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8D" w:rsidRDefault="00644F8D" w:rsidP="00644F8D">
      <w:pPr>
        <w:wordWrap w:val="0"/>
        <w:ind w:right="-2"/>
        <w:rPr>
          <w:rFonts w:ascii="ＭＳ 明朝" w:hAnsi="ＭＳ 明朝"/>
          <w:sz w:val="26"/>
          <w:szCs w:val="26"/>
        </w:rPr>
      </w:pPr>
      <w:bookmarkStart w:id="0" w:name="_GoBack"/>
      <w:bookmarkEnd w:id="0"/>
      <w:r w:rsidRPr="00644F8D">
        <w:rPr>
          <w:rFonts w:ascii="ＭＳ 明朝" w:hAnsi="ＭＳ 明朝" w:hint="eastAsia"/>
          <w:sz w:val="26"/>
          <w:szCs w:val="26"/>
        </w:rPr>
        <w:t>開始事件 事件番号　平成</w:t>
      </w:r>
      <w:r w:rsidR="000030D0">
        <w:rPr>
          <w:rFonts w:ascii="ＭＳ 明朝" w:hAnsi="ＭＳ 明朝" w:hint="eastAsia"/>
          <w:sz w:val="26"/>
          <w:szCs w:val="26"/>
        </w:rPr>
        <w:t>・令和</w:t>
      </w:r>
      <w:r w:rsidRPr="00644F8D">
        <w:rPr>
          <w:rFonts w:ascii="ＭＳ 明朝" w:hAnsi="ＭＳ 明朝" w:hint="eastAsia"/>
          <w:sz w:val="26"/>
          <w:szCs w:val="26"/>
        </w:rPr>
        <w:t xml:space="preserve">　　年（家）第　　　　　号　</w:t>
      </w:r>
    </w:p>
    <w:p w:rsidR="00644F8D" w:rsidRPr="00644F8D" w:rsidRDefault="00644F8D" w:rsidP="00644F8D">
      <w:pPr>
        <w:wordWrap w:val="0"/>
        <w:ind w:right="-2"/>
        <w:rPr>
          <w:rFonts w:ascii="ＭＳ 明朝" w:hAnsi="ＭＳ 明朝"/>
          <w:sz w:val="26"/>
          <w:szCs w:val="26"/>
        </w:rPr>
      </w:pPr>
      <w:r w:rsidRPr="00644F8D">
        <w:rPr>
          <w:rFonts w:ascii="ＭＳ 明朝" w:hAnsi="ＭＳ 明朝" w:hint="eastAsia"/>
          <w:sz w:val="26"/>
          <w:szCs w:val="26"/>
        </w:rPr>
        <w:t>【 本人氏名：　　　　　　　　　　　　】</w:t>
      </w:r>
    </w:p>
    <w:p w:rsidR="00644F8D" w:rsidRPr="00644F8D" w:rsidRDefault="00644F8D" w:rsidP="00644F8D">
      <w:pPr>
        <w:ind w:right="1120"/>
        <w:rPr>
          <w:rFonts w:ascii="ＭＳ 明朝" w:hAnsi="ＭＳ 明朝"/>
          <w:sz w:val="26"/>
          <w:szCs w:val="26"/>
        </w:rPr>
      </w:pPr>
    </w:p>
    <w:p w:rsidR="00644F8D" w:rsidRPr="00644F8D" w:rsidRDefault="00644F8D" w:rsidP="003250A1">
      <w:pPr>
        <w:rPr>
          <w:rFonts w:ascii="ＭＳ 明朝" w:hAnsi="ＭＳ 明朝"/>
          <w:sz w:val="26"/>
          <w:szCs w:val="26"/>
        </w:rPr>
      </w:pPr>
    </w:p>
    <w:p w:rsidR="00644F8D" w:rsidRPr="00D42607" w:rsidRDefault="00644F8D" w:rsidP="00644F8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42607">
        <w:rPr>
          <w:rFonts w:ascii="ＭＳ ゴシック" w:eastAsia="ＭＳ ゴシック" w:hAnsi="ＭＳ ゴシック" w:hint="eastAsia"/>
          <w:sz w:val="36"/>
          <w:szCs w:val="36"/>
        </w:rPr>
        <w:t>変　更　報　告　書</w:t>
      </w:r>
    </w:p>
    <w:p w:rsidR="00644F8D" w:rsidRPr="00644F8D" w:rsidRDefault="00644F8D" w:rsidP="003250A1">
      <w:pPr>
        <w:rPr>
          <w:rFonts w:ascii="ＭＳ 明朝" w:hAnsi="ＭＳ 明朝"/>
          <w:sz w:val="26"/>
          <w:szCs w:val="26"/>
        </w:rPr>
      </w:pPr>
    </w:p>
    <w:p w:rsidR="00644F8D" w:rsidRPr="00644F8D" w:rsidRDefault="00644F8D" w:rsidP="00644F8D">
      <w:pPr>
        <w:rPr>
          <w:rFonts w:ascii="ＭＳ 明朝" w:hAnsi="ＭＳ 明朝"/>
          <w:sz w:val="26"/>
          <w:szCs w:val="26"/>
          <w:bdr w:val="single" w:sz="4" w:space="0" w:color="auto" w:frame="1"/>
        </w:rPr>
      </w:pPr>
    </w:p>
    <w:p w:rsidR="00644F8D" w:rsidRPr="00644F8D" w:rsidRDefault="000030D0" w:rsidP="00644F8D">
      <w:pPr>
        <w:spacing w:beforeLines="50" w:before="120"/>
        <w:ind w:firstLineChars="1090" w:firstLine="2834"/>
        <w:jc w:val="left"/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  <w:u w:val="single"/>
        </w:rPr>
        <w:t>令和</w:t>
      </w:r>
      <w:r w:rsidR="00644F8D" w:rsidRPr="00644F8D">
        <w:rPr>
          <w:rFonts w:ascii="ＭＳ 明朝" w:hAnsi="ＭＳ 明朝" w:hint="eastAsia"/>
          <w:sz w:val="26"/>
          <w:szCs w:val="26"/>
          <w:u w:val="single"/>
        </w:rPr>
        <w:t xml:space="preserve">　　　年　　　月　　　日</w:t>
      </w:r>
    </w:p>
    <w:p w:rsidR="00644F8D" w:rsidRPr="00644F8D" w:rsidRDefault="00644F8D" w:rsidP="00644F8D">
      <w:pPr>
        <w:spacing w:beforeLines="50" w:before="120"/>
        <w:ind w:right="140" w:firstLineChars="1090" w:firstLine="2834"/>
        <w:jc w:val="left"/>
        <w:rPr>
          <w:rFonts w:ascii="ＭＳ 明朝" w:hAnsi="ＭＳ 明朝"/>
          <w:sz w:val="26"/>
          <w:szCs w:val="26"/>
          <w:u w:val="single"/>
        </w:rPr>
      </w:pPr>
      <w:r w:rsidRPr="00644F8D">
        <w:rPr>
          <w:rFonts w:ascii="ＭＳ 明朝" w:hAnsi="ＭＳ 明朝" w:hint="eastAsia"/>
          <w:sz w:val="26"/>
          <w:szCs w:val="26"/>
          <w:u w:val="single"/>
        </w:rPr>
        <w:t xml:space="preserve">住　所　　　　　　　　　　　　　　　　　　　　　</w:t>
      </w:r>
    </w:p>
    <w:p w:rsidR="00644F8D" w:rsidRPr="00644F8D" w:rsidRDefault="00644F8D" w:rsidP="00644F8D">
      <w:pPr>
        <w:spacing w:beforeLines="50" w:before="120"/>
        <w:ind w:firstLineChars="1090" w:firstLine="2834"/>
        <w:jc w:val="left"/>
        <w:rPr>
          <w:rFonts w:ascii="ＭＳ 明朝" w:hAnsi="ＭＳ 明朝"/>
          <w:sz w:val="26"/>
          <w:szCs w:val="26"/>
        </w:rPr>
      </w:pPr>
      <w:r w:rsidRPr="00644F8D">
        <w:rPr>
          <w:rFonts w:ascii="ＭＳ 明朝" w:hAnsi="ＭＳ 明朝" w:hint="eastAsia"/>
          <w:sz w:val="26"/>
          <w:szCs w:val="26"/>
        </w:rPr>
        <w:t>□成年後見人</w:t>
      </w:r>
    </w:p>
    <w:p w:rsidR="00644F8D" w:rsidRPr="00644F8D" w:rsidRDefault="00644F8D" w:rsidP="00644F8D">
      <w:pPr>
        <w:spacing w:beforeLines="50" w:before="120"/>
        <w:ind w:firstLineChars="1090" w:firstLine="2834"/>
        <w:jc w:val="left"/>
        <w:rPr>
          <w:rFonts w:ascii="ＭＳ 明朝" w:hAnsi="ＭＳ 明朝"/>
          <w:sz w:val="26"/>
          <w:szCs w:val="26"/>
        </w:rPr>
      </w:pPr>
      <w:r w:rsidRPr="00644F8D">
        <w:rPr>
          <w:rFonts w:ascii="ＭＳ 明朝" w:hAnsi="ＭＳ 明朝" w:hint="eastAsia"/>
          <w:sz w:val="26"/>
          <w:szCs w:val="26"/>
        </w:rPr>
        <w:t>□保佐人</w:t>
      </w:r>
    </w:p>
    <w:p w:rsidR="00644F8D" w:rsidRPr="00644F8D" w:rsidRDefault="00644F8D" w:rsidP="00644F8D">
      <w:pPr>
        <w:spacing w:beforeLines="50" w:before="120"/>
        <w:ind w:firstLineChars="1090" w:firstLine="2834"/>
        <w:jc w:val="left"/>
        <w:rPr>
          <w:rFonts w:ascii="ＭＳ 明朝" w:hAnsi="ＭＳ 明朝"/>
          <w:sz w:val="26"/>
          <w:szCs w:val="26"/>
          <w:u w:val="single"/>
        </w:rPr>
      </w:pPr>
      <w:r w:rsidRPr="00644F8D">
        <w:rPr>
          <w:rFonts w:ascii="ＭＳ 明朝" w:hAnsi="ＭＳ 明朝" w:hint="eastAsia"/>
          <w:sz w:val="26"/>
          <w:szCs w:val="26"/>
          <w:u w:val="single"/>
        </w:rPr>
        <w:t xml:space="preserve">□補助人　　　　　　　　　　　　　　　　　　印　</w:t>
      </w:r>
    </w:p>
    <w:p w:rsidR="00644F8D" w:rsidRPr="00644F8D" w:rsidRDefault="00644F8D" w:rsidP="00644F8D">
      <w:pPr>
        <w:spacing w:beforeLines="50" w:before="120"/>
        <w:ind w:right="282" w:firstLineChars="1090" w:firstLine="2834"/>
        <w:jc w:val="left"/>
        <w:rPr>
          <w:rFonts w:ascii="ＭＳ 明朝" w:hAnsi="ＭＳ 明朝"/>
          <w:sz w:val="26"/>
          <w:szCs w:val="26"/>
          <w:u w:val="single"/>
        </w:rPr>
      </w:pPr>
      <w:r w:rsidRPr="00644F8D">
        <w:rPr>
          <w:rFonts w:ascii="ＭＳ 明朝" w:hAnsi="ＭＳ 明朝" w:hint="eastAsia"/>
          <w:sz w:val="26"/>
          <w:szCs w:val="26"/>
          <w:u w:val="single"/>
        </w:rPr>
        <w:t xml:space="preserve">電話番号　　　　　　　　　　　　　　　　　　　　</w:t>
      </w:r>
    </w:p>
    <w:p w:rsidR="00644F8D" w:rsidRPr="00644F8D" w:rsidRDefault="00644F8D" w:rsidP="003250A1">
      <w:pPr>
        <w:jc w:val="left"/>
        <w:rPr>
          <w:rFonts w:ascii="ＭＳ 明朝" w:hAnsi="ＭＳ 明朝"/>
          <w:sz w:val="26"/>
          <w:szCs w:val="26"/>
          <w:bdr w:val="single" w:sz="4" w:space="0" w:color="auto" w:frame="1"/>
        </w:rPr>
      </w:pPr>
    </w:p>
    <w:p w:rsidR="00644F8D" w:rsidRPr="00644F8D" w:rsidRDefault="00644F8D" w:rsidP="009837C4">
      <w:pPr>
        <w:rPr>
          <w:rFonts w:ascii="ＭＳ 明朝" w:hAnsi="ＭＳ 明朝"/>
          <w:sz w:val="26"/>
          <w:szCs w:val="26"/>
        </w:rPr>
      </w:pPr>
    </w:p>
    <w:p w:rsidR="00644F8D" w:rsidRPr="00644F8D" w:rsidRDefault="00644F8D" w:rsidP="00644F8D">
      <w:pPr>
        <w:ind w:firstLineChars="200" w:firstLine="520"/>
        <w:rPr>
          <w:rFonts w:ascii="ＭＳ 明朝" w:hAnsi="ＭＳ 明朝"/>
          <w:sz w:val="26"/>
          <w:szCs w:val="26"/>
        </w:rPr>
      </w:pPr>
      <w:r w:rsidRPr="00644F8D">
        <w:rPr>
          <w:rFonts w:ascii="ＭＳ 明朝" w:hAnsi="ＭＳ 明朝" w:hint="eastAsia"/>
          <w:sz w:val="26"/>
          <w:szCs w:val="26"/>
        </w:rPr>
        <w:t xml:space="preserve">　</w:t>
      </w:r>
      <w:r w:rsidRPr="00D42607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Pr="00644F8D">
        <w:rPr>
          <w:rFonts w:ascii="ＭＳ 明朝" w:hAnsi="ＭＳ 明朝" w:hint="eastAsia"/>
          <w:sz w:val="26"/>
          <w:szCs w:val="26"/>
        </w:rPr>
        <w:t xml:space="preserve">　</w:t>
      </w:r>
      <w:r w:rsidRPr="00D42607">
        <w:rPr>
          <w:rFonts w:ascii="ＭＳ ゴシック" w:eastAsia="ＭＳ ゴシック" w:hAnsi="ＭＳ ゴシック" w:hint="eastAsia"/>
          <w:sz w:val="26"/>
          <w:szCs w:val="26"/>
        </w:rPr>
        <w:t>変更が生じた者</w:t>
      </w:r>
    </w:p>
    <w:p w:rsidR="00644F8D" w:rsidRPr="00644F8D" w:rsidRDefault="00644F8D" w:rsidP="009837C4">
      <w:pPr>
        <w:rPr>
          <w:rFonts w:ascii="ＭＳ 明朝" w:hAnsi="ＭＳ 明朝"/>
          <w:sz w:val="26"/>
          <w:szCs w:val="26"/>
        </w:rPr>
      </w:pPr>
    </w:p>
    <w:p w:rsidR="00644F8D" w:rsidRDefault="00644F8D" w:rsidP="009837C4">
      <w:pPr>
        <w:rPr>
          <w:rFonts w:ascii="ＭＳ 明朝" w:hAnsi="ＭＳ 明朝"/>
          <w:sz w:val="26"/>
          <w:szCs w:val="26"/>
        </w:rPr>
      </w:pPr>
      <w:r w:rsidRPr="00644F8D"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ascii="ＭＳ 明朝" w:hAnsi="ＭＳ 明朝" w:hint="eastAsia"/>
          <w:sz w:val="26"/>
          <w:szCs w:val="26"/>
        </w:rPr>
        <w:t xml:space="preserve">　　□　成年後見人　　　□　保佐人　　　□　補助人</w:t>
      </w:r>
    </w:p>
    <w:p w:rsidR="00644F8D" w:rsidRDefault="00644F8D" w:rsidP="009837C4">
      <w:pPr>
        <w:rPr>
          <w:rFonts w:ascii="ＭＳ 明朝" w:hAnsi="ＭＳ 明朝"/>
          <w:sz w:val="26"/>
          <w:szCs w:val="26"/>
        </w:rPr>
      </w:pPr>
    </w:p>
    <w:p w:rsidR="00644F8D" w:rsidRDefault="00644F8D" w:rsidP="009837C4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□　成年被後見人　　□　被保佐人　　□　被補助人</w:t>
      </w:r>
    </w:p>
    <w:p w:rsidR="00644F8D" w:rsidRDefault="00644F8D" w:rsidP="009837C4">
      <w:pPr>
        <w:rPr>
          <w:rFonts w:ascii="ＭＳ 明朝" w:hAnsi="ＭＳ 明朝"/>
          <w:sz w:val="26"/>
          <w:szCs w:val="26"/>
        </w:rPr>
      </w:pPr>
    </w:p>
    <w:p w:rsidR="00644F8D" w:rsidRPr="00D42607" w:rsidRDefault="00644F8D" w:rsidP="009837C4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  <w:r w:rsidRPr="00D42607">
        <w:rPr>
          <w:rFonts w:ascii="ＭＳ ゴシック" w:eastAsia="ＭＳ ゴシック" w:hAnsi="ＭＳ ゴシック" w:hint="eastAsia"/>
          <w:sz w:val="26"/>
          <w:szCs w:val="26"/>
        </w:rPr>
        <w:t>２　変更が生じた事項</w:t>
      </w:r>
    </w:p>
    <w:p w:rsidR="00644F8D" w:rsidRDefault="00644F8D" w:rsidP="009837C4">
      <w:pPr>
        <w:rPr>
          <w:rFonts w:ascii="ＭＳ 明朝" w:hAnsi="ＭＳ 明朝"/>
          <w:sz w:val="26"/>
          <w:szCs w:val="26"/>
        </w:rPr>
      </w:pPr>
    </w:p>
    <w:p w:rsidR="00644F8D" w:rsidRDefault="00644F8D" w:rsidP="009837C4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□　氏名　　</w:t>
      </w:r>
      <w:r w:rsidR="00286679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□　住所　　　　□　本籍地</w:t>
      </w:r>
    </w:p>
    <w:p w:rsidR="00644F8D" w:rsidRDefault="00644F8D" w:rsidP="009837C4">
      <w:pPr>
        <w:rPr>
          <w:rFonts w:ascii="ＭＳ 明朝" w:hAnsi="ＭＳ 明朝"/>
          <w:sz w:val="26"/>
          <w:szCs w:val="26"/>
        </w:rPr>
      </w:pPr>
    </w:p>
    <w:p w:rsidR="00644F8D" w:rsidRPr="00D42607" w:rsidRDefault="00644F8D" w:rsidP="009837C4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  <w:r w:rsidRPr="00D42607">
        <w:rPr>
          <w:rFonts w:ascii="ＭＳ ゴシック" w:eastAsia="ＭＳ ゴシック" w:hAnsi="ＭＳ ゴシック" w:hint="eastAsia"/>
          <w:sz w:val="26"/>
          <w:szCs w:val="26"/>
        </w:rPr>
        <w:t>３　変更の内容</w:t>
      </w:r>
    </w:p>
    <w:p w:rsidR="00644F8D" w:rsidRDefault="003250A1" w:rsidP="009837C4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123825</wp:posOffset>
                </wp:positionV>
                <wp:extent cx="4171950" cy="40005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1AC3" id="Rectangle 8" o:spid="_x0000_s1026" style="position:absolute;left:0;text-align:left;margin-left:130.05pt;margin-top:9.75pt;width:328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644F8D" w:rsidRDefault="00644F8D" w:rsidP="009837C4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変更前　　</w:t>
      </w:r>
    </w:p>
    <w:p w:rsidR="00644F8D" w:rsidRDefault="003250A1" w:rsidP="009837C4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189865</wp:posOffset>
                </wp:positionV>
                <wp:extent cx="4171950" cy="4000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4E0CE" id="Rectangle 9" o:spid="_x0000_s1026" style="position:absolute;left:0;text-align:left;margin-left:130.05pt;margin-top:14.95pt;width:328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644F8D" w:rsidRDefault="00644F8D" w:rsidP="009837C4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変更後</w:t>
      </w:r>
    </w:p>
    <w:p w:rsidR="00644F8D" w:rsidRDefault="00644F8D" w:rsidP="009837C4">
      <w:pPr>
        <w:rPr>
          <w:rFonts w:ascii="ＭＳ 明朝" w:hAnsi="ＭＳ 明朝"/>
          <w:sz w:val="26"/>
          <w:szCs w:val="26"/>
        </w:rPr>
      </w:pPr>
    </w:p>
    <w:p w:rsidR="00644F8D" w:rsidRDefault="00644F8D" w:rsidP="009837C4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（　住所の変更の場合　　住民票上の住所の変更　□　有　　□　無　）</w:t>
      </w:r>
    </w:p>
    <w:p w:rsidR="00644F8D" w:rsidRDefault="00644F8D" w:rsidP="009837C4">
      <w:pPr>
        <w:rPr>
          <w:rFonts w:ascii="ＭＳ 明朝" w:hAnsi="ＭＳ 明朝"/>
          <w:sz w:val="26"/>
          <w:szCs w:val="26"/>
        </w:rPr>
      </w:pPr>
    </w:p>
    <w:p w:rsidR="00644F8D" w:rsidRPr="00D42607" w:rsidRDefault="00644F8D" w:rsidP="009837C4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  <w:r w:rsidRPr="00D42607">
        <w:rPr>
          <w:rFonts w:ascii="ＭＳ ゴシック" w:eastAsia="ＭＳ ゴシック" w:hAnsi="ＭＳ ゴシック" w:hint="eastAsia"/>
          <w:sz w:val="26"/>
          <w:szCs w:val="26"/>
        </w:rPr>
        <w:t>４　添付書類</w:t>
      </w:r>
    </w:p>
    <w:p w:rsidR="00644F8D" w:rsidRDefault="00644F8D" w:rsidP="009837C4">
      <w:pPr>
        <w:rPr>
          <w:rFonts w:ascii="ＭＳ 明朝" w:hAnsi="ＭＳ 明朝"/>
          <w:sz w:val="26"/>
          <w:szCs w:val="26"/>
        </w:rPr>
      </w:pPr>
    </w:p>
    <w:p w:rsidR="00644F8D" w:rsidRDefault="00644F8D" w:rsidP="00644F8D">
      <w:pPr>
        <w:ind w:firstLineChars="500" w:firstLine="130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□　全部事項証明書（戸籍謄本）　　　□　住民票</w:t>
      </w:r>
    </w:p>
    <w:p w:rsidR="00644F8D" w:rsidRPr="00644F8D" w:rsidRDefault="00644F8D" w:rsidP="00644F8D">
      <w:pPr>
        <w:ind w:firstLineChars="500" w:firstLine="130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（氏名・本籍の変更）　　　　　　　　（住民票上の住所の変更）</w:t>
      </w:r>
    </w:p>
    <w:sectPr w:rsidR="00644F8D" w:rsidRPr="00644F8D" w:rsidSect="00644F8D">
      <w:footerReference w:type="even" r:id="rId7"/>
      <w:footerReference w:type="default" r:id="rId8"/>
      <w:pgSz w:w="11906" w:h="16838"/>
      <w:pgMar w:top="1701" w:right="1134" w:bottom="1276" w:left="1134" w:header="720" w:footer="720" w:gutter="0"/>
      <w:pgNumType w:fmt="numberInDash" w:start="2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31" w:rsidRDefault="00AB6831">
      <w:r>
        <w:separator/>
      </w:r>
    </w:p>
  </w:endnote>
  <w:endnote w:type="continuationSeparator" w:id="0">
    <w:p w:rsidR="00AB6831" w:rsidRDefault="00AB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D6" w:rsidRDefault="009E4CD6" w:rsidP="00A14A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4CD6" w:rsidRDefault="009E4C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FE" w:rsidRDefault="008070FE" w:rsidP="00A14AA7">
    <w:pPr>
      <w:pStyle w:val="a5"/>
      <w:framePr w:wrap="around" w:vAnchor="text" w:hAnchor="margin" w:xAlign="center" w:y="1"/>
      <w:rPr>
        <w:rStyle w:val="a6"/>
      </w:rPr>
    </w:pPr>
  </w:p>
  <w:p w:rsidR="009E4CD6" w:rsidRDefault="009E4C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31" w:rsidRDefault="00AB6831">
      <w:r>
        <w:separator/>
      </w:r>
    </w:p>
  </w:footnote>
  <w:footnote w:type="continuationSeparator" w:id="0">
    <w:p w:rsidR="00AB6831" w:rsidRDefault="00AB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C0D75"/>
    <w:multiLevelType w:val="hybridMultilevel"/>
    <w:tmpl w:val="CA501908"/>
    <w:lvl w:ilvl="0" w:tplc="D46832AE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08"/>
    <w:rsid w:val="000030D0"/>
    <w:rsid w:val="00237797"/>
    <w:rsid w:val="00286679"/>
    <w:rsid w:val="002C3C89"/>
    <w:rsid w:val="00305B84"/>
    <w:rsid w:val="0032002B"/>
    <w:rsid w:val="003250A1"/>
    <w:rsid w:val="003E7776"/>
    <w:rsid w:val="004B6FB5"/>
    <w:rsid w:val="00573559"/>
    <w:rsid w:val="00614C91"/>
    <w:rsid w:val="00644F8D"/>
    <w:rsid w:val="008070FE"/>
    <w:rsid w:val="008200DF"/>
    <w:rsid w:val="0082434C"/>
    <w:rsid w:val="008420D4"/>
    <w:rsid w:val="00893E0C"/>
    <w:rsid w:val="009837C4"/>
    <w:rsid w:val="009E4CD6"/>
    <w:rsid w:val="00A05A84"/>
    <w:rsid w:val="00A14AA7"/>
    <w:rsid w:val="00AB6831"/>
    <w:rsid w:val="00B51F9E"/>
    <w:rsid w:val="00BD69E5"/>
    <w:rsid w:val="00C85908"/>
    <w:rsid w:val="00C92653"/>
    <w:rsid w:val="00CA4B79"/>
    <w:rsid w:val="00CA67F0"/>
    <w:rsid w:val="00CE10A2"/>
    <w:rsid w:val="00D00F2B"/>
    <w:rsid w:val="00D42607"/>
    <w:rsid w:val="00DF7273"/>
    <w:rsid w:val="00E731B8"/>
    <w:rsid w:val="00F27A4D"/>
    <w:rsid w:val="00F63CF0"/>
    <w:rsid w:val="00F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1B3A2-4B46-4FF9-BA21-FBA79895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8" w:lineRule="exact"/>
      <w:jc w:val="both"/>
    </w:pPr>
    <w:rPr>
      <w:rFonts w:ascii="Times New Roman" w:eastAsia="HG丸ｺﾞｼｯｸM-PRO" w:hAnsi="Times New Roman" w:cs="HG丸ｺﾞｼｯｸM-PRO"/>
      <w:spacing w:val="-1"/>
      <w:sz w:val="26"/>
      <w:szCs w:val="26"/>
    </w:rPr>
  </w:style>
  <w:style w:type="paragraph" w:styleId="a4">
    <w:name w:val="Balloon Text"/>
    <w:basedOn w:val="a"/>
    <w:semiHidden/>
    <w:rsid w:val="00CA67F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E4CD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4CD6"/>
  </w:style>
  <w:style w:type="paragraph" w:styleId="a7">
    <w:name w:val="header"/>
    <w:basedOn w:val="a"/>
    <w:link w:val="a8"/>
    <w:rsid w:val="008070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70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ＰＡＲＴ３</vt:lpstr>
      <vt:lpstr>ＰＡＲＴ３　</vt:lpstr>
    </vt:vector>
  </TitlesOfParts>
  <Company>最高裁判所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ＰＡＲＴ３</dc:title>
  <dc:subject/>
  <dc:creator>最高裁判所</dc:creator>
  <cp:keywords/>
  <cp:lastModifiedBy>最高裁判所</cp:lastModifiedBy>
  <cp:revision>2</cp:revision>
  <cp:lastPrinted>2019-04-05T07:49:00Z</cp:lastPrinted>
  <dcterms:created xsi:type="dcterms:W3CDTF">2019-04-24T09:12:00Z</dcterms:created>
  <dcterms:modified xsi:type="dcterms:W3CDTF">2019-04-24T09:12:00Z</dcterms:modified>
</cp:coreProperties>
</file>