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60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3"/>
        <w:gridCol w:w="2898"/>
      </w:tblGrid>
      <w:tr w:rsidR="00227D93" w:rsidRPr="00231768" w:rsidTr="00227D93">
        <w:trPr>
          <w:trHeight w:hRule="exact" w:val="1614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227D93" w:rsidRPr="00E319CF" w:rsidRDefault="00227D93" w:rsidP="00227D93">
            <w:pPr>
              <w:pStyle w:val="a5"/>
              <w:spacing w:line="385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23176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319C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□成年後見人</w:t>
            </w:r>
            <w:r w:rsidRPr="00E319CF">
              <w:rPr>
                <w:rFonts w:asciiTheme="majorEastAsia" w:eastAsiaTheme="majorEastAsia" w:hAnsiTheme="majorEastAsia" w:hint="eastAsia"/>
                <w:bCs/>
                <w:spacing w:val="2"/>
                <w:sz w:val="24"/>
                <w:szCs w:val="24"/>
              </w:rPr>
              <w:t xml:space="preserve"> </w:t>
            </w:r>
            <w:r w:rsidRPr="00E319C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・</w:t>
            </w:r>
            <w:r w:rsidRPr="00E319CF">
              <w:rPr>
                <w:rFonts w:asciiTheme="majorEastAsia" w:eastAsiaTheme="majorEastAsia" w:hAnsiTheme="majorEastAsia" w:hint="eastAsia"/>
                <w:bCs/>
                <w:spacing w:val="2"/>
                <w:sz w:val="24"/>
                <w:szCs w:val="24"/>
              </w:rPr>
              <w:t xml:space="preserve"> </w:t>
            </w:r>
            <w:r w:rsidRPr="00E319C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□保佐人</w:t>
            </w:r>
            <w:r w:rsidRPr="00E319CF">
              <w:rPr>
                <w:rFonts w:asciiTheme="majorEastAsia" w:eastAsiaTheme="majorEastAsia" w:hAnsiTheme="majorEastAsia" w:hint="eastAsia"/>
                <w:bCs/>
                <w:spacing w:val="2"/>
                <w:sz w:val="24"/>
                <w:szCs w:val="24"/>
              </w:rPr>
              <w:t xml:space="preserve"> </w:t>
            </w:r>
            <w:r w:rsidRPr="00E319C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・</w:t>
            </w:r>
            <w:r w:rsidRPr="00E319CF">
              <w:rPr>
                <w:rFonts w:asciiTheme="majorEastAsia" w:eastAsiaTheme="majorEastAsia" w:hAnsiTheme="majorEastAsia" w:hint="eastAsia"/>
                <w:bCs/>
                <w:spacing w:val="2"/>
                <w:sz w:val="24"/>
                <w:szCs w:val="24"/>
              </w:rPr>
              <w:t xml:space="preserve"> </w:t>
            </w:r>
            <w:r w:rsidRPr="00E319C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□補助人</w:t>
            </w:r>
            <w:r w:rsidRPr="00E319CF">
              <w:rPr>
                <w:rFonts w:asciiTheme="majorEastAsia" w:eastAsiaTheme="majorEastAsia" w:hAnsiTheme="majorEastAsia" w:hint="eastAsia"/>
                <w:bCs/>
                <w:spacing w:val="2"/>
                <w:sz w:val="24"/>
                <w:szCs w:val="24"/>
              </w:rPr>
              <w:t xml:space="preserve"> </w:t>
            </w:r>
            <w:r w:rsidRPr="00E319C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に対する</w:t>
            </w:r>
          </w:p>
          <w:p w:rsidR="00227D93" w:rsidRPr="009B5B65" w:rsidRDefault="00227D93" w:rsidP="00227D93">
            <w:pPr>
              <w:pStyle w:val="a5"/>
              <w:spacing w:line="385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86C87">
              <w:rPr>
                <w:rFonts w:asciiTheme="majorEastAsia" w:eastAsiaTheme="majorEastAsia" w:hAnsiTheme="majorEastAsia" w:hint="eastAsia"/>
                <w:b/>
                <w:bCs/>
                <w:spacing w:val="6"/>
                <w:sz w:val="24"/>
                <w:szCs w:val="24"/>
              </w:rPr>
              <w:t xml:space="preserve">　</w:t>
            </w:r>
            <w:r w:rsidRPr="009B5B65">
              <w:rPr>
                <w:rFonts w:asciiTheme="majorEastAsia" w:eastAsiaTheme="majorEastAsia" w:hAnsiTheme="majorEastAsia" w:hint="eastAsia"/>
                <w:bCs/>
                <w:spacing w:val="6"/>
                <w:sz w:val="32"/>
                <w:szCs w:val="32"/>
              </w:rPr>
              <w:t>報酬付与審判申立書</w:t>
            </w:r>
            <w:r w:rsidRPr="009B5B65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（終了時）</w:t>
            </w:r>
          </w:p>
          <w:p w:rsidR="00227D93" w:rsidRPr="00231768" w:rsidRDefault="00227D93" w:rsidP="00227D93">
            <w:pPr>
              <w:pStyle w:val="a5"/>
              <w:spacing w:line="385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27D93" w:rsidRPr="00231768" w:rsidRDefault="00227D93" w:rsidP="00227D93">
            <w:pPr>
              <w:pStyle w:val="a5"/>
              <w:spacing w:line="385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76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岡山家庭裁判所　　　支部</w:t>
            </w:r>
            <w:r w:rsidRPr="00231768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 </w:t>
            </w:r>
            <w:r w:rsidRPr="00231768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231768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 </w:t>
            </w:r>
            <w:r w:rsidRPr="00231768">
              <w:rPr>
                <w:rFonts w:asciiTheme="minorEastAsia" w:eastAsiaTheme="minorEastAsia" w:hAnsiTheme="minorEastAsia" w:hint="eastAsia"/>
                <w:sz w:val="24"/>
                <w:szCs w:val="24"/>
              </w:rPr>
              <w:t>出張所　御中</w:t>
            </w:r>
          </w:p>
        </w:tc>
        <w:tc>
          <w:tcPr>
            <w:tcW w:w="28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27D93" w:rsidRPr="00231768" w:rsidRDefault="00227D93" w:rsidP="00227D93">
            <w:pPr>
              <w:pStyle w:val="a5"/>
              <w:spacing w:before="120" w:line="385" w:lineRule="exact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231768">
              <w:rPr>
                <w:rFonts w:asciiTheme="minorEastAsia" w:eastAsiaTheme="minorEastAsia" w:hAnsiTheme="minorEastAsia" w:hint="eastAsia"/>
                <w:spacing w:val="2"/>
                <w:sz w:val="14"/>
                <w:szCs w:val="16"/>
              </w:rPr>
              <w:t>ここに収入印紙８００円分を</w:t>
            </w:r>
          </w:p>
          <w:p w:rsidR="00227D93" w:rsidRPr="00231768" w:rsidRDefault="00227D93" w:rsidP="00227D93">
            <w:pPr>
              <w:pStyle w:val="a5"/>
              <w:spacing w:line="385" w:lineRule="exact"/>
              <w:ind w:firstLineChars="350" w:firstLine="50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768">
              <w:rPr>
                <w:rFonts w:asciiTheme="minorEastAsia" w:eastAsiaTheme="minorEastAsia" w:hAnsiTheme="minorEastAsia" w:hint="eastAsia"/>
                <w:spacing w:val="2"/>
                <w:sz w:val="14"/>
                <w:szCs w:val="16"/>
              </w:rPr>
              <w:t>貼付してください。</w:t>
            </w:r>
          </w:p>
        </w:tc>
      </w:tr>
    </w:tbl>
    <w:p w:rsidR="00F90323" w:rsidRPr="00231768" w:rsidRDefault="00227D93" w:rsidP="002C1E33">
      <w:pPr>
        <w:pStyle w:val="a5"/>
        <w:spacing w:line="385" w:lineRule="exact"/>
        <w:ind w:firstLineChars="1300" w:firstLine="309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90323" w:rsidRPr="00231768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E319CF" w:rsidRPr="00E319CF" w:rsidRDefault="00BF1AC1" w:rsidP="00E319CF">
      <w:pPr>
        <w:pStyle w:val="a5"/>
        <w:spacing w:line="480" w:lineRule="exact"/>
        <w:ind w:left="476" w:hangingChars="200" w:hanging="47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9976A3">
        <w:rPr>
          <w:rFonts w:asciiTheme="minorEastAsia" w:eastAsiaTheme="minorEastAsia" w:hAnsiTheme="minorEastAsia" w:hint="eastAsia"/>
          <w:sz w:val="24"/>
          <w:szCs w:val="24"/>
        </w:rPr>
        <w:t>成年</w:t>
      </w:r>
      <w:r w:rsidR="00F90323" w:rsidRPr="00231768">
        <w:rPr>
          <w:rFonts w:asciiTheme="minorEastAsia" w:eastAsiaTheme="minorEastAsia" w:hAnsiTheme="minorEastAsia" w:hint="eastAsia"/>
          <w:sz w:val="24"/>
          <w:szCs w:val="24"/>
        </w:rPr>
        <w:t>後見人等</w:t>
      </w:r>
      <w:r w:rsidR="00F90323" w:rsidRPr="00231768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　　　　　　　　　　　　　印</w:t>
      </w:r>
      <w:r w:rsidR="00E319CF" w:rsidRPr="00851EBC">
        <w:rPr>
          <w:rFonts w:asciiTheme="minorEastAsia" w:eastAsiaTheme="minorEastAsia" w:hAnsiTheme="minorEastAsia" w:cs="Times New Roman" w:hint="eastAsia"/>
          <w:b/>
          <w:spacing w:val="2"/>
          <w:sz w:val="24"/>
          <w:szCs w:val="24"/>
        </w:rPr>
        <w:t>申立人</w:t>
      </w:r>
      <w:r w:rsidR="00E319CF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（成年後見人等）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811"/>
      </w:tblGrid>
      <w:tr w:rsidR="00E319CF" w:rsidTr="00381099">
        <w:tc>
          <w:tcPr>
            <w:tcW w:w="9217" w:type="dxa"/>
          </w:tcPr>
          <w:p w:rsidR="00E319CF" w:rsidRDefault="00E319CF" w:rsidP="00381099">
            <w:pPr>
              <w:pStyle w:val="a5"/>
              <w:spacing w:line="385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住　所　　〒　　－</w:t>
            </w:r>
          </w:p>
          <w:p w:rsidR="00E319CF" w:rsidRDefault="00E319CF" w:rsidP="00381099">
            <w:pPr>
              <w:pStyle w:val="a5"/>
              <w:spacing w:line="385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E319CF" w:rsidTr="00381099">
        <w:trPr>
          <w:trHeight w:val="475"/>
        </w:trPr>
        <w:tc>
          <w:tcPr>
            <w:tcW w:w="9217" w:type="dxa"/>
          </w:tcPr>
          <w:p w:rsidR="00E319CF" w:rsidRDefault="00E319CF" w:rsidP="00381099">
            <w:pPr>
              <w:pStyle w:val="a5"/>
              <w:spacing w:line="385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電話番号　　　　　　－　　　　　　－</w:t>
            </w:r>
          </w:p>
        </w:tc>
      </w:tr>
      <w:tr w:rsidR="00E319CF" w:rsidTr="00381099">
        <w:trPr>
          <w:trHeight w:val="509"/>
        </w:trPr>
        <w:tc>
          <w:tcPr>
            <w:tcW w:w="9217" w:type="dxa"/>
          </w:tcPr>
          <w:p w:rsidR="00E319CF" w:rsidRDefault="00A21BA9" w:rsidP="00381099">
            <w:pPr>
              <w:pStyle w:val="a5"/>
              <w:spacing w:line="385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　　　　　氏　　名</w:t>
            </w:r>
          </w:p>
        </w:tc>
      </w:tr>
    </w:tbl>
    <w:p w:rsidR="00E319CF" w:rsidRDefault="00E319CF" w:rsidP="00E319CF">
      <w:pPr>
        <w:pStyle w:val="a5"/>
        <w:spacing w:line="385" w:lineRule="exact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:rsidR="00E319CF" w:rsidRDefault="00E319CF" w:rsidP="00E319CF">
      <w:pPr>
        <w:pStyle w:val="a5"/>
        <w:spacing w:line="385" w:lineRule="exact"/>
        <w:ind w:firstLineChars="200" w:firstLine="490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851EBC">
        <w:rPr>
          <w:rFonts w:asciiTheme="minorEastAsia" w:eastAsiaTheme="minorEastAsia" w:hAnsiTheme="minorEastAsia" w:cs="Times New Roman" w:hint="eastAsia"/>
          <w:b/>
          <w:spacing w:val="2"/>
          <w:sz w:val="24"/>
          <w:szCs w:val="24"/>
        </w:rPr>
        <w:t>成年被後見人等</w:t>
      </w: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（以下「本人」という。）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811"/>
      </w:tblGrid>
      <w:tr w:rsidR="00E319CF" w:rsidTr="00381099">
        <w:tc>
          <w:tcPr>
            <w:tcW w:w="9217" w:type="dxa"/>
          </w:tcPr>
          <w:p w:rsidR="00E319CF" w:rsidRDefault="00E319CF" w:rsidP="00381099">
            <w:pPr>
              <w:pStyle w:val="a5"/>
              <w:spacing w:line="385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住　所　　〒　　－</w:t>
            </w:r>
          </w:p>
          <w:p w:rsidR="00E319CF" w:rsidRDefault="00E319CF" w:rsidP="00381099">
            <w:pPr>
              <w:pStyle w:val="a5"/>
              <w:spacing w:line="385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E319CF" w:rsidTr="00381099">
        <w:trPr>
          <w:trHeight w:val="509"/>
        </w:trPr>
        <w:tc>
          <w:tcPr>
            <w:tcW w:w="9217" w:type="dxa"/>
          </w:tcPr>
          <w:p w:rsidR="00E319CF" w:rsidRDefault="00A21BA9" w:rsidP="00381099">
            <w:pPr>
              <w:pStyle w:val="a5"/>
              <w:spacing w:line="385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　　　　　氏　　名</w:t>
            </w:r>
          </w:p>
        </w:tc>
      </w:tr>
    </w:tbl>
    <w:p w:rsidR="00F90323" w:rsidRPr="00E319CF" w:rsidRDefault="00F90323" w:rsidP="00B05969">
      <w:pPr>
        <w:pStyle w:val="a5"/>
        <w:wordWrap/>
        <w:spacing w:beforeLines="100" w:before="240" w:line="385" w:lineRule="exact"/>
        <w:rPr>
          <w:rFonts w:asciiTheme="majorEastAsia" w:eastAsiaTheme="majorEastAsia" w:hAnsiTheme="majorEastAsia"/>
        </w:rPr>
      </w:pPr>
      <w:r w:rsidRPr="00231768">
        <w:rPr>
          <w:rFonts w:asciiTheme="minorEastAsia" w:eastAsiaTheme="minorEastAsia" w:hAnsiTheme="minorEastAsia" w:hint="eastAsia"/>
          <w:spacing w:val="2"/>
        </w:rPr>
        <w:t xml:space="preserve">                      </w:t>
      </w:r>
      <w:r w:rsidRPr="00E319CF">
        <w:rPr>
          <w:rFonts w:asciiTheme="majorEastAsia" w:eastAsiaTheme="majorEastAsia" w:hAnsiTheme="majorEastAsia" w:hint="eastAsia"/>
          <w:spacing w:val="2"/>
        </w:rPr>
        <w:t xml:space="preserve"> </w:t>
      </w:r>
      <w:r w:rsidRPr="00E319CF">
        <w:rPr>
          <w:rFonts w:asciiTheme="majorEastAsia" w:eastAsiaTheme="majorEastAsia" w:hAnsiTheme="majorEastAsia" w:hint="eastAsia"/>
          <w:bCs/>
          <w:spacing w:val="6"/>
          <w:sz w:val="32"/>
          <w:szCs w:val="32"/>
        </w:rPr>
        <w:t>申　立　て　の　趣　旨</w:t>
      </w:r>
    </w:p>
    <w:p w:rsidR="00F90323" w:rsidRPr="00231768" w:rsidRDefault="009976A3" w:rsidP="00F26F1C">
      <w:pPr>
        <w:pStyle w:val="a5"/>
        <w:wordWrap/>
        <w:spacing w:line="385" w:lineRule="exact"/>
        <w:ind w:leftChars="202" w:left="424" w:firstLineChars="100" w:firstLine="2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成年</w:t>
      </w:r>
      <w:r w:rsidR="00F90323" w:rsidRPr="00231768">
        <w:rPr>
          <w:rFonts w:asciiTheme="minorEastAsia" w:eastAsiaTheme="minorEastAsia" w:hAnsiTheme="minorEastAsia" w:hint="eastAsia"/>
          <w:sz w:val="24"/>
          <w:szCs w:val="24"/>
        </w:rPr>
        <w:t>後見人等の報酬として，本人の財産の中から相当額を付与するとの審判を求めます。</w:t>
      </w:r>
    </w:p>
    <w:p w:rsidR="00F90323" w:rsidRPr="00E319CF" w:rsidRDefault="00F90323" w:rsidP="00F90323">
      <w:pPr>
        <w:pStyle w:val="a5"/>
        <w:wordWrap/>
        <w:spacing w:line="385" w:lineRule="exact"/>
        <w:rPr>
          <w:rFonts w:asciiTheme="majorEastAsia" w:eastAsiaTheme="majorEastAsia" w:hAnsiTheme="majorEastAsia"/>
        </w:rPr>
      </w:pPr>
      <w:r w:rsidRPr="00231768">
        <w:rPr>
          <w:rFonts w:asciiTheme="minorEastAsia" w:eastAsiaTheme="minorEastAsia" w:hAnsiTheme="minorEastAsia" w:hint="eastAsia"/>
          <w:spacing w:val="2"/>
        </w:rPr>
        <w:t xml:space="preserve">                      </w:t>
      </w:r>
      <w:r w:rsidRPr="00E319CF">
        <w:rPr>
          <w:rFonts w:asciiTheme="majorEastAsia" w:eastAsiaTheme="majorEastAsia" w:hAnsiTheme="majorEastAsia" w:hint="eastAsia"/>
          <w:spacing w:val="2"/>
        </w:rPr>
        <w:t xml:space="preserve"> </w:t>
      </w:r>
      <w:r w:rsidRPr="00E319CF">
        <w:rPr>
          <w:rFonts w:asciiTheme="majorEastAsia" w:eastAsiaTheme="majorEastAsia" w:hAnsiTheme="majorEastAsia" w:hint="eastAsia"/>
          <w:bCs/>
          <w:spacing w:val="6"/>
          <w:sz w:val="32"/>
          <w:szCs w:val="32"/>
        </w:rPr>
        <w:t>申　立　て　の　実　情</w:t>
      </w:r>
    </w:p>
    <w:p w:rsidR="00F90323" w:rsidRPr="00231768" w:rsidRDefault="00BF1AC1" w:rsidP="00F90323">
      <w:pPr>
        <w:pStyle w:val="a5"/>
        <w:wordWrap/>
        <w:spacing w:line="385" w:lineRule="exact"/>
        <w:ind w:leftChars="202" w:left="424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申立人は，本人の</w:t>
      </w:r>
      <w:r w:rsidR="009976A3">
        <w:rPr>
          <w:rFonts w:asciiTheme="minorEastAsia" w:eastAsiaTheme="minorEastAsia" w:hAnsiTheme="minorEastAsia" w:hint="eastAsia"/>
          <w:sz w:val="24"/>
          <w:szCs w:val="24"/>
        </w:rPr>
        <w:t>成年</w:t>
      </w:r>
      <w:r w:rsidR="00F90323" w:rsidRPr="00231768">
        <w:rPr>
          <w:rFonts w:asciiTheme="minorEastAsia" w:eastAsiaTheme="minorEastAsia" w:hAnsiTheme="minorEastAsia" w:hint="eastAsia"/>
          <w:sz w:val="24"/>
          <w:szCs w:val="24"/>
        </w:rPr>
        <w:t>後見人等として，後見等事務を行ってきました。</w:t>
      </w:r>
    </w:p>
    <w:p w:rsidR="00F90323" w:rsidRPr="00231768" w:rsidRDefault="00227D93" w:rsidP="00F90323">
      <w:pPr>
        <w:pStyle w:val="a5"/>
        <w:wordWrap/>
        <w:spacing w:line="385" w:lineRule="exact"/>
        <w:ind w:leftChars="202" w:left="695" w:hangingChars="114" w:hanging="27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報酬付与の対象となる期間は，平成・令和</w:t>
      </w:r>
      <w:r w:rsidR="00F90323" w:rsidRPr="00231768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日から任務終了時までです。</w:t>
      </w:r>
    </w:p>
    <w:tbl>
      <w:tblPr>
        <w:tblStyle w:val="a4"/>
        <w:tblpPr w:leftFromText="142" w:rightFromText="142" w:vertAnchor="text" w:horzAnchor="margin" w:tblpY="884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146D2" w:rsidTr="00F146D2">
        <w:tc>
          <w:tcPr>
            <w:tcW w:w="9351" w:type="dxa"/>
          </w:tcPr>
          <w:p w:rsidR="00F146D2" w:rsidRDefault="00F146D2" w:rsidP="00F146D2">
            <w:pPr>
              <w:pStyle w:val="a5"/>
              <w:wordWrap/>
              <w:spacing w:line="385" w:lineRule="exact"/>
              <w:ind w:left="952" w:hangingChars="400" w:hanging="95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1E33">
              <w:rPr>
                <w:rFonts w:asciiTheme="minorEastAsia" w:eastAsiaTheme="minorEastAsia" w:hAnsiTheme="minorEastAsia" w:hint="eastAsia"/>
                <w:sz w:val="24"/>
                <w:szCs w:val="24"/>
              </w:rPr>
              <w:t>１　本件について，本人の財産の中から，申立人の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上記期間</w:t>
            </w:r>
            <w:r w:rsidRPr="002C1E33">
              <w:rPr>
                <w:rFonts w:asciiTheme="minorEastAsia" w:eastAsiaTheme="minorEastAsia" w:hAnsiTheme="minorEastAsia" w:hint="eastAsia"/>
                <w:sz w:val="24"/>
                <w:szCs w:val="24"/>
              </w:rPr>
              <w:t>の報酬として申立人に</w:t>
            </w:r>
          </w:p>
          <w:p w:rsidR="00F146D2" w:rsidRPr="002C1E33" w:rsidRDefault="00F146D2" w:rsidP="00F146D2">
            <w:pPr>
              <w:pStyle w:val="a5"/>
              <w:wordWrap/>
              <w:spacing w:line="385" w:lineRule="exact"/>
              <w:ind w:leftChars="100" w:left="924" w:hangingChars="300" w:hanging="71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1E3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金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2C1E3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万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2C1E33">
              <w:rPr>
                <w:rFonts w:asciiTheme="minorEastAsia" w:eastAsiaTheme="minorEastAsia" w:hAnsiTheme="minorEastAsia" w:hint="eastAsia"/>
                <w:sz w:val="24"/>
                <w:szCs w:val="24"/>
              </w:rPr>
              <w:t>円を付与する。</w:t>
            </w:r>
          </w:p>
          <w:p w:rsidR="00F146D2" w:rsidRPr="002C1E33" w:rsidRDefault="00F146D2" w:rsidP="00F146D2">
            <w:pPr>
              <w:pStyle w:val="a5"/>
              <w:wordWrap/>
              <w:spacing w:line="385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1E33">
              <w:rPr>
                <w:rFonts w:asciiTheme="minorEastAsia" w:eastAsiaTheme="minorEastAsia" w:hAnsiTheme="minorEastAsia" w:hint="eastAsia"/>
                <w:sz w:val="24"/>
                <w:szCs w:val="24"/>
              </w:rPr>
              <w:t>２　申立手続費用は，申立人の負担とする。</w:t>
            </w:r>
          </w:p>
          <w:p w:rsidR="00F146D2" w:rsidRPr="002C1E33" w:rsidRDefault="00F146D2" w:rsidP="00F146D2">
            <w:pPr>
              <w:pStyle w:val="a5"/>
              <w:wordWrap/>
              <w:spacing w:line="385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1E3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令和　　　年　　　月　　　日</w:t>
            </w:r>
          </w:p>
          <w:p w:rsidR="00F146D2" w:rsidRPr="002C1E33" w:rsidRDefault="00F146D2" w:rsidP="00F146D2">
            <w:pPr>
              <w:pStyle w:val="a5"/>
              <w:wordWrap/>
              <w:spacing w:line="385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1E3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岡山家庭裁判所</w:t>
            </w:r>
          </w:p>
          <w:p w:rsidR="00F146D2" w:rsidRPr="002C1E33" w:rsidRDefault="00F146D2" w:rsidP="00F146D2">
            <w:pPr>
              <w:pStyle w:val="a5"/>
              <w:wordWrap/>
              <w:spacing w:line="385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1E3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裁判官</w:t>
            </w:r>
          </w:p>
        </w:tc>
      </w:tr>
    </w:tbl>
    <w:p w:rsidR="002C1E33" w:rsidRDefault="00F90323" w:rsidP="002C1E33">
      <w:pPr>
        <w:pStyle w:val="a5"/>
        <w:wordWrap/>
        <w:spacing w:line="385" w:lineRule="exact"/>
        <w:ind w:leftChars="202" w:left="695" w:hangingChars="114" w:hanging="271"/>
        <w:rPr>
          <w:rFonts w:asciiTheme="minorEastAsia" w:eastAsiaTheme="minorEastAsia" w:hAnsiTheme="minorEastAsia"/>
          <w:sz w:val="24"/>
          <w:szCs w:val="24"/>
        </w:rPr>
      </w:pPr>
      <w:r w:rsidRPr="00231768">
        <w:rPr>
          <w:rFonts w:asciiTheme="minorEastAsia" w:eastAsiaTheme="minorEastAsia" w:hAnsiTheme="minorEastAsia" w:hint="eastAsia"/>
          <w:sz w:val="24"/>
          <w:szCs w:val="24"/>
        </w:rPr>
        <w:t>３　上記２記載の期間中の後見等事務の内容は，併せて提出する後見等事務報告書に記載のとおりです。</w:t>
      </w:r>
    </w:p>
    <w:p w:rsidR="002C1E33" w:rsidRPr="00DB2E0A" w:rsidRDefault="002C1E33" w:rsidP="002C1E33">
      <w:pPr>
        <w:pStyle w:val="a5"/>
        <w:wordWrap/>
        <w:spacing w:line="385" w:lineRule="exact"/>
        <w:rPr>
          <w:rFonts w:asciiTheme="minorEastAsia" w:hAnsiTheme="minorEastAsia"/>
        </w:rPr>
      </w:pPr>
    </w:p>
    <w:sectPr w:rsidR="002C1E33" w:rsidRPr="00DB2E0A" w:rsidSect="00227D93">
      <w:headerReference w:type="default" r:id="rId8"/>
      <w:headerReference w:type="first" r:id="rId9"/>
      <w:pgSz w:w="11906" w:h="16838"/>
      <w:pgMar w:top="1701" w:right="850" w:bottom="1531" w:left="1701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DB" w:rsidRDefault="00CA61DB" w:rsidP="00CB495B">
      <w:r>
        <w:separator/>
      </w:r>
    </w:p>
  </w:endnote>
  <w:endnote w:type="continuationSeparator" w:id="0">
    <w:p w:rsidR="00CA61DB" w:rsidRDefault="00CA61DB" w:rsidP="00CB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u..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DB" w:rsidRDefault="00CA61DB" w:rsidP="00CB495B">
      <w:r>
        <w:separator/>
      </w:r>
    </w:p>
  </w:footnote>
  <w:footnote w:type="continuationSeparator" w:id="0">
    <w:p w:rsidR="00CA61DB" w:rsidRDefault="00CA61DB" w:rsidP="00CB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33" w:rsidRPr="00C322AA" w:rsidRDefault="002C1E33" w:rsidP="002C1E33">
    <w:pPr>
      <w:ind w:firstLineChars="4000" w:firstLine="8400"/>
      <w:rPr>
        <w:rFonts w:ascii="HG丸ｺﾞｼｯｸM-PRO" w:eastAsia="HG丸ｺﾞｼｯｸM-PRO" w:hAnsi="HG丸ｺﾞｼｯｸM-PRO"/>
        <w:bdr w:val="single" w:sz="4" w:space="0" w:color="auto"/>
      </w:rPr>
    </w:pPr>
    <w:r w:rsidRPr="00C322AA">
      <w:rPr>
        <w:rFonts w:ascii="HG丸ｺﾞｼｯｸM-PRO" w:eastAsia="HG丸ｺﾞｼｯｸM-PRO" w:hAnsi="HG丸ｺﾞｼｯｸM-PRO" w:hint="eastAsia"/>
        <w:bdr w:val="single" w:sz="4" w:space="0" w:color="auto"/>
      </w:rPr>
      <w:t>終了時用</w:t>
    </w:r>
  </w:p>
  <w:p w:rsidR="002C1E33" w:rsidRDefault="002C1E33" w:rsidP="002C1E33">
    <w:pPr>
      <w:rPr>
        <w:rFonts w:asciiTheme="minorEastAsia" w:hAnsiTheme="minorEastAsia"/>
        <w:spacing w:val="4"/>
        <w:sz w:val="20"/>
        <w:szCs w:val="20"/>
      </w:rPr>
    </w:pPr>
  </w:p>
  <w:p w:rsidR="002C1E33" w:rsidRPr="002C1E33" w:rsidRDefault="002C1E33" w:rsidP="002C1E33">
    <w:pPr>
      <w:rPr>
        <w:sz w:val="20"/>
        <w:szCs w:val="20"/>
      </w:rPr>
    </w:pPr>
    <w:r w:rsidRPr="002C1E33">
      <w:rPr>
        <w:rFonts w:asciiTheme="minorEastAsia" w:hAnsiTheme="minorEastAsia" w:hint="eastAsia"/>
        <w:spacing w:val="4"/>
        <w:sz w:val="20"/>
        <w:szCs w:val="20"/>
      </w:rPr>
      <w:t>【※収入印紙８００円分を貼付し，切手８２円分を同封して提出（郵送可）してください。】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82" w:rsidRPr="00227D93" w:rsidRDefault="009F4282" w:rsidP="00227D93">
    <w:pPr>
      <w:pStyle w:val="a8"/>
      <w:ind w:right="752"/>
      <w:rPr>
        <w:rFonts w:eastAsia="HG丸ｺﾞｼｯｸM-PRO"/>
        <w:sz w:val="18"/>
        <w:szCs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1059B"/>
    <w:multiLevelType w:val="hybridMultilevel"/>
    <w:tmpl w:val="687618F8"/>
    <w:lvl w:ilvl="0" w:tplc="2916AFD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658A4"/>
    <w:multiLevelType w:val="hybridMultilevel"/>
    <w:tmpl w:val="B1406B00"/>
    <w:lvl w:ilvl="0" w:tplc="56544E6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E0542C5"/>
    <w:multiLevelType w:val="hybridMultilevel"/>
    <w:tmpl w:val="3912F838"/>
    <w:lvl w:ilvl="0" w:tplc="8CB2FD90"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F90257A"/>
    <w:multiLevelType w:val="hybridMultilevel"/>
    <w:tmpl w:val="3AFC306A"/>
    <w:lvl w:ilvl="0" w:tplc="CC94C7CA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7C4E0932"/>
    <w:multiLevelType w:val="hybridMultilevel"/>
    <w:tmpl w:val="240E7682"/>
    <w:lvl w:ilvl="0" w:tplc="847058EE">
      <w:start w:val="2"/>
      <w:numFmt w:val="decimal"/>
      <w:lvlText w:val="(%1)"/>
      <w:lvlJc w:val="left"/>
      <w:pPr>
        <w:tabs>
          <w:tab w:val="num" w:pos="760"/>
        </w:tabs>
        <w:ind w:left="7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0"/>
        </w:tabs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0"/>
        </w:tabs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0"/>
        </w:tabs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0"/>
        </w:tabs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0"/>
        </w:tabs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0"/>
        </w:tabs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0"/>
        </w:tabs>
        <w:ind w:left="391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79"/>
    <w:rsid w:val="00014645"/>
    <w:rsid w:val="000172E0"/>
    <w:rsid w:val="00026FEF"/>
    <w:rsid w:val="0003056B"/>
    <w:rsid w:val="00047358"/>
    <w:rsid w:val="00052F88"/>
    <w:rsid w:val="00054B1A"/>
    <w:rsid w:val="000706CF"/>
    <w:rsid w:val="00073418"/>
    <w:rsid w:val="00073B18"/>
    <w:rsid w:val="000A7452"/>
    <w:rsid w:val="000C21FF"/>
    <w:rsid w:val="000C3544"/>
    <w:rsid w:val="000C483A"/>
    <w:rsid w:val="000C6E44"/>
    <w:rsid w:val="000E5392"/>
    <w:rsid w:val="00113588"/>
    <w:rsid w:val="00122E05"/>
    <w:rsid w:val="00130DF5"/>
    <w:rsid w:val="00132DEA"/>
    <w:rsid w:val="00140DFB"/>
    <w:rsid w:val="001413A5"/>
    <w:rsid w:val="0015094D"/>
    <w:rsid w:val="0015179D"/>
    <w:rsid w:val="001544AF"/>
    <w:rsid w:val="00155937"/>
    <w:rsid w:val="00156457"/>
    <w:rsid w:val="001606BD"/>
    <w:rsid w:val="00167D91"/>
    <w:rsid w:val="00175F95"/>
    <w:rsid w:val="001A2EE7"/>
    <w:rsid w:val="001C054E"/>
    <w:rsid w:val="001C055A"/>
    <w:rsid w:val="001C1329"/>
    <w:rsid w:val="001C542D"/>
    <w:rsid w:val="001D6E09"/>
    <w:rsid w:val="001E063C"/>
    <w:rsid w:val="001E49E6"/>
    <w:rsid w:val="001F192D"/>
    <w:rsid w:val="00202605"/>
    <w:rsid w:val="00214D50"/>
    <w:rsid w:val="0022399E"/>
    <w:rsid w:val="00227641"/>
    <w:rsid w:val="00227839"/>
    <w:rsid w:val="00227D93"/>
    <w:rsid w:val="00231768"/>
    <w:rsid w:val="00235E03"/>
    <w:rsid w:val="00250697"/>
    <w:rsid w:val="0025282A"/>
    <w:rsid w:val="00254C5D"/>
    <w:rsid w:val="00264EA6"/>
    <w:rsid w:val="00266192"/>
    <w:rsid w:val="002847DF"/>
    <w:rsid w:val="00286C87"/>
    <w:rsid w:val="00287CD2"/>
    <w:rsid w:val="0029046A"/>
    <w:rsid w:val="002A0576"/>
    <w:rsid w:val="002A21B8"/>
    <w:rsid w:val="002C1C3A"/>
    <w:rsid w:val="002C1E33"/>
    <w:rsid w:val="002C3C27"/>
    <w:rsid w:val="002C65E0"/>
    <w:rsid w:val="002D285E"/>
    <w:rsid w:val="002D4B02"/>
    <w:rsid w:val="002E040E"/>
    <w:rsid w:val="002E7C20"/>
    <w:rsid w:val="002F7BD0"/>
    <w:rsid w:val="003020BF"/>
    <w:rsid w:val="00307105"/>
    <w:rsid w:val="00310281"/>
    <w:rsid w:val="003204C8"/>
    <w:rsid w:val="003229C9"/>
    <w:rsid w:val="0032530C"/>
    <w:rsid w:val="0033769C"/>
    <w:rsid w:val="00344EA0"/>
    <w:rsid w:val="00345E66"/>
    <w:rsid w:val="0035342D"/>
    <w:rsid w:val="00353BB6"/>
    <w:rsid w:val="00364414"/>
    <w:rsid w:val="0037194A"/>
    <w:rsid w:val="00393469"/>
    <w:rsid w:val="003A0CF8"/>
    <w:rsid w:val="003A1F24"/>
    <w:rsid w:val="003C05FD"/>
    <w:rsid w:val="003C56B2"/>
    <w:rsid w:val="003C5B03"/>
    <w:rsid w:val="003D5EB2"/>
    <w:rsid w:val="003D6009"/>
    <w:rsid w:val="003D6904"/>
    <w:rsid w:val="003F0F4F"/>
    <w:rsid w:val="003F4CE0"/>
    <w:rsid w:val="003F4E25"/>
    <w:rsid w:val="004338F8"/>
    <w:rsid w:val="00443FEB"/>
    <w:rsid w:val="00460AC7"/>
    <w:rsid w:val="00473E79"/>
    <w:rsid w:val="00490C9B"/>
    <w:rsid w:val="00494592"/>
    <w:rsid w:val="004965AB"/>
    <w:rsid w:val="004C0282"/>
    <w:rsid w:val="004C16E5"/>
    <w:rsid w:val="004D0F0C"/>
    <w:rsid w:val="004D1C53"/>
    <w:rsid w:val="004D47EF"/>
    <w:rsid w:val="004E797F"/>
    <w:rsid w:val="004F1879"/>
    <w:rsid w:val="004F5993"/>
    <w:rsid w:val="00513E03"/>
    <w:rsid w:val="0052196B"/>
    <w:rsid w:val="0052416B"/>
    <w:rsid w:val="005307B0"/>
    <w:rsid w:val="00534F98"/>
    <w:rsid w:val="005437D6"/>
    <w:rsid w:val="00543CBB"/>
    <w:rsid w:val="00553F8F"/>
    <w:rsid w:val="005572E0"/>
    <w:rsid w:val="00572D44"/>
    <w:rsid w:val="005751CC"/>
    <w:rsid w:val="00596132"/>
    <w:rsid w:val="005A2199"/>
    <w:rsid w:val="005A57FB"/>
    <w:rsid w:val="005B21D3"/>
    <w:rsid w:val="005B55BA"/>
    <w:rsid w:val="005D6472"/>
    <w:rsid w:val="005F1549"/>
    <w:rsid w:val="005F5C68"/>
    <w:rsid w:val="00601EEC"/>
    <w:rsid w:val="00603AA7"/>
    <w:rsid w:val="00604505"/>
    <w:rsid w:val="00615A63"/>
    <w:rsid w:val="00616CF5"/>
    <w:rsid w:val="006426DB"/>
    <w:rsid w:val="00643DD7"/>
    <w:rsid w:val="006531D1"/>
    <w:rsid w:val="00661899"/>
    <w:rsid w:val="00662115"/>
    <w:rsid w:val="00665B22"/>
    <w:rsid w:val="006670C4"/>
    <w:rsid w:val="00672DCD"/>
    <w:rsid w:val="006C6337"/>
    <w:rsid w:val="006C69B3"/>
    <w:rsid w:val="006D037C"/>
    <w:rsid w:val="006D74B8"/>
    <w:rsid w:val="006E0174"/>
    <w:rsid w:val="006E43BB"/>
    <w:rsid w:val="006E5B99"/>
    <w:rsid w:val="006F70D8"/>
    <w:rsid w:val="00707C21"/>
    <w:rsid w:val="0071129C"/>
    <w:rsid w:val="007117AB"/>
    <w:rsid w:val="00715157"/>
    <w:rsid w:val="007171DE"/>
    <w:rsid w:val="0072554B"/>
    <w:rsid w:val="0072625F"/>
    <w:rsid w:val="00733AFE"/>
    <w:rsid w:val="0073587D"/>
    <w:rsid w:val="0073660E"/>
    <w:rsid w:val="00747CA8"/>
    <w:rsid w:val="00754084"/>
    <w:rsid w:val="00764C55"/>
    <w:rsid w:val="007877F1"/>
    <w:rsid w:val="00796C3F"/>
    <w:rsid w:val="007A0EE9"/>
    <w:rsid w:val="007D7A51"/>
    <w:rsid w:val="007D7D19"/>
    <w:rsid w:val="007E29A6"/>
    <w:rsid w:val="007F0D95"/>
    <w:rsid w:val="007F5A08"/>
    <w:rsid w:val="007F5B36"/>
    <w:rsid w:val="00810FFD"/>
    <w:rsid w:val="0081107C"/>
    <w:rsid w:val="00811A7A"/>
    <w:rsid w:val="00812715"/>
    <w:rsid w:val="008148E0"/>
    <w:rsid w:val="00815C7E"/>
    <w:rsid w:val="00821AFB"/>
    <w:rsid w:val="00822084"/>
    <w:rsid w:val="0082208F"/>
    <w:rsid w:val="00822907"/>
    <w:rsid w:val="00841C24"/>
    <w:rsid w:val="00863F34"/>
    <w:rsid w:val="00874A2C"/>
    <w:rsid w:val="00875C63"/>
    <w:rsid w:val="0088435C"/>
    <w:rsid w:val="008D629F"/>
    <w:rsid w:val="008E442B"/>
    <w:rsid w:val="008F2C49"/>
    <w:rsid w:val="008F3CB8"/>
    <w:rsid w:val="00914E30"/>
    <w:rsid w:val="009157FC"/>
    <w:rsid w:val="00915E36"/>
    <w:rsid w:val="00917814"/>
    <w:rsid w:val="00920161"/>
    <w:rsid w:val="00923E6B"/>
    <w:rsid w:val="00924644"/>
    <w:rsid w:val="00951276"/>
    <w:rsid w:val="0096200D"/>
    <w:rsid w:val="009671A8"/>
    <w:rsid w:val="0097697D"/>
    <w:rsid w:val="0098599F"/>
    <w:rsid w:val="00987D03"/>
    <w:rsid w:val="009976A3"/>
    <w:rsid w:val="009A6F89"/>
    <w:rsid w:val="009B5B65"/>
    <w:rsid w:val="009B7479"/>
    <w:rsid w:val="009B7BDC"/>
    <w:rsid w:val="009C17EA"/>
    <w:rsid w:val="009D0E7D"/>
    <w:rsid w:val="009E1035"/>
    <w:rsid w:val="009E24E4"/>
    <w:rsid w:val="009F4282"/>
    <w:rsid w:val="00A21BA9"/>
    <w:rsid w:val="00A23042"/>
    <w:rsid w:val="00A300EF"/>
    <w:rsid w:val="00A33188"/>
    <w:rsid w:val="00A33AC5"/>
    <w:rsid w:val="00A44A7E"/>
    <w:rsid w:val="00A467AB"/>
    <w:rsid w:val="00A6321A"/>
    <w:rsid w:val="00A672C7"/>
    <w:rsid w:val="00A67B3E"/>
    <w:rsid w:val="00A70244"/>
    <w:rsid w:val="00A75940"/>
    <w:rsid w:val="00AC4EC6"/>
    <w:rsid w:val="00AC5F81"/>
    <w:rsid w:val="00AD022D"/>
    <w:rsid w:val="00AF67CF"/>
    <w:rsid w:val="00B014F9"/>
    <w:rsid w:val="00B05969"/>
    <w:rsid w:val="00B07185"/>
    <w:rsid w:val="00B233C5"/>
    <w:rsid w:val="00B430E9"/>
    <w:rsid w:val="00B43DC1"/>
    <w:rsid w:val="00B44C15"/>
    <w:rsid w:val="00B44F22"/>
    <w:rsid w:val="00B64E40"/>
    <w:rsid w:val="00B83CFA"/>
    <w:rsid w:val="00BA651A"/>
    <w:rsid w:val="00BB7B2D"/>
    <w:rsid w:val="00BC54A5"/>
    <w:rsid w:val="00BD241C"/>
    <w:rsid w:val="00BD2F84"/>
    <w:rsid w:val="00BE534E"/>
    <w:rsid w:val="00BF14C4"/>
    <w:rsid w:val="00BF1AC1"/>
    <w:rsid w:val="00BF3E79"/>
    <w:rsid w:val="00C036B7"/>
    <w:rsid w:val="00C066BF"/>
    <w:rsid w:val="00C0718C"/>
    <w:rsid w:val="00C11440"/>
    <w:rsid w:val="00C1262A"/>
    <w:rsid w:val="00C157D4"/>
    <w:rsid w:val="00C27147"/>
    <w:rsid w:val="00C322AA"/>
    <w:rsid w:val="00C34DBE"/>
    <w:rsid w:val="00C51271"/>
    <w:rsid w:val="00C548CF"/>
    <w:rsid w:val="00C83C4A"/>
    <w:rsid w:val="00C9256D"/>
    <w:rsid w:val="00C93D60"/>
    <w:rsid w:val="00C951EF"/>
    <w:rsid w:val="00C964EA"/>
    <w:rsid w:val="00CA3038"/>
    <w:rsid w:val="00CA61DB"/>
    <w:rsid w:val="00CB2C04"/>
    <w:rsid w:val="00CB495B"/>
    <w:rsid w:val="00CB5F10"/>
    <w:rsid w:val="00CC0374"/>
    <w:rsid w:val="00CE26F7"/>
    <w:rsid w:val="00CE314F"/>
    <w:rsid w:val="00CF2B5E"/>
    <w:rsid w:val="00D06794"/>
    <w:rsid w:val="00D10A4D"/>
    <w:rsid w:val="00D12375"/>
    <w:rsid w:val="00D13A12"/>
    <w:rsid w:val="00D17735"/>
    <w:rsid w:val="00D301E3"/>
    <w:rsid w:val="00D33B73"/>
    <w:rsid w:val="00D351AF"/>
    <w:rsid w:val="00D42A52"/>
    <w:rsid w:val="00D45DEF"/>
    <w:rsid w:val="00D5555D"/>
    <w:rsid w:val="00D76000"/>
    <w:rsid w:val="00D9392F"/>
    <w:rsid w:val="00D942FB"/>
    <w:rsid w:val="00D94F27"/>
    <w:rsid w:val="00DB2E0A"/>
    <w:rsid w:val="00DE1DC0"/>
    <w:rsid w:val="00DE38E4"/>
    <w:rsid w:val="00E036DE"/>
    <w:rsid w:val="00E0796E"/>
    <w:rsid w:val="00E21355"/>
    <w:rsid w:val="00E26B62"/>
    <w:rsid w:val="00E319CF"/>
    <w:rsid w:val="00E37519"/>
    <w:rsid w:val="00E40422"/>
    <w:rsid w:val="00E422CC"/>
    <w:rsid w:val="00E44AFB"/>
    <w:rsid w:val="00E50C46"/>
    <w:rsid w:val="00E521F3"/>
    <w:rsid w:val="00E57CDE"/>
    <w:rsid w:val="00E834C0"/>
    <w:rsid w:val="00E8629E"/>
    <w:rsid w:val="00E95717"/>
    <w:rsid w:val="00EA3580"/>
    <w:rsid w:val="00EA3B2A"/>
    <w:rsid w:val="00EA60F1"/>
    <w:rsid w:val="00EB2CF9"/>
    <w:rsid w:val="00EC1EE4"/>
    <w:rsid w:val="00EC40FA"/>
    <w:rsid w:val="00ED5DCD"/>
    <w:rsid w:val="00ED665C"/>
    <w:rsid w:val="00EE5DBB"/>
    <w:rsid w:val="00EF10C8"/>
    <w:rsid w:val="00F12D62"/>
    <w:rsid w:val="00F146D2"/>
    <w:rsid w:val="00F26F1C"/>
    <w:rsid w:val="00F30872"/>
    <w:rsid w:val="00F45184"/>
    <w:rsid w:val="00F46C8C"/>
    <w:rsid w:val="00F61147"/>
    <w:rsid w:val="00F70F66"/>
    <w:rsid w:val="00F718FF"/>
    <w:rsid w:val="00F83E48"/>
    <w:rsid w:val="00F90323"/>
    <w:rsid w:val="00FB55F6"/>
    <w:rsid w:val="00FC3BF8"/>
    <w:rsid w:val="00FC7F73"/>
    <w:rsid w:val="00FD2211"/>
    <w:rsid w:val="00FE2CFC"/>
    <w:rsid w:val="00FE3266"/>
    <w:rsid w:val="00FE6179"/>
    <w:rsid w:val="00FF2CB3"/>
    <w:rsid w:val="00FF3859"/>
    <w:rsid w:val="00FF405B"/>
    <w:rsid w:val="00FF5C56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54410CE-40EA-4940-8D7E-6BC3C1A9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79"/>
    <w:pPr>
      <w:ind w:leftChars="400" w:left="840"/>
    </w:pPr>
  </w:style>
  <w:style w:type="table" w:styleId="a4">
    <w:name w:val="Table Grid"/>
    <w:basedOn w:val="a1"/>
    <w:uiPriority w:val="59"/>
    <w:rsid w:val="0092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643DD7"/>
    <w:pPr>
      <w:widowControl w:val="0"/>
      <w:wordWrap w:val="0"/>
      <w:autoSpaceDE w:val="0"/>
      <w:autoSpaceDN w:val="0"/>
      <w:adjustRightInd w:val="0"/>
      <w:spacing w:line="518" w:lineRule="exact"/>
      <w:jc w:val="both"/>
    </w:pPr>
    <w:rPr>
      <w:rFonts w:ascii="Century" w:eastAsia="HG丸ｺﾞｼｯｸM-PRO" w:hAnsi="Century" w:cs="HG丸ｺﾞｼｯｸM-PRO"/>
      <w:spacing w:val="-1"/>
      <w:kern w:val="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6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71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rsid w:val="002D4B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uiPriority w:val="99"/>
    <w:rsid w:val="002D4B02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rsid w:val="002D4B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2D4B02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026FEF"/>
    <w:pPr>
      <w:widowControl w:val="0"/>
      <w:autoSpaceDE w:val="0"/>
      <w:autoSpaceDN w:val="0"/>
      <w:adjustRightInd w:val="0"/>
    </w:pPr>
    <w:rPr>
      <w:rFonts w:ascii="ＭＳu...." w:eastAsia="ＭＳu...." w:cs="ＭＳu...."/>
      <w:color w:val="000000"/>
      <w:kern w:val="0"/>
      <w:sz w:val="24"/>
      <w:szCs w:val="24"/>
    </w:rPr>
  </w:style>
  <w:style w:type="character" w:styleId="ac">
    <w:name w:val="page number"/>
    <w:basedOn w:val="a0"/>
    <w:rsid w:val="00F9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0E22F-0257-4651-AC9B-93F39EF0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Kaoru</dc:creator>
  <cp:lastModifiedBy>最高裁判所</cp:lastModifiedBy>
  <cp:revision>2</cp:revision>
  <cp:lastPrinted>2019-04-11T03:02:00Z</cp:lastPrinted>
  <dcterms:created xsi:type="dcterms:W3CDTF">2019-04-24T09:13:00Z</dcterms:created>
  <dcterms:modified xsi:type="dcterms:W3CDTF">2019-04-24T09:13:00Z</dcterms:modified>
</cp:coreProperties>
</file>