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BD2460" w:rsidRPr="003529AB" w:rsidTr="002C4499">
        <w:trPr>
          <w:cantSplit/>
          <w:trHeight w:hRule="exact" w:val="1000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460" w:rsidRPr="003529AB" w:rsidRDefault="00BD2460">
            <w:pPr>
              <w:pStyle w:val="a3"/>
              <w:rPr>
                <w:color w:val="000000"/>
                <w:spacing w:val="0"/>
              </w:rPr>
            </w:pPr>
            <w:bookmarkStart w:id="0" w:name="_GoBack"/>
            <w:bookmarkEnd w:id="0"/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3529AB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460" w:rsidRPr="003529AB" w:rsidRDefault="00BD2460" w:rsidP="002C4499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499" w:rsidRPr="003529AB" w:rsidRDefault="00B96A57" w:rsidP="002C4499">
            <w:pPr>
              <w:pStyle w:val="a3"/>
              <w:spacing w:line="240" w:lineRule="exact"/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  <w:r w:rsidRPr="003529AB">
              <w:rPr>
                <w:rFonts w:ascii="ＭＳ ゴシック" w:eastAsia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130175</wp:posOffset>
                      </wp:positionV>
                      <wp:extent cx="1720850" cy="4572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091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36.6pt;margin-top:10.25pt;width:13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50iAIAAB8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D2460" w:rsidRPr="003529AB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  <w:p w:rsidR="00BD2460" w:rsidRPr="003529AB" w:rsidRDefault="007628C6" w:rsidP="002C4499">
            <w:pPr>
              <w:pStyle w:val="a3"/>
              <w:spacing w:line="240" w:lineRule="exact"/>
              <w:ind w:firstLineChars="100" w:firstLine="209"/>
              <w:rPr>
                <w:rFonts w:ascii="ＭＳ ゴシック" w:eastAsia="ＭＳ ゴシック" w:hAnsi="ＭＳ 明朝"/>
                <w:b/>
                <w:bCs/>
                <w:color w:val="000000"/>
                <w:sz w:val="21"/>
                <w:szCs w:val="21"/>
              </w:rPr>
            </w:pP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□　調停</w:t>
            </w:r>
            <w:r w:rsidR="00B35D01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　　　　　　　□　婚姻費用分担</w:t>
            </w:r>
            <w:r w:rsidR="00BD2460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請求</w:t>
            </w:r>
          </w:p>
          <w:p w:rsidR="00BD2460" w:rsidRPr="003529AB" w:rsidRDefault="0045725F" w:rsidP="002C4499">
            <w:pPr>
              <w:pStyle w:val="a3"/>
              <w:spacing w:line="240" w:lineRule="exact"/>
              <w:rPr>
                <w:rFonts w:ascii="ＭＳ ゴシック" w:eastAsia="ＭＳ ゴシック"/>
                <w:color w:val="000000"/>
                <w:spacing w:val="0"/>
                <w:sz w:val="21"/>
                <w:szCs w:val="21"/>
              </w:rPr>
            </w:pP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家事　　　　申立書　事件名　□　婚姻費用</w:t>
            </w:r>
            <w:r w:rsidR="00BD2460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増額請求</w:t>
            </w:r>
          </w:p>
          <w:p w:rsidR="00BD2460" w:rsidRPr="003529AB" w:rsidRDefault="00BD2460" w:rsidP="002C4499">
            <w:pPr>
              <w:pStyle w:val="a3"/>
              <w:spacing w:line="300" w:lineRule="exact"/>
              <w:rPr>
                <w:rFonts w:ascii="ＭＳ ゴシック" w:eastAsia="ＭＳ ゴシック" w:hAnsi="ＭＳ 明朝"/>
                <w:b/>
                <w:bCs/>
                <w:color w:val="000000"/>
                <w:sz w:val="21"/>
                <w:szCs w:val="21"/>
              </w:rPr>
            </w:pPr>
            <w:r w:rsidRPr="003529AB">
              <w:rPr>
                <w:rFonts w:ascii="ＭＳ ゴシック" w:eastAsia="ＭＳ ゴシック" w:cs="Century"/>
                <w:color w:val="000000"/>
                <w:spacing w:val="0"/>
                <w:sz w:val="21"/>
                <w:szCs w:val="21"/>
              </w:rPr>
              <w:t xml:space="preserve"> </w:t>
            </w: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 </w:t>
            </w:r>
            <w:r w:rsidR="007628C6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□　審判</w:t>
            </w:r>
            <w:r w:rsidR="0045725F"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　　　　　　　□　婚姻費用</w:t>
            </w:r>
            <w:r w:rsidRPr="003529AB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減額請求</w:t>
            </w:r>
          </w:p>
          <w:p w:rsidR="00BD2460" w:rsidRPr="003529AB" w:rsidRDefault="00BD2460" w:rsidP="002C4499">
            <w:pPr>
              <w:pStyle w:val="a3"/>
              <w:spacing w:line="240" w:lineRule="exact"/>
              <w:rPr>
                <w:rFonts w:ascii="ＭＳ 明朝" w:hAnsi="ＭＳ 明朝"/>
                <w:b/>
                <w:bCs/>
                <w:color w:val="000000"/>
                <w:sz w:val="21"/>
                <w:szCs w:val="21"/>
              </w:rPr>
            </w:pPr>
          </w:p>
          <w:p w:rsidR="00BD2460" w:rsidRPr="003529AB" w:rsidRDefault="00BD2460" w:rsidP="002C4499">
            <w:pPr>
              <w:pStyle w:val="a3"/>
              <w:spacing w:line="240" w:lineRule="exact"/>
              <w:rPr>
                <w:rFonts w:ascii="ＭＳ 明朝"/>
                <w:b/>
                <w:bCs/>
                <w:color w:val="000000"/>
                <w:sz w:val="21"/>
                <w:szCs w:val="21"/>
              </w:rPr>
            </w:pPr>
          </w:p>
          <w:p w:rsidR="00BD2460" w:rsidRPr="003529AB" w:rsidRDefault="00BD2460" w:rsidP="002C4499">
            <w:pPr>
              <w:pStyle w:val="a3"/>
              <w:spacing w:line="240" w:lineRule="exact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E90912" w:rsidRPr="003529AB" w:rsidTr="002C4499">
        <w:trPr>
          <w:cantSplit/>
          <w:trHeight w:hRule="exact" w:val="20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912" w:rsidRPr="003529AB" w:rsidRDefault="00E90912" w:rsidP="002C4499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3529AB">
        <w:trPr>
          <w:cantSplit/>
          <w:trHeight w:hRule="exact" w:val="1028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3529AB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8C6" w:rsidRPr="003529AB" w:rsidRDefault="00E90912" w:rsidP="007628C6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="007628C6" w:rsidRPr="003529AB">
              <w:rPr>
                <w:rFonts w:ascii="ＭＳ 明朝" w:hAnsi="ＭＳ 明朝" w:hint="eastAsia"/>
                <w:color w:val="000000"/>
              </w:rPr>
              <w:t>（この欄に申立て１件あたり収入印紙１,２００円分を貼ってください。）</w:t>
            </w:r>
          </w:p>
          <w:p w:rsidR="007628C6" w:rsidRPr="003529AB" w:rsidRDefault="007628C6" w:rsidP="007628C6">
            <w:pPr>
              <w:pStyle w:val="a3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7628C6" w:rsidRPr="003529AB" w:rsidRDefault="007628C6" w:rsidP="007628C6">
            <w:pPr>
              <w:pStyle w:val="a3"/>
              <w:spacing w:line="240" w:lineRule="atLeast"/>
              <w:rPr>
                <w:rFonts w:cs="Century"/>
                <w:color w:val="000000"/>
                <w:spacing w:val="0"/>
              </w:rPr>
            </w:pPr>
          </w:p>
          <w:p w:rsidR="00E90912" w:rsidRPr="003529AB" w:rsidRDefault="007628C6" w:rsidP="007B149F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3529AB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3529AB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3529AB">
        <w:trPr>
          <w:cantSplit/>
          <w:trHeight w:hRule="exact" w:val="41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633067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3529AB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3529AB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3529AB">
        <w:trPr>
          <w:cantSplit/>
          <w:trHeight w:hRule="exact" w:val="41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予納郵便切手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3529AB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3529AB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3529AB" w:rsidTr="000411E7">
        <w:trPr>
          <w:trHeight w:hRule="exact" w:val="1063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1BB2" w:rsidRPr="003529AB" w:rsidRDefault="008A220F" w:rsidP="009F5AA9">
            <w:pPr>
              <w:pStyle w:val="a3"/>
              <w:spacing w:before="80" w:line="240" w:lineRule="auto"/>
              <w:ind w:firstLineChars="700" w:firstLine="14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E90912" w:rsidRPr="00633067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344177663"/>
              </w:rPr>
              <w:t>家庭裁判</w:t>
            </w:r>
            <w:r w:rsidR="00E90912" w:rsidRPr="00633067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344177663"/>
              </w:rPr>
              <w:t>所</w:t>
            </w:r>
          </w:p>
          <w:p w:rsidR="00E90912" w:rsidRPr="003529AB" w:rsidRDefault="00E90912" w:rsidP="00091BB2">
            <w:pPr>
              <w:pStyle w:val="a3"/>
              <w:spacing w:before="80"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E90912" w:rsidRPr="003529AB" w:rsidRDefault="006551F8" w:rsidP="00091BB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E90912"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E90912"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E90912" w:rsidRPr="003529AB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3529A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8D3781" w:rsidRPr="003529AB" w:rsidRDefault="008D3781" w:rsidP="008D378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33067">
              <w:rPr>
                <w:rFonts w:hint="eastAsia"/>
                <w:color w:val="000000"/>
                <w:spacing w:val="195"/>
                <w:kern w:val="0"/>
                <w:sz w:val="20"/>
                <w:szCs w:val="20"/>
                <w:fitText w:val="1440" w:id="-125676800"/>
              </w:rPr>
              <w:t>申立</w:t>
            </w:r>
            <w:r w:rsidRPr="00633067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1440" w:id="-125676800"/>
              </w:rPr>
              <w:t>人</w:t>
            </w:r>
          </w:p>
          <w:p w:rsidR="008D3781" w:rsidRPr="003529AB" w:rsidRDefault="008D3781" w:rsidP="008D378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33067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125676288"/>
              </w:rPr>
              <w:t>（又は法定代理人など</w:t>
            </w:r>
            <w:r w:rsidRPr="00633067">
              <w:rPr>
                <w:rFonts w:hint="eastAsia"/>
                <w:color w:val="000000"/>
                <w:spacing w:val="60"/>
                <w:w w:val="65"/>
                <w:kern w:val="0"/>
                <w:sz w:val="20"/>
                <w:szCs w:val="20"/>
                <w:fitText w:val="1440" w:id="-125676288"/>
              </w:rPr>
              <w:t>）</w:t>
            </w:r>
          </w:p>
          <w:p w:rsidR="00E90912" w:rsidRPr="003529AB" w:rsidRDefault="008D3781" w:rsidP="008D3781">
            <w:pPr>
              <w:pStyle w:val="a3"/>
              <w:wordWrap/>
              <w:spacing w:line="340" w:lineRule="exact"/>
              <w:jc w:val="center"/>
              <w:rPr>
                <w:color w:val="000000"/>
                <w:spacing w:val="0"/>
              </w:rPr>
            </w:pPr>
            <w:r w:rsidRPr="00633067">
              <w:rPr>
                <w:rFonts w:hint="eastAsia"/>
                <w:color w:val="000000"/>
                <w:spacing w:val="30"/>
                <w:sz w:val="20"/>
                <w:szCs w:val="20"/>
                <w:fitText w:val="1400" w:id="-110471680"/>
              </w:rPr>
              <w:t>の記名押</w:t>
            </w:r>
            <w:r w:rsidRPr="00633067">
              <w:rPr>
                <w:rFonts w:hint="eastAsia"/>
                <w:color w:val="000000"/>
                <w:spacing w:val="52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90912" w:rsidRPr="003529AB" w:rsidRDefault="00E90912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3529AB" w:rsidRDefault="00E90912" w:rsidP="00091BB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</w:t>
            </w:r>
            <w:r w:rsidR="00091BB2"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　　　　　　　　　　　　　　　　　　　　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751"/>
        <w:gridCol w:w="142"/>
        <w:gridCol w:w="1134"/>
      </w:tblGrid>
      <w:tr w:rsidR="00F81493" w:rsidRPr="003529AB" w:rsidTr="00F81493">
        <w:trPr>
          <w:trHeight w:hRule="exact" w:val="315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81493" w:rsidRPr="003529AB" w:rsidRDefault="00F81493">
            <w:pPr>
              <w:pStyle w:val="a3"/>
              <w:spacing w:before="80"/>
              <w:rPr>
                <w:color w:val="000000"/>
                <w:spacing w:val="0"/>
              </w:rPr>
            </w:pPr>
          </w:p>
          <w:p w:rsidR="00F81493" w:rsidRPr="003529AB" w:rsidRDefault="00F81493">
            <w:pPr>
              <w:pStyle w:val="a3"/>
              <w:spacing w:line="332" w:lineRule="exact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-4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-4"/>
              </w:rPr>
              <w:t xml:space="preserve"> </w:t>
            </w:r>
            <w:r w:rsidRPr="00633067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633067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7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□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戸籍謄本（全部事項証明書）（内縁関係に関する申立ての場合は不要）</w:t>
            </w:r>
          </w:p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□</w:t>
            </w:r>
            <w:r w:rsidRPr="003529AB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="004538CE" w:rsidRPr="003529AB">
              <w:rPr>
                <w:rFonts w:hint="eastAsia"/>
                <w:color w:val="000000"/>
              </w:rPr>
              <w:t>申立人の収入に関する</w:t>
            </w:r>
            <w:r w:rsidRPr="003529AB">
              <w:rPr>
                <w:rFonts w:hint="eastAsia"/>
                <w:color w:val="000000"/>
              </w:rPr>
              <w:t>資料（源泉徴収票，給与明細，確定申告書，非課税証明書等の</w:t>
            </w:r>
            <w:r w:rsidR="001E1C2D">
              <w:rPr>
                <w:rFonts w:hint="eastAsia"/>
                <w:color w:val="000000"/>
              </w:rPr>
              <w:t>各</w:t>
            </w:r>
            <w:r w:rsidRPr="003529AB">
              <w:rPr>
                <w:rFonts w:hint="eastAsia"/>
                <w:color w:val="000000"/>
              </w:rPr>
              <w:t>写し）</w:t>
            </w:r>
          </w:p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cs="Century"/>
                <w:color w:val="000000"/>
                <w:spacing w:val="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493" w:rsidRPr="003529AB" w:rsidRDefault="00F81493" w:rsidP="00F81493">
            <w:pPr>
              <w:pStyle w:val="a3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>準　口　頭</w:t>
            </w:r>
          </w:p>
        </w:tc>
      </w:tr>
      <w:tr w:rsidR="00F81493" w:rsidRPr="003529AB" w:rsidTr="00F81493">
        <w:trPr>
          <w:trHeight w:hRule="exact" w:val="825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81493" w:rsidRPr="003529AB" w:rsidRDefault="00F81493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7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1493" w:rsidRPr="003529AB" w:rsidRDefault="00F81493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493" w:rsidRPr="003529AB" w:rsidRDefault="00F81493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E90912" w:rsidRPr="003529AB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4678"/>
        <w:gridCol w:w="2551"/>
      </w:tblGrid>
      <w:tr w:rsidR="009445EE" w:rsidRPr="003529AB" w:rsidTr="003018A2">
        <w:trPr>
          <w:cantSplit/>
          <w:trHeight w:val="825"/>
        </w:trPr>
        <w:tc>
          <w:tcPr>
            <w:tcW w:w="77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申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立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color w:val="000000"/>
                <w:spacing w:val="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EE" w:rsidRPr="003529AB" w:rsidRDefault="009445EE" w:rsidP="003018A2">
            <w:pPr>
              <w:pStyle w:val="a3"/>
              <w:spacing w:line="200" w:lineRule="exact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住　　　所</w:t>
            </w:r>
          </w:p>
        </w:tc>
        <w:tc>
          <w:tcPr>
            <w:tcW w:w="7229" w:type="dxa"/>
            <w:gridSpan w:val="2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  <w:r w:rsidRPr="003529AB">
              <w:rPr>
                <w:rFonts w:cs="Century" w:hint="eastAsia"/>
                <w:color w:val="000000"/>
                <w:spacing w:val="0"/>
              </w:rPr>
              <w:t>〒　　　　－</w:t>
            </w:r>
          </w:p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3529AB" w:rsidRDefault="009445EE" w:rsidP="009445EE">
            <w:pPr>
              <w:pStyle w:val="a3"/>
              <w:spacing w:line="200" w:lineRule="exact"/>
              <w:ind w:firstLineChars="2800" w:firstLine="4984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方）</w:t>
            </w:r>
          </w:p>
        </w:tc>
      </w:tr>
      <w:tr w:rsidR="009445EE" w:rsidRPr="003529AB" w:rsidTr="002C4499">
        <w:trPr>
          <w:cantSplit/>
          <w:trHeight w:val="739"/>
        </w:trPr>
        <w:tc>
          <w:tcPr>
            <w:tcW w:w="771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0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E" w:rsidRPr="003529AB" w:rsidRDefault="003018A2" w:rsidP="003018A2">
            <w:pPr>
              <w:pStyle w:val="a3"/>
              <w:spacing w:line="200" w:lineRule="exact"/>
              <w:ind w:firstLineChars="50" w:firstLine="110"/>
              <w:jc w:val="center"/>
              <w:rPr>
                <w:color w:val="000000"/>
                <w:spacing w:val="0"/>
              </w:rPr>
            </w:pPr>
            <w:r w:rsidRPr="00633067">
              <w:rPr>
                <w:rFonts w:hint="eastAsia"/>
                <w:color w:val="000000"/>
                <w:spacing w:val="30"/>
                <w:fitText w:val="960" w:id="-69055744"/>
              </w:rPr>
              <w:t>フリガナ</w:t>
            </w:r>
          </w:p>
          <w:p w:rsidR="003018A2" w:rsidRPr="003529AB" w:rsidRDefault="003018A2" w:rsidP="003018A2">
            <w:pPr>
              <w:pStyle w:val="a3"/>
              <w:spacing w:line="200" w:lineRule="exact"/>
              <w:ind w:firstLineChars="50" w:firstLine="9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  <w:p w:rsidR="009445EE" w:rsidRPr="003529AB" w:rsidRDefault="009445EE" w:rsidP="003018A2">
            <w:pPr>
              <w:pStyle w:val="a3"/>
              <w:spacing w:line="200" w:lineRule="exact"/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氏　　</w:t>
            </w:r>
            <w:r w:rsidR="00EC012E"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　</w:t>
            </w: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45EE" w:rsidRPr="003529AB" w:rsidRDefault="009445EE" w:rsidP="00EE3E32">
            <w:pPr>
              <w:pStyle w:val="a3"/>
              <w:spacing w:line="200" w:lineRule="exact"/>
              <w:rPr>
                <w:color w:val="000000"/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EB8" w:rsidRPr="003529AB" w:rsidRDefault="00387EB8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大正</w:t>
            </w:r>
          </w:p>
          <w:p w:rsidR="009445EE" w:rsidRPr="003529AB" w:rsidRDefault="009445EE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昭和</w:t>
            </w:r>
            <w:r w:rsidR="00387EB8" w:rsidRPr="003529AB">
              <w:rPr>
                <w:rFonts w:hint="eastAsia"/>
                <w:color w:val="000000"/>
                <w:spacing w:val="0"/>
              </w:rPr>
              <w:t xml:space="preserve">　　　年　　　月　　　日生</w:t>
            </w:r>
          </w:p>
          <w:p w:rsidR="009445EE" w:rsidRPr="003529AB" w:rsidRDefault="009445EE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 xml:space="preserve">平成　　　　</w:t>
            </w:r>
          </w:p>
          <w:p w:rsidR="00070B7D" w:rsidRPr="003529AB" w:rsidRDefault="00070B7D" w:rsidP="00C42FC2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（　　　　　　　　　　　　歳）</w:t>
            </w:r>
          </w:p>
        </w:tc>
      </w:tr>
      <w:tr w:rsidR="009445EE" w:rsidRPr="003529AB" w:rsidTr="003018A2">
        <w:trPr>
          <w:cantSplit/>
          <w:trHeight w:val="82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相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手</w:t>
            </w:r>
          </w:p>
          <w:p w:rsidR="009445EE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7628C6" w:rsidRPr="003529AB" w:rsidRDefault="009445EE" w:rsidP="00EE3E32">
            <w:pPr>
              <w:pStyle w:val="a3"/>
              <w:spacing w:line="285" w:lineRule="exact"/>
              <w:ind w:firstLineChars="100" w:firstLine="241"/>
              <w:rPr>
                <w:color w:val="000000"/>
                <w:spacing w:val="0"/>
                <w:sz w:val="24"/>
                <w:szCs w:val="24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EE" w:rsidRPr="003529AB" w:rsidRDefault="009445EE" w:rsidP="003018A2">
            <w:pPr>
              <w:pStyle w:val="a3"/>
              <w:spacing w:line="200" w:lineRule="exact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住　　　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  <w:r w:rsidRPr="003529AB">
              <w:rPr>
                <w:rFonts w:cs="Century" w:hint="eastAsia"/>
                <w:color w:val="000000"/>
                <w:spacing w:val="0"/>
              </w:rPr>
              <w:t>〒　　　　－</w:t>
            </w:r>
          </w:p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3529AB" w:rsidRDefault="009445EE" w:rsidP="00EE3E32">
            <w:pPr>
              <w:pStyle w:val="a3"/>
              <w:spacing w:line="200" w:lineRule="exact"/>
              <w:rPr>
                <w:rFonts w:cs="Century"/>
                <w:color w:val="000000"/>
                <w:spacing w:val="0"/>
              </w:rPr>
            </w:pPr>
          </w:p>
          <w:p w:rsidR="009445EE" w:rsidRPr="003529AB" w:rsidRDefault="009445EE" w:rsidP="009445EE">
            <w:pPr>
              <w:pStyle w:val="a3"/>
              <w:spacing w:line="200" w:lineRule="exact"/>
              <w:ind w:firstLineChars="2900" w:firstLine="5162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方）</w:t>
            </w:r>
          </w:p>
        </w:tc>
      </w:tr>
      <w:tr w:rsidR="009445EE" w:rsidRPr="003529AB" w:rsidTr="002C4499">
        <w:trPr>
          <w:cantSplit/>
          <w:trHeight w:val="600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9445EE" w:rsidRPr="003529AB" w:rsidRDefault="009445EE" w:rsidP="00EE3E32">
            <w:pPr>
              <w:pStyle w:val="a3"/>
              <w:spacing w:line="285" w:lineRule="exact"/>
              <w:ind w:firstLineChars="100" w:firstLine="240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45EE" w:rsidRPr="003529AB" w:rsidRDefault="009445EE" w:rsidP="003018A2">
            <w:pPr>
              <w:pStyle w:val="a3"/>
              <w:spacing w:line="200" w:lineRule="exact"/>
              <w:ind w:firstLineChars="50" w:firstLine="110"/>
              <w:jc w:val="center"/>
              <w:rPr>
                <w:color w:val="000000"/>
                <w:spacing w:val="0"/>
              </w:rPr>
            </w:pPr>
            <w:r w:rsidRPr="00633067">
              <w:rPr>
                <w:rFonts w:hint="eastAsia"/>
                <w:color w:val="000000"/>
                <w:spacing w:val="30"/>
                <w:fitText w:val="960" w:id="-69055743"/>
              </w:rPr>
              <w:t>フリガナ</w:t>
            </w:r>
          </w:p>
          <w:p w:rsidR="009445EE" w:rsidRPr="003529AB" w:rsidRDefault="009445EE" w:rsidP="003018A2">
            <w:pPr>
              <w:pStyle w:val="a3"/>
              <w:spacing w:line="200" w:lineRule="exact"/>
              <w:ind w:firstLineChars="100" w:firstLine="181"/>
              <w:jc w:val="center"/>
              <w:rPr>
                <w:b/>
                <w:color w:val="000000"/>
                <w:spacing w:val="0"/>
                <w:sz w:val="18"/>
                <w:szCs w:val="18"/>
              </w:rPr>
            </w:pPr>
          </w:p>
          <w:p w:rsidR="009445EE" w:rsidRPr="003529AB" w:rsidRDefault="009445EE" w:rsidP="003018A2">
            <w:pPr>
              <w:pStyle w:val="a3"/>
              <w:spacing w:line="200" w:lineRule="exact"/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氏　　</w:t>
            </w:r>
            <w:r w:rsidR="00EC012E"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　</w:t>
            </w:r>
            <w:r w:rsidRPr="003529AB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9445EE" w:rsidRPr="003529AB" w:rsidRDefault="009445EE" w:rsidP="00EE3E32">
            <w:pPr>
              <w:pStyle w:val="a3"/>
              <w:spacing w:line="200" w:lineRule="exact"/>
              <w:rPr>
                <w:color w:val="000000"/>
                <w:spacing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87EB8" w:rsidRPr="003529AB" w:rsidRDefault="00387EB8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大正</w:t>
            </w:r>
          </w:p>
          <w:p w:rsidR="007628C6" w:rsidRPr="003529AB" w:rsidRDefault="007628C6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昭和</w:t>
            </w:r>
            <w:r w:rsidR="00387EB8" w:rsidRPr="003529AB">
              <w:rPr>
                <w:rFonts w:hint="eastAsia"/>
                <w:color w:val="000000"/>
                <w:spacing w:val="0"/>
              </w:rPr>
              <w:t xml:space="preserve">　　　年　　　月　　　日生</w:t>
            </w:r>
          </w:p>
          <w:p w:rsidR="009445EE" w:rsidRPr="003529AB" w:rsidRDefault="007628C6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 xml:space="preserve">平成　　　　</w:t>
            </w:r>
          </w:p>
          <w:p w:rsidR="00070B7D" w:rsidRPr="003529AB" w:rsidRDefault="00070B7D" w:rsidP="007628C6">
            <w:pPr>
              <w:pStyle w:val="a3"/>
              <w:spacing w:line="200" w:lineRule="exact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pacing w:val="0"/>
              </w:rPr>
              <w:t>（　　　　　　　　　　　　歳）</w:t>
            </w:r>
          </w:p>
        </w:tc>
      </w:tr>
      <w:tr w:rsidR="003018A2" w:rsidRPr="003529AB" w:rsidTr="002C4499">
        <w:trPr>
          <w:cantSplit/>
          <w:trHeight w:hRule="exact" w:val="589"/>
        </w:trPr>
        <w:tc>
          <w:tcPr>
            <w:tcW w:w="771" w:type="dxa"/>
            <w:vMerge w:val="restart"/>
            <w:tcBorders>
              <w:top w:val="single" w:sz="18" w:space="0" w:color="auto"/>
              <w:left w:val="single" w:sz="18" w:space="0" w:color="000000"/>
              <w:right w:val="nil"/>
            </w:tcBorders>
            <w:vAlign w:val="center"/>
          </w:tcPr>
          <w:p w:rsidR="003018A2" w:rsidRPr="003529AB" w:rsidRDefault="00037D1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対</w:t>
            </w:r>
          </w:p>
          <w:p w:rsidR="003018A2" w:rsidRPr="003529AB" w:rsidRDefault="00037D1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象</w:t>
            </w:r>
          </w:p>
          <w:p w:rsidR="003018A2" w:rsidRPr="003529AB" w:rsidRDefault="00037D1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と</w:t>
            </w:r>
          </w:p>
          <w:p w:rsidR="003018A2" w:rsidRDefault="00037D1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な</w:t>
            </w:r>
          </w:p>
          <w:p w:rsidR="00037D10" w:rsidRPr="003529AB" w:rsidRDefault="00037D10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る</w:t>
            </w:r>
          </w:p>
          <w:p w:rsidR="003018A2" w:rsidRPr="003529AB" w:rsidRDefault="003018A2" w:rsidP="00502FFF">
            <w:pPr>
              <w:pStyle w:val="a3"/>
              <w:spacing w:line="240" w:lineRule="auto"/>
              <w:ind w:firstLineChars="100" w:firstLine="239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子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b/>
                <w:color w:val="000000"/>
                <w:spacing w:val="0"/>
                <w:sz w:val="20"/>
                <w:szCs w:val="20"/>
              </w:rPr>
            </w:pPr>
            <w:r w:rsidRPr="003529AB">
              <w:rPr>
                <w:rFonts w:ascii="ＭＳ 明朝" w:hAnsi="ＭＳ 明朝" w:hint="eastAsia"/>
                <w:b/>
                <w:color w:val="000000"/>
                <w:spacing w:val="0"/>
                <w:sz w:val="20"/>
                <w:szCs w:val="20"/>
              </w:rPr>
              <w:t>住　　所</w:t>
            </w:r>
          </w:p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b/>
                <w:color w:val="000000"/>
                <w:spacing w:val="0"/>
              </w:rPr>
            </w:pPr>
          </w:p>
          <w:p w:rsidR="003018A2" w:rsidRPr="003529AB" w:rsidRDefault="003018A2" w:rsidP="00502FFF">
            <w:pPr>
              <w:pStyle w:val="a3"/>
              <w:spacing w:line="194" w:lineRule="exac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　申立人と同居　　　／　　□　相手方と同居</w:t>
            </w:r>
          </w:p>
          <w:p w:rsidR="003018A2" w:rsidRPr="003529AB" w:rsidRDefault="003018A2" w:rsidP="00502FFF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3529AB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302391" w:rsidRDefault="00302391" w:rsidP="00502FFF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2391" w:rsidP="00502FFF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3018A2" w:rsidRPr="003529AB" w:rsidRDefault="003018A2" w:rsidP="00502FFF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歳）</w:t>
            </w:r>
          </w:p>
        </w:tc>
      </w:tr>
      <w:tr w:rsidR="003018A2" w:rsidRPr="003529AB" w:rsidTr="007B149F">
        <w:trPr>
          <w:cantSplit/>
          <w:trHeight w:hRule="exact" w:val="720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18A2" w:rsidRPr="003529AB" w:rsidRDefault="003018A2" w:rsidP="007B149F">
            <w:pPr>
              <w:pStyle w:val="a3"/>
              <w:spacing w:before="80" w:line="194" w:lineRule="exact"/>
              <w:ind w:firstLineChars="50" w:firstLine="95"/>
              <w:jc w:val="center"/>
              <w:rPr>
                <w:color w:val="000000"/>
                <w:spacing w:val="0"/>
              </w:rPr>
            </w:pPr>
            <w:r w:rsidRPr="00633067">
              <w:rPr>
                <w:rFonts w:ascii="ＭＳ 明朝" w:hAnsi="ＭＳ 明朝" w:hint="eastAsia"/>
                <w:color w:val="000000"/>
                <w:spacing w:val="15"/>
                <w:fitText w:val="800" w:id="-69057280"/>
              </w:rPr>
              <w:t>フリガ</w:t>
            </w:r>
            <w:r w:rsidRPr="00633067">
              <w:rPr>
                <w:rFonts w:ascii="ＭＳ 明朝" w:hAnsi="ＭＳ 明朝" w:hint="eastAsia"/>
                <w:color w:val="000000"/>
                <w:spacing w:val="-7"/>
                <w:fitText w:val="800" w:id="-69057280"/>
              </w:rPr>
              <w:t>ナ</w:t>
            </w:r>
          </w:p>
          <w:p w:rsidR="003018A2" w:rsidRPr="003529AB" w:rsidRDefault="003018A2" w:rsidP="007B149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3018A2" w:rsidRPr="003529AB" w:rsidRDefault="003018A2" w:rsidP="007B149F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018A2" w:rsidRPr="003529AB" w:rsidTr="002C4499">
        <w:trPr>
          <w:cantSplit/>
          <w:trHeight w:hRule="exact" w:val="513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3529AB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  <w:p w:rsidR="003018A2" w:rsidRPr="003529AB" w:rsidRDefault="003018A2" w:rsidP="00502FFF">
            <w:pPr>
              <w:pStyle w:val="a3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申立人と同居　　　／　　□　相手方と同居</w:t>
            </w:r>
          </w:p>
          <w:p w:rsidR="003018A2" w:rsidRPr="003529AB" w:rsidRDefault="003018A2" w:rsidP="00502FFF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302391" w:rsidRDefault="00302391" w:rsidP="00302391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2391" w:rsidRPr="003529AB" w:rsidRDefault="00302391" w:rsidP="00302391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3018A2" w:rsidRPr="003529AB" w:rsidRDefault="003018A2" w:rsidP="00502FFF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　　　　　歳）　　　　</w:t>
            </w:r>
          </w:p>
        </w:tc>
      </w:tr>
      <w:tr w:rsidR="003018A2" w:rsidRPr="003529AB" w:rsidTr="007B149F">
        <w:trPr>
          <w:cantSplit/>
          <w:trHeight w:hRule="exact" w:val="645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018A2" w:rsidRPr="003529AB" w:rsidRDefault="003018A2" w:rsidP="007B149F">
            <w:pPr>
              <w:pStyle w:val="a3"/>
              <w:spacing w:before="80" w:line="194" w:lineRule="exact"/>
              <w:ind w:firstLineChars="50" w:firstLine="95"/>
              <w:jc w:val="center"/>
              <w:rPr>
                <w:color w:val="000000"/>
                <w:spacing w:val="0"/>
              </w:rPr>
            </w:pPr>
            <w:r w:rsidRPr="00633067">
              <w:rPr>
                <w:rFonts w:ascii="ＭＳ 明朝" w:hAnsi="ＭＳ 明朝" w:hint="eastAsia"/>
                <w:color w:val="000000"/>
                <w:spacing w:val="15"/>
                <w:fitText w:val="800" w:id="-69057279"/>
              </w:rPr>
              <w:t>フリガ</w:t>
            </w:r>
            <w:r w:rsidRPr="00633067">
              <w:rPr>
                <w:rFonts w:ascii="ＭＳ 明朝" w:hAnsi="ＭＳ 明朝" w:hint="eastAsia"/>
                <w:color w:val="000000"/>
                <w:spacing w:val="-7"/>
                <w:fitText w:val="800" w:id="-69057279"/>
              </w:rPr>
              <w:t>ナ</w:t>
            </w:r>
          </w:p>
          <w:p w:rsidR="003018A2" w:rsidRPr="003529AB" w:rsidRDefault="003018A2" w:rsidP="007B149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3018A2" w:rsidRPr="003529AB" w:rsidRDefault="003018A2" w:rsidP="007B149F">
            <w:pPr>
              <w:pStyle w:val="a3"/>
              <w:ind w:firstLineChars="100" w:firstLine="199"/>
              <w:jc w:val="center"/>
              <w:rPr>
                <w:rFonts w:cs="Century"/>
                <w:color w:val="000000"/>
                <w:spacing w:val="-4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018A2" w:rsidRPr="003529AB" w:rsidRDefault="003018A2" w:rsidP="00502FFF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018A2" w:rsidRPr="003529AB" w:rsidTr="002C4499">
        <w:trPr>
          <w:cantSplit/>
          <w:trHeight w:val="468"/>
        </w:trPr>
        <w:tc>
          <w:tcPr>
            <w:tcW w:w="771" w:type="dxa"/>
            <w:vMerge/>
            <w:tcBorders>
              <w:left w:val="single" w:sz="18" w:space="0" w:color="000000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3529AB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  <w:p w:rsidR="003018A2" w:rsidRPr="003529AB" w:rsidRDefault="003018A2" w:rsidP="00502FFF">
            <w:pPr>
              <w:pStyle w:val="a3"/>
              <w:spacing w:before="80" w:line="194" w:lineRule="exact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申立人と同居　　　／　　□　相手方と同居</w:t>
            </w:r>
          </w:p>
          <w:p w:rsidR="003018A2" w:rsidRPr="003529AB" w:rsidRDefault="003018A2" w:rsidP="00502FFF">
            <w:pPr>
              <w:pStyle w:val="a3"/>
              <w:rPr>
                <w:color w:val="000000"/>
                <w:spacing w:val="0"/>
              </w:rPr>
            </w:pPr>
            <w:r w:rsidRPr="003529AB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3529AB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302391" w:rsidRDefault="00302391" w:rsidP="00302391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2391" w:rsidRPr="003529AB" w:rsidRDefault="00302391" w:rsidP="00302391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3018A2" w:rsidRPr="00302391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018A2" w:rsidRPr="003529AB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29A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    　歳）</w:t>
            </w:r>
          </w:p>
        </w:tc>
      </w:tr>
      <w:tr w:rsidR="003018A2" w:rsidRPr="003529AB" w:rsidTr="007B149F">
        <w:trPr>
          <w:cantSplit/>
          <w:trHeight w:val="690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</w:tcPr>
          <w:p w:rsidR="003018A2" w:rsidRPr="003529AB" w:rsidRDefault="003018A2" w:rsidP="00502FF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3018A2" w:rsidRPr="003529AB" w:rsidRDefault="003018A2" w:rsidP="007B149F">
            <w:pPr>
              <w:pStyle w:val="a3"/>
              <w:spacing w:before="80" w:line="194" w:lineRule="exact"/>
              <w:ind w:firstLineChars="100" w:firstLine="190"/>
              <w:jc w:val="center"/>
              <w:rPr>
                <w:color w:val="000000"/>
                <w:spacing w:val="0"/>
              </w:rPr>
            </w:pPr>
            <w:r w:rsidRPr="00633067">
              <w:rPr>
                <w:rFonts w:ascii="ＭＳ 明朝" w:hAnsi="ＭＳ 明朝" w:hint="eastAsia"/>
                <w:color w:val="000000"/>
                <w:spacing w:val="15"/>
                <w:fitText w:val="800" w:id="-69057278"/>
              </w:rPr>
              <w:t>フリガ</w:t>
            </w:r>
            <w:r w:rsidRPr="00633067">
              <w:rPr>
                <w:rFonts w:ascii="ＭＳ 明朝" w:hAnsi="ＭＳ 明朝" w:hint="eastAsia"/>
                <w:color w:val="000000"/>
                <w:spacing w:val="-7"/>
                <w:fitText w:val="800" w:id="-69057278"/>
              </w:rPr>
              <w:t>ナ</w:t>
            </w:r>
          </w:p>
          <w:p w:rsidR="003018A2" w:rsidRPr="003529AB" w:rsidRDefault="003018A2" w:rsidP="007B149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3018A2" w:rsidRPr="003529AB" w:rsidRDefault="003018A2" w:rsidP="007B149F">
            <w:pPr>
              <w:pStyle w:val="a3"/>
              <w:jc w:val="center"/>
              <w:rPr>
                <w:rFonts w:cs="Century"/>
                <w:color w:val="000000"/>
                <w:spacing w:val="-4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3018A2" w:rsidRPr="003529AB" w:rsidRDefault="003018A2" w:rsidP="00502FFF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000000"/>
            </w:tcBorders>
          </w:tcPr>
          <w:p w:rsidR="003018A2" w:rsidRPr="003529AB" w:rsidRDefault="003018A2" w:rsidP="00502FFF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037D10" w:rsidRDefault="00E90912" w:rsidP="00C06545">
      <w:pPr>
        <w:pStyle w:val="a3"/>
        <w:ind w:firstLineChars="200" w:firstLine="356"/>
        <w:rPr>
          <w:rFonts w:ascii="ＭＳ 明朝" w:hAnsi="ＭＳ 明朝"/>
          <w:color w:val="000000"/>
          <w:sz w:val="18"/>
          <w:szCs w:val="18"/>
        </w:rPr>
      </w:pPr>
      <w:r w:rsidRPr="003529AB">
        <w:rPr>
          <w:rFonts w:ascii="ＭＳ 明朝" w:hAnsi="ＭＳ 明朝" w:hint="eastAsia"/>
          <w:color w:val="000000"/>
          <w:sz w:val="18"/>
          <w:szCs w:val="18"/>
        </w:rPr>
        <w:t>（注）</w:t>
      </w:r>
      <w:r w:rsidR="00037D10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3529AB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  <w:r w:rsidR="00037D10">
        <w:rPr>
          <w:rFonts w:ascii="ＭＳ 明朝" w:hAnsi="ＭＳ 明朝" w:hint="eastAsia"/>
          <w:color w:val="000000"/>
          <w:sz w:val="18"/>
          <w:szCs w:val="18"/>
        </w:rPr>
        <w:t xml:space="preserve"> 対象となる子は，申立人又は相手方が監護養育している子を</w:t>
      </w:r>
    </w:p>
    <w:p w:rsidR="00C06545" w:rsidRPr="003529AB" w:rsidRDefault="00037D10" w:rsidP="00037D10">
      <w:pPr>
        <w:pStyle w:val="a3"/>
        <w:ind w:firstLineChars="550" w:firstLine="979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記入してください。 </w:t>
      </w:r>
      <w:r w:rsidR="00C06545" w:rsidRPr="003529AB">
        <w:rPr>
          <w:rFonts w:ascii="ＭＳ 明朝" w:hAnsi="ＭＳ 明朝" w:hint="eastAsia"/>
          <w:color w:val="000000"/>
          <w:sz w:val="18"/>
          <w:szCs w:val="18"/>
        </w:rPr>
        <w:t>□の部分は，該当するものにチェックしてください。</w:t>
      </w:r>
    </w:p>
    <w:p w:rsidR="004B67F0" w:rsidRPr="003529AB" w:rsidRDefault="004B67F0">
      <w:pPr>
        <w:pStyle w:val="a3"/>
        <w:spacing w:line="242" w:lineRule="exact"/>
        <w:rPr>
          <w:rFonts w:ascii="ＭＳ 明朝" w:hAnsi="ＭＳ 明朝"/>
          <w:color w:val="000000"/>
          <w:sz w:val="18"/>
          <w:szCs w:val="18"/>
        </w:rPr>
      </w:pPr>
    </w:p>
    <w:p w:rsidR="00F81493" w:rsidRPr="003529AB" w:rsidRDefault="00F81493" w:rsidP="00716B35">
      <w:pPr>
        <w:pStyle w:val="a3"/>
        <w:spacing w:line="242" w:lineRule="exact"/>
        <w:rPr>
          <w:color w:val="000000"/>
          <w:spacing w:val="0"/>
          <w:sz w:val="18"/>
          <w:szCs w:val="18"/>
        </w:rPr>
      </w:pPr>
    </w:p>
    <w:p w:rsidR="00E90912" w:rsidRPr="003529AB" w:rsidRDefault="009D200F" w:rsidP="00C06545">
      <w:pPr>
        <w:pStyle w:val="a3"/>
        <w:jc w:val="center"/>
        <w:rPr>
          <w:color w:val="000000"/>
          <w:spacing w:val="0"/>
        </w:rPr>
      </w:pPr>
      <w:r w:rsidRPr="003529AB">
        <w:rPr>
          <w:rFonts w:ascii="ＭＳ 明朝" w:hAnsi="ＭＳ 明朝" w:hint="eastAsia"/>
          <w:color w:val="000000"/>
          <w:sz w:val="20"/>
          <w:szCs w:val="20"/>
        </w:rPr>
        <w:t>婚姻費用</w:t>
      </w:r>
      <w:r w:rsidR="00E90912" w:rsidRPr="003529AB">
        <w:rPr>
          <w:rFonts w:ascii="ＭＳ 明朝" w:hAnsi="ＭＳ 明朝" w:hint="eastAsia"/>
          <w:color w:val="000000"/>
          <w:sz w:val="20"/>
          <w:szCs w:val="20"/>
        </w:rPr>
        <w:t>(1/2)</w:t>
      </w:r>
    </w:p>
    <w:p w:rsidR="00ED54A2" w:rsidRPr="003529AB" w:rsidRDefault="002D0158" w:rsidP="00ED54A2">
      <w:pPr>
        <w:overflowPunct w:val="0"/>
        <w:spacing w:line="100" w:lineRule="atLeast"/>
        <w:ind w:firstLineChars="100" w:firstLine="180"/>
        <w:textAlignment w:val="baseline"/>
        <w:rPr>
          <w:rFonts w:ascii="ＭＳ 明朝" w:hAnsi="ＭＳ 明朝"/>
          <w:color w:val="000000"/>
          <w:sz w:val="18"/>
          <w:szCs w:val="18"/>
        </w:rPr>
      </w:pPr>
      <w:r w:rsidRPr="003529AB">
        <w:rPr>
          <w:color w:val="000000"/>
          <w:sz w:val="18"/>
          <w:szCs w:val="18"/>
        </w:rPr>
        <w:br w:type="page"/>
      </w:r>
      <w:r w:rsidR="00230C69" w:rsidRPr="003529AB">
        <w:rPr>
          <w:rFonts w:hint="eastAsia"/>
          <w:color w:val="000000"/>
          <w:sz w:val="18"/>
          <w:szCs w:val="18"/>
        </w:rPr>
        <w:lastRenderedPageBreak/>
        <w:t>※</w:t>
      </w:r>
      <w:r w:rsidR="00ED54A2" w:rsidRPr="003529AB">
        <w:rPr>
          <w:rFonts w:hint="eastAsia"/>
          <w:color w:val="000000"/>
          <w:sz w:val="18"/>
          <w:szCs w:val="18"/>
        </w:rPr>
        <w:t xml:space="preserve">　</w:t>
      </w:r>
      <w:r w:rsidR="009D200F" w:rsidRPr="003529AB">
        <w:rPr>
          <w:rFonts w:ascii="ＭＳ 明朝" w:hAnsi="ＭＳ 明朝" w:hint="eastAsia"/>
          <w:color w:val="000000"/>
          <w:sz w:val="18"/>
          <w:szCs w:val="18"/>
        </w:rPr>
        <w:t>申立ての趣旨は，当てはまる番号を○で囲んでください。</w:t>
      </w:r>
    </w:p>
    <w:p w:rsidR="00850E64" w:rsidRPr="003529AB" w:rsidRDefault="009D200F" w:rsidP="00ED54A2">
      <w:pPr>
        <w:overflowPunct w:val="0"/>
        <w:spacing w:line="100" w:lineRule="atLeast"/>
        <w:ind w:firstLineChars="300" w:firstLine="540"/>
        <w:textAlignment w:val="baseline"/>
        <w:rPr>
          <w:rFonts w:ascii="ＭＳ 明朝" w:hAnsi="ＭＳ 明朝"/>
          <w:color w:val="000000"/>
          <w:sz w:val="18"/>
          <w:szCs w:val="18"/>
        </w:rPr>
      </w:pPr>
      <w:r w:rsidRPr="003529AB">
        <w:rPr>
          <w:rFonts w:ascii="ＭＳ 明朝" w:hAnsi="ＭＳ 明朝" w:hint="eastAsia"/>
          <w:color w:val="000000"/>
          <w:sz w:val="18"/>
          <w:szCs w:val="18"/>
        </w:rPr>
        <w:t>□の部分は，該当するものにチェックしてください。</w:t>
      </w:r>
    </w:p>
    <w:p w:rsidR="00541D1E" w:rsidRPr="003529AB" w:rsidRDefault="00541D1E" w:rsidP="00ED54A2">
      <w:pPr>
        <w:pStyle w:val="a3"/>
        <w:wordWrap/>
        <w:spacing w:line="240" w:lineRule="auto"/>
        <w:rPr>
          <w:color w:val="000000"/>
          <w:spacing w:val="0"/>
        </w:rPr>
      </w:pPr>
    </w:p>
    <w:tbl>
      <w:tblPr>
        <w:tblW w:w="944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541D1E" w:rsidRPr="003529AB" w:rsidTr="00F041D1">
        <w:trPr>
          <w:trHeight w:hRule="exact" w:val="523"/>
        </w:trPr>
        <w:tc>
          <w:tcPr>
            <w:tcW w:w="944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41D1E" w:rsidRPr="003529AB" w:rsidRDefault="00541D1E" w:rsidP="00596940">
            <w:pPr>
              <w:pStyle w:val="a3"/>
              <w:wordWrap/>
              <w:spacing w:before="90" w:line="200" w:lineRule="exact"/>
              <w:jc w:val="center"/>
              <w:rPr>
                <w:color w:val="000000"/>
                <w:spacing w:val="0"/>
              </w:rPr>
            </w:pPr>
            <w:r w:rsidRPr="00633067">
              <w:rPr>
                <w:rFonts w:ascii="ＭＳ 明朝" w:hAnsi="ＭＳ 明朝" w:hint="eastAsia"/>
                <w:b/>
                <w:bCs/>
                <w:color w:val="000000"/>
                <w:spacing w:val="15"/>
                <w:w w:val="88"/>
                <w:sz w:val="24"/>
                <w:szCs w:val="24"/>
                <w:fitText w:val="4488" w:id="-103104255"/>
              </w:rPr>
              <w:t xml:space="preserve">申　　　立　　　て　　　の　　　趣　　　</w:t>
            </w:r>
            <w:r w:rsidRPr="00633067">
              <w:rPr>
                <w:rFonts w:ascii="ＭＳ 明朝" w:hAnsi="ＭＳ 明朝" w:hint="eastAsia"/>
                <w:b/>
                <w:bCs/>
                <w:color w:val="000000"/>
                <w:spacing w:val="-105"/>
                <w:w w:val="88"/>
                <w:sz w:val="24"/>
                <w:szCs w:val="24"/>
                <w:fitText w:val="4488" w:id="-103104255"/>
              </w:rPr>
              <w:t>旨</w:t>
            </w:r>
          </w:p>
        </w:tc>
      </w:tr>
      <w:tr w:rsidR="00541D1E" w:rsidRPr="003529AB" w:rsidTr="001A22DD">
        <w:trPr>
          <w:trHeight w:hRule="exact" w:val="2064"/>
        </w:trPr>
        <w:tc>
          <w:tcPr>
            <w:tcW w:w="944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55FE" w:rsidRDefault="00713A59" w:rsidP="0045725F">
            <w:pPr>
              <w:suppressAutoHyphens/>
              <w:kinsoku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hAnsi="ＭＳ 明朝" w:cs="ＭＳ 明朝"/>
                <w:color w:val="000000"/>
                <w:spacing w:val="-20"/>
                <w:kern w:val="0"/>
                <w:sz w:val="24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（　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□　</w:t>
            </w:r>
            <w:r w:rsidR="00314BB2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相手方</w:t>
            </w: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／　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□　</w:t>
            </w:r>
            <w:r w:rsidR="009A7709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申立人</w:t>
            </w: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）は，（　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□　</w:t>
            </w:r>
            <w:r w:rsidR="00314BB2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申立人</w:t>
            </w:r>
            <w:r w:rsidR="00087B1E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／　□　</w:t>
            </w:r>
            <w:r w:rsidR="009A7709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相手方</w:t>
            </w:r>
            <w:r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）</w:t>
            </w:r>
            <w:r w:rsidR="00314BB2" w:rsidRPr="003529AB">
              <w:rPr>
                <w:rFonts w:ascii="ＭＳ 明朝" w:hAnsi="ＭＳ 明朝" w:hint="eastAsia"/>
                <w:color w:val="000000"/>
                <w:spacing w:val="-20"/>
                <w:kern w:val="0"/>
                <w:sz w:val="24"/>
                <w:szCs w:val="24"/>
              </w:rPr>
              <w:t>に対し，</w:t>
            </w:r>
            <w:r w:rsidR="00FB2663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婚姻期間中の</w:t>
            </w:r>
          </w:p>
          <w:p w:rsidR="0045725F" w:rsidRPr="003529AB" w:rsidRDefault="00FB2663" w:rsidP="0045725F">
            <w:pPr>
              <w:suppressAutoHyphens/>
              <w:kinsoku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4"/>
              </w:rPr>
            </w:pPr>
            <w:r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生活費として，次のとおり支払うと</w:t>
            </w:r>
            <w:r w:rsidR="008B5F55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の</w:t>
            </w:r>
            <w:r w:rsidR="00032897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（　</w:t>
            </w:r>
            <w:r w:rsidR="00C66AB9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□　調停</w:t>
            </w:r>
            <w:r w:rsidR="001A22DD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／　□　審判</w:t>
            </w:r>
            <w:r w:rsidR="00032897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 xml:space="preserve">　）</w:t>
            </w:r>
            <w:r w:rsidR="008B5F55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を</w:t>
            </w:r>
            <w:r w:rsidR="00314BB2" w:rsidRPr="003529AB">
              <w:rPr>
                <w:rFonts w:hAnsi="ＭＳ 明朝" w:cs="ＭＳ 明朝" w:hint="eastAsia"/>
                <w:color w:val="000000"/>
                <w:spacing w:val="-20"/>
                <w:kern w:val="0"/>
                <w:sz w:val="24"/>
                <w:szCs w:val="24"/>
              </w:rPr>
              <w:t>求めます。</w:t>
            </w:r>
            <w:r w:rsidR="00314BB2" w:rsidRPr="003529AB">
              <w:rPr>
                <w:rFonts w:hAnsi="ＭＳ 明朝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45725F" w:rsidRPr="003529AB">
              <w:rPr>
                <w:rFonts w:hAnsi="ＭＳ 明朝" w:cs="ＭＳ 明朝" w:hint="eastAsia"/>
                <w:color w:val="000000"/>
                <w:sz w:val="24"/>
                <w:szCs w:val="24"/>
              </w:rPr>
              <w:t xml:space="preserve"> </w:t>
            </w:r>
          </w:p>
          <w:p w:rsidR="00314BB2" w:rsidRPr="003529AB" w:rsidRDefault="00ED54A2" w:rsidP="00ED54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ind w:firstLineChars="700" w:firstLine="1470"/>
              <w:jc w:val="left"/>
              <w:textAlignment w:val="baseline"/>
              <w:rPr>
                <w:rFonts w:ascii="ＭＳ 明朝" w:hAnsi="ＭＳ 明朝"/>
                <w:color w:val="000000"/>
                <w:spacing w:val="-12"/>
                <w:sz w:val="24"/>
                <w:szCs w:val="24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※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１　毎月</w:t>
            </w:r>
            <w:r w:rsidR="001A22DD" w:rsidRPr="003529AB">
              <w:rPr>
                <w:rFonts w:hAnsi="ＭＳ 明朝" w:cs="ＭＳ 明朝" w:hint="eastAsia"/>
                <w:color w:val="000000"/>
                <w:szCs w:val="21"/>
              </w:rPr>
              <w:t xml:space="preserve">（　</w:t>
            </w:r>
            <w:r w:rsidR="00596940" w:rsidRPr="003529AB">
              <w:rPr>
                <w:rFonts w:hAnsi="ＭＳ 明朝" w:cs="ＭＳ 明朝" w:hint="eastAsia"/>
                <w:color w:val="000000"/>
                <w:szCs w:val="21"/>
              </w:rPr>
              <w:t xml:space="preserve">□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金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596940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</w:t>
            </w:r>
            <w:r w:rsidR="001C6E08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　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円</w:t>
            </w:r>
            <w:r w:rsidR="001A22DD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／　　□　相当額　）</w:t>
            </w:r>
            <w:r w:rsidR="00314BB2" w:rsidRPr="003529AB">
              <w:rPr>
                <w:rFonts w:hAnsi="ＭＳ 明朝" w:cs="ＭＳ 明朝" w:hint="eastAsia"/>
                <w:color w:val="000000"/>
                <w:szCs w:val="21"/>
              </w:rPr>
              <w:t>を支払う。</w:t>
            </w:r>
          </w:p>
          <w:p w:rsidR="00314BB2" w:rsidRPr="003529AB" w:rsidRDefault="00314BB2" w:rsidP="001A22DD">
            <w:pPr>
              <w:suppressAutoHyphens/>
              <w:kinsoku w:val="0"/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　　　　　　２　毎月金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</w:t>
            </w:r>
            <w:r w:rsidR="001C6E08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　</w:t>
            </w:r>
            <w:r w:rsidR="001A22DD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円に増額して支払う。　</w:t>
            </w:r>
          </w:p>
          <w:p w:rsidR="00541D1E" w:rsidRPr="003529AB" w:rsidRDefault="00314BB2" w:rsidP="001A22DD">
            <w:pPr>
              <w:pStyle w:val="a3"/>
              <w:wordWrap/>
              <w:spacing w:before="90" w:line="400" w:lineRule="atLeast"/>
              <w:ind w:firstLineChars="100" w:firstLine="208"/>
              <w:rPr>
                <w:color w:val="000000"/>
                <w:spacing w:val="0"/>
              </w:rPr>
            </w:pPr>
            <w:r w:rsidRPr="003529AB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　　　　　３　毎月金</w:t>
            </w:r>
            <w:r w:rsidRPr="003529AB">
              <w:rPr>
                <w:rFonts w:hAnsi="ＭＳ 明朝" w:hint="eastAsia"/>
                <w:color w:val="000000"/>
                <w:sz w:val="21"/>
                <w:szCs w:val="21"/>
                <w:u w:val="dotted"/>
              </w:rPr>
              <w:t xml:space="preserve">　　　</w:t>
            </w:r>
            <w:r w:rsidR="001C6E08" w:rsidRPr="003529AB">
              <w:rPr>
                <w:rFonts w:hAnsi="ＭＳ 明朝" w:hint="eastAsia"/>
                <w:color w:val="000000"/>
                <w:sz w:val="21"/>
                <w:szCs w:val="21"/>
                <w:u w:val="dotted"/>
              </w:rPr>
              <w:t xml:space="preserve">　　　　　</w:t>
            </w:r>
            <w:r w:rsidR="001A22DD" w:rsidRPr="003529AB">
              <w:rPr>
                <w:rFonts w:hAnsi="ＭＳ 明朝" w:hint="eastAsia"/>
                <w:color w:val="000000"/>
                <w:sz w:val="21"/>
                <w:szCs w:val="21"/>
                <w:u w:val="dotted"/>
              </w:rPr>
              <w:t xml:space="preserve">　</w:t>
            </w:r>
            <w:r w:rsidRPr="003529AB">
              <w:rPr>
                <w:rFonts w:hAnsi="ＭＳ 明朝" w:hint="eastAsia"/>
                <w:color w:val="000000"/>
                <w:sz w:val="21"/>
                <w:szCs w:val="21"/>
              </w:rPr>
              <w:t>円に減額して支払う。</w:t>
            </w:r>
          </w:p>
        </w:tc>
      </w:tr>
    </w:tbl>
    <w:p w:rsidR="00541D1E" w:rsidRPr="003529AB" w:rsidRDefault="00541D1E" w:rsidP="00596940">
      <w:pPr>
        <w:pStyle w:val="a3"/>
        <w:wordWrap/>
        <w:spacing w:line="200" w:lineRule="exact"/>
        <w:rPr>
          <w:color w:val="000000"/>
          <w:spacing w:val="0"/>
        </w:rPr>
      </w:pPr>
    </w:p>
    <w:tbl>
      <w:tblPr>
        <w:tblW w:w="9430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0"/>
      </w:tblGrid>
      <w:tr w:rsidR="00541D1E" w:rsidRPr="003529AB" w:rsidTr="00F041D1">
        <w:trPr>
          <w:trHeight w:hRule="exact" w:val="490"/>
        </w:trPr>
        <w:tc>
          <w:tcPr>
            <w:tcW w:w="943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41D1E" w:rsidRPr="003529AB" w:rsidRDefault="00541D1E" w:rsidP="00596940">
            <w:pPr>
              <w:pStyle w:val="a3"/>
              <w:wordWrap/>
              <w:spacing w:before="90" w:line="200" w:lineRule="exact"/>
              <w:jc w:val="center"/>
              <w:rPr>
                <w:color w:val="000000"/>
                <w:spacing w:val="0"/>
              </w:rPr>
            </w:pPr>
            <w:r w:rsidRPr="003529AB">
              <w:rPr>
                <w:rFonts w:ascii="ＭＳ 明朝" w:hAnsi="ＭＳ 明朝" w:hint="eastAsia"/>
                <w:b/>
                <w:bCs/>
                <w:color w:val="000000"/>
                <w:spacing w:val="-12"/>
                <w:sz w:val="24"/>
                <w:szCs w:val="24"/>
              </w:rPr>
              <w:t>申　　　立　　　て　　　の　　　理　　　由</w:t>
            </w:r>
          </w:p>
        </w:tc>
      </w:tr>
      <w:tr w:rsidR="00541D1E" w:rsidRPr="003529AB" w:rsidTr="00F041D1">
        <w:trPr>
          <w:trHeight w:hRule="exact" w:val="388"/>
        </w:trPr>
        <w:tc>
          <w:tcPr>
            <w:tcW w:w="943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41D1E" w:rsidRPr="003529AB" w:rsidRDefault="009B243A" w:rsidP="00D812F5">
            <w:pPr>
              <w:pStyle w:val="a3"/>
              <w:wordWrap/>
              <w:spacing w:line="20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633067">
              <w:rPr>
                <w:rFonts w:hint="eastAsia"/>
                <w:b/>
                <w:color w:val="000000"/>
                <w:spacing w:val="135"/>
                <w:sz w:val="21"/>
                <w:szCs w:val="21"/>
                <w:fitText w:val="3780" w:id="-103104507"/>
              </w:rPr>
              <w:t>同居・別居の時</w:t>
            </w:r>
            <w:r w:rsidRPr="00633067">
              <w:rPr>
                <w:rFonts w:hint="eastAsia"/>
                <w:b/>
                <w:color w:val="000000"/>
                <w:spacing w:val="45"/>
                <w:sz w:val="21"/>
                <w:szCs w:val="21"/>
                <w:fitText w:val="3780" w:id="-103104507"/>
              </w:rPr>
              <w:t>期</w:t>
            </w:r>
          </w:p>
        </w:tc>
      </w:tr>
      <w:tr w:rsidR="009B243A" w:rsidRPr="003529AB" w:rsidTr="00ED54A2">
        <w:trPr>
          <w:trHeight w:hRule="exact" w:val="1127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B243A" w:rsidRPr="003529AB" w:rsidRDefault="009B243A" w:rsidP="001A22DD">
            <w:pPr>
              <w:pStyle w:val="a3"/>
              <w:wordWrap/>
              <w:spacing w:before="80" w:line="240" w:lineRule="exact"/>
              <w:ind w:firstLineChars="800" w:firstLine="1664"/>
              <w:rPr>
                <w:color w:val="000000"/>
                <w:spacing w:val="0"/>
                <w:sz w:val="21"/>
                <w:szCs w:val="21"/>
              </w:rPr>
            </w:pP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昭和　　　　　　　　　　　　　　　　　　　　</w:t>
            </w:r>
            <w:r w:rsidR="0062440E"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昭和</w:t>
            </w:r>
          </w:p>
          <w:p w:rsidR="009B243A" w:rsidRPr="003529AB" w:rsidRDefault="009B243A" w:rsidP="001A22DD">
            <w:pPr>
              <w:pStyle w:val="a3"/>
              <w:wordWrap/>
              <w:spacing w:line="240" w:lineRule="exact"/>
              <w:rPr>
                <w:color w:val="000000"/>
                <w:spacing w:val="0"/>
                <w:sz w:val="21"/>
                <w:szCs w:val="21"/>
              </w:rPr>
            </w:pP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同居を始めた日…</w:t>
            </w:r>
            <w:r w:rsidR="006551F8">
              <w:rPr>
                <w:rFonts w:ascii="ＭＳ 明朝" w:hAnsi="ＭＳ 明朝" w:hint="eastAsia"/>
                <w:color w:val="000000"/>
                <w:sz w:val="21"/>
                <w:szCs w:val="21"/>
              </w:rPr>
              <w:t>平成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62440E" w:rsidRPr="00E2444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年</w:t>
            </w:r>
            <w:r w:rsidRPr="00E2444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     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月</w:t>
            </w:r>
            <w:r w:rsidRPr="00E2444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     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日　　別居をした日…</w:t>
            </w:r>
            <w:r w:rsidR="006551F8">
              <w:rPr>
                <w:rFonts w:ascii="ＭＳ 明朝" w:hAnsi="ＭＳ 明朝" w:hint="eastAsia"/>
                <w:color w:val="000000"/>
                <w:sz w:val="21"/>
                <w:szCs w:val="21"/>
              </w:rPr>
              <w:t>平成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 </w:t>
            </w:r>
            <w:r w:rsidRPr="00E2444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 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年</w:t>
            </w:r>
            <w:r w:rsidRPr="00E2444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     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月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 w:rsidRPr="00E24444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    </w:t>
            </w:r>
            <w:r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>日</w:t>
            </w:r>
          </w:p>
          <w:p w:rsidR="0045725F" w:rsidRPr="003529AB" w:rsidRDefault="009B243A" w:rsidP="001A22DD">
            <w:pPr>
              <w:pStyle w:val="a3"/>
              <w:wordWrap/>
              <w:spacing w:before="90" w:line="240" w:lineRule="exact"/>
              <w:rPr>
                <w:rFonts w:ascii="ＭＳ 明朝" w:hAnsi="ＭＳ 明朝"/>
                <w:color w:val="000000"/>
                <w:spacing w:val="-12"/>
                <w:sz w:val="21"/>
                <w:szCs w:val="21"/>
              </w:rPr>
            </w:pPr>
            <w:r w:rsidRPr="003529AB">
              <w:rPr>
                <w:rFonts w:cs="Century"/>
                <w:color w:val="000000"/>
                <w:spacing w:val="0"/>
                <w:sz w:val="21"/>
                <w:szCs w:val="21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             </w:t>
            </w:r>
            <w:r w:rsidR="0062440E" w:rsidRPr="003529AB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</w:t>
            </w:r>
            <w:r w:rsidR="006551F8"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</w:t>
            </w:r>
            <w:r w:rsidR="0062440E" w:rsidRPr="00E24444">
              <w:rPr>
                <w:rFonts w:ascii="ＭＳ 明朝" w:hAnsi="ＭＳ 明朝" w:hint="eastAsia"/>
                <w:color w:val="000000"/>
                <w:sz w:val="21"/>
                <w:szCs w:val="21"/>
                <w:u w:val="dotted"/>
              </w:rPr>
              <w:t xml:space="preserve">　　　</w:t>
            </w:r>
            <w:r w:rsidR="0062440E"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62440E" w:rsidRPr="00E24444">
              <w:rPr>
                <w:rFonts w:ascii="ＭＳ 明朝" w:hAnsi="ＭＳ 明朝" w:hint="eastAsia"/>
                <w:color w:val="000000"/>
                <w:sz w:val="21"/>
                <w:szCs w:val="21"/>
                <w:u w:val="dotted"/>
              </w:rPr>
              <w:t xml:space="preserve">　　　</w:t>
            </w:r>
            <w:r w:rsidR="0062440E"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62440E" w:rsidRPr="00E24444">
              <w:rPr>
                <w:rFonts w:ascii="ＭＳ 明朝" w:hAnsi="ＭＳ 明朝" w:hint="eastAsia"/>
                <w:color w:val="000000"/>
                <w:sz w:val="21"/>
                <w:szCs w:val="21"/>
                <w:u w:val="dotted"/>
              </w:rPr>
              <w:t xml:space="preserve">　　　</w:t>
            </w:r>
            <w:r w:rsidR="0062440E" w:rsidRPr="003529A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  </w:t>
            </w:r>
            <w:r w:rsidR="006551F8"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</w:t>
            </w:r>
            <w:r w:rsidRPr="00E24444">
              <w:rPr>
                <w:rFonts w:ascii="ＭＳ 明朝" w:hAnsi="ＭＳ 明朝" w:hint="eastAsia"/>
                <w:color w:val="000000"/>
                <w:sz w:val="21"/>
                <w:szCs w:val="21"/>
                <w:u w:val="dotted"/>
              </w:rPr>
              <w:t xml:space="preserve">　</w:t>
            </w:r>
            <w:r w:rsidRPr="00E24444"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  <w:u w:val="dotted"/>
              </w:rPr>
              <w:t xml:space="preserve">　</w:t>
            </w:r>
            <w:r w:rsidR="00E24444" w:rsidRPr="00E24444"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  <w:u w:val="dotted"/>
              </w:rPr>
              <w:t xml:space="preserve">  </w:t>
            </w:r>
            <w:r w:rsidR="00E24444"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</w:rPr>
              <w:t xml:space="preserve">   </w:t>
            </w:r>
            <w:r w:rsidR="00E24444" w:rsidRPr="00E24444"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  <w:u w:val="dotted"/>
              </w:rPr>
              <w:t xml:space="preserve">        </w:t>
            </w:r>
            <w:r w:rsidR="00E24444"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</w:rPr>
              <w:t xml:space="preserve">   </w:t>
            </w:r>
            <w:r w:rsidR="00E24444" w:rsidRPr="00E24444"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  <w:u w:val="dotted"/>
              </w:rPr>
              <w:t xml:space="preserve">       </w:t>
            </w:r>
            <w:r w:rsidR="00E24444">
              <w:rPr>
                <w:rFonts w:ascii="ＭＳ 明朝" w:hAnsi="ＭＳ 明朝" w:hint="eastAsia"/>
                <w:color w:val="000000"/>
                <w:spacing w:val="-12"/>
                <w:sz w:val="21"/>
                <w:szCs w:val="21"/>
              </w:rPr>
              <w:t xml:space="preserve">  </w:t>
            </w:r>
          </w:p>
        </w:tc>
      </w:tr>
      <w:tr w:rsidR="00541D1E" w:rsidRPr="003529AB" w:rsidTr="00D812F5">
        <w:trPr>
          <w:trHeight w:hRule="exact" w:val="408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41D1E" w:rsidRPr="003529AB" w:rsidRDefault="00541D1E" w:rsidP="00D812F5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  <w:r w:rsidRPr="00633067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婚姻費用</w:t>
            </w:r>
            <w:r w:rsidR="00940056" w:rsidRPr="00633067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の</w:t>
            </w:r>
            <w:r w:rsidR="00791C1F" w:rsidRPr="00633067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取</w:t>
            </w:r>
            <w:r w:rsidRPr="00633067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決</w:t>
            </w:r>
            <w:r w:rsidR="00505A68" w:rsidRPr="00633067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め</w:t>
            </w:r>
            <w:r w:rsidR="00940056" w:rsidRPr="00633067">
              <w:rPr>
                <w:rFonts w:ascii="ＭＳ 明朝" w:hAnsi="ＭＳ 明朝" w:hint="eastAsia"/>
                <w:b/>
                <w:color w:val="000000"/>
                <w:spacing w:val="45"/>
                <w:sz w:val="21"/>
                <w:szCs w:val="21"/>
                <w:fitText w:val="3780" w:id="-103104509"/>
              </w:rPr>
              <w:t>について</w:t>
            </w:r>
          </w:p>
        </w:tc>
      </w:tr>
      <w:tr w:rsidR="009B243A" w:rsidRPr="003529AB" w:rsidTr="001A22DD">
        <w:trPr>
          <w:trHeight w:hRule="exact" w:val="3274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7431E" w:rsidRPr="003529AB" w:rsidRDefault="0077431E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100" w:firstLine="210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>１　当事者間の婚姻期間中の生活費に関する取り決めの有無</w:t>
            </w:r>
          </w:p>
          <w:p w:rsidR="0077431E" w:rsidRPr="003529AB" w:rsidRDefault="0077431E" w:rsidP="0077431E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　□あり（取り決めた年月日：平成</w:t>
            </w:r>
            <w:r w:rsidR="00F544ED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日）　　□なし</w:t>
            </w:r>
          </w:p>
          <w:p w:rsidR="0077431E" w:rsidRPr="003529AB" w:rsidRDefault="0077431E" w:rsidP="0077431E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２　１で「あり」の場合</w:t>
            </w:r>
          </w:p>
          <w:p w:rsidR="0077431E" w:rsidRPr="003529AB" w:rsidRDefault="00910A90" w:rsidP="0077431E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　</w:t>
            </w:r>
            <w:r>
              <w:rPr>
                <w:rFonts w:hAnsi="ＭＳ 明朝" w:cs="ＭＳ 明朝" w:hint="eastAsia"/>
                <w:color w:val="000000"/>
                <w:szCs w:val="21"/>
              </w:rPr>
              <w:t>(1)</w:t>
            </w:r>
            <w:r w:rsidR="00791C1F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取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決めの種類</w:t>
            </w:r>
          </w:p>
          <w:p w:rsidR="001A22DD" w:rsidRPr="003529AB" w:rsidRDefault="00B96A57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</w:rPr>
            </w:pPr>
            <w:r w:rsidRPr="003529AB">
              <w:rPr>
                <w:rFonts w:hAnsi="ＭＳ 明朝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43180</wp:posOffset>
                      </wp:positionV>
                      <wp:extent cx="3424555" cy="44894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2ECF" id="AutoShape 7" o:spid="_x0000_s1026" type="#_x0000_t185" style="position:absolute;left:0;text-align:left;margin-left:189.35pt;margin-top:3.4pt;width:269.6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□口頭　</w:t>
            </w:r>
            <w:r w:rsidR="0077431E"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□念書</w:t>
            </w:r>
            <w:r w:rsidR="0077431E"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□公正証書</w:t>
            </w:r>
            <w:r w:rsidR="0077431E"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　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家庭裁判所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　</w:t>
            </w:r>
            <w:r w:rsidR="001A22DD"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（□支部　／　□出張所）</w:t>
            </w:r>
          </w:p>
          <w:p w:rsidR="001A22DD" w:rsidRPr="003529AB" w:rsidRDefault="001A22DD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300" w:firstLine="63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□調停　</w:t>
            </w:r>
            <w:r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□審判</w:t>
            </w:r>
            <w:r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□和解　</w:t>
            </w:r>
            <w:r w:rsidRPr="003529AB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→　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平成</w:t>
            </w:r>
            <w:r w:rsidR="00302391">
              <w:rPr>
                <w:rFonts w:hAnsi="ＭＳ 明朝" w:cs="ＭＳ 明朝" w:hint="eastAsia"/>
                <w:color w:val="000000"/>
                <w:sz w:val="18"/>
                <w:szCs w:val="18"/>
              </w:rPr>
              <w:t>・令和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年</w:t>
            </w:r>
            <w:r w:rsidRPr="003529AB">
              <w:rPr>
                <w:rFonts w:hAnsi="ＭＳ 明朝" w:cs="ＭＳ 明朝"/>
                <w:color w:val="000000"/>
                <w:sz w:val="18"/>
                <w:szCs w:val="18"/>
              </w:rPr>
              <w:t>(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家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3529AB">
              <w:rPr>
                <w:rFonts w:hAnsi="ＭＳ 明朝" w:cs="ＭＳ 明朝"/>
                <w:color w:val="000000"/>
                <w:sz w:val="18"/>
                <w:szCs w:val="18"/>
              </w:rPr>
              <w:t>)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第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3529AB">
              <w:rPr>
                <w:rFonts w:hAnsi="ＭＳ 明朝" w:cs="ＭＳ 明朝"/>
                <w:color w:val="000000"/>
                <w:sz w:val="18"/>
                <w:szCs w:val="18"/>
                <w:u w:val="dotted"/>
              </w:rPr>
              <w:t xml:space="preserve"> 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　</w:t>
            </w:r>
            <w:r w:rsidRPr="003529AB">
              <w:rPr>
                <w:rFonts w:hAnsi="ＭＳ 明朝" w:cs="ＭＳ 明朝" w:hint="eastAsia"/>
                <w:color w:val="000000"/>
                <w:sz w:val="18"/>
                <w:szCs w:val="18"/>
              </w:rPr>
              <w:t>号</w:t>
            </w:r>
          </w:p>
          <w:p w:rsidR="0077431E" w:rsidRPr="003529AB" w:rsidRDefault="00910A90" w:rsidP="001A22DD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200" w:firstLine="420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(2)</w:t>
            </w:r>
            <w:r w:rsidR="00791C1F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取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決めの内容</w:t>
            </w:r>
          </w:p>
          <w:p w:rsidR="009B243A" w:rsidRPr="003529AB" w:rsidRDefault="004538CE" w:rsidP="00302391">
            <w:pPr>
              <w:suppressAutoHyphens/>
              <w:kinsoku w:val="0"/>
              <w:overflowPunct w:val="0"/>
              <w:adjustRightInd w:val="0"/>
              <w:ind w:left="630" w:hangingChars="300" w:hanging="630"/>
              <w:jc w:val="left"/>
              <w:textAlignment w:val="baseline"/>
              <w:rPr>
                <w:color w:val="000000"/>
                <w:szCs w:val="21"/>
              </w:rPr>
            </w:pPr>
            <w:r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　　（</w:t>
            </w:r>
            <w:r w:rsidR="003018A2" w:rsidRPr="003529AB">
              <w:rPr>
                <w:rFonts w:hAnsi="ＭＳ 明朝" w:cs="ＭＳ 明朝" w:hint="eastAsia"/>
                <w:color w:val="000000"/>
                <w:szCs w:val="21"/>
              </w:rPr>
              <w:t xml:space="preserve">□相手方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／</w:t>
            </w:r>
            <w:r w:rsidR="003018A2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□申立人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）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は，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（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□申立人</w:t>
            </w:r>
            <w:r w:rsidR="008B5F55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／</w:t>
            </w:r>
            <w:r w:rsidR="008B5F55" w:rsidRPr="003529A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□相手方</w:t>
            </w:r>
            <w:r w:rsidRPr="003529AB">
              <w:rPr>
                <w:rFonts w:hAnsi="ＭＳ 明朝" w:cs="ＭＳ 明朝" w:hint="eastAsia"/>
                <w:color w:val="000000"/>
                <w:szCs w:val="21"/>
              </w:rPr>
              <w:t>）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に対し，平成</w:t>
            </w:r>
            <w:r w:rsidR="00302391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77431E" w:rsidRPr="003529AB">
              <w:rPr>
                <w:rFonts w:hAnsi="ＭＳ 明朝" w:cs="ＭＳ 明朝" w:hint="eastAsia"/>
                <w:color w:val="000000"/>
                <w:szCs w:val="21"/>
              </w:rPr>
              <w:t>月から</w:t>
            </w:r>
            <w:r w:rsidR="0077431E" w:rsidRPr="003529AB">
              <w:rPr>
                <w:rFonts w:hAnsi="ＭＳ 明朝" w:hint="eastAsia"/>
                <w:color w:val="000000"/>
                <w:szCs w:val="21"/>
                <w:u w:val="dotted"/>
              </w:rPr>
              <w:t xml:space="preserve">　　　　　　</w:t>
            </w:r>
            <w:r w:rsidR="0077431E" w:rsidRPr="003529AB">
              <w:rPr>
                <w:rFonts w:hAnsi="ＭＳ 明朝" w:hint="eastAsia"/>
                <w:color w:val="000000"/>
                <w:szCs w:val="21"/>
              </w:rPr>
              <w:t>まで，毎月</w:t>
            </w:r>
            <w:r w:rsidR="0077431E" w:rsidRPr="003529AB">
              <w:rPr>
                <w:rFonts w:hAnsi="ＭＳ 明朝" w:hint="eastAsia"/>
                <w:color w:val="000000"/>
                <w:szCs w:val="21"/>
                <w:u w:val="dotted"/>
              </w:rPr>
              <w:t xml:space="preserve">　　　　　　</w:t>
            </w:r>
            <w:r w:rsidR="0077431E" w:rsidRPr="003529AB">
              <w:rPr>
                <w:rFonts w:hAnsi="ＭＳ 明朝" w:hint="eastAsia"/>
                <w:color w:val="000000"/>
                <w:szCs w:val="21"/>
              </w:rPr>
              <w:t>円を支払う。</w:t>
            </w:r>
          </w:p>
          <w:p w:rsidR="009B243A" w:rsidRPr="00302391" w:rsidRDefault="009B243A" w:rsidP="0077431E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  <w:p w:rsidR="009B243A" w:rsidRPr="003529AB" w:rsidRDefault="009B243A" w:rsidP="0077431E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eastAsia="Times New Roman" w:cs="Times New Roman"/>
                <w:color w:val="000000"/>
                <w:spacing w:val="-4"/>
                <w:sz w:val="21"/>
              </w:rPr>
              <w:t xml:space="preserve"> </w:t>
            </w:r>
          </w:p>
        </w:tc>
      </w:tr>
      <w:tr w:rsidR="00541D1E" w:rsidRPr="003529AB" w:rsidTr="00D812F5">
        <w:trPr>
          <w:trHeight w:hRule="exact" w:val="292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41D1E" w:rsidRPr="003529AB" w:rsidRDefault="00541D1E" w:rsidP="00D812F5">
            <w:pPr>
              <w:pStyle w:val="a3"/>
              <w:wordWrap/>
              <w:spacing w:line="240" w:lineRule="atLeast"/>
              <w:jc w:val="center"/>
              <w:rPr>
                <w:b/>
                <w:color w:val="000000"/>
                <w:spacing w:val="0"/>
                <w:sz w:val="21"/>
                <w:szCs w:val="21"/>
              </w:rPr>
            </w:pPr>
            <w:r w:rsidRPr="00633067">
              <w:rPr>
                <w:rFonts w:ascii="ＭＳ 明朝" w:hAnsi="ＭＳ 明朝" w:hint="eastAsia"/>
                <w:b/>
                <w:color w:val="000000"/>
                <w:spacing w:val="105"/>
                <w:sz w:val="21"/>
                <w:szCs w:val="21"/>
                <w:fitText w:val="3780" w:id="-103104508"/>
              </w:rPr>
              <w:t>婚姻費用の支払状</w:t>
            </w:r>
            <w:r w:rsidRPr="00633067">
              <w:rPr>
                <w:rFonts w:ascii="ＭＳ 明朝" w:hAnsi="ＭＳ 明朝" w:hint="eastAsia"/>
                <w:b/>
                <w:color w:val="000000"/>
                <w:spacing w:val="37"/>
                <w:sz w:val="21"/>
                <w:szCs w:val="21"/>
                <w:fitText w:val="3780" w:id="-103104508"/>
              </w:rPr>
              <w:t>況</w:t>
            </w:r>
          </w:p>
          <w:p w:rsidR="00541D1E" w:rsidRPr="003529AB" w:rsidRDefault="00541D1E" w:rsidP="00D812F5">
            <w:pPr>
              <w:pStyle w:val="a3"/>
              <w:wordWrap/>
              <w:spacing w:line="200" w:lineRule="exact"/>
              <w:ind w:firstLineChars="50" w:firstLine="93"/>
              <w:jc w:val="center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</w:p>
        </w:tc>
      </w:tr>
      <w:tr w:rsidR="009B243A" w:rsidRPr="003529AB" w:rsidTr="00ED54A2">
        <w:trPr>
          <w:trHeight w:hRule="exact" w:val="2196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B243A" w:rsidRPr="003529AB" w:rsidRDefault="009B243A" w:rsidP="00596940">
            <w:pPr>
              <w:pStyle w:val="a3"/>
              <w:wordWrap/>
              <w:spacing w:line="200" w:lineRule="exact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ind w:firstLineChars="200" w:firstLine="372"/>
              <w:rPr>
                <w:color w:val="000000"/>
                <w:spacing w:val="0"/>
                <w:sz w:val="21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現在，毎月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円が支払われている（支払っている）。</w:t>
            </w:r>
          </w:p>
          <w:p w:rsidR="009B243A" w:rsidRPr="00F544ED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</w:p>
          <w:p w:rsidR="00037D10" w:rsidRDefault="009B243A" w:rsidP="00037D10">
            <w:pPr>
              <w:pStyle w:val="a3"/>
              <w:wordWrap/>
              <w:spacing w:line="200" w:lineRule="exact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平成</w:t>
            </w:r>
            <w:r w:rsidR="00302391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・令和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</w:t>
            </w:r>
            <w:r w:rsidRPr="003529AB">
              <w:rPr>
                <w:rFonts w:eastAsia="Times New Roman" w:cs="Times New Roman"/>
                <w:color w:val="000000"/>
                <w:spacing w:val="-6"/>
                <w:sz w:val="21"/>
                <w:szCs w:val="24"/>
                <w:u w:val="dotted" w:color="00000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年</w:t>
            </w:r>
            <w:r w:rsidRPr="003529AB">
              <w:rPr>
                <w:rFonts w:eastAsia="Times New Roman" w:cs="Times New Roman"/>
                <w:color w:val="000000"/>
                <w:spacing w:val="-6"/>
                <w:sz w:val="21"/>
                <w:szCs w:val="24"/>
                <w:u w:val="dotted" w:color="000000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</w:t>
            </w:r>
            <w:r w:rsidR="00037D10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月ころ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まで，毎月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 w:color="000000"/>
              </w:rPr>
              <w:t xml:space="preserve">　　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円が支払われていた（支払っていた）が，</w:t>
            </w:r>
          </w:p>
          <w:p w:rsidR="00037D10" w:rsidRDefault="00037D10" w:rsidP="00037D10">
            <w:pPr>
              <w:pStyle w:val="a3"/>
              <w:wordWrap/>
              <w:spacing w:line="200" w:lineRule="exact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</w:p>
          <w:p w:rsidR="009B243A" w:rsidRPr="003529AB" w:rsidRDefault="009B243A" w:rsidP="00037D10">
            <w:pPr>
              <w:pStyle w:val="a3"/>
              <w:wordWrap/>
              <w:spacing w:line="200" w:lineRule="exact"/>
              <w:ind w:firstLineChars="350" w:firstLine="651"/>
              <w:rPr>
                <w:color w:val="000000"/>
                <w:spacing w:val="0"/>
                <w:sz w:val="21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その後，</w:t>
            </w:r>
            <w:r w:rsidR="00032897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（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□減額された（減額した）</w:t>
            </w:r>
            <w:r w:rsidR="009A7709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／</w:t>
            </w:r>
            <w:r w:rsidR="009A7709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□支払がない（支払っていない）。</w:t>
            </w:r>
            <w:r w:rsidR="00032897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）</w:t>
            </w: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9"/>
                <w:sz w:val="21"/>
              </w:rPr>
              <w:t xml:space="preserve">　　</w:t>
            </w:r>
            <w:r w:rsidR="001A22DD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支払はあるが，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一定しない。</w:t>
            </w: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rPr>
                <w:color w:val="000000"/>
                <w:spacing w:val="0"/>
                <w:sz w:val="21"/>
              </w:rPr>
            </w:pPr>
          </w:p>
          <w:p w:rsidR="009B243A" w:rsidRPr="003529AB" w:rsidRDefault="009B243A" w:rsidP="00596940">
            <w:pPr>
              <w:pStyle w:val="a3"/>
              <w:wordWrap/>
              <w:spacing w:line="200" w:lineRule="exact"/>
              <w:ind w:firstLineChars="50" w:firstLine="96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9"/>
                <w:sz w:val="21"/>
              </w:rPr>
              <w:t xml:space="preserve">　</w:t>
            </w:r>
            <w:r w:rsidR="00596940" w:rsidRPr="003529AB">
              <w:rPr>
                <w:rFonts w:ascii="ＭＳ 明朝" w:hAnsi="ＭＳ 明朝" w:hint="eastAsia"/>
                <w:color w:val="000000"/>
                <w:spacing w:val="-9"/>
                <w:sz w:val="21"/>
              </w:rPr>
              <w:t xml:space="preserve"> 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これまで支払はない。</w:t>
            </w:r>
          </w:p>
        </w:tc>
      </w:tr>
      <w:tr w:rsidR="00314BB2" w:rsidRPr="003529AB" w:rsidTr="00D812F5">
        <w:trPr>
          <w:trHeight w:hRule="exact" w:val="312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14BB2" w:rsidRPr="003529AB" w:rsidRDefault="00DC7FEB" w:rsidP="00D812F5">
            <w:pPr>
              <w:pStyle w:val="a3"/>
              <w:spacing w:line="240" w:lineRule="exact"/>
              <w:jc w:val="center"/>
              <w:rPr>
                <w:rFonts w:ascii="ＭＳ 明朝" w:hAnsi="ＭＳ 明朝"/>
                <w:b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婚姻費用の分担</w:t>
            </w:r>
            <w:r w:rsidR="00314BB2"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の増額または減額を必要とする事情（増額・減額の場合のみ記載してください</w:t>
            </w:r>
            <w:r w:rsidR="003018A2"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。</w:t>
            </w:r>
            <w:r w:rsidR="00314BB2" w:rsidRPr="003529AB">
              <w:rPr>
                <w:rFonts w:ascii="ＭＳ 明朝" w:hAnsi="ＭＳ 明朝" w:hint="eastAsia"/>
                <w:b/>
                <w:color w:val="000000"/>
                <w:spacing w:val="-12"/>
                <w:sz w:val="21"/>
                <w:szCs w:val="24"/>
              </w:rPr>
              <w:t>）</w:t>
            </w:r>
          </w:p>
        </w:tc>
      </w:tr>
      <w:tr w:rsidR="00314BB2" w:rsidRPr="003529AB" w:rsidTr="001A22DD">
        <w:trPr>
          <w:trHeight w:hRule="exact" w:val="1225"/>
        </w:trPr>
        <w:tc>
          <w:tcPr>
            <w:tcW w:w="943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4BB2" w:rsidRPr="003529AB" w:rsidRDefault="00314BB2" w:rsidP="0077431E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□　申立人の収入が減少した。　</w:t>
            </w:r>
            <w:r w:rsidR="009A7709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 xml:space="preserve">　□　相手方の収入が増加した。</w:t>
            </w:r>
          </w:p>
          <w:p w:rsidR="00DC7FEB" w:rsidRPr="003529AB" w:rsidRDefault="00314BB2" w:rsidP="001A22DD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申立人が仕事を失った。</w:t>
            </w:r>
          </w:p>
          <w:p w:rsidR="00314BB2" w:rsidRPr="003529AB" w:rsidRDefault="00037D10" w:rsidP="0077431E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申立人自身・子</w:t>
            </w:r>
            <w:r w:rsidR="00314BB2"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にかかる費用（□学費　□医療費　□その他）が増加した。</w:t>
            </w:r>
          </w:p>
          <w:p w:rsidR="00314BB2" w:rsidRPr="003529AB" w:rsidRDefault="00314BB2" w:rsidP="0077431E">
            <w:pPr>
              <w:pStyle w:val="a3"/>
              <w:spacing w:line="240" w:lineRule="auto"/>
              <w:ind w:firstLineChars="200" w:firstLine="372"/>
              <w:rPr>
                <w:rFonts w:ascii="ＭＳ 明朝" w:hAnsi="ＭＳ 明朝"/>
                <w:color w:val="000000"/>
                <w:spacing w:val="-12"/>
                <w:sz w:val="21"/>
                <w:szCs w:val="24"/>
              </w:rPr>
            </w:pP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□　その他（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  <w:u w:val="dotted"/>
              </w:rPr>
              <w:t xml:space="preserve">　　　　　　　　　　　　　　　　　　　　　　　　　　　　　　　　　</w:t>
            </w:r>
            <w:r w:rsidRPr="003529AB">
              <w:rPr>
                <w:rFonts w:ascii="ＭＳ 明朝" w:hAnsi="ＭＳ 明朝" w:hint="eastAsia"/>
                <w:color w:val="000000"/>
                <w:spacing w:val="-12"/>
                <w:sz w:val="21"/>
                <w:szCs w:val="24"/>
              </w:rPr>
              <w:t>）</w:t>
            </w:r>
          </w:p>
        </w:tc>
      </w:tr>
    </w:tbl>
    <w:p w:rsidR="003018A2" w:rsidRPr="003529AB" w:rsidRDefault="003018A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3018A2" w:rsidRPr="003529AB" w:rsidRDefault="003018A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3018A2" w:rsidRPr="003529AB" w:rsidRDefault="003018A2">
      <w:pPr>
        <w:pStyle w:val="a3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E90912" w:rsidRDefault="009D200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婚姻費用</w:t>
      </w:r>
      <w:r w:rsidR="00E90912">
        <w:rPr>
          <w:rFonts w:ascii="ＭＳ 明朝" w:hAnsi="ＭＳ 明朝" w:hint="eastAsia"/>
          <w:sz w:val="20"/>
          <w:szCs w:val="20"/>
        </w:rPr>
        <w:t>(2/2)</w:t>
      </w:r>
    </w:p>
    <w:sectPr w:rsidR="00E90912" w:rsidSect="00E90912">
      <w:headerReference w:type="default" r:id="rId7"/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67" w:rsidRDefault="00633067">
      <w:r>
        <w:separator/>
      </w:r>
    </w:p>
  </w:endnote>
  <w:endnote w:type="continuationSeparator" w:id="0">
    <w:p w:rsidR="00633067" w:rsidRDefault="006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67" w:rsidRDefault="00633067">
      <w:r>
        <w:separator/>
      </w:r>
    </w:p>
  </w:footnote>
  <w:footnote w:type="continuationSeparator" w:id="0">
    <w:p w:rsidR="00633067" w:rsidRDefault="0063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00" w:rsidRDefault="00CB1300" w:rsidP="00CB1300">
    <w:pPr>
      <w:pStyle w:val="a3"/>
      <w:spacing w:line="240" w:lineRule="auto"/>
      <w:rPr>
        <w:rFonts w:ascii="ＭＳ 明朝" w:hAnsi="ＭＳ 明朝"/>
        <w:bCs/>
      </w:rPr>
    </w:pPr>
  </w:p>
  <w:p w:rsidR="003018A2" w:rsidRPr="008D7A57" w:rsidRDefault="006801E5" w:rsidP="003018A2">
    <w:pPr>
      <w:pStyle w:val="a3"/>
      <w:spacing w:line="240" w:lineRule="auto"/>
      <w:rPr>
        <w:rFonts w:ascii="ＭＳ 明朝" w:hAnsi="ＭＳ 明朝"/>
        <w:bCs/>
        <w:color w:val="000000"/>
        <w:sz w:val="24"/>
        <w:szCs w:val="24"/>
      </w:rPr>
    </w:pPr>
    <w:r w:rsidRPr="00910A90">
      <w:rPr>
        <w:rFonts w:ascii="ＭＳ ゴシック" w:eastAsia="ＭＳ ゴシック" w:hAnsi="ＭＳ 明朝" w:hint="eastAsia"/>
        <w:b/>
        <w:bCs/>
        <w:i/>
        <w:color w:val="000000"/>
        <w:spacing w:val="0"/>
        <w:w w:val="49"/>
        <w:sz w:val="40"/>
        <w:u w:val="double" w:color="000000"/>
        <w:fitText w:val="9600" w:id="-64227072"/>
      </w:rPr>
      <w:t>この申立書の写しは，法律の定めるところにより，申立ての内容を知らせるため，相手方に送付されます</w:t>
    </w:r>
    <w:r w:rsidRPr="00910A90">
      <w:rPr>
        <w:rFonts w:ascii="ＭＳ ゴシック" w:eastAsia="ＭＳ ゴシック" w:hAnsi="ＭＳ 明朝" w:hint="eastAsia"/>
        <w:b/>
        <w:bCs/>
        <w:i/>
        <w:color w:val="000000"/>
        <w:spacing w:val="75"/>
        <w:w w:val="49"/>
        <w:sz w:val="40"/>
        <w:u w:val="double" w:color="000000"/>
        <w:fitText w:val="9600" w:id="-64227072"/>
      </w:rPr>
      <w:t>。</w:t>
    </w:r>
  </w:p>
  <w:p w:rsidR="009F5AA9" w:rsidRPr="00CB1300" w:rsidRDefault="009F5AA9" w:rsidP="003018A2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55C2"/>
    <w:multiLevelType w:val="hybridMultilevel"/>
    <w:tmpl w:val="52B69AF4"/>
    <w:lvl w:ilvl="0" w:tplc="91200334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5041"/>
    <w:rsid w:val="00015FCB"/>
    <w:rsid w:val="00032897"/>
    <w:rsid w:val="00035D75"/>
    <w:rsid w:val="00037D10"/>
    <w:rsid w:val="000411E7"/>
    <w:rsid w:val="0004714F"/>
    <w:rsid w:val="000636AB"/>
    <w:rsid w:val="00065B24"/>
    <w:rsid w:val="00070B7D"/>
    <w:rsid w:val="000867DF"/>
    <w:rsid w:val="00087B1E"/>
    <w:rsid w:val="00091BB2"/>
    <w:rsid w:val="00097E41"/>
    <w:rsid w:val="000B38F9"/>
    <w:rsid w:val="000F3AAF"/>
    <w:rsid w:val="00117391"/>
    <w:rsid w:val="0015025C"/>
    <w:rsid w:val="00156949"/>
    <w:rsid w:val="001711AA"/>
    <w:rsid w:val="001A22DD"/>
    <w:rsid w:val="001C3CB3"/>
    <w:rsid w:val="001C6E08"/>
    <w:rsid w:val="001C7065"/>
    <w:rsid w:val="001D62BE"/>
    <w:rsid w:val="001E1C2D"/>
    <w:rsid w:val="001E2650"/>
    <w:rsid w:val="001E62C6"/>
    <w:rsid w:val="0021563F"/>
    <w:rsid w:val="00230C69"/>
    <w:rsid w:val="00254224"/>
    <w:rsid w:val="00260C90"/>
    <w:rsid w:val="00261BEC"/>
    <w:rsid w:val="00267FA0"/>
    <w:rsid w:val="00282933"/>
    <w:rsid w:val="002860A2"/>
    <w:rsid w:val="00290DDA"/>
    <w:rsid w:val="002956B8"/>
    <w:rsid w:val="002A7234"/>
    <w:rsid w:val="002C4499"/>
    <w:rsid w:val="002C4D1E"/>
    <w:rsid w:val="002D0158"/>
    <w:rsid w:val="002E3093"/>
    <w:rsid w:val="002E5927"/>
    <w:rsid w:val="002F2761"/>
    <w:rsid w:val="003018A2"/>
    <w:rsid w:val="00302391"/>
    <w:rsid w:val="00303459"/>
    <w:rsid w:val="00314BB2"/>
    <w:rsid w:val="003371CD"/>
    <w:rsid w:val="003529AB"/>
    <w:rsid w:val="0037630F"/>
    <w:rsid w:val="00387EB8"/>
    <w:rsid w:val="003C0B16"/>
    <w:rsid w:val="003C6CF4"/>
    <w:rsid w:val="00413596"/>
    <w:rsid w:val="00417113"/>
    <w:rsid w:val="00421690"/>
    <w:rsid w:val="00434004"/>
    <w:rsid w:val="00452506"/>
    <w:rsid w:val="00452B1E"/>
    <w:rsid w:val="004538CE"/>
    <w:rsid w:val="0045725F"/>
    <w:rsid w:val="00496E35"/>
    <w:rsid w:val="004973EB"/>
    <w:rsid w:val="004B67F0"/>
    <w:rsid w:val="004C15E9"/>
    <w:rsid w:val="004D5541"/>
    <w:rsid w:val="004F7B2B"/>
    <w:rsid w:val="00502FFF"/>
    <w:rsid w:val="00505A68"/>
    <w:rsid w:val="0053736F"/>
    <w:rsid w:val="00541D1E"/>
    <w:rsid w:val="00544C1C"/>
    <w:rsid w:val="005460F5"/>
    <w:rsid w:val="00551B4E"/>
    <w:rsid w:val="00562086"/>
    <w:rsid w:val="00566F49"/>
    <w:rsid w:val="00596940"/>
    <w:rsid w:val="005B25CB"/>
    <w:rsid w:val="005B6BD0"/>
    <w:rsid w:val="005C0602"/>
    <w:rsid w:val="005C0F38"/>
    <w:rsid w:val="005C57E0"/>
    <w:rsid w:val="005C716A"/>
    <w:rsid w:val="005C72A8"/>
    <w:rsid w:val="005F0F4E"/>
    <w:rsid w:val="005F7D26"/>
    <w:rsid w:val="0062440E"/>
    <w:rsid w:val="00633067"/>
    <w:rsid w:val="006373E9"/>
    <w:rsid w:val="006551F8"/>
    <w:rsid w:val="006564E0"/>
    <w:rsid w:val="00675285"/>
    <w:rsid w:val="006801E5"/>
    <w:rsid w:val="006B497F"/>
    <w:rsid w:val="006D014E"/>
    <w:rsid w:val="006E2F04"/>
    <w:rsid w:val="006E46A1"/>
    <w:rsid w:val="00707187"/>
    <w:rsid w:val="00713A59"/>
    <w:rsid w:val="00716B35"/>
    <w:rsid w:val="00717EF8"/>
    <w:rsid w:val="00723E66"/>
    <w:rsid w:val="00723F4E"/>
    <w:rsid w:val="007628C6"/>
    <w:rsid w:val="0077431E"/>
    <w:rsid w:val="00777871"/>
    <w:rsid w:val="00781182"/>
    <w:rsid w:val="00783E63"/>
    <w:rsid w:val="007845B4"/>
    <w:rsid w:val="00786C5A"/>
    <w:rsid w:val="00791C1F"/>
    <w:rsid w:val="007B149F"/>
    <w:rsid w:val="007B5281"/>
    <w:rsid w:val="007C09AA"/>
    <w:rsid w:val="007C6029"/>
    <w:rsid w:val="007F2556"/>
    <w:rsid w:val="007F308C"/>
    <w:rsid w:val="007F555A"/>
    <w:rsid w:val="007F6668"/>
    <w:rsid w:val="00820B75"/>
    <w:rsid w:val="0083348E"/>
    <w:rsid w:val="0084534F"/>
    <w:rsid w:val="008473BC"/>
    <w:rsid w:val="00850E64"/>
    <w:rsid w:val="00885CBF"/>
    <w:rsid w:val="008A220F"/>
    <w:rsid w:val="008A6A48"/>
    <w:rsid w:val="008B5F55"/>
    <w:rsid w:val="008C7390"/>
    <w:rsid w:val="008D3781"/>
    <w:rsid w:val="008D7A57"/>
    <w:rsid w:val="008E1A38"/>
    <w:rsid w:val="00910A90"/>
    <w:rsid w:val="00940056"/>
    <w:rsid w:val="009445EE"/>
    <w:rsid w:val="00956730"/>
    <w:rsid w:val="0096419B"/>
    <w:rsid w:val="009655FE"/>
    <w:rsid w:val="00983C37"/>
    <w:rsid w:val="00987C92"/>
    <w:rsid w:val="009A7709"/>
    <w:rsid w:val="009B243A"/>
    <w:rsid w:val="009B3238"/>
    <w:rsid w:val="009B33B6"/>
    <w:rsid w:val="009D200F"/>
    <w:rsid w:val="009D6A42"/>
    <w:rsid w:val="009F0361"/>
    <w:rsid w:val="009F5AA9"/>
    <w:rsid w:val="00A0559A"/>
    <w:rsid w:val="00A1584E"/>
    <w:rsid w:val="00A70E4E"/>
    <w:rsid w:val="00A84A00"/>
    <w:rsid w:val="00A92C80"/>
    <w:rsid w:val="00AA7E53"/>
    <w:rsid w:val="00AB1680"/>
    <w:rsid w:val="00AF7C6E"/>
    <w:rsid w:val="00B20A4C"/>
    <w:rsid w:val="00B35D01"/>
    <w:rsid w:val="00B533AC"/>
    <w:rsid w:val="00B67E22"/>
    <w:rsid w:val="00B70604"/>
    <w:rsid w:val="00B821C9"/>
    <w:rsid w:val="00B93F0F"/>
    <w:rsid w:val="00B96A57"/>
    <w:rsid w:val="00BA2D29"/>
    <w:rsid w:val="00BB1EBF"/>
    <w:rsid w:val="00BC6C4D"/>
    <w:rsid w:val="00BD2460"/>
    <w:rsid w:val="00BE2443"/>
    <w:rsid w:val="00C06545"/>
    <w:rsid w:val="00C115C6"/>
    <w:rsid w:val="00C42FC2"/>
    <w:rsid w:val="00C624A9"/>
    <w:rsid w:val="00C66AB9"/>
    <w:rsid w:val="00C71FBB"/>
    <w:rsid w:val="00CB1300"/>
    <w:rsid w:val="00D15DA3"/>
    <w:rsid w:val="00D812F5"/>
    <w:rsid w:val="00DC227C"/>
    <w:rsid w:val="00DC7FEB"/>
    <w:rsid w:val="00DD0B07"/>
    <w:rsid w:val="00E24444"/>
    <w:rsid w:val="00E27D87"/>
    <w:rsid w:val="00E3145D"/>
    <w:rsid w:val="00E32071"/>
    <w:rsid w:val="00E42FB4"/>
    <w:rsid w:val="00E667F4"/>
    <w:rsid w:val="00E90912"/>
    <w:rsid w:val="00E957B6"/>
    <w:rsid w:val="00EA491A"/>
    <w:rsid w:val="00EB0A67"/>
    <w:rsid w:val="00EB2DB3"/>
    <w:rsid w:val="00EB5432"/>
    <w:rsid w:val="00EC012E"/>
    <w:rsid w:val="00ED44F0"/>
    <w:rsid w:val="00ED54A2"/>
    <w:rsid w:val="00EE3E32"/>
    <w:rsid w:val="00EF3C22"/>
    <w:rsid w:val="00F041D1"/>
    <w:rsid w:val="00F13EBE"/>
    <w:rsid w:val="00F4235D"/>
    <w:rsid w:val="00F544ED"/>
    <w:rsid w:val="00F64D0A"/>
    <w:rsid w:val="00F7019D"/>
    <w:rsid w:val="00F74B8C"/>
    <w:rsid w:val="00F81493"/>
    <w:rsid w:val="00FB2663"/>
    <w:rsid w:val="00FC5D93"/>
    <w:rsid w:val="00FE48D8"/>
    <w:rsid w:val="00FF11C8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030D0-9282-445B-9D35-47C4AC6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023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023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            　 受付印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最高裁判所</dc:creator>
  <cp:keywords/>
  <dc:description/>
  <cp:lastModifiedBy>最高裁判所</cp:lastModifiedBy>
  <cp:revision>2</cp:revision>
  <cp:lastPrinted>2019-09-05T09:22:00Z</cp:lastPrinted>
  <dcterms:created xsi:type="dcterms:W3CDTF">2019-10-21T07:42:00Z</dcterms:created>
  <dcterms:modified xsi:type="dcterms:W3CDTF">2019-10-21T07:42:00Z</dcterms:modified>
</cp:coreProperties>
</file>