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C9784A5" w:rsidR="00053EDE" w:rsidRDefault="00A03806" w:rsidP="00053EDE">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767D14">
              <w:rPr>
                <w:rFonts w:ascii="ＭＳ 明朝" w:hAnsi="ＭＳ 明朝" w:hint="eastAsia"/>
                <w:spacing w:val="180"/>
                <w:sz w:val="20"/>
                <w:szCs w:val="20"/>
                <w:fitText w:val="800" w:id="1915919616"/>
              </w:rPr>
              <w:t>住</w:t>
            </w:r>
            <w:r w:rsidRPr="00767D14">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767D14">
              <w:rPr>
                <w:rFonts w:ascii="ＭＳ 明朝" w:hAnsi="ＭＳ 明朝" w:hint="eastAsia"/>
                <w:spacing w:val="180"/>
                <w:sz w:val="20"/>
                <w:szCs w:val="20"/>
                <w:fitText w:val="800" w:id="1915920384"/>
              </w:rPr>
              <w:t>氏</w:t>
            </w:r>
            <w:r w:rsidRPr="00767D14">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767D14">
              <w:rPr>
                <w:rFonts w:ascii="ＭＳ 明朝" w:hAnsi="ＭＳ 明朝" w:hint="eastAsia"/>
                <w:spacing w:val="0"/>
                <w:w w:val="94"/>
                <w:sz w:val="20"/>
                <w:szCs w:val="20"/>
                <w:fitText w:val="800" w:id="1915892225"/>
              </w:rPr>
              <w:t>本人と</w:t>
            </w:r>
            <w:r w:rsidRPr="00767D14">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767D14">
              <w:rPr>
                <w:rFonts w:ascii="ＭＳ 明朝" w:hAnsi="ＭＳ 明朝" w:hint="eastAsia"/>
                <w:spacing w:val="180"/>
                <w:sz w:val="20"/>
                <w:szCs w:val="20"/>
                <w:fitText w:val="800" w:id="1915924736"/>
              </w:rPr>
              <w:t>関</w:t>
            </w:r>
            <w:r w:rsidRPr="00767D14">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767D14">
              <w:rPr>
                <w:rFonts w:ascii="ＭＳ 明朝" w:hAnsi="ＭＳ 明朝"/>
                <w:spacing w:val="180"/>
                <w:sz w:val="20"/>
                <w:szCs w:val="20"/>
                <w:fitText w:val="800" w:id="1915919872"/>
              </w:rPr>
              <w:t>住</w:t>
            </w:r>
            <w:r w:rsidRPr="00767D14">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767D14">
              <w:rPr>
                <w:rFonts w:ascii="ＭＳ 明朝" w:hAnsi="ＭＳ 明朝" w:hint="eastAsia"/>
                <w:spacing w:val="180"/>
                <w:sz w:val="20"/>
                <w:szCs w:val="20"/>
                <w:fitText w:val="800" w:id="1915920384"/>
              </w:rPr>
              <w:t>氏</w:t>
            </w:r>
            <w:r w:rsidRPr="00767D14">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767D14">
              <w:rPr>
                <w:rFonts w:ascii="ＭＳ 明朝" w:hAnsi="ＭＳ 明朝" w:hint="eastAsia"/>
                <w:spacing w:val="180"/>
                <w:sz w:val="20"/>
                <w:szCs w:val="20"/>
                <w:fitText w:val="800" w:id="1915910400"/>
              </w:rPr>
              <w:t>本</w:t>
            </w:r>
            <w:r w:rsidRPr="00767D14">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767D14">
              <w:rPr>
                <w:rFonts w:ascii="ＭＳ 明朝" w:hAnsi="ＭＳ 明朝"/>
                <w:spacing w:val="15"/>
                <w:sz w:val="20"/>
                <w:szCs w:val="20"/>
                <w:fitText w:val="1000" w:id="1915910657"/>
              </w:rPr>
              <w:t>（国籍</w:t>
            </w:r>
            <w:r w:rsidRPr="00767D14">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767D14">
              <w:rPr>
                <w:rFonts w:ascii="ＭＳ 明朝" w:hAnsi="ＭＳ 明朝" w:hint="eastAsia"/>
                <w:spacing w:val="15"/>
                <w:sz w:val="20"/>
                <w:szCs w:val="20"/>
                <w:fitText w:val="900" w:id="1915892736"/>
              </w:rPr>
              <w:t>住民票</w:t>
            </w:r>
            <w:r w:rsidRPr="00767D14">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767D14">
              <w:rPr>
                <w:rFonts w:ascii="ＭＳ 明朝" w:hAnsi="ＭＳ 明朝" w:hint="eastAsia"/>
                <w:spacing w:val="60"/>
                <w:sz w:val="20"/>
                <w:szCs w:val="20"/>
                <w:fitText w:val="900" w:id="1915892737"/>
              </w:rPr>
              <w:t>の住</w:t>
            </w:r>
            <w:r w:rsidRPr="00767D14">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767D14">
              <w:rPr>
                <w:rFonts w:ascii="ＭＳ 明朝" w:hAnsi="ＭＳ 明朝" w:hint="eastAsia"/>
                <w:spacing w:val="90"/>
                <w:sz w:val="20"/>
                <w:szCs w:val="20"/>
                <w:fitText w:val="1000" w:id="1915893504"/>
              </w:rPr>
              <w:t>実際</w:t>
            </w:r>
            <w:r w:rsidRPr="00767D14">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767D14">
              <w:rPr>
                <w:rFonts w:ascii="ＭＳ 明朝" w:hAnsi="ＭＳ 明朝" w:hint="eastAsia"/>
                <w:spacing w:val="0"/>
                <w:w w:val="94"/>
                <w:sz w:val="20"/>
                <w:szCs w:val="20"/>
                <w:fitText w:val="1000" w:id="1915893760"/>
              </w:rPr>
              <w:t>住んでい</w:t>
            </w:r>
            <w:r w:rsidRPr="00767D14">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767D14">
              <w:rPr>
                <w:rFonts w:ascii="ＭＳ 明朝" w:hAnsi="ＭＳ 明朝" w:hint="eastAsia"/>
                <w:spacing w:val="285"/>
                <w:sz w:val="20"/>
                <w:szCs w:val="20"/>
                <w:fitText w:val="1000" w:id="1915893761"/>
              </w:rPr>
              <w:t>場</w:t>
            </w:r>
            <w:r w:rsidRPr="00767D14">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767D14">
                    <w:rPr>
                      <w:rFonts w:ascii="ＭＳ 明朝" w:hAnsi="ＭＳ 明朝" w:hint="eastAsia"/>
                      <w:spacing w:val="180"/>
                      <w:sz w:val="20"/>
                      <w:szCs w:val="20"/>
                      <w:fitText w:val="800" w:id="1915923200"/>
                    </w:rPr>
                    <w:t>住</w:t>
                  </w:r>
                  <w:r w:rsidRPr="00767D14">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767D14">
                    <w:rPr>
                      <w:rFonts w:ascii="ＭＳ 明朝" w:hAnsi="ＭＳ 明朝" w:hint="eastAsia"/>
                      <w:spacing w:val="180"/>
                      <w:sz w:val="20"/>
                      <w:szCs w:val="20"/>
                      <w:fitText w:val="800" w:id="1915922176"/>
                    </w:rPr>
                    <w:t>氏</w:t>
                  </w:r>
                  <w:r w:rsidRPr="00767D14">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767D14">
                    <w:rPr>
                      <w:rFonts w:ascii="ＭＳ 明朝" w:hAnsi="ＭＳ 明朝" w:hint="eastAsia"/>
                      <w:spacing w:val="0"/>
                      <w:w w:val="94"/>
                      <w:sz w:val="20"/>
                      <w:szCs w:val="20"/>
                      <w:fitText w:val="800" w:id="1915921920"/>
                    </w:rPr>
                    <w:t>本人と</w:t>
                  </w:r>
                  <w:r w:rsidRPr="00767D14">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767D14">
                    <w:rPr>
                      <w:rFonts w:ascii="ＭＳ 明朝" w:hAnsi="ＭＳ 明朝" w:hint="eastAsia"/>
                      <w:spacing w:val="180"/>
                      <w:sz w:val="20"/>
                      <w:szCs w:val="20"/>
                      <w:fitText w:val="800" w:id="1915921921"/>
                    </w:rPr>
                    <w:t>関</w:t>
                  </w:r>
                  <w:r w:rsidRPr="00767D14">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F3BCB" w14:textId="77777777" w:rsidR="00767D14" w:rsidRDefault="00767D14">
      <w:r>
        <w:separator/>
      </w:r>
    </w:p>
  </w:endnote>
  <w:endnote w:type="continuationSeparator" w:id="0">
    <w:p w14:paraId="13F00D82" w14:textId="77777777" w:rsidR="00767D14" w:rsidRDefault="0076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9F0BCB" w:rsidRPr="009F0BCB">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968EE" w14:textId="77777777" w:rsidR="00767D14" w:rsidRDefault="00767D14">
      <w:r>
        <w:separator/>
      </w:r>
    </w:p>
  </w:footnote>
  <w:footnote w:type="continuationSeparator" w:id="0">
    <w:p w14:paraId="16AA0F71" w14:textId="77777777" w:rsidR="00767D14" w:rsidRDefault="00767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14"/>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CB"/>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6D548-643D-4227-BC03-2C7600CA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483</Words>
  <Characters>2758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近重　茂樹</dc:creator>
  <cp:keywords/>
  <dc:description/>
  <cp:lastModifiedBy>最高裁判所</cp:lastModifiedBy>
  <cp:revision>3</cp:revision>
  <cp:lastPrinted>2019-05-24T10:03:00Z</cp:lastPrinted>
  <dcterms:created xsi:type="dcterms:W3CDTF">2019-10-31T00:42:00Z</dcterms:created>
  <dcterms:modified xsi:type="dcterms:W3CDTF">2019-10-31T00:42:00Z</dcterms:modified>
</cp:coreProperties>
</file>