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800"/>
        <w:gridCol w:w="160"/>
        <w:gridCol w:w="5916"/>
      </w:tblGrid>
      <w:tr w:rsidR="00E90912" w:rsidRPr="00C2008C" w:rsidTr="009D1CE9">
        <w:trPr>
          <w:cantSplit/>
          <w:trHeight w:hRule="exact" w:val="962"/>
        </w:trPr>
        <w:tc>
          <w:tcPr>
            <w:tcW w:w="3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rPr>
                <w:color w:val="000000"/>
                <w:spacing w:val="0"/>
              </w:rPr>
            </w:pPr>
            <w:bookmarkStart w:id="0" w:name="_GoBack"/>
            <w:bookmarkEnd w:id="0"/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</w:t>
            </w:r>
            <w:r w:rsidRPr="00C2008C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</w:rPr>
              <w:t>受付印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90912" w:rsidRPr="00C2008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5F2" w:rsidRPr="00C2008C" w:rsidRDefault="005E561C" w:rsidP="008545F2">
            <w:pPr>
              <w:pStyle w:val="a3"/>
              <w:spacing w:before="80" w:line="200" w:lineRule="exact"/>
              <w:ind w:firstLineChars="300" w:firstLine="632"/>
              <w:rPr>
                <w:rFonts w:ascii="ＭＳ ゴシック" w:eastAsia="ＭＳ ゴシック" w:hAnsi="ＭＳ 明朝"/>
                <w:b/>
                <w:color w:val="000000"/>
                <w:spacing w:val="0"/>
                <w:sz w:val="21"/>
                <w:szCs w:val="21"/>
              </w:rPr>
            </w:pPr>
            <w:r w:rsidRPr="00C2008C">
              <w:rPr>
                <w:rFonts w:ascii="ＭＳ ゴシック" w:eastAsia="ＭＳ ゴシック" w:hAnsi="ＭＳ 明朝"/>
                <w:b/>
                <w:noProof/>
                <w:color w:val="000000"/>
                <w:spacing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78740</wp:posOffset>
                      </wp:positionV>
                      <wp:extent cx="1750060" cy="484505"/>
                      <wp:effectExtent l="0" t="0" r="0" b="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0060" cy="484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44262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8" o:spid="_x0000_s1026" type="#_x0000_t185" style="position:absolute;left:0;text-align:left;margin-left:143.9pt;margin-top:6.2pt;width:137.8pt;height:3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A56F0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>□　調停</w:t>
            </w:r>
            <w:r w:rsidR="008545F2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　　　　　</w:t>
            </w:r>
          </w:p>
          <w:p w:rsidR="008545F2" w:rsidRPr="00C2008C" w:rsidRDefault="008545F2" w:rsidP="001F7334">
            <w:pPr>
              <w:pStyle w:val="a3"/>
              <w:spacing w:before="80" w:line="200" w:lineRule="exact"/>
              <w:ind w:firstLineChars="50" w:firstLine="105"/>
              <w:rPr>
                <w:rFonts w:ascii="ＭＳ ゴシック" w:eastAsia="ＭＳ ゴシック" w:hAnsi="ＭＳ 明朝"/>
                <w:b/>
                <w:color w:val="000000"/>
                <w:spacing w:val="0"/>
                <w:sz w:val="21"/>
                <w:szCs w:val="21"/>
              </w:rPr>
            </w:pPr>
            <w:r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>家事</w:t>
            </w:r>
            <w:r w:rsidR="00BF1184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</w:t>
            </w:r>
            <w:r w:rsidR="007042FD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　</w:t>
            </w:r>
            <w:r w:rsidR="001F7334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</w:t>
            </w:r>
            <w:r w:rsidR="00BF1184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>申立書</w:t>
            </w:r>
            <w:r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子の監護に関する処分</w:t>
            </w:r>
          </w:p>
          <w:p w:rsidR="008545F2" w:rsidRPr="00C2008C" w:rsidRDefault="007042FD" w:rsidP="008545F2">
            <w:pPr>
              <w:pStyle w:val="a3"/>
              <w:spacing w:before="80" w:line="200" w:lineRule="exact"/>
              <w:ind w:firstLineChars="300" w:firstLine="632"/>
              <w:rPr>
                <w:rFonts w:ascii="ＭＳ ゴシック" w:eastAsia="ＭＳ ゴシック" w:hAnsi="ＭＳ 明朝"/>
                <w:b/>
                <w:color w:val="000000"/>
                <w:spacing w:val="0"/>
                <w:sz w:val="21"/>
                <w:szCs w:val="21"/>
              </w:rPr>
            </w:pPr>
            <w:r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>□</w:t>
            </w:r>
            <w:r w:rsidR="008545F2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</w:t>
            </w:r>
            <w:r w:rsidR="000A56F0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>審判</w:t>
            </w:r>
            <w:r w:rsidR="008545F2" w:rsidRPr="00C2008C">
              <w:rPr>
                <w:rFonts w:ascii="ＭＳ ゴシック" w:eastAsia="ＭＳ ゴシック" w:hAnsi="ＭＳ 明朝" w:hint="eastAsia"/>
                <w:b/>
                <w:color w:val="000000"/>
                <w:spacing w:val="0"/>
                <w:sz w:val="21"/>
                <w:szCs w:val="21"/>
              </w:rPr>
              <w:t xml:space="preserve">　　　　　　　　　　　　　（面会交流）</w:t>
            </w:r>
          </w:p>
          <w:p w:rsidR="00BF1184" w:rsidRPr="00C2008C" w:rsidRDefault="00BF1184" w:rsidP="008545F2">
            <w:pPr>
              <w:pStyle w:val="a3"/>
              <w:spacing w:before="80" w:line="200" w:lineRule="exact"/>
              <w:ind w:firstLineChars="300" w:firstLine="480"/>
              <w:rPr>
                <w:color w:val="000000"/>
                <w:spacing w:val="0"/>
              </w:rPr>
            </w:pPr>
          </w:p>
        </w:tc>
      </w:tr>
      <w:tr w:rsidR="00E90912" w:rsidRPr="00C2008C" w:rsidTr="009D1CE9">
        <w:trPr>
          <w:cantSplit/>
          <w:trHeight w:hRule="exact" w:val="204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0912" w:rsidRPr="00C2008C" w:rsidRDefault="00E90912">
            <w:pPr>
              <w:pStyle w:val="a3"/>
              <w:rPr>
                <w:color w:val="000000"/>
                <w:spacing w:val="0"/>
              </w:rPr>
            </w:pPr>
          </w:p>
        </w:tc>
      </w:tr>
      <w:tr w:rsidR="00E90912" w:rsidRPr="00C2008C" w:rsidTr="009D1CE9">
        <w:trPr>
          <w:cantSplit/>
          <w:trHeight w:hRule="exact" w:val="773"/>
        </w:trPr>
        <w:tc>
          <w:tcPr>
            <w:tcW w:w="32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0912" w:rsidRPr="00C2008C" w:rsidRDefault="00E90912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59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="009D1CE9" w:rsidRPr="00C2008C">
              <w:rPr>
                <w:rFonts w:ascii="ＭＳ 明朝" w:hAnsi="ＭＳ 明朝" w:hint="eastAsia"/>
                <w:color w:val="000000"/>
              </w:rPr>
              <w:t>（この欄に未成年者１人につき</w:t>
            </w:r>
            <w:r w:rsidR="000A56F0" w:rsidRPr="00C2008C">
              <w:rPr>
                <w:rFonts w:ascii="ＭＳ 明朝" w:hAnsi="ＭＳ 明朝" w:hint="eastAsia"/>
                <w:color w:val="000000"/>
              </w:rPr>
              <w:t>収入印紙１,２００円分を貼ってください。）</w:t>
            </w:r>
          </w:p>
          <w:p w:rsidR="00FF4D62" w:rsidRPr="00C2008C" w:rsidRDefault="00FF4D62">
            <w:pPr>
              <w:pStyle w:val="a3"/>
              <w:rPr>
                <w:color w:val="000000"/>
                <w:spacing w:val="0"/>
              </w:rPr>
            </w:pPr>
          </w:p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0A56F0" w:rsidRPr="00C2008C" w:rsidRDefault="000A56F0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0A56F0" w:rsidRPr="00C2008C" w:rsidRDefault="000A56F0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0A56F0" w:rsidRPr="00C2008C" w:rsidRDefault="000A56F0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0A56F0" w:rsidRPr="00C2008C" w:rsidRDefault="000A56F0">
            <w:pPr>
              <w:pStyle w:val="a3"/>
              <w:spacing w:line="137" w:lineRule="exact"/>
              <w:rPr>
                <w:color w:val="000000"/>
                <w:spacing w:val="0"/>
              </w:rPr>
            </w:pPr>
            <w:r w:rsidRPr="00C2008C">
              <w:rPr>
                <w:rFonts w:hint="eastAsia"/>
                <w:color w:val="000000"/>
                <w:spacing w:val="0"/>
              </w:rPr>
              <w:t xml:space="preserve">　</w:t>
            </w:r>
          </w:p>
          <w:p w:rsidR="00E90912" w:rsidRPr="00C2008C" w:rsidRDefault="000A56F0" w:rsidP="000A56F0">
            <w:pPr>
              <w:pStyle w:val="a3"/>
              <w:spacing w:line="240" w:lineRule="auto"/>
              <w:ind w:firstLineChars="1700" w:firstLine="2686"/>
              <w:rPr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color w:val="000000"/>
              </w:rPr>
              <w:t>（貼った印紙に押印しないでください。）</w:t>
            </w:r>
          </w:p>
        </w:tc>
      </w:tr>
      <w:tr w:rsidR="00E90912" w:rsidRPr="00C2008C" w:rsidTr="009D1CE9">
        <w:trPr>
          <w:cantSplit/>
          <w:trHeight w:hRule="exact" w:val="41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B85113">
              <w:rPr>
                <w:rFonts w:ascii="ＭＳ 明朝" w:hAnsi="ＭＳ 明朝" w:hint="eastAsia"/>
                <w:color w:val="000000"/>
                <w:spacing w:val="30"/>
                <w:fitText w:val="960" w:id="-344177664"/>
              </w:rPr>
              <w:t>収入印紙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C2008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  <w:tc>
          <w:tcPr>
            <w:tcW w:w="59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</w:tc>
      </w:tr>
      <w:tr w:rsidR="00E90912" w:rsidRPr="00C2008C" w:rsidTr="009D1CE9">
        <w:trPr>
          <w:cantSplit/>
          <w:trHeight w:hRule="exact" w:val="458"/>
        </w:trPr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</w:rPr>
              <w:t>予納郵便切手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</w:t>
            </w:r>
            <w:r w:rsidRPr="00C2008C">
              <w:rPr>
                <w:rFonts w:ascii="ＭＳ 明朝" w:hAnsi="ＭＳ 明朝" w:hint="eastAsia"/>
                <w:color w:val="000000"/>
              </w:rPr>
              <w:t>円</w:t>
            </w: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912" w:rsidRPr="00C2008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  <w:tc>
          <w:tcPr>
            <w:tcW w:w="59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12" w:rsidRPr="00C2008C" w:rsidRDefault="00E9091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</w:p>
        </w:tc>
      </w:tr>
    </w:tbl>
    <w:p w:rsidR="00E90912" w:rsidRPr="00C2008C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0"/>
        <w:gridCol w:w="1600"/>
        <w:gridCol w:w="4476"/>
      </w:tblGrid>
      <w:tr w:rsidR="00E90912" w:rsidRPr="00C2008C" w:rsidTr="009D1CE9">
        <w:trPr>
          <w:trHeight w:hRule="exact" w:val="1200"/>
        </w:trPr>
        <w:tc>
          <w:tcPr>
            <w:tcW w:w="32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91BB2" w:rsidRPr="00C2008C" w:rsidRDefault="008A220F" w:rsidP="003E0814">
            <w:pPr>
              <w:pStyle w:val="a3"/>
              <w:spacing w:before="80" w:line="240" w:lineRule="auto"/>
              <w:ind w:firstLineChars="700" w:firstLine="1400"/>
              <w:jc w:val="left"/>
              <w:rPr>
                <w:rFonts w:ascii="ＭＳ 明朝" w:hAnsi="ＭＳ 明朝"/>
                <w:color w:val="000000"/>
                <w:spacing w:val="0"/>
                <w:sz w:val="20"/>
                <w:szCs w:val="20"/>
              </w:rPr>
            </w:pPr>
            <w:r w:rsidRPr="00C2008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　</w:t>
            </w:r>
            <w:r w:rsidR="00E90912" w:rsidRPr="00B85113">
              <w:rPr>
                <w:rFonts w:ascii="ＭＳ 明朝" w:hAnsi="ＭＳ 明朝" w:hint="eastAsia"/>
                <w:color w:val="000000"/>
                <w:spacing w:val="15"/>
                <w:sz w:val="20"/>
                <w:szCs w:val="20"/>
                <w:fitText w:val="1280" w:id="-344177663"/>
              </w:rPr>
              <w:t>家庭裁判</w:t>
            </w:r>
            <w:r w:rsidR="00E90912" w:rsidRPr="00B85113">
              <w:rPr>
                <w:rFonts w:ascii="ＭＳ 明朝" w:hAnsi="ＭＳ 明朝" w:hint="eastAsia"/>
                <w:color w:val="000000"/>
                <w:spacing w:val="52"/>
                <w:sz w:val="20"/>
                <w:szCs w:val="20"/>
                <w:fitText w:val="1280" w:id="-344177663"/>
              </w:rPr>
              <w:t>所</w:t>
            </w:r>
          </w:p>
          <w:p w:rsidR="00E90912" w:rsidRPr="00C2008C" w:rsidRDefault="00E90912" w:rsidP="00091BB2">
            <w:pPr>
              <w:pStyle w:val="a3"/>
              <w:spacing w:before="80" w:line="240" w:lineRule="auto"/>
              <w:ind w:firstLineChars="1300" w:firstLine="2574"/>
              <w:jc w:val="left"/>
              <w:rPr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color w:val="000000"/>
                <w:sz w:val="20"/>
                <w:szCs w:val="20"/>
              </w:rPr>
              <w:t>御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z w:val="20"/>
                <w:szCs w:val="20"/>
              </w:rPr>
              <w:t>中</w:t>
            </w:r>
          </w:p>
          <w:p w:rsidR="00E90912" w:rsidRPr="00C2008C" w:rsidRDefault="00BD0806" w:rsidP="00091BB2">
            <w:pPr>
              <w:pStyle w:val="a3"/>
              <w:spacing w:line="240" w:lineRule="auto"/>
              <w:ind w:firstLineChars="100" w:firstLine="198"/>
              <w:rPr>
                <w:color w:val="000000"/>
                <w:spacing w:val="0"/>
              </w:rPr>
            </w:pP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令和</w:t>
            </w:r>
            <w:r w:rsidR="00E90912" w:rsidRPr="00C2008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　年</w:t>
            </w:r>
            <w:r w:rsidR="00E90912" w:rsidRPr="00C2008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C2008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月</w:t>
            </w:r>
            <w:r w:rsidR="00E90912" w:rsidRPr="00C2008C">
              <w:rPr>
                <w:rFonts w:ascii="ＭＳ 明朝" w:hAnsi="ＭＳ 明朝" w:hint="eastAsia"/>
                <w:color w:val="000000"/>
                <w:spacing w:val="0"/>
                <w:sz w:val="20"/>
                <w:szCs w:val="20"/>
              </w:rPr>
              <w:t xml:space="preserve"> </w:t>
            </w:r>
            <w:r w:rsidR="00E90912" w:rsidRPr="00C2008C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　日</w:t>
            </w:r>
          </w:p>
        </w:tc>
        <w:tc>
          <w:tcPr>
            <w:tcW w:w="160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9D3528" w:rsidRPr="00C2008C" w:rsidRDefault="009D3528" w:rsidP="009D3528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85113">
              <w:rPr>
                <w:rFonts w:hint="eastAsia"/>
                <w:color w:val="000000"/>
                <w:spacing w:val="195"/>
                <w:kern w:val="0"/>
                <w:sz w:val="20"/>
                <w:szCs w:val="20"/>
                <w:fitText w:val="1440" w:id="-125676800"/>
              </w:rPr>
              <w:t>申立</w:t>
            </w:r>
            <w:r w:rsidRPr="00B85113">
              <w:rPr>
                <w:rFonts w:hint="eastAsia"/>
                <w:color w:val="000000"/>
                <w:spacing w:val="15"/>
                <w:kern w:val="0"/>
                <w:sz w:val="20"/>
                <w:szCs w:val="20"/>
                <w:fitText w:val="1440" w:id="-125676800"/>
              </w:rPr>
              <w:t>人</w:t>
            </w:r>
          </w:p>
          <w:p w:rsidR="009D3528" w:rsidRPr="00C2008C" w:rsidRDefault="009D3528" w:rsidP="009D3528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B85113">
              <w:rPr>
                <w:rFonts w:hint="eastAsia"/>
                <w:color w:val="000000"/>
                <w:w w:val="65"/>
                <w:kern w:val="0"/>
                <w:sz w:val="20"/>
                <w:szCs w:val="20"/>
                <w:fitText w:val="1440" w:id="-125676288"/>
              </w:rPr>
              <w:t>（又は法定代理人など</w:t>
            </w:r>
            <w:r w:rsidRPr="00B85113">
              <w:rPr>
                <w:rFonts w:hint="eastAsia"/>
                <w:color w:val="000000"/>
                <w:spacing w:val="60"/>
                <w:w w:val="65"/>
                <w:kern w:val="0"/>
                <w:sz w:val="20"/>
                <w:szCs w:val="20"/>
                <w:fitText w:val="1440" w:id="-125676288"/>
              </w:rPr>
              <w:t>）</w:t>
            </w:r>
          </w:p>
          <w:p w:rsidR="00E90912" w:rsidRPr="00C2008C" w:rsidRDefault="009D3528" w:rsidP="009D3528">
            <w:pPr>
              <w:pStyle w:val="a3"/>
              <w:wordWrap/>
              <w:spacing w:line="160" w:lineRule="atLeast"/>
              <w:jc w:val="center"/>
              <w:rPr>
                <w:color w:val="000000"/>
                <w:spacing w:val="0"/>
              </w:rPr>
            </w:pPr>
            <w:r w:rsidRPr="00B85113">
              <w:rPr>
                <w:rFonts w:hint="eastAsia"/>
                <w:color w:val="000000"/>
                <w:spacing w:val="30"/>
                <w:sz w:val="20"/>
                <w:szCs w:val="20"/>
                <w:fitText w:val="1400" w:id="-110471680"/>
              </w:rPr>
              <w:t>の記名押</w:t>
            </w:r>
            <w:r w:rsidRPr="00B85113">
              <w:rPr>
                <w:rFonts w:hint="eastAsia"/>
                <w:color w:val="000000"/>
                <w:spacing w:val="52"/>
                <w:sz w:val="20"/>
                <w:szCs w:val="20"/>
                <w:fitText w:val="1400" w:id="-110471680"/>
              </w:rPr>
              <w:t>印</w:t>
            </w:r>
          </w:p>
        </w:tc>
        <w:tc>
          <w:tcPr>
            <w:tcW w:w="447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90912" w:rsidRPr="00C2008C" w:rsidRDefault="00E9091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E90912" w:rsidRPr="00C2008C" w:rsidRDefault="00E90912" w:rsidP="00091BB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          </w:t>
            </w:r>
            <w:r w:rsidR="00091BB2"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　　　　　　　　　　　　　　　　　　　　　　　　　　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</w:t>
            </w:r>
            <w:r w:rsidR="009D1CE9"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　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印</w:t>
            </w:r>
          </w:p>
        </w:tc>
      </w:tr>
    </w:tbl>
    <w:p w:rsidR="00E90912" w:rsidRPr="00C2008C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7035"/>
        <w:gridCol w:w="142"/>
        <w:gridCol w:w="992"/>
      </w:tblGrid>
      <w:tr w:rsidR="007B352A" w:rsidRPr="00C2008C" w:rsidTr="009D1CE9">
        <w:trPr>
          <w:trHeight w:hRule="exact" w:val="265"/>
        </w:trPr>
        <w:tc>
          <w:tcPr>
            <w:tcW w:w="1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/>
            </w:tcBorders>
          </w:tcPr>
          <w:p w:rsidR="007B352A" w:rsidRPr="00C2008C" w:rsidRDefault="007B352A">
            <w:pPr>
              <w:pStyle w:val="a3"/>
              <w:spacing w:before="80"/>
              <w:rPr>
                <w:color w:val="000000"/>
                <w:spacing w:val="0"/>
              </w:rPr>
            </w:pPr>
          </w:p>
          <w:p w:rsidR="007B352A" w:rsidRPr="00C2008C" w:rsidRDefault="007B352A">
            <w:pPr>
              <w:pStyle w:val="a3"/>
              <w:spacing w:line="332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-4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-4"/>
              </w:rPr>
              <w:t xml:space="preserve"> </w:t>
            </w:r>
            <w:r w:rsidRPr="00B85113">
              <w:rPr>
                <w:rFonts w:ascii="ＭＳ 明朝" w:hAnsi="ＭＳ 明朝" w:hint="eastAsia"/>
                <w:color w:val="000000"/>
                <w:spacing w:val="15"/>
                <w:sz w:val="18"/>
                <w:szCs w:val="18"/>
                <w:fitText w:val="800" w:id="-344177660"/>
              </w:rPr>
              <w:t>添付書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sz w:val="18"/>
                <w:szCs w:val="18"/>
                <w:fitText w:val="800" w:id="-344177660"/>
              </w:rPr>
              <w:t>類</w:t>
            </w:r>
          </w:p>
        </w:tc>
        <w:tc>
          <w:tcPr>
            <w:tcW w:w="703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7B352A" w:rsidRPr="00C2008C" w:rsidRDefault="007B352A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</w:rPr>
              <w:t>（審理のために必要な場合は，追加書類の提出をお願いすることがあります。）</w:t>
            </w:r>
          </w:p>
          <w:p w:rsidR="007B352A" w:rsidRPr="00C2008C" w:rsidRDefault="007B352A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</w:rPr>
              <w:t>□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未成年者の戸籍謄本</w:t>
            </w:r>
            <w:r w:rsidR="001F7334" w:rsidRPr="00C2008C">
              <w:rPr>
                <w:rFonts w:ascii="ＭＳ 明朝" w:hAnsi="ＭＳ 明朝" w:hint="eastAsia"/>
                <w:color w:val="000000"/>
                <w:spacing w:val="0"/>
              </w:rPr>
              <w:t>(全部事項証明書)</w:t>
            </w:r>
          </w:p>
          <w:p w:rsidR="007B352A" w:rsidRPr="00C2008C" w:rsidRDefault="007B352A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</w:rPr>
              <w:t>□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8" w:space="0" w:color="auto"/>
              <w:right w:val="single" w:sz="2" w:space="0" w:color="auto"/>
            </w:tcBorders>
          </w:tcPr>
          <w:p w:rsidR="007B352A" w:rsidRPr="00C2008C" w:rsidRDefault="007B352A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7B352A" w:rsidRPr="00C2008C" w:rsidRDefault="007B352A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7B352A" w:rsidRPr="00C2008C" w:rsidRDefault="007B352A" w:rsidP="007B352A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352A" w:rsidRPr="00C2008C" w:rsidRDefault="007B352A" w:rsidP="007B352A">
            <w:pPr>
              <w:widowControl/>
              <w:jc w:val="center"/>
              <w:rPr>
                <w:rFonts w:cs="ＭＳ 明朝"/>
                <w:color w:val="000000"/>
                <w:kern w:val="0"/>
                <w:sz w:val="18"/>
                <w:szCs w:val="18"/>
              </w:rPr>
            </w:pPr>
            <w:r w:rsidRPr="00C2008C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準　口　頭</w:t>
            </w:r>
          </w:p>
          <w:p w:rsidR="007B352A" w:rsidRPr="00C2008C" w:rsidRDefault="007B352A" w:rsidP="007B352A">
            <w:pPr>
              <w:widowControl/>
              <w:jc w:val="center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7B352A" w:rsidRPr="00C2008C" w:rsidRDefault="007B352A" w:rsidP="007B352A">
            <w:pPr>
              <w:pStyle w:val="a3"/>
              <w:jc w:val="center"/>
              <w:rPr>
                <w:color w:val="000000"/>
                <w:spacing w:val="0"/>
              </w:rPr>
            </w:pPr>
          </w:p>
        </w:tc>
      </w:tr>
      <w:tr w:rsidR="007B352A" w:rsidRPr="00C2008C" w:rsidTr="009D1CE9">
        <w:trPr>
          <w:trHeight w:hRule="exact" w:val="651"/>
        </w:trPr>
        <w:tc>
          <w:tcPr>
            <w:tcW w:w="11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7B352A" w:rsidRPr="00C2008C" w:rsidRDefault="007B352A">
            <w:pPr>
              <w:pStyle w:val="a3"/>
              <w:spacing w:before="80"/>
              <w:rPr>
                <w:color w:val="000000"/>
                <w:spacing w:val="0"/>
              </w:rPr>
            </w:pPr>
          </w:p>
        </w:tc>
        <w:tc>
          <w:tcPr>
            <w:tcW w:w="703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7B352A" w:rsidRPr="00C2008C" w:rsidRDefault="007B352A">
            <w:pPr>
              <w:pStyle w:val="a3"/>
              <w:rPr>
                <w:rFonts w:cs="Century"/>
                <w:color w:val="000000"/>
                <w:spacing w:val="0"/>
              </w:rPr>
            </w:pPr>
          </w:p>
        </w:tc>
        <w:tc>
          <w:tcPr>
            <w:tcW w:w="142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</w:tcPr>
          <w:p w:rsidR="007B352A" w:rsidRPr="00C2008C" w:rsidRDefault="007B352A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352A" w:rsidRPr="00C2008C" w:rsidRDefault="007B352A" w:rsidP="007B352A">
            <w:pPr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</w:tc>
      </w:tr>
    </w:tbl>
    <w:p w:rsidR="00E90912" w:rsidRPr="00C2008C" w:rsidRDefault="00E90912">
      <w:pPr>
        <w:pStyle w:val="a3"/>
        <w:spacing w:line="154" w:lineRule="exact"/>
        <w:rPr>
          <w:color w:val="000000"/>
          <w:spacing w:val="0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964"/>
        <w:gridCol w:w="4959"/>
        <w:gridCol w:w="2552"/>
      </w:tblGrid>
      <w:tr w:rsidR="00F11C4D" w:rsidRPr="00C2008C" w:rsidTr="009D1CE9">
        <w:trPr>
          <w:cantSplit/>
          <w:trHeight w:val="748"/>
        </w:trPr>
        <w:tc>
          <w:tcPr>
            <w:tcW w:w="801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11C4D" w:rsidRPr="00C2008C" w:rsidRDefault="00F11C4D" w:rsidP="00D93CD0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申</w:t>
            </w:r>
          </w:p>
          <w:p w:rsidR="00F11C4D" w:rsidRPr="00C2008C" w:rsidRDefault="00F11C4D" w:rsidP="00D93CD0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立</w:t>
            </w:r>
          </w:p>
          <w:p w:rsidR="00F11C4D" w:rsidRPr="00C2008C" w:rsidRDefault="00F11C4D" w:rsidP="00D93CD0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人</w:t>
            </w:r>
          </w:p>
          <w:p w:rsidR="00F11C4D" w:rsidRPr="00C2008C" w:rsidRDefault="00F11C4D" w:rsidP="00FF4D62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11C4D" w:rsidRPr="00C2008C" w:rsidRDefault="00F11C4D" w:rsidP="00FF4D62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F11C4D" w:rsidRPr="00C2008C" w:rsidRDefault="00F11C4D" w:rsidP="00FF4D6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511" w:type="dxa"/>
            <w:gridSpan w:val="2"/>
            <w:tcBorders>
              <w:top w:val="single" w:sz="18" w:space="0" w:color="000000"/>
              <w:left w:val="nil"/>
              <w:right w:val="single" w:sz="18" w:space="0" w:color="000000"/>
            </w:tcBorders>
          </w:tcPr>
          <w:p w:rsidR="00F11C4D" w:rsidRPr="00C2008C" w:rsidRDefault="00F11C4D" w:rsidP="00FF4D6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F11C4D" w:rsidRPr="00C2008C" w:rsidRDefault="00F11C4D" w:rsidP="00FF4D62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F11C4D" w:rsidRPr="00C2008C" w:rsidRDefault="00F11C4D" w:rsidP="00FF4D6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F11C4D" w:rsidRPr="00C2008C" w:rsidRDefault="00F11C4D" w:rsidP="00FF4D62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-4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="009D1CE9" w:rsidRPr="00C2008C">
              <w:rPr>
                <w:rFonts w:ascii="ＭＳ 明朝" w:hAnsi="ＭＳ 明朝" w:hint="eastAsia"/>
                <w:color w:val="000000"/>
                <w:spacing w:val="-4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E90912" w:rsidRPr="00C2008C" w:rsidTr="00BF0CB2">
        <w:trPr>
          <w:cantSplit/>
          <w:trHeight w:hRule="exact" w:val="960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nil"/>
            </w:tcBorders>
          </w:tcPr>
          <w:p w:rsidR="00E90912" w:rsidRPr="00C2008C" w:rsidRDefault="00E90912" w:rsidP="00FF4D62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90912" w:rsidRPr="00C2008C" w:rsidRDefault="00E90912" w:rsidP="00FF4D62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-4"/>
              </w:rPr>
              <w:t xml:space="preserve"> </w:t>
            </w: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344177659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344177659"/>
              </w:rPr>
              <w:t>ナ</w:t>
            </w:r>
          </w:p>
          <w:p w:rsidR="00E90912" w:rsidRPr="00C2008C" w:rsidRDefault="00E90912" w:rsidP="00FF4D62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E90912" w:rsidRPr="00C2008C" w:rsidRDefault="00E90912" w:rsidP="00FF4D62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959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</w:tcPr>
          <w:p w:rsidR="00E90912" w:rsidRPr="00C2008C" w:rsidRDefault="00E90912" w:rsidP="001716B5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7B352A" w:rsidRPr="00C2008C" w:rsidRDefault="009D1CE9" w:rsidP="009804A5">
            <w:pPr>
              <w:pStyle w:val="a3"/>
              <w:spacing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C2008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昭和</w:t>
            </w:r>
          </w:p>
          <w:p w:rsidR="00E90912" w:rsidRPr="00C2008C" w:rsidRDefault="009D1CE9" w:rsidP="009804A5">
            <w:pPr>
              <w:pStyle w:val="a3"/>
              <w:spacing w:line="194" w:lineRule="exact"/>
              <w:ind w:firstLineChars="300" w:firstLine="534"/>
              <w:rPr>
                <w:color w:val="000000"/>
                <w:spacing w:val="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="007B352A"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="007B352A"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</w:p>
          <w:p w:rsidR="00E90912" w:rsidRPr="00C2008C" w:rsidRDefault="00E90912" w:rsidP="009804A5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A22F5E" w:rsidRPr="00C2008C" w:rsidRDefault="009D1CE9" w:rsidP="009804A5">
            <w:pPr>
              <w:pStyle w:val="a3"/>
              <w:spacing w:line="240" w:lineRule="auto"/>
              <w:rPr>
                <w:color w:val="000000"/>
                <w:spacing w:val="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</w:t>
            </w:r>
            <w:r w:rsidR="00A22F5E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歳）</w:t>
            </w:r>
          </w:p>
        </w:tc>
      </w:tr>
      <w:tr w:rsidR="003E0814" w:rsidRPr="00C2008C" w:rsidTr="00BF0CB2">
        <w:trPr>
          <w:cantSplit/>
          <w:trHeight w:val="748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18" w:space="0" w:color="000000"/>
              <w:bottom w:val="nil"/>
              <w:right w:val="nil"/>
            </w:tcBorders>
          </w:tcPr>
          <w:p w:rsidR="003E0814" w:rsidRPr="00C2008C" w:rsidRDefault="003E0814" w:rsidP="003E0814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相</w:t>
            </w:r>
          </w:p>
          <w:p w:rsidR="003E0814" w:rsidRPr="00C2008C" w:rsidRDefault="003E0814" w:rsidP="003E0814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手</w:t>
            </w:r>
          </w:p>
          <w:p w:rsidR="003E0814" w:rsidRPr="00C2008C" w:rsidRDefault="003E0814" w:rsidP="003E0814">
            <w:pPr>
              <w:pStyle w:val="a3"/>
              <w:spacing w:line="240" w:lineRule="auto"/>
              <w:ind w:firstLineChars="100" w:firstLine="241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方</w:t>
            </w:r>
          </w:p>
          <w:p w:rsidR="003E0814" w:rsidRPr="00C2008C" w:rsidRDefault="003E0814" w:rsidP="00CD5E17">
            <w:pPr>
              <w:pStyle w:val="a3"/>
              <w:spacing w:line="240" w:lineRule="auto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E0814" w:rsidRPr="00C2008C" w:rsidRDefault="003E0814" w:rsidP="00CD5E17">
            <w:pPr>
              <w:pStyle w:val="a3"/>
              <w:spacing w:before="80" w:line="137" w:lineRule="exact"/>
              <w:rPr>
                <w:color w:val="000000"/>
                <w:spacing w:val="0"/>
              </w:rPr>
            </w:pPr>
          </w:p>
          <w:p w:rsidR="003E0814" w:rsidRPr="00C2008C" w:rsidRDefault="003E0814" w:rsidP="00CD5E1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nil"/>
              <w:right w:val="single" w:sz="18" w:space="0" w:color="000000"/>
            </w:tcBorders>
          </w:tcPr>
          <w:p w:rsidR="003E0814" w:rsidRPr="00C2008C" w:rsidRDefault="003E0814" w:rsidP="00CD5E1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〒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－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0"/>
              </w:rPr>
              <w:t xml:space="preserve">                               </w:t>
            </w:r>
          </w:p>
          <w:p w:rsidR="003E0814" w:rsidRPr="00C2008C" w:rsidRDefault="003E0814" w:rsidP="00CD5E17">
            <w:pPr>
              <w:pStyle w:val="a3"/>
              <w:spacing w:line="103" w:lineRule="exact"/>
              <w:rPr>
                <w:color w:val="000000"/>
                <w:spacing w:val="0"/>
              </w:rPr>
            </w:pPr>
          </w:p>
          <w:p w:rsidR="003E0814" w:rsidRPr="00C2008C" w:rsidRDefault="003E0814" w:rsidP="00CD5E1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3E0814" w:rsidRPr="00C2008C" w:rsidRDefault="003E0814" w:rsidP="00CD5E17">
            <w:pPr>
              <w:pStyle w:val="a3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-4"/>
              </w:rPr>
              <w:t xml:space="preserve"> </w:t>
            </w:r>
            <w:r w:rsidRPr="00C2008C">
              <w:rPr>
                <w:rFonts w:ascii="ＭＳ 明朝" w:hAnsi="ＭＳ 明朝" w:hint="eastAsia"/>
                <w:color w:val="000000"/>
                <w:spacing w:val="-4"/>
              </w:rPr>
              <w:t xml:space="preserve">                                                                 </w:t>
            </w:r>
            <w:r w:rsidR="009D1CE9" w:rsidRPr="00C2008C">
              <w:rPr>
                <w:rFonts w:ascii="ＭＳ 明朝" w:hAnsi="ＭＳ 明朝" w:hint="eastAsia"/>
                <w:color w:val="000000"/>
                <w:spacing w:val="-4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pacing w:val="-5"/>
                <w:sz w:val="18"/>
                <w:szCs w:val="18"/>
              </w:rPr>
              <w:t>（　　　　　　　　　方）</w:t>
            </w:r>
          </w:p>
        </w:tc>
      </w:tr>
      <w:tr w:rsidR="003E0814" w:rsidRPr="00C2008C" w:rsidTr="009804A5">
        <w:trPr>
          <w:cantSplit/>
          <w:trHeight w:hRule="exact" w:val="914"/>
        </w:trPr>
        <w:tc>
          <w:tcPr>
            <w:tcW w:w="801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nil"/>
            </w:tcBorders>
          </w:tcPr>
          <w:p w:rsidR="003E0814" w:rsidRPr="00C2008C" w:rsidRDefault="003E0814" w:rsidP="00CD5E17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nil"/>
            </w:tcBorders>
          </w:tcPr>
          <w:p w:rsidR="003E0814" w:rsidRPr="00C2008C" w:rsidRDefault="003E0814" w:rsidP="00CD5E17">
            <w:pPr>
              <w:pStyle w:val="a3"/>
              <w:spacing w:before="80" w:line="194" w:lineRule="exact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-4"/>
              </w:rPr>
              <w:t xml:space="preserve"> </w:t>
            </w: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133005056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133005056"/>
              </w:rPr>
              <w:t>ナ</w:t>
            </w:r>
          </w:p>
          <w:p w:rsidR="003E0814" w:rsidRPr="00C2008C" w:rsidRDefault="003E0814" w:rsidP="00CD5E17">
            <w:pPr>
              <w:pStyle w:val="a3"/>
              <w:spacing w:line="137" w:lineRule="exact"/>
              <w:rPr>
                <w:color w:val="000000"/>
                <w:spacing w:val="0"/>
              </w:rPr>
            </w:pPr>
          </w:p>
          <w:p w:rsidR="003E0814" w:rsidRPr="00C2008C" w:rsidRDefault="003E0814" w:rsidP="00CD5E17">
            <w:pPr>
              <w:pStyle w:val="a3"/>
              <w:spacing w:line="240" w:lineRule="auto"/>
              <w:rPr>
                <w:color w:val="000000"/>
                <w:spacing w:val="0"/>
              </w:rPr>
            </w:pPr>
            <w:r w:rsidRPr="00C2008C">
              <w:rPr>
                <w:rFonts w:cs="Century"/>
                <w:color w:val="000000"/>
                <w:spacing w:val="0"/>
              </w:rPr>
              <w:t xml:space="preserve"> </w:t>
            </w: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4959" w:type="dxa"/>
            <w:tcBorders>
              <w:top w:val="dotted" w:sz="4" w:space="0" w:color="000000"/>
              <w:left w:val="single" w:sz="4" w:space="0" w:color="000000"/>
              <w:bottom w:val="single" w:sz="18" w:space="0" w:color="auto"/>
              <w:right w:val="dotted" w:sz="4" w:space="0" w:color="auto"/>
            </w:tcBorders>
          </w:tcPr>
          <w:p w:rsidR="003E0814" w:rsidRPr="00C2008C" w:rsidRDefault="003E0814" w:rsidP="00CD5E17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B352A" w:rsidRPr="00C2008C" w:rsidRDefault="009D1CE9" w:rsidP="009804A5">
            <w:pPr>
              <w:pStyle w:val="a3"/>
              <w:spacing w:line="194" w:lineRule="exact"/>
              <w:rPr>
                <w:rFonts w:cs="Century"/>
                <w:color w:val="000000"/>
                <w:spacing w:val="0"/>
                <w:sz w:val="18"/>
                <w:szCs w:val="18"/>
              </w:rPr>
            </w:pPr>
            <w:r w:rsidRPr="00C2008C">
              <w:rPr>
                <w:rFonts w:cs="Century" w:hint="eastAsia"/>
                <w:color w:val="000000"/>
                <w:spacing w:val="0"/>
                <w:sz w:val="18"/>
                <w:szCs w:val="18"/>
              </w:rPr>
              <w:t>昭和</w:t>
            </w:r>
          </w:p>
          <w:p w:rsidR="007B352A" w:rsidRPr="00C2008C" w:rsidRDefault="009D1CE9" w:rsidP="009804A5">
            <w:pPr>
              <w:pStyle w:val="a3"/>
              <w:spacing w:line="194" w:lineRule="exact"/>
              <w:ind w:firstLineChars="200" w:firstLine="356"/>
              <w:rPr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="007B352A"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 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</w:t>
            </w:r>
            <w:r w:rsidR="007B352A"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</w:t>
            </w:r>
            <w:r w:rsidR="007B352A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生</w:t>
            </w:r>
          </w:p>
          <w:p w:rsidR="003E0814" w:rsidRPr="00C2008C" w:rsidRDefault="003E0814" w:rsidP="009804A5">
            <w:pPr>
              <w:pStyle w:val="a3"/>
              <w:spacing w:line="194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</w:p>
          <w:p w:rsidR="00A22F5E" w:rsidRPr="00C2008C" w:rsidRDefault="009D1CE9" w:rsidP="009804A5">
            <w:pPr>
              <w:pStyle w:val="a3"/>
              <w:spacing w:line="194" w:lineRule="exact"/>
              <w:rPr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（　　　　　　　　　　</w:t>
            </w:r>
            <w:r w:rsidR="00A22F5E"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歳）</w:t>
            </w: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520"/>
        </w:trPr>
        <w:tc>
          <w:tcPr>
            <w:tcW w:w="8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42" w:lineRule="exact"/>
              <w:jc w:val="center"/>
              <w:rPr>
                <w:color w:val="000000"/>
                <w:spacing w:val="0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未</w:t>
            </w: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成</w:t>
            </w: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年</w:t>
            </w: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ind w:leftChars="-38" w:left="-80" w:firstLineChars="100" w:firstLine="241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  <w:p w:rsidR="000A56F0" w:rsidRPr="00C2008C" w:rsidRDefault="000A56F0" w:rsidP="009D1CE9">
            <w:pPr>
              <w:pStyle w:val="a3"/>
              <w:spacing w:line="242" w:lineRule="exact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4"/>
                <w:szCs w:val="24"/>
              </w:rPr>
              <w:t>者</w:t>
            </w:r>
          </w:p>
          <w:p w:rsidR="000A56F0" w:rsidRPr="00C2008C" w:rsidRDefault="000A56F0" w:rsidP="009D1CE9">
            <w:pPr>
              <w:pStyle w:val="a3"/>
              <w:spacing w:line="242" w:lineRule="exact"/>
              <w:ind w:left="-80"/>
              <w:jc w:val="center"/>
              <w:rPr>
                <w:b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A56F0" w:rsidRPr="00C2008C" w:rsidRDefault="009D1CE9" w:rsidP="009D1CE9">
            <w:pPr>
              <w:pStyle w:val="a3"/>
              <w:spacing w:line="480" w:lineRule="auto"/>
              <w:jc w:val="center"/>
              <w:rPr>
                <w:b/>
                <w:color w:val="000000"/>
                <w:spacing w:val="0"/>
                <w:sz w:val="20"/>
                <w:szCs w:val="20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住　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 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</w:tc>
        <w:tc>
          <w:tcPr>
            <w:tcW w:w="495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  <w:sz w:val="18"/>
                <w:szCs w:val="18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9D1CE9" w:rsidRPr="00C2008C" w:rsidRDefault="009D1CE9" w:rsidP="00FF4D62">
            <w:pPr>
              <w:pStyle w:val="a3"/>
              <w:spacing w:line="242" w:lineRule="exact"/>
              <w:rPr>
                <w:color w:val="000000"/>
                <w:spacing w:val="0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）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C2008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0A56F0" w:rsidRPr="00C2008C" w:rsidRDefault="007E0787" w:rsidP="009D1CE9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0A56F0" w:rsidRPr="00C2008C" w:rsidRDefault="009D1CE9" w:rsidP="009D1CE9">
            <w:pPr>
              <w:widowControl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C2008C">
              <w:rPr>
                <w:rFonts w:hint="eastAsia"/>
                <w:color w:val="000000"/>
              </w:rPr>
              <w:t xml:space="preserve">（　　　　　　　</w:t>
            </w:r>
            <w:r w:rsidR="000A56F0" w:rsidRPr="00C2008C">
              <w:rPr>
                <w:rFonts w:hint="eastAsia"/>
                <w:color w:val="000000"/>
              </w:rPr>
              <w:t>歳）</w:t>
            </w: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627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1CE9" w:rsidRPr="00C2008C" w:rsidRDefault="009D1CE9" w:rsidP="009D1CE9">
            <w:pPr>
              <w:pStyle w:val="a3"/>
              <w:spacing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0A56F0" w:rsidRPr="00C2008C" w:rsidRDefault="009D1CE9" w:rsidP="009D1CE9">
            <w:pPr>
              <w:pStyle w:val="a3"/>
              <w:spacing w:line="480" w:lineRule="auto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 　名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  <w:spacing w:val="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42" w:lineRule="exact"/>
              <w:rPr>
                <w:color w:val="000000"/>
                <w:spacing w:val="0"/>
              </w:rPr>
            </w:pP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0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A56F0" w:rsidRPr="00C2008C" w:rsidRDefault="009D1CE9" w:rsidP="009D1CE9">
            <w:pPr>
              <w:pStyle w:val="a3"/>
              <w:spacing w:before="80" w:line="194" w:lineRule="exact"/>
              <w:jc w:val="center"/>
              <w:rPr>
                <w:color w:val="000000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住　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 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  <w:sz w:val="18"/>
                <w:szCs w:val="18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9D1CE9" w:rsidRPr="00C2008C" w:rsidRDefault="009D1CE9" w:rsidP="00FF4D62">
            <w:pPr>
              <w:pStyle w:val="a3"/>
              <w:spacing w:line="242" w:lineRule="exact"/>
              <w:rPr>
                <w:color w:val="000000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）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C2008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0A56F0" w:rsidRPr="00C2008C" w:rsidRDefault="007E0787" w:rsidP="009D1CE9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0A56F0" w:rsidRPr="00C2008C" w:rsidRDefault="009D1CE9" w:rsidP="009D1CE9">
            <w:pPr>
              <w:widowControl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C2008C">
              <w:rPr>
                <w:rFonts w:hint="eastAsia"/>
                <w:color w:val="000000"/>
              </w:rPr>
              <w:t xml:space="preserve">（　　　　　　</w:t>
            </w:r>
            <w:r w:rsidR="000A56F0" w:rsidRPr="00C2008C">
              <w:rPr>
                <w:rFonts w:hint="eastAsia"/>
                <w:color w:val="000000"/>
              </w:rPr>
              <w:t xml:space="preserve">　歳）</w:t>
            </w: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732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1CE9" w:rsidRPr="00C2008C" w:rsidRDefault="009D1CE9" w:rsidP="009D1CE9">
            <w:pPr>
              <w:pStyle w:val="a3"/>
              <w:spacing w:before="80" w:line="194" w:lineRule="exact"/>
              <w:rPr>
                <w:rFonts w:ascii="ＭＳ 明朝" w:hAnsi="ＭＳ 明朝"/>
                <w:color w:val="000000"/>
                <w:spacing w:val="0"/>
              </w:rPr>
            </w:pP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9D1CE9" w:rsidRPr="00C2008C" w:rsidRDefault="009D1CE9" w:rsidP="009D1CE9">
            <w:pPr>
              <w:pStyle w:val="a3"/>
              <w:spacing w:line="242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0A56F0" w:rsidRPr="00C2008C" w:rsidRDefault="009D1CE9" w:rsidP="009D1CE9">
            <w:pPr>
              <w:pStyle w:val="a3"/>
              <w:spacing w:line="242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 　名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42" w:lineRule="exact"/>
              <w:rPr>
                <w:rFonts w:ascii="ＭＳ Ｐ明朝" w:eastAsia="ＭＳ Ｐ明朝" w:hAnsi="ＭＳ Ｐ明朝" w:cs="Century"/>
                <w:color w:val="000000"/>
                <w:spacing w:val="0"/>
                <w:sz w:val="18"/>
                <w:szCs w:val="18"/>
              </w:rPr>
            </w:pP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42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A56F0" w:rsidRPr="00C2008C" w:rsidRDefault="009D1CE9" w:rsidP="009D1CE9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住　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 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  <w:sz w:val="18"/>
                <w:szCs w:val="18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9D1CE9" w:rsidRPr="00C2008C" w:rsidRDefault="009D1CE9" w:rsidP="00FF4D62">
            <w:pPr>
              <w:pStyle w:val="a3"/>
              <w:spacing w:line="242" w:lineRule="exact"/>
              <w:rPr>
                <w:color w:val="000000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）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C2008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0A56F0" w:rsidRPr="00C2008C" w:rsidRDefault="007E0787" w:rsidP="009D1CE9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0A56F0" w:rsidRPr="00C2008C" w:rsidRDefault="009D1CE9" w:rsidP="009D1CE9">
            <w:pPr>
              <w:widowControl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C2008C">
              <w:rPr>
                <w:rFonts w:hint="eastAsia"/>
                <w:color w:val="000000"/>
              </w:rPr>
              <w:t xml:space="preserve">（　　　</w:t>
            </w:r>
            <w:r w:rsidR="000A56F0" w:rsidRPr="00C2008C">
              <w:rPr>
                <w:rFonts w:hint="eastAsia"/>
                <w:color w:val="000000"/>
              </w:rPr>
              <w:t xml:space="preserve">　　　　歳）</w:t>
            </w: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742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9D1CE9" w:rsidRPr="00C2008C" w:rsidRDefault="009D1CE9" w:rsidP="009D1CE9">
            <w:pPr>
              <w:pStyle w:val="a3"/>
              <w:spacing w:before="80" w:line="194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9D1CE9" w:rsidRPr="00C2008C" w:rsidRDefault="009D1CE9" w:rsidP="009D1CE9">
            <w:pPr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0A56F0" w:rsidRPr="00C2008C" w:rsidRDefault="009D1CE9" w:rsidP="009D1CE9">
            <w:pPr>
              <w:jc w:val="center"/>
              <w:rPr>
                <w:rFonts w:ascii="ＭＳ 明朝" w:hAnsi="ＭＳ 明朝"/>
                <w:color w:val="000000"/>
              </w:rPr>
            </w:pP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 　名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>
            <w:pPr>
              <w:widowControl/>
              <w:jc w:val="lef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</w:p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widowControl/>
              <w:rPr>
                <w:rFonts w:cs="ＭＳ 明朝"/>
                <w:color w:val="000000"/>
                <w:spacing w:val="-1"/>
                <w:kern w:val="0"/>
                <w:sz w:val="16"/>
                <w:szCs w:val="16"/>
              </w:rPr>
            </w:pP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474"/>
        </w:trPr>
        <w:tc>
          <w:tcPr>
            <w:tcW w:w="801" w:type="dxa"/>
            <w:vMerge/>
            <w:tcBorders>
              <w:left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A56F0" w:rsidRPr="00C2008C" w:rsidRDefault="009D1CE9" w:rsidP="009D1CE9">
            <w:pPr>
              <w:pStyle w:val="a3"/>
              <w:spacing w:before="80" w:line="194" w:lineRule="exact"/>
              <w:rPr>
                <w:rFonts w:ascii="ＭＳ 明朝" w:hAnsi="ＭＳ 明朝"/>
                <w:color w:val="000000"/>
                <w:spacing w:val="0"/>
              </w:rPr>
            </w:pP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住　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 xml:space="preserve"> </w:t>
            </w:r>
            <w:r w:rsidRPr="00C2008C">
              <w:rPr>
                <w:rFonts w:hint="eastAsia"/>
                <w:b/>
                <w:color w:val="000000"/>
                <w:spacing w:val="0"/>
                <w:sz w:val="20"/>
                <w:szCs w:val="20"/>
              </w:rPr>
              <w:t>所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  <w:sz w:val="18"/>
                <w:szCs w:val="18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申立人と同居　　　／　　　　□　相手方と同居</w:t>
            </w:r>
          </w:p>
          <w:p w:rsidR="009D1CE9" w:rsidRPr="00C2008C" w:rsidRDefault="009D1CE9" w:rsidP="00FF4D62">
            <w:pPr>
              <w:pStyle w:val="a3"/>
              <w:spacing w:line="242" w:lineRule="exact"/>
              <w:rPr>
                <w:color w:val="000000"/>
              </w:rPr>
            </w:pPr>
            <w:r w:rsidRPr="00C2008C">
              <w:rPr>
                <w:rFonts w:hint="eastAsia"/>
                <w:color w:val="000000"/>
                <w:sz w:val="18"/>
                <w:szCs w:val="18"/>
              </w:rPr>
              <w:t>□　その他（　　　　　　　　　　　　　　　　　　）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D1CE9">
            <w:pPr>
              <w:pStyle w:val="a3"/>
              <w:spacing w:line="260" w:lineRule="exact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平成</w:t>
            </w:r>
            <w:r w:rsidRPr="00C2008C">
              <w:rPr>
                <w:rFonts w:hint="eastAsia"/>
                <w:color w:val="000000"/>
                <w:spacing w:val="0"/>
                <w:sz w:val="18"/>
                <w:szCs w:val="18"/>
              </w:rPr>
              <w:t xml:space="preserve">　　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年</w:t>
            </w:r>
            <w:r w:rsidRPr="00C2008C">
              <w:rPr>
                <w:rFonts w:ascii="ＭＳ 明朝" w:hAnsi="ＭＳ 明朝" w:hint="eastAsia"/>
                <w:color w:val="000000"/>
                <w:spacing w:val="0"/>
                <w:sz w:val="18"/>
                <w:szCs w:val="18"/>
              </w:rPr>
              <w:t xml:space="preserve">    </w:t>
            </w:r>
            <w:r w:rsidRPr="00C2008C">
              <w:rPr>
                <w:rFonts w:ascii="ＭＳ 明朝" w:hAnsi="ＭＳ 明朝" w:hint="eastAsia"/>
                <w:color w:val="000000"/>
                <w:sz w:val="18"/>
                <w:szCs w:val="18"/>
              </w:rPr>
              <w:t>月　　日生</w:t>
            </w:r>
          </w:p>
          <w:p w:rsidR="000A56F0" w:rsidRPr="00C2008C" w:rsidRDefault="007E0787" w:rsidP="009D1CE9">
            <w:pPr>
              <w:widowControl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令和</w:t>
            </w:r>
          </w:p>
          <w:p w:rsidR="000A56F0" w:rsidRPr="00C2008C" w:rsidRDefault="009D1CE9" w:rsidP="009D1CE9">
            <w:pPr>
              <w:widowControl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C2008C">
              <w:rPr>
                <w:rFonts w:hint="eastAsia"/>
                <w:color w:val="000000"/>
              </w:rPr>
              <w:t xml:space="preserve">（　　　</w:t>
            </w:r>
            <w:r w:rsidR="000A56F0" w:rsidRPr="00C2008C">
              <w:rPr>
                <w:rFonts w:hint="eastAsia"/>
                <w:color w:val="000000"/>
              </w:rPr>
              <w:t xml:space="preserve">　　　　歳）</w:t>
            </w:r>
          </w:p>
        </w:tc>
      </w:tr>
      <w:tr w:rsidR="000A56F0" w:rsidRPr="00C2008C" w:rsidTr="009D1C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712"/>
        </w:trPr>
        <w:tc>
          <w:tcPr>
            <w:tcW w:w="801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A56F0" w:rsidRPr="00C2008C" w:rsidRDefault="000A56F0" w:rsidP="00FF4D62">
            <w:pPr>
              <w:pStyle w:val="a3"/>
              <w:ind w:left="-80"/>
              <w:rPr>
                <w:color w:val="000000"/>
                <w:spacing w:val="0"/>
              </w:rPr>
            </w:pPr>
          </w:p>
        </w:tc>
        <w:tc>
          <w:tcPr>
            <w:tcW w:w="964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9D1CE9" w:rsidRPr="00C2008C" w:rsidRDefault="009D1CE9" w:rsidP="009D1CE9">
            <w:pPr>
              <w:pStyle w:val="a3"/>
              <w:spacing w:before="80" w:line="194" w:lineRule="exact"/>
              <w:rPr>
                <w:rFonts w:ascii="ＭＳ 明朝" w:hAnsi="ＭＳ 明朝"/>
                <w:color w:val="000000"/>
                <w:spacing w:val="0"/>
              </w:rPr>
            </w:pPr>
            <w:r w:rsidRPr="00B85113">
              <w:rPr>
                <w:rFonts w:ascii="ＭＳ 明朝" w:hAnsi="ＭＳ 明朝" w:hint="eastAsia"/>
                <w:color w:val="000000"/>
                <w:spacing w:val="15"/>
                <w:fitText w:val="800" w:id="-344177658"/>
              </w:rPr>
              <w:t>フリガ</w:t>
            </w:r>
            <w:r w:rsidRPr="00B85113">
              <w:rPr>
                <w:rFonts w:ascii="ＭＳ 明朝" w:hAnsi="ＭＳ 明朝" w:hint="eastAsia"/>
                <w:color w:val="000000"/>
                <w:spacing w:val="-7"/>
                <w:fitText w:val="800" w:id="-344177658"/>
              </w:rPr>
              <w:t>ナ</w:t>
            </w:r>
          </w:p>
          <w:p w:rsidR="009D1CE9" w:rsidRPr="00C2008C" w:rsidRDefault="009D1CE9" w:rsidP="009D1CE9">
            <w:pPr>
              <w:pStyle w:val="a3"/>
              <w:spacing w:line="242" w:lineRule="exact"/>
              <w:jc w:val="center"/>
              <w:rPr>
                <w:rFonts w:ascii="ＭＳ 明朝" w:hAnsi="ＭＳ 明朝"/>
                <w:b/>
                <w:bCs/>
                <w:color w:val="000000"/>
                <w:sz w:val="20"/>
                <w:szCs w:val="20"/>
              </w:rPr>
            </w:pPr>
          </w:p>
          <w:p w:rsidR="000A56F0" w:rsidRPr="00C2008C" w:rsidRDefault="009D1CE9" w:rsidP="009D1CE9">
            <w:pPr>
              <w:pStyle w:val="a3"/>
              <w:spacing w:line="242" w:lineRule="exact"/>
              <w:jc w:val="center"/>
              <w:rPr>
                <w:rFonts w:ascii="ＭＳ 明朝" w:hAnsi="ＭＳ 明朝"/>
                <w:color w:val="000000"/>
                <w:spacing w:val="0"/>
              </w:rPr>
            </w:pPr>
            <w:r w:rsidRPr="00C2008C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</w:rPr>
              <w:t>氏 　名</w:t>
            </w:r>
          </w:p>
        </w:tc>
        <w:tc>
          <w:tcPr>
            <w:tcW w:w="495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dotted" w:sz="4" w:space="0" w:color="auto"/>
            </w:tcBorders>
          </w:tcPr>
          <w:p w:rsidR="000A56F0" w:rsidRPr="00C2008C" w:rsidRDefault="000A56F0" w:rsidP="00FF4D62">
            <w:pPr>
              <w:pStyle w:val="a3"/>
              <w:spacing w:line="242" w:lineRule="exact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56F0" w:rsidRPr="00C2008C" w:rsidRDefault="000A56F0" w:rsidP="009F1923">
            <w:pPr>
              <w:pStyle w:val="a3"/>
              <w:spacing w:line="242" w:lineRule="exact"/>
              <w:jc w:val="center"/>
              <w:rPr>
                <w:rFonts w:ascii="ＭＳ Ｐ明朝" w:eastAsia="ＭＳ Ｐ明朝" w:hAnsi="ＭＳ Ｐ明朝" w:cs="Century"/>
                <w:color w:val="000000"/>
                <w:spacing w:val="0"/>
                <w:sz w:val="18"/>
                <w:szCs w:val="18"/>
              </w:rPr>
            </w:pPr>
          </w:p>
        </w:tc>
      </w:tr>
    </w:tbl>
    <w:p w:rsidR="00E313E1" w:rsidRPr="00C2008C" w:rsidRDefault="00B64B0A" w:rsidP="00E313E1">
      <w:pPr>
        <w:pStyle w:val="a3"/>
        <w:ind w:firstLineChars="200" w:firstLine="316"/>
        <w:rPr>
          <w:rFonts w:ascii="ＭＳ 明朝" w:hAnsi="ＭＳ 明朝"/>
          <w:color w:val="000000"/>
          <w:sz w:val="18"/>
          <w:szCs w:val="18"/>
        </w:rPr>
      </w:pPr>
      <w:r w:rsidRPr="00C2008C">
        <w:rPr>
          <w:rFonts w:hint="eastAsia"/>
          <w:color w:val="000000"/>
        </w:rPr>
        <w:t>（注）太枠の中だけ記入してください。</w:t>
      </w:r>
      <w:r w:rsidR="001D2CC0" w:rsidRPr="00C2008C">
        <w:rPr>
          <w:rFonts w:ascii="ＭＳ 明朝" w:hAnsi="ＭＳ 明朝" w:hint="eastAsia"/>
          <w:color w:val="000000"/>
          <w:sz w:val="18"/>
          <w:szCs w:val="18"/>
        </w:rPr>
        <w:t>□の部分は，該当するものにチェックしてください。</w:t>
      </w:r>
    </w:p>
    <w:p w:rsidR="00E313E1" w:rsidRPr="00C2008C" w:rsidRDefault="00E313E1" w:rsidP="00376FA1">
      <w:pPr>
        <w:pStyle w:val="a3"/>
        <w:jc w:val="center"/>
        <w:rPr>
          <w:color w:val="000000"/>
          <w:spacing w:val="0"/>
        </w:rPr>
      </w:pPr>
      <w:r w:rsidRPr="00C2008C">
        <w:rPr>
          <w:rFonts w:hint="eastAsia"/>
          <w:color w:val="000000"/>
        </w:rPr>
        <w:t>面会交流</w:t>
      </w:r>
      <w:r w:rsidRPr="00C2008C">
        <w:rPr>
          <w:rFonts w:hint="eastAsia"/>
          <w:color w:val="000000"/>
        </w:rPr>
        <w:t>(1/2)</w:t>
      </w:r>
    </w:p>
    <w:p w:rsidR="007B352A" w:rsidRPr="00C2008C" w:rsidRDefault="007B352A" w:rsidP="007B352A">
      <w:pPr>
        <w:pStyle w:val="a3"/>
        <w:jc w:val="center"/>
        <w:rPr>
          <w:color w:val="000000"/>
          <w:sz w:val="20"/>
          <w:szCs w:val="20"/>
        </w:rPr>
      </w:pPr>
    </w:p>
    <w:p w:rsidR="003555B7" w:rsidRPr="00C2008C" w:rsidRDefault="00FD3C6D" w:rsidP="00714869">
      <w:pPr>
        <w:pStyle w:val="a3"/>
        <w:ind w:firstLineChars="100" w:firstLine="178"/>
        <w:jc w:val="left"/>
        <w:rPr>
          <w:color w:val="000000"/>
        </w:rPr>
      </w:pPr>
      <w:r w:rsidRPr="00C2008C">
        <w:rPr>
          <w:rFonts w:hint="eastAsia"/>
          <w:color w:val="000000"/>
          <w:sz w:val="18"/>
          <w:szCs w:val="18"/>
        </w:rPr>
        <w:t xml:space="preserve">　</w:t>
      </w:r>
      <w:r w:rsidR="00714869" w:rsidRPr="00C2008C">
        <w:rPr>
          <w:rFonts w:hint="eastAsia"/>
          <w:color w:val="000000"/>
        </w:rPr>
        <w:t>（注）</w:t>
      </w:r>
      <w:r w:rsidR="003555B7" w:rsidRPr="00C2008C">
        <w:rPr>
          <w:rFonts w:hint="eastAsia"/>
          <w:color w:val="000000"/>
        </w:rPr>
        <w:t>□の部分は，該当するものにチェックしてください。</w:t>
      </w:r>
    </w:p>
    <w:tbl>
      <w:tblPr>
        <w:tblpPr w:leftFromText="142" w:rightFromText="142" w:vertAnchor="page" w:horzAnchor="margin" w:tblpY="2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0"/>
      </w:tblGrid>
      <w:tr w:rsidR="003555B7" w:rsidRPr="00C2008C" w:rsidTr="0093785F">
        <w:trPr>
          <w:trHeight w:val="420"/>
        </w:trPr>
        <w:tc>
          <w:tcPr>
            <w:tcW w:w="903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 w:val="24"/>
              </w:rPr>
            </w:pPr>
            <w:r w:rsidRPr="00B85113">
              <w:rPr>
                <w:rFonts w:hAnsi="ＭＳ 明朝" w:cs="ＭＳ 明朝" w:hint="eastAsia"/>
                <w:b/>
                <w:color w:val="000000"/>
                <w:spacing w:val="30"/>
                <w:kern w:val="0"/>
                <w:sz w:val="24"/>
                <w:fitText w:val="5280" w:id="-74741248"/>
              </w:rPr>
              <w:t xml:space="preserve">申　　立　　て　　の　　趣　　</w:t>
            </w:r>
            <w:r w:rsidRPr="00B85113">
              <w:rPr>
                <w:rFonts w:hAnsi="ＭＳ 明朝" w:cs="ＭＳ 明朝" w:hint="eastAsia"/>
                <w:b/>
                <w:color w:val="000000"/>
                <w:spacing w:val="150"/>
                <w:kern w:val="0"/>
                <w:sz w:val="24"/>
                <w:fitText w:val="5280" w:id="-74741248"/>
              </w:rPr>
              <w:t>旨</w:t>
            </w:r>
          </w:p>
        </w:tc>
      </w:tr>
      <w:tr w:rsidR="003555B7" w:rsidRPr="00C2008C" w:rsidTr="0093785F">
        <w:trPr>
          <w:trHeight w:val="726"/>
        </w:trPr>
        <w:tc>
          <w:tcPr>
            <w:tcW w:w="903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E76D5F" w:rsidRDefault="003555B7" w:rsidP="000524FF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100" w:firstLine="210"/>
              <w:jc w:val="left"/>
              <w:textAlignment w:val="baseline"/>
              <w:rPr>
                <w:rFonts w:hAnsi="ＭＳ 明朝" w:cs="ＭＳ 明朝"/>
                <w:color w:val="000000"/>
              </w:rPr>
            </w:pPr>
            <w:r w:rsidRPr="00C2008C">
              <w:rPr>
                <w:rFonts w:hAnsi="ＭＳ 明朝" w:cs="ＭＳ 明朝" w:hint="eastAsia"/>
                <w:color w:val="000000"/>
              </w:rPr>
              <w:t>（</w:t>
            </w:r>
            <w:r w:rsidR="00E76D5F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C2008C">
              <w:rPr>
                <w:rFonts w:hAnsi="ＭＳ 明朝" w:cs="ＭＳ 明朝" w:hint="eastAsia"/>
                <w:color w:val="000000"/>
              </w:rPr>
              <w:t>□申立人　／　□相手方</w:t>
            </w:r>
            <w:r w:rsidR="00E76D5F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C2008C">
              <w:rPr>
                <w:rFonts w:hAnsi="ＭＳ 明朝" w:cs="ＭＳ 明朝" w:hint="eastAsia"/>
                <w:color w:val="000000"/>
              </w:rPr>
              <w:t>）と未成年者が面会交流する時期，方法などにつき</w:t>
            </w:r>
          </w:p>
          <w:p w:rsidR="003555B7" w:rsidRPr="00C2008C" w:rsidRDefault="003555B7" w:rsidP="00E76D5F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</w:rPr>
              <w:t>（　□調停　／　□審判　）を求めます。</w:t>
            </w:r>
          </w:p>
        </w:tc>
      </w:tr>
      <w:tr w:rsidR="003555B7" w:rsidRPr="00C2008C" w:rsidTr="00134B00">
        <w:trPr>
          <w:trHeight w:val="153"/>
        </w:trPr>
        <w:tc>
          <w:tcPr>
            <w:tcW w:w="90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40" w:lineRule="atLeast"/>
              <w:jc w:val="left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</w:p>
        </w:tc>
      </w:tr>
      <w:tr w:rsidR="003555B7" w:rsidRPr="00C2008C" w:rsidTr="0093785F">
        <w:trPr>
          <w:trHeight w:val="420"/>
        </w:trPr>
        <w:tc>
          <w:tcPr>
            <w:tcW w:w="9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 w:val="24"/>
              </w:rPr>
            </w:pPr>
            <w:r w:rsidRPr="00B85113">
              <w:rPr>
                <w:rFonts w:hAnsi="ＭＳ 明朝" w:cs="ＭＳ 明朝" w:hint="eastAsia"/>
                <w:b/>
                <w:color w:val="000000"/>
                <w:w w:val="98"/>
                <w:kern w:val="0"/>
                <w:sz w:val="24"/>
                <w:fitText w:val="5280" w:id="-74741247"/>
              </w:rPr>
              <w:t xml:space="preserve">申　　　立　　　て　　　の　　　理　　　</w:t>
            </w:r>
            <w:r w:rsidRPr="00B85113">
              <w:rPr>
                <w:rFonts w:hAnsi="ＭＳ 明朝" w:cs="ＭＳ 明朝" w:hint="eastAsia"/>
                <w:b/>
                <w:color w:val="000000"/>
                <w:spacing w:val="277"/>
                <w:w w:val="98"/>
                <w:kern w:val="0"/>
                <w:sz w:val="24"/>
                <w:fitText w:val="5280" w:id="-74741247"/>
              </w:rPr>
              <w:t>由</w:t>
            </w:r>
          </w:p>
        </w:tc>
      </w:tr>
      <w:tr w:rsidR="003555B7" w:rsidRPr="00C2008C" w:rsidTr="0093785F">
        <w:trPr>
          <w:trHeight w:val="420"/>
        </w:trPr>
        <w:tc>
          <w:tcPr>
            <w:tcW w:w="903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Cs w:val="21"/>
              </w:rPr>
            </w:pPr>
            <w:r w:rsidRPr="00B85113">
              <w:rPr>
                <w:rFonts w:hAnsi="ＭＳ 明朝" w:cs="ＭＳ 明朝" w:hint="eastAsia"/>
                <w:b/>
                <w:color w:val="000000"/>
                <w:spacing w:val="120"/>
                <w:kern w:val="0"/>
                <w:szCs w:val="21"/>
                <w:fitText w:val="4620" w:id="-74741246"/>
              </w:rPr>
              <w:t>申立人と相手方の関</w:t>
            </w:r>
            <w:r w:rsidRPr="00B85113">
              <w:rPr>
                <w:rFonts w:hAnsi="ＭＳ 明朝" w:cs="ＭＳ 明朝" w:hint="eastAsia"/>
                <w:b/>
                <w:color w:val="000000"/>
                <w:spacing w:val="105"/>
                <w:kern w:val="0"/>
                <w:szCs w:val="21"/>
                <w:fitText w:val="4620" w:id="-74741246"/>
              </w:rPr>
              <w:t>係</w:t>
            </w:r>
          </w:p>
        </w:tc>
      </w:tr>
      <w:tr w:rsidR="003555B7" w:rsidRPr="00C2008C" w:rsidTr="00296426">
        <w:trPr>
          <w:trHeight w:val="942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555B7" w:rsidRPr="00C2008C" w:rsidRDefault="005E561C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3015615</wp:posOffset>
                      </wp:positionH>
                      <wp:positionV relativeFrom="paragraph">
                        <wp:posOffset>49530</wp:posOffset>
                      </wp:positionV>
                      <wp:extent cx="109220" cy="359410"/>
                      <wp:effectExtent l="0" t="0" r="0" b="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220" cy="359410"/>
                              </a:xfrm>
                              <a:prstGeom prst="rightBracket">
                                <a:avLst>
                                  <a:gd name="adj" fmla="val 274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42B83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2" o:spid="_x0000_s1026" type="#_x0000_t86" style="position:absolute;left:0;text-align:left;margin-left:237.45pt;margin-top:3.9pt;width:8.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">
                      <v:textbox inset="5.85pt,.7pt,5.85pt,.7pt"/>
                    </v:shape>
                  </w:pict>
                </mc:Fallback>
              </mc:AlternateConten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離婚した。　　　　　　　　　　　　　　　　その年月日：平成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日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父が未成年者</w:t>
            </w:r>
            <w:r w:rsidRPr="00C2008C">
              <w:rPr>
                <w:rFonts w:hAnsi="ＭＳ 明朝" w:cs="ＭＳ 明朝" w:hint="eastAsia"/>
                <w:color w:val="000000"/>
                <w:szCs w:val="21"/>
                <w:u w:val="dotted" w:color="000000"/>
              </w:rPr>
              <w:t xml:space="preserve">　　　　　　　</w:t>
            </w:r>
            <w:r w:rsidRPr="00C2008C">
              <w:rPr>
                <w:rFonts w:hAnsi="ＭＳ 明朝" w:cs="ＭＳ 明朝"/>
                <w:color w:val="000000"/>
                <w:szCs w:val="21"/>
                <w:u w:val="dotted" w:color="000000"/>
              </w:rPr>
              <w:t xml:space="preserve"> </w:t>
            </w:r>
            <w:r w:rsidRPr="00C2008C">
              <w:rPr>
                <w:rFonts w:hAnsi="ＭＳ 明朝" w:cs="ＭＳ 明朝" w:hint="eastAsia"/>
                <w:color w:val="000000"/>
                <w:szCs w:val="21"/>
                <w:u w:val="dotted" w:color="000000"/>
              </w:rPr>
              <w:t xml:space="preserve">　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>を認知した。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婚姻中→監護者の指定の有無　□あり（□申立人　／　□相手方）　／　　□なし</w:t>
            </w:r>
          </w:p>
        </w:tc>
      </w:tr>
      <w:tr w:rsidR="003555B7" w:rsidRPr="00C2008C" w:rsidTr="00296426">
        <w:trPr>
          <w:trHeight w:val="420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b/>
                <w:color w:val="000000"/>
                <w:szCs w:val="21"/>
              </w:rPr>
              <w:t>未成年者の親権者（離婚等により親権者が定められている場合）</w:t>
            </w:r>
          </w:p>
        </w:tc>
      </w:tr>
      <w:tr w:rsidR="003555B7" w:rsidRPr="00C2008C" w:rsidTr="00296426">
        <w:trPr>
          <w:trHeight w:val="421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申立人　　／　□　相手方　　</w:t>
            </w:r>
            <w:r w:rsidRPr="00C2008C">
              <w:rPr>
                <w:rFonts w:hAnsi="ＭＳ 明朝" w:cs="ＭＳ 明朝"/>
                <w:color w:val="000000"/>
                <w:szCs w:val="21"/>
              </w:rPr>
              <w:t xml:space="preserve">  </w:t>
            </w:r>
          </w:p>
        </w:tc>
      </w:tr>
      <w:tr w:rsidR="003555B7" w:rsidRPr="00C2008C" w:rsidTr="00296426">
        <w:trPr>
          <w:trHeight w:val="420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3555B7" w:rsidRPr="00C2008C" w:rsidRDefault="003555B7" w:rsidP="00296426">
            <w:pPr>
              <w:jc w:val="center"/>
              <w:rPr>
                <w:b/>
                <w:color w:val="000000"/>
              </w:rPr>
            </w:pPr>
            <w:r w:rsidRPr="00B85113">
              <w:rPr>
                <w:rFonts w:hint="eastAsia"/>
                <w:b/>
                <w:color w:val="000000"/>
                <w:spacing w:val="105"/>
                <w:kern w:val="0"/>
                <w:fitText w:val="4620" w:id="-74741245"/>
              </w:rPr>
              <w:t>未成年者の監護養育状</w:t>
            </w:r>
            <w:r w:rsidRPr="00B85113">
              <w:rPr>
                <w:rFonts w:hint="eastAsia"/>
                <w:b/>
                <w:color w:val="000000"/>
                <w:spacing w:val="22"/>
                <w:kern w:val="0"/>
                <w:fitText w:val="4620" w:id="-74741245"/>
              </w:rPr>
              <w:t>況</w:t>
            </w:r>
          </w:p>
        </w:tc>
      </w:tr>
      <w:tr w:rsidR="003555B7" w:rsidRPr="00C2008C" w:rsidTr="00296426">
        <w:trPr>
          <w:trHeight w:val="1462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555B7" w:rsidRPr="00C2008C" w:rsidRDefault="003555B7" w:rsidP="00296426">
            <w:pPr>
              <w:ind w:firstLineChars="100" w:firstLine="21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　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C2008C">
              <w:rPr>
                <w:rFonts w:hint="eastAsia"/>
                <w:color w:val="000000"/>
              </w:rPr>
              <w:t xml:space="preserve">　　年　　月　　日から平成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C2008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3555B7" w:rsidRPr="00C2008C" w:rsidRDefault="003555B7" w:rsidP="00296426">
            <w:pPr>
              <w:ind w:firstLineChars="800" w:firstLine="168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□申立人　／　□相手方　／　□その他（　　　　）　のもとで養育</w:t>
            </w:r>
          </w:p>
          <w:p w:rsidR="003555B7" w:rsidRPr="00C2008C" w:rsidRDefault="003555B7" w:rsidP="00296426">
            <w:pPr>
              <w:ind w:firstLineChars="100" w:firstLine="21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　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C2008C">
              <w:rPr>
                <w:rFonts w:hint="eastAsia"/>
                <w:color w:val="000000"/>
              </w:rPr>
              <w:t xml:space="preserve">　　年　　月　　日から平成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C2008C">
              <w:rPr>
                <w:rFonts w:hint="eastAsia"/>
                <w:color w:val="000000"/>
              </w:rPr>
              <w:t xml:space="preserve">　　年　　月　　日まで　</w:t>
            </w:r>
          </w:p>
          <w:p w:rsidR="003555B7" w:rsidRPr="00C2008C" w:rsidRDefault="003555B7" w:rsidP="00296426">
            <w:pPr>
              <w:ind w:firstLineChars="800" w:firstLine="168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□申立人　／　□相手方　／　□その他（　　　　）　のもとで養育</w:t>
            </w:r>
          </w:p>
          <w:p w:rsidR="003555B7" w:rsidRPr="00C2008C" w:rsidRDefault="003555B7" w:rsidP="00296426">
            <w:pPr>
              <w:ind w:firstLineChars="100" w:firstLine="21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　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Pr="00C2008C">
              <w:rPr>
                <w:rFonts w:hint="eastAsia"/>
                <w:color w:val="000000"/>
              </w:rPr>
              <w:t xml:space="preserve">　　年　　月　　日から現在まで　</w:t>
            </w:r>
          </w:p>
          <w:p w:rsidR="003555B7" w:rsidRPr="00C2008C" w:rsidRDefault="003555B7" w:rsidP="00296426">
            <w:pPr>
              <w:ind w:firstLineChars="800" w:firstLine="1680"/>
              <w:rPr>
                <w:color w:val="000000"/>
              </w:rPr>
            </w:pPr>
            <w:r w:rsidRPr="00C2008C">
              <w:rPr>
                <w:rFonts w:hint="eastAsia"/>
                <w:color w:val="000000"/>
              </w:rPr>
              <w:t>□申立人　／　□相手方　／　□その他（　　　　）　のもとで養育</w:t>
            </w:r>
          </w:p>
        </w:tc>
      </w:tr>
      <w:tr w:rsidR="003555B7" w:rsidRPr="00C2008C" w:rsidTr="00296426">
        <w:trPr>
          <w:trHeight w:val="420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b/>
                <w:color w:val="000000"/>
                <w:szCs w:val="21"/>
              </w:rPr>
            </w:pP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面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会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交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流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の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取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決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め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に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つ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>い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4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52"/>
                <w:kern w:val="0"/>
                <w:szCs w:val="21"/>
                <w:fitText w:val="4620" w:id="-74741244"/>
              </w:rPr>
              <w:t>て</w:t>
            </w:r>
          </w:p>
        </w:tc>
      </w:tr>
      <w:tr w:rsidR="003555B7" w:rsidRPr="00C2008C" w:rsidTr="00296426">
        <w:trPr>
          <w:trHeight w:val="2742"/>
        </w:trPr>
        <w:tc>
          <w:tcPr>
            <w:tcW w:w="9030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555B7" w:rsidRPr="00C2008C" w:rsidRDefault="00221BFD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１　当事者間の面会交流に関する取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決めの有無</w:t>
            </w:r>
          </w:p>
          <w:p w:rsidR="003555B7" w:rsidRPr="00C2008C" w:rsidRDefault="00221BFD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　　□あり（取り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決めた年月日：平成</w:t>
            </w:r>
            <w:r w:rsidR="007E0787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日）　　□なし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２　１で「あり」の場合</w:t>
            </w:r>
          </w:p>
          <w:p w:rsidR="003555B7" w:rsidRPr="00C2008C" w:rsidRDefault="00221BFD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　</w:t>
            </w:r>
            <w:r w:rsidR="002642AD">
              <w:rPr>
                <w:rFonts w:hAnsi="ＭＳ 明朝" w:cs="ＭＳ 明朝" w:hint="eastAsia"/>
                <w:color w:val="000000"/>
                <w:szCs w:val="21"/>
              </w:rPr>
              <w:t>(1)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決めの方法</w:t>
            </w:r>
          </w:p>
          <w:p w:rsidR="003555B7" w:rsidRPr="00C2008C" w:rsidRDefault="005E561C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2962275</wp:posOffset>
                      </wp:positionH>
                      <wp:positionV relativeFrom="paragraph">
                        <wp:posOffset>127635</wp:posOffset>
                      </wp:positionV>
                      <wp:extent cx="2711450" cy="421640"/>
                      <wp:effectExtent l="0" t="0" r="0" b="0"/>
                      <wp:wrapNone/>
                      <wp:docPr id="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0" cy="421640"/>
                              </a:xfrm>
                              <a:prstGeom prst="bracketPair">
                                <a:avLst>
                                  <a:gd name="adj" fmla="val 166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A89D" id="AutoShape 23" o:spid="_x0000_s1026" type="#_x0000_t185" style="position:absolute;left:0;text-align:left;margin-left:233.25pt;margin-top:10.05pt;width:213.5pt;height:3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" adj="3607">
                      <v:textbox inset="5.85pt,.7pt,5.85pt,.7pt"/>
                    </v:shape>
                  </w:pict>
                </mc:Fallback>
              </mc:AlternateConten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　　□口頭　</w:t>
            </w:r>
            <w:r w:rsidR="003555B7"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□念書</w:t>
            </w:r>
            <w:r w:rsidR="003555B7"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□公正証書</w:t>
            </w:r>
            <w:r w:rsidR="003555B7"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　　　　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 xml:space="preserve"> </w:t>
            </w:r>
            <w:r w:rsidR="003555B7"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　　　　</w:t>
            </w:r>
            <w:r w:rsidR="003555B7"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家庭裁判所</w:t>
            </w:r>
            <w:r w:rsidR="003555B7"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　　　　（</w:t>
            </w:r>
            <w:r w:rsidR="003555B7"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□支部／□出張所）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　　□調停　</w:t>
            </w:r>
            <w:r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>□審判</w:t>
            </w:r>
            <w:r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□和解　</w:t>
            </w:r>
            <w:r w:rsidRPr="00C2008C">
              <w:rPr>
                <w:rFonts w:hAnsi="ＭＳ 明朝" w:cs="ＭＳ 明朝"/>
                <w:color w:val="000000"/>
                <w:szCs w:val="21"/>
              </w:rPr>
              <w:t xml:space="preserve"> 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>□判決　→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 xml:space="preserve">　　平成</w:t>
            </w:r>
            <w:r w:rsidR="00BD78D8">
              <w:rPr>
                <w:rFonts w:hAnsi="ＭＳ 明朝" w:cs="ＭＳ 明朝" w:hint="eastAsia"/>
                <w:color w:val="000000"/>
                <w:sz w:val="16"/>
                <w:szCs w:val="16"/>
              </w:rPr>
              <w:t>・令和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　　　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年</w:t>
            </w:r>
            <w:r w:rsidRPr="00C2008C">
              <w:rPr>
                <w:rFonts w:hAnsi="ＭＳ 明朝" w:cs="ＭＳ 明朝"/>
                <w:color w:val="000000"/>
                <w:sz w:val="16"/>
                <w:szCs w:val="16"/>
              </w:rPr>
              <w:t>(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家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　　</w:t>
            </w:r>
            <w:r w:rsidRPr="00C2008C">
              <w:rPr>
                <w:rFonts w:hAnsi="ＭＳ 明朝" w:cs="ＭＳ 明朝"/>
                <w:color w:val="000000"/>
                <w:sz w:val="16"/>
                <w:szCs w:val="16"/>
              </w:rPr>
              <w:t>)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第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</w:t>
            </w:r>
            <w:r w:rsidRPr="00C2008C">
              <w:rPr>
                <w:rFonts w:hAnsi="ＭＳ 明朝" w:cs="ＭＳ 明朝"/>
                <w:color w:val="000000"/>
                <w:sz w:val="16"/>
                <w:szCs w:val="16"/>
                <w:u w:val="dotted"/>
              </w:rPr>
              <w:t xml:space="preserve"> 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  <w:u w:val="dotted"/>
              </w:rPr>
              <w:t xml:space="preserve">　　　</w:t>
            </w:r>
            <w:r w:rsidRPr="00C2008C">
              <w:rPr>
                <w:rFonts w:hAnsi="ＭＳ 明朝" w:cs="ＭＳ 明朝" w:hint="eastAsia"/>
                <w:color w:val="000000"/>
                <w:sz w:val="16"/>
                <w:szCs w:val="16"/>
              </w:rPr>
              <w:t>号</w:t>
            </w:r>
          </w:p>
          <w:p w:rsidR="003555B7" w:rsidRPr="00C2008C" w:rsidRDefault="002642AD" w:rsidP="00386D10">
            <w:pPr>
              <w:suppressAutoHyphens/>
              <w:kinsoku w:val="0"/>
              <w:overflowPunct w:val="0"/>
              <w:adjustRightInd w:val="0"/>
              <w:spacing w:line="340" w:lineRule="exact"/>
              <w:ind w:firstLineChars="200" w:firstLine="420"/>
              <w:jc w:val="left"/>
              <w:textAlignment w:val="baseline"/>
              <w:rPr>
                <w:rFonts w:hAnsi="ＭＳ 明朝" w:cs="ＭＳ 明朝"/>
                <w:color w:val="000000"/>
                <w:sz w:val="16"/>
                <w:szCs w:val="16"/>
              </w:rPr>
            </w:pPr>
            <w:r>
              <w:rPr>
                <w:rFonts w:hAnsi="ＭＳ 明朝" w:cs="ＭＳ 明朝" w:hint="eastAsia"/>
                <w:color w:val="000000"/>
                <w:szCs w:val="21"/>
              </w:rPr>
              <w:t>(2)</w:t>
            </w:r>
            <w:r w:rsidR="00221BFD"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取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決めの内容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Times New Roman" w:hint="eastAsia"/>
                <w:color w:val="000000"/>
                <w:szCs w:val="21"/>
              </w:rPr>
              <w:t xml:space="preserve">　　（</w:t>
            </w:r>
            <w:r w:rsidRPr="00C2008C">
              <w:rPr>
                <w:rFonts w:hAnsi="Times New Roman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　　</w:t>
            </w:r>
            <w:r w:rsidRPr="00C2008C">
              <w:rPr>
                <w:rFonts w:hAnsi="Times New Roman" w:hint="eastAsia"/>
                <w:color w:val="000000"/>
                <w:szCs w:val="21"/>
              </w:rPr>
              <w:t>）</w:t>
            </w:r>
          </w:p>
        </w:tc>
      </w:tr>
      <w:tr w:rsidR="00296426" w:rsidRPr="00C2008C" w:rsidTr="00296426">
        <w:trPr>
          <w:trHeight w:val="288"/>
        </w:trPr>
        <w:tc>
          <w:tcPr>
            <w:tcW w:w="90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96426" w:rsidRPr="00C2008C" w:rsidRDefault="00296426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color w:val="000000"/>
                <w:szCs w:val="21"/>
              </w:rPr>
            </w:pPr>
            <w:r w:rsidRPr="00B85113">
              <w:rPr>
                <w:rFonts w:hAnsi="Times New Roman" w:hint="eastAsia"/>
                <w:b/>
                <w:color w:val="000000"/>
                <w:spacing w:val="135"/>
                <w:kern w:val="0"/>
                <w:szCs w:val="21"/>
                <w:fitText w:val="4410" w:id="-74740224"/>
              </w:rPr>
              <w:t>面会交流の実施状</w:t>
            </w:r>
            <w:r w:rsidRPr="00B85113">
              <w:rPr>
                <w:rFonts w:hAnsi="Times New Roman" w:hint="eastAsia"/>
                <w:b/>
                <w:color w:val="000000"/>
                <w:spacing w:val="112"/>
                <w:kern w:val="0"/>
                <w:szCs w:val="21"/>
                <w:fitText w:val="4410" w:id="-74740224"/>
              </w:rPr>
              <w:t>況</w:t>
            </w:r>
          </w:p>
        </w:tc>
      </w:tr>
      <w:tr w:rsidR="00296426" w:rsidRPr="00C2008C" w:rsidTr="00296426">
        <w:trPr>
          <w:trHeight w:val="739"/>
        </w:trPr>
        <w:tc>
          <w:tcPr>
            <w:tcW w:w="90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296426" w:rsidRPr="00C2008C" w:rsidRDefault="00296426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□実施されている。</w:t>
            </w:r>
          </w:p>
          <w:p w:rsidR="00296426" w:rsidRPr="00C2008C" w:rsidRDefault="001F7334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</w:rPr>
              <w:t>□実施されていたが，実施されなくなった。（平成</w:t>
            </w:r>
            <w:r w:rsidR="00BD78D8">
              <w:rPr>
                <w:rFonts w:hAnsi="ＭＳ 明朝" w:cs="ＭＳ 明朝" w:hint="eastAsia"/>
                <w:color w:val="000000"/>
                <w:szCs w:val="21"/>
              </w:rPr>
              <w:t>・令和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</w:rPr>
              <w:t>年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</w:rPr>
              <w:t>月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</w:rPr>
              <w:t>日から）</w:t>
            </w:r>
          </w:p>
          <w:p w:rsidR="00296426" w:rsidRPr="00C2008C" w:rsidRDefault="001F7334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</w:t>
            </w:r>
            <w:r w:rsidR="00296426" w:rsidRPr="00C2008C">
              <w:rPr>
                <w:rFonts w:hAnsi="ＭＳ 明朝" w:cs="ＭＳ 明朝" w:hint="eastAsia"/>
                <w:color w:val="000000"/>
                <w:szCs w:val="21"/>
              </w:rPr>
              <w:t>□これまで実施されたことはない。</w:t>
            </w:r>
          </w:p>
        </w:tc>
      </w:tr>
      <w:tr w:rsidR="003555B7" w:rsidRPr="00C2008C" w:rsidTr="00296426">
        <w:trPr>
          <w:trHeight w:val="340"/>
        </w:trPr>
        <w:tc>
          <w:tcPr>
            <w:tcW w:w="90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color w:val="000000"/>
                <w:szCs w:val="21"/>
              </w:rPr>
            </w:pP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本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申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立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て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を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必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要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と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す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る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>理</w:t>
            </w:r>
            <w:r w:rsidRPr="00B85113">
              <w:rPr>
                <w:rFonts w:hAnsi="ＭＳ 明朝" w:cs="ＭＳ 明朝"/>
                <w:b/>
                <w:color w:val="000000"/>
                <w:spacing w:val="15"/>
                <w:kern w:val="0"/>
                <w:szCs w:val="21"/>
                <w:fitText w:val="4620" w:id="-74741243"/>
              </w:rPr>
              <w:t xml:space="preserve"> </w:t>
            </w:r>
            <w:r w:rsidRPr="00B85113">
              <w:rPr>
                <w:rFonts w:hAnsi="ＭＳ 明朝" w:cs="ＭＳ 明朝" w:hint="eastAsia"/>
                <w:b/>
                <w:color w:val="000000"/>
                <w:spacing w:val="52"/>
                <w:kern w:val="0"/>
                <w:szCs w:val="21"/>
                <w:fitText w:val="4620" w:id="-74741243"/>
              </w:rPr>
              <w:t>由</w:t>
            </w:r>
          </w:p>
        </w:tc>
      </w:tr>
      <w:tr w:rsidR="003555B7" w:rsidRPr="00C2008C" w:rsidTr="00296426">
        <w:trPr>
          <w:trHeight w:val="1514"/>
        </w:trPr>
        <w:tc>
          <w:tcPr>
            <w:tcW w:w="9030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555B7" w:rsidRPr="00C2008C" w:rsidRDefault="00296426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相手方が面会交流の協議等</w:t>
            </w:r>
            <w:r w:rsidR="001F7334" w:rsidRPr="00C2008C">
              <w:rPr>
                <w:rFonts w:hAnsi="ＭＳ 明朝" w:cs="ＭＳ 明朝" w:hint="eastAsia"/>
                <w:color w:val="000000"/>
                <w:szCs w:val="21"/>
              </w:rPr>
              <w:t>に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>応じない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ため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相手方と面会交流の協議を行っているがまとまらないため</w:t>
            </w:r>
          </w:p>
          <w:p w:rsidR="003555B7" w:rsidRPr="00C2008C" w:rsidRDefault="00221BFD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相手方が面会交流の取</w:t>
            </w:r>
            <w:r w:rsidR="003555B7" w:rsidRPr="00C2008C">
              <w:rPr>
                <w:rFonts w:hAnsi="ＭＳ 明朝" w:cs="ＭＳ 明朝" w:hint="eastAsia"/>
                <w:color w:val="000000"/>
                <w:szCs w:val="21"/>
              </w:rPr>
              <w:t>決めのとおり実行しないため</w:t>
            </w:r>
          </w:p>
          <w:p w:rsidR="003555B7" w:rsidRPr="00C2008C" w:rsidRDefault="003555B7" w:rsidP="00296426">
            <w:pPr>
              <w:suppressAutoHyphens/>
              <w:kinsoku w:val="0"/>
              <w:overflowPunct w:val="0"/>
              <w:adjustRightInd w:val="0"/>
              <w:spacing w:line="340" w:lineRule="exact"/>
              <w:jc w:val="left"/>
              <w:textAlignment w:val="baseline"/>
              <w:rPr>
                <w:rFonts w:hAnsi="ＭＳ 明朝" w:cs="ＭＳ 明朝"/>
                <w:color w:val="000000"/>
                <w:szCs w:val="21"/>
              </w:rPr>
            </w:pPr>
            <w:r w:rsidRPr="00C2008C">
              <w:rPr>
                <w:rFonts w:hAnsi="ＭＳ 明朝" w:cs="ＭＳ 明朝" w:hint="eastAsia"/>
                <w:color w:val="000000"/>
                <w:szCs w:val="21"/>
              </w:rPr>
              <w:t xml:space="preserve">　□　その他（</w:t>
            </w:r>
            <w:r w:rsidRPr="00C2008C">
              <w:rPr>
                <w:rFonts w:hAnsi="ＭＳ 明朝" w:cs="ＭＳ 明朝" w:hint="eastAsia"/>
                <w:color w:val="000000"/>
                <w:szCs w:val="21"/>
                <w:u w:val="dotted"/>
              </w:rPr>
              <w:t xml:space="preserve">　　　　　　　　　　　　　　　　　　　　　　　　　　　　　　</w:t>
            </w:r>
            <w:r w:rsidRPr="00C2008C">
              <w:rPr>
                <w:rFonts w:hAnsi="ＭＳ 明朝" w:cs="ＭＳ 明朝" w:hint="eastAsia"/>
                <w:color w:val="000000"/>
                <w:szCs w:val="21"/>
              </w:rPr>
              <w:t>）</w:t>
            </w:r>
          </w:p>
        </w:tc>
      </w:tr>
    </w:tbl>
    <w:p w:rsidR="003555B7" w:rsidRPr="00C2008C" w:rsidRDefault="003555B7" w:rsidP="003555B7">
      <w:pPr>
        <w:pStyle w:val="a3"/>
        <w:rPr>
          <w:color w:val="000000"/>
        </w:rPr>
      </w:pPr>
    </w:p>
    <w:p w:rsidR="00CB5448" w:rsidRPr="00C2008C" w:rsidRDefault="00CB5448" w:rsidP="000A56F0">
      <w:pPr>
        <w:pStyle w:val="a3"/>
        <w:jc w:val="center"/>
        <w:rPr>
          <w:color w:val="000000"/>
        </w:rPr>
      </w:pPr>
    </w:p>
    <w:p w:rsidR="00D63702" w:rsidRPr="000A56F0" w:rsidRDefault="000A56F0" w:rsidP="001C24AD">
      <w:pPr>
        <w:pStyle w:val="a3"/>
        <w:jc w:val="center"/>
        <w:rPr>
          <w:rFonts w:ascii="ＭＳ 明朝" w:hAnsi="ＭＳ 明朝"/>
          <w:sz w:val="20"/>
          <w:szCs w:val="20"/>
        </w:rPr>
      </w:pPr>
      <w:r>
        <w:rPr>
          <w:rFonts w:hint="eastAsia"/>
        </w:rPr>
        <w:t>面会交流</w:t>
      </w:r>
      <w:r>
        <w:rPr>
          <w:rFonts w:hint="eastAsia"/>
        </w:rPr>
        <w:t>(2/2)</w:t>
      </w:r>
    </w:p>
    <w:sectPr w:rsidR="00D63702" w:rsidRPr="000A56F0" w:rsidSect="00E313E1">
      <w:headerReference w:type="default" r:id="rId7"/>
      <w:pgSz w:w="11906" w:h="16838" w:code="9"/>
      <w:pgMar w:top="340" w:right="851" w:bottom="340" w:left="170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113" w:rsidRDefault="00B85113">
      <w:r>
        <w:separator/>
      </w:r>
    </w:p>
  </w:endnote>
  <w:endnote w:type="continuationSeparator" w:id="0">
    <w:p w:rsidR="00B85113" w:rsidRDefault="00B8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113" w:rsidRDefault="00B85113">
      <w:r>
        <w:separator/>
      </w:r>
    </w:p>
  </w:footnote>
  <w:footnote w:type="continuationSeparator" w:id="0">
    <w:p w:rsidR="00B85113" w:rsidRDefault="00B8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279" w:rsidRDefault="00F51279" w:rsidP="00F51279">
    <w:pPr>
      <w:pStyle w:val="a3"/>
      <w:spacing w:line="240" w:lineRule="auto"/>
      <w:rPr>
        <w:rFonts w:ascii="ＭＳ 明朝" w:hAnsi="ＭＳ 明朝"/>
        <w:bCs/>
      </w:rPr>
    </w:pPr>
  </w:p>
  <w:p w:rsidR="009D1CE9" w:rsidRPr="00455893" w:rsidRDefault="00E313E1" w:rsidP="009D1CE9">
    <w:pPr>
      <w:pStyle w:val="a3"/>
      <w:spacing w:line="240" w:lineRule="auto"/>
      <w:rPr>
        <w:color w:val="000000"/>
      </w:rPr>
    </w:pPr>
    <w:r w:rsidRPr="000A39AF">
      <w:rPr>
        <w:rFonts w:ascii="ＭＳ ゴシック" w:eastAsia="ＭＳ ゴシック" w:hAnsi="ＭＳ 明朝" w:hint="eastAsia"/>
        <w:b/>
        <w:bCs/>
        <w:i/>
        <w:color w:val="000000"/>
        <w:spacing w:val="0"/>
        <w:w w:val="49"/>
        <w:sz w:val="40"/>
        <w:u w:val="double" w:color="000000"/>
        <w:fitText w:val="9600" w:id="-64227072"/>
      </w:rPr>
      <w:t>この申立書の写しは，法律の定めるところにより，申立ての内容を知らせるため，相手方に送付されます</w:t>
    </w:r>
    <w:r w:rsidRPr="000A39AF">
      <w:rPr>
        <w:rFonts w:ascii="ＭＳ ゴシック" w:eastAsia="ＭＳ ゴシック" w:hAnsi="ＭＳ 明朝" w:hint="eastAsia"/>
        <w:b/>
        <w:bCs/>
        <w:i/>
        <w:color w:val="000000"/>
        <w:spacing w:val="75"/>
        <w:w w:val="49"/>
        <w:sz w:val="40"/>
        <w:u w:val="double" w:color="000000"/>
        <w:fitText w:val="9600" w:id="-64227072"/>
      </w:rPr>
      <w:t>。</w:t>
    </w:r>
  </w:p>
  <w:p w:rsidR="003E0814" w:rsidRPr="00455893" w:rsidRDefault="003E0814" w:rsidP="000A56F0">
    <w:pPr>
      <w:pStyle w:val="a3"/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955C2"/>
    <w:multiLevelType w:val="hybridMultilevel"/>
    <w:tmpl w:val="52B69AF4"/>
    <w:lvl w:ilvl="0" w:tplc="91200334">
      <w:start w:val="1"/>
      <w:numFmt w:val="decimal"/>
      <w:lvlText w:val="(%1)"/>
      <w:lvlJc w:val="left"/>
      <w:pPr>
        <w:tabs>
          <w:tab w:val="num" w:pos="765"/>
        </w:tabs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" w15:restartNumberingAfterBreak="0">
    <w:nsid w:val="560B28D0"/>
    <w:multiLevelType w:val="hybridMultilevel"/>
    <w:tmpl w:val="FABEFE42"/>
    <w:lvl w:ilvl="0" w:tplc="565C94E0">
      <w:numFmt w:val="bullet"/>
      <w:lvlText w:val="□"/>
      <w:lvlJc w:val="left"/>
      <w:pPr>
        <w:tabs>
          <w:tab w:val="num" w:pos="3934"/>
        </w:tabs>
        <w:ind w:left="393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4"/>
        </w:tabs>
        <w:ind w:left="44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4"/>
        </w:tabs>
        <w:ind w:left="48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4"/>
        </w:tabs>
        <w:ind w:left="52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4"/>
        </w:tabs>
        <w:ind w:left="56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4"/>
        </w:tabs>
        <w:ind w:left="60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4"/>
        </w:tabs>
        <w:ind w:left="65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4"/>
        </w:tabs>
        <w:ind w:left="69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4"/>
        </w:tabs>
        <w:ind w:left="7354" w:hanging="420"/>
      </w:pPr>
      <w:rPr>
        <w:rFonts w:ascii="Wingdings" w:hAnsi="Wingdings" w:hint="default"/>
      </w:rPr>
    </w:lvl>
  </w:abstractNum>
  <w:abstractNum w:abstractNumId="2" w15:restartNumberingAfterBreak="0">
    <w:nsid w:val="6E9A6736"/>
    <w:multiLevelType w:val="hybridMultilevel"/>
    <w:tmpl w:val="BA1418E8"/>
    <w:lvl w:ilvl="0" w:tplc="AEEACB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12"/>
    <w:rsid w:val="00001409"/>
    <w:rsid w:val="00005041"/>
    <w:rsid w:val="000524FF"/>
    <w:rsid w:val="0007651B"/>
    <w:rsid w:val="00091BB2"/>
    <w:rsid w:val="00092E99"/>
    <w:rsid w:val="000A39AF"/>
    <w:rsid w:val="000A56F0"/>
    <w:rsid w:val="000B02CC"/>
    <w:rsid w:val="000C6522"/>
    <w:rsid w:val="000C7F52"/>
    <w:rsid w:val="000D16C2"/>
    <w:rsid w:val="000D48FD"/>
    <w:rsid w:val="000E0055"/>
    <w:rsid w:val="000E610B"/>
    <w:rsid w:val="000F15C3"/>
    <w:rsid w:val="000F2406"/>
    <w:rsid w:val="001040FC"/>
    <w:rsid w:val="001146C2"/>
    <w:rsid w:val="0012692A"/>
    <w:rsid w:val="0013010F"/>
    <w:rsid w:val="00134B00"/>
    <w:rsid w:val="00141DB3"/>
    <w:rsid w:val="00147AE7"/>
    <w:rsid w:val="001716B5"/>
    <w:rsid w:val="001C15B7"/>
    <w:rsid w:val="001C24AD"/>
    <w:rsid w:val="001C4D92"/>
    <w:rsid w:val="001D2CC0"/>
    <w:rsid w:val="001D62BE"/>
    <w:rsid w:val="001F7334"/>
    <w:rsid w:val="00204EC6"/>
    <w:rsid w:val="00217828"/>
    <w:rsid w:val="00221BFD"/>
    <w:rsid w:val="00223527"/>
    <w:rsid w:val="002421A2"/>
    <w:rsid w:val="00242D96"/>
    <w:rsid w:val="002556A8"/>
    <w:rsid w:val="00260C90"/>
    <w:rsid w:val="002642AD"/>
    <w:rsid w:val="0027250E"/>
    <w:rsid w:val="00296426"/>
    <w:rsid w:val="002C15F0"/>
    <w:rsid w:val="002C4D1E"/>
    <w:rsid w:val="002C6E1E"/>
    <w:rsid w:val="00311563"/>
    <w:rsid w:val="003165DE"/>
    <w:rsid w:val="00336239"/>
    <w:rsid w:val="00347826"/>
    <w:rsid w:val="0035051D"/>
    <w:rsid w:val="003555B7"/>
    <w:rsid w:val="00357F26"/>
    <w:rsid w:val="00362949"/>
    <w:rsid w:val="00370019"/>
    <w:rsid w:val="0037465E"/>
    <w:rsid w:val="0037630F"/>
    <w:rsid w:val="00376FA1"/>
    <w:rsid w:val="00386D10"/>
    <w:rsid w:val="00391170"/>
    <w:rsid w:val="003A0E1D"/>
    <w:rsid w:val="003C583F"/>
    <w:rsid w:val="003E0814"/>
    <w:rsid w:val="00417113"/>
    <w:rsid w:val="00425441"/>
    <w:rsid w:val="00452506"/>
    <w:rsid w:val="00455893"/>
    <w:rsid w:val="00493617"/>
    <w:rsid w:val="004B67F0"/>
    <w:rsid w:val="004C15E9"/>
    <w:rsid w:val="005075FE"/>
    <w:rsid w:val="00535F93"/>
    <w:rsid w:val="0053736F"/>
    <w:rsid w:val="005B25CB"/>
    <w:rsid w:val="005C5168"/>
    <w:rsid w:val="005D3F84"/>
    <w:rsid w:val="005D5767"/>
    <w:rsid w:val="005E0CA9"/>
    <w:rsid w:val="005E561C"/>
    <w:rsid w:val="005F0BC0"/>
    <w:rsid w:val="005F22E5"/>
    <w:rsid w:val="005F7D26"/>
    <w:rsid w:val="00652B59"/>
    <w:rsid w:val="00666FE7"/>
    <w:rsid w:val="006704A0"/>
    <w:rsid w:val="006A28AE"/>
    <w:rsid w:val="006F3B7C"/>
    <w:rsid w:val="007042FD"/>
    <w:rsid w:val="00714869"/>
    <w:rsid w:val="00780FCC"/>
    <w:rsid w:val="00781182"/>
    <w:rsid w:val="007A40C1"/>
    <w:rsid w:val="007B352A"/>
    <w:rsid w:val="007B5617"/>
    <w:rsid w:val="007D756E"/>
    <w:rsid w:val="007E0787"/>
    <w:rsid w:val="007F1295"/>
    <w:rsid w:val="007F308C"/>
    <w:rsid w:val="007F555A"/>
    <w:rsid w:val="007F6668"/>
    <w:rsid w:val="0081428E"/>
    <w:rsid w:val="00850E64"/>
    <w:rsid w:val="008545F2"/>
    <w:rsid w:val="00877C08"/>
    <w:rsid w:val="00885CBF"/>
    <w:rsid w:val="00887E76"/>
    <w:rsid w:val="00890BCC"/>
    <w:rsid w:val="008A220F"/>
    <w:rsid w:val="008B0182"/>
    <w:rsid w:val="008C02F0"/>
    <w:rsid w:val="008C7390"/>
    <w:rsid w:val="008C753D"/>
    <w:rsid w:val="008C793A"/>
    <w:rsid w:val="008E4DC3"/>
    <w:rsid w:val="008E5721"/>
    <w:rsid w:val="00904ED7"/>
    <w:rsid w:val="00914311"/>
    <w:rsid w:val="0093785F"/>
    <w:rsid w:val="009804A5"/>
    <w:rsid w:val="009A019D"/>
    <w:rsid w:val="009D1CE9"/>
    <w:rsid w:val="009D3528"/>
    <w:rsid w:val="009E36CA"/>
    <w:rsid w:val="009F1923"/>
    <w:rsid w:val="00A22F5E"/>
    <w:rsid w:val="00A27596"/>
    <w:rsid w:val="00A5035B"/>
    <w:rsid w:val="00A62FE0"/>
    <w:rsid w:val="00A74796"/>
    <w:rsid w:val="00A92C80"/>
    <w:rsid w:val="00AA7E53"/>
    <w:rsid w:val="00AB1680"/>
    <w:rsid w:val="00B40E89"/>
    <w:rsid w:val="00B64B0A"/>
    <w:rsid w:val="00B75DDA"/>
    <w:rsid w:val="00B85113"/>
    <w:rsid w:val="00B876C6"/>
    <w:rsid w:val="00B95603"/>
    <w:rsid w:val="00BB52D5"/>
    <w:rsid w:val="00BB7357"/>
    <w:rsid w:val="00BC3AD0"/>
    <w:rsid w:val="00BD0806"/>
    <w:rsid w:val="00BD78D8"/>
    <w:rsid w:val="00BF0CB2"/>
    <w:rsid w:val="00BF1184"/>
    <w:rsid w:val="00C0682B"/>
    <w:rsid w:val="00C2008C"/>
    <w:rsid w:val="00C26699"/>
    <w:rsid w:val="00C33CDB"/>
    <w:rsid w:val="00C34497"/>
    <w:rsid w:val="00C47C4B"/>
    <w:rsid w:val="00C54114"/>
    <w:rsid w:val="00C72544"/>
    <w:rsid w:val="00CB49C7"/>
    <w:rsid w:val="00CB5448"/>
    <w:rsid w:val="00CC0405"/>
    <w:rsid w:val="00CD3D37"/>
    <w:rsid w:val="00CD5E17"/>
    <w:rsid w:val="00D24447"/>
    <w:rsid w:val="00D444BF"/>
    <w:rsid w:val="00D6044E"/>
    <w:rsid w:val="00D63702"/>
    <w:rsid w:val="00D93CD0"/>
    <w:rsid w:val="00D95EA8"/>
    <w:rsid w:val="00DC078C"/>
    <w:rsid w:val="00DC74B1"/>
    <w:rsid w:val="00DD4685"/>
    <w:rsid w:val="00DF5ABF"/>
    <w:rsid w:val="00E00F5F"/>
    <w:rsid w:val="00E1525E"/>
    <w:rsid w:val="00E313E1"/>
    <w:rsid w:val="00E47956"/>
    <w:rsid w:val="00E72603"/>
    <w:rsid w:val="00E76D5F"/>
    <w:rsid w:val="00E90912"/>
    <w:rsid w:val="00EA5692"/>
    <w:rsid w:val="00EB711F"/>
    <w:rsid w:val="00ED2914"/>
    <w:rsid w:val="00ED44F0"/>
    <w:rsid w:val="00EE086A"/>
    <w:rsid w:val="00EE469B"/>
    <w:rsid w:val="00EF01F2"/>
    <w:rsid w:val="00F00946"/>
    <w:rsid w:val="00F11C4D"/>
    <w:rsid w:val="00F45472"/>
    <w:rsid w:val="00F51279"/>
    <w:rsid w:val="00F70A2F"/>
    <w:rsid w:val="00F735D4"/>
    <w:rsid w:val="00FB33D6"/>
    <w:rsid w:val="00FD3C6D"/>
    <w:rsid w:val="00FE3C48"/>
    <w:rsid w:val="00FF415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41ADF4-8A8C-47AB-9CC3-802E3A09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6" w:lineRule="exact"/>
      <w:jc w:val="both"/>
    </w:pPr>
    <w:rPr>
      <w:rFonts w:cs="ＭＳ 明朝"/>
      <w:spacing w:val="-1"/>
      <w:sz w:val="16"/>
      <w:szCs w:val="16"/>
    </w:rPr>
  </w:style>
  <w:style w:type="paragraph" w:styleId="a4">
    <w:name w:val="header"/>
    <w:basedOn w:val="a"/>
    <w:rsid w:val="003E08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81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E36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                             　 受付印</vt:lpstr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subject/>
  <dc:creator>最高裁判所</dc:creator>
  <cp:keywords/>
  <dc:description/>
  <cp:lastModifiedBy>最高裁判所</cp:lastModifiedBy>
  <cp:revision>2</cp:revision>
  <cp:lastPrinted>2019-09-04T07:59:00Z</cp:lastPrinted>
  <dcterms:created xsi:type="dcterms:W3CDTF">2019-10-21T07:46:00Z</dcterms:created>
  <dcterms:modified xsi:type="dcterms:W3CDTF">2019-10-21T07:46:00Z</dcterms:modified>
</cp:coreProperties>
</file>