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35" w:rsidRDefault="00611C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B37D9">
        <w:rPr>
          <w:rFonts w:ascii="ＭＳ 明朝" w:eastAsia="ＭＳ 明朝" w:hAnsi="ＭＳ 明朝" w:hint="eastAsia"/>
          <w:sz w:val="24"/>
          <w:szCs w:val="24"/>
        </w:rPr>
        <w:t xml:space="preserve">　　　年（家　</w:t>
      </w:r>
      <w:r w:rsidR="00EE5735">
        <w:rPr>
          <w:rFonts w:ascii="ＭＳ 明朝" w:eastAsia="ＭＳ 明朝" w:hAnsi="ＭＳ 明朝" w:hint="eastAsia"/>
          <w:sz w:val="24"/>
          <w:szCs w:val="24"/>
        </w:rPr>
        <w:t xml:space="preserve">）第　　　　</w:t>
      </w:r>
      <w:r w:rsidR="00DB37D9">
        <w:rPr>
          <w:rFonts w:ascii="ＭＳ 明朝" w:eastAsia="ＭＳ 明朝" w:hAnsi="ＭＳ 明朝" w:hint="eastAsia"/>
          <w:sz w:val="24"/>
          <w:szCs w:val="24"/>
        </w:rPr>
        <w:t>号　親権者変更</w:t>
      </w:r>
      <w:r w:rsidR="00EE5735">
        <w:rPr>
          <w:rFonts w:ascii="ＭＳ 明朝" w:eastAsia="ＭＳ 明朝" w:hAnsi="ＭＳ 明朝" w:hint="eastAsia"/>
          <w:sz w:val="24"/>
          <w:szCs w:val="24"/>
        </w:rPr>
        <w:t>申立事件</w:t>
      </w:r>
    </w:p>
    <w:p w:rsidR="00EE5735" w:rsidRDefault="00EE5735">
      <w:pPr>
        <w:rPr>
          <w:rFonts w:ascii="ＭＳ 明朝" w:eastAsia="ＭＳ 明朝" w:hAnsi="ＭＳ 明朝"/>
          <w:sz w:val="24"/>
          <w:szCs w:val="24"/>
        </w:rPr>
      </w:pPr>
    </w:p>
    <w:p w:rsidR="00EE5735" w:rsidRPr="00EE5735" w:rsidRDefault="00EE5735" w:rsidP="00EE5735">
      <w:pPr>
        <w:jc w:val="center"/>
        <w:rPr>
          <w:rFonts w:ascii="ＭＳ 明朝" w:eastAsia="ＭＳ 明朝" w:hAnsi="ＭＳ 明朝"/>
          <w:sz w:val="32"/>
          <w:szCs w:val="24"/>
        </w:rPr>
      </w:pPr>
      <w:r w:rsidRPr="00EE5735">
        <w:rPr>
          <w:rFonts w:ascii="ＭＳ 明朝" w:eastAsia="ＭＳ 明朝" w:hAnsi="ＭＳ 明朝" w:hint="eastAsia"/>
          <w:sz w:val="32"/>
          <w:szCs w:val="24"/>
        </w:rPr>
        <w:t>同　　　意　　　書</w:t>
      </w:r>
    </w:p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EE5735" w:rsidRDefault="00611CAD" w:rsidP="00EE5735">
      <w:pPr>
        <w:ind w:leftChars="1600" w:left="40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EE5735"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E5735">
        <w:rPr>
          <w:rFonts w:ascii="ＭＳ 明朝" w:eastAsia="ＭＳ 明朝" w:hAnsi="ＭＳ 明朝" w:hint="eastAsia"/>
          <w:sz w:val="24"/>
          <w:szCs w:val="24"/>
        </w:rPr>
        <w:t>年</w:t>
      </w:r>
      <w:r w:rsidR="00EE5735"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E5735">
        <w:rPr>
          <w:rFonts w:ascii="ＭＳ 明朝" w:eastAsia="ＭＳ 明朝" w:hAnsi="ＭＳ 明朝" w:hint="eastAsia"/>
          <w:sz w:val="24"/>
          <w:szCs w:val="24"/>
        </w:rPr>
        <w:t>月</w:t>
      </w:r>
      <w:r w:rsidR="00EE5735"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E5735">
        <w:rPr>
          <w:rFonts w:ascii="ＭＳ 明朝" w:eastAsia="ＭＳ 明朝" w:hAnsi="ＭＳ 明朝" w:hint="eastAsia"/>
          <w:sz w:val="24"/>
          <w:szCs w:val="24"/>
        </w:rPr>
        <w:t>日</w:t>
      </w:r>
    </w:p>
    <w:p w:rsidR="00EE5735" w:rsidRDefault="00EE5735" w:rsidP="00EE5735">
      <w:pPr>
        <w:ind w:leftChars="1600" w:left="40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（〒</w:t>
      </w:r>
      <w:r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EE5735" w:rsidRDefault="00EE5735" w:rsidP="00EE5735">
      <w:pPr>
        <w:ind w:leftChars="1600" w:left="40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EE5735" w:rsidRPr="00EE5735" w:rsidRDefault="00EE5735" w:rsidP="00EE5735">
      <w:pPr>
        <w:ind w:leftChars="1600" w:left="403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57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EE5735" w:rsidRDefault="00EE5735" w:rsidP="00EE5735">
      <w:pPr>
        <w:ind w:leftChars="1600" w:left="403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Pr="00EE57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印</w:t>
      </w:r>
    </w:p>
    <w:p w:rsidR="00EE5735" w:rsidRDefault="00EE5735" w:rsidP="00EE5735">
      <w:pPr>
        <w:ind w:leftChars="1600" w:left="4032"/>
        <w:rPr>
          <w:rFonts w:ascii="ＭＳ 明朝" w:eastAsia="ＭＳ 明朝" w:hAnsi="ＭＳ 明朝"/>
          <w:sz w:val="24"/>
          <w:szCs w:val="24"/>
          <w:u w:val="single"/>
        </w:rPr>
      </w:pPr>
      <w:r w:rsidRPr="00EE5735"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－　　　　－　　　　　</w:t>
      </w:r>
    </w:p>
    <w:p w:rsidR="00EE5735" w:rsidRDefault="00EE5735" w:rsidP="00EE5735">
      <w:pPr>
        <w:rPr>
          <w:rFonts w:ascii="ＭＳ 明朝" w:eastAsia="ＭＳ 明朝" w:hAnsi="ＭＳ 明朝"/>
          <w:sz w:val="24"/>
          <w:szCs w:val="24"/>
        </w:rPr>
      </w:pPr>
    </w:p>
    <w:p w:rsidR="00EE5735" w:rsidRDefault="00EE5735" w:rsidP="00EE57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現在の親権者</w:t>
      </w:r>
      <w:r w:rsidR="0003435A" w:rsidRPr="000343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03435A">
        <w:rPr>
          <w:rFonts w:ascii="ＭＳ 明朝" w:eastAsia="ＭＳ 明朝" w:hAnsi="ＭＳ 明朝" w:hint="eastAsia"/>
          <w:sz w:val="24"/>
          <w:szCs w:val="24"/>
        </w:rPr>
        <w:t>から，</w:t>
      </w:r>
      <w:r w:rsidR="0003435A" w:rsidRPr="000343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03435A" w:rsidRPr="0003435A">
        <w:rPr>
          <w:rFonts w:ascii="ＭＳ 明朝" w:eastAsia="ＭＳ 明朝" w:hAnsi="ＭＳ 明朝" w:hint="eastAsia"/>
          <w:sz w:val="24"/>
          <w:szCs w:val="24"/>
        </w:rPr>
        <w:t>へ</w:t>
      </w:r>
      <w:r w:rsidR="0003435A">
        <w:rPr>
          <w:rFonts w:ascii="ＭＳ 明朝" w:eastAsia="ＭＳ 明朝" w:hAnsi="ＭＳ 明朝" w:hint="eastAsia"/>
          <w:sz w:val="24"/>
          <w:szCs w:val="24"/>
        </w:rPr>
        <w:t xml:space="preserve">　　　親権者を変更することに同意します。</w:t>
      </w:r>
    </w:p>
    <w:p w:rsidR="0003435A" w:rsidRPr="00EE5735" w:rsidRDefault="0003435A" w:rsidP="000343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以　上　</w:t>
      </w:r>
    </w:p>
    <w:sectPr w:rsidR="0003435A" w:rsidRPr="00EE5735" w:rsidSect="0003435A">
      <w:pgSz w:w="11906" w:h="16838" w:code="9"/>
      <w:pgMar w:top="1985" w:right="851" w:bottom="1531" w:left="1701" w:header="851" w:footer="992" w:gutter="0"/>
      <w:cols w:space="425"/>
      <w:docGrid w:type="linesAndChars" w:linePitch="666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16" w:rsidRDefault="00D35016" w:rsidP="00E87B25">
      <w:r>
        <w:separator/>
      </w:r>
    </w:p>
  </w:endnote>
  <w:endnote w:type="continuationSeparator" w:id="0">
    <w:p w:rsidR="00D35016" w:rsidRDefault="00D3501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16" w:rsidRDefault="00D35016" w:rsidP="00E87B25">
      <w:r>
        <w:separator/>
      </w:r>
    </w:p>
  </w:footnote>
  <w:footnote w:type="continuationSeparator" w:id="0">
    <w:p w:rsidR="00D35016" w:rsidRDefault="00D35016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3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6"/>
    <w:rsid w:val="0003435A"/>
    <w:rsid w:val="00611CAD"/>
    <w:rsid w:val="00C5242A"/>
    <w:rsid w:val="00D35016"/>
    <w:rsid w:val="00DB37D9"/>
    <w:rsid w:val="00E87B25"/>
    <w:rsid w:val="00E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7FD43-FEEE-4F84-B770-7E599E5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4</cp:revision>
  <dcterms:created xsi:type="dcterms:W3CDTF">2018-02-28T01:10:00Z</dcterms:created>
  <dcterms:modified xsi:type="dcterms:W3CDTF">2019-04-11T06:57:00Z</dcterms:modified>
</cp:coreProperties>
</file>