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08" w:rsidRDefault="009E1708" w:rsidP="0011415D">
      <w:pPr>
        <w:wordWrap w:val="0"/>
        <w:ind w:right="-2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11415D" w:rsidRPr="00286C87" w:rsidRDefault="0011415D" w:rsidP="0011415D">
      <w:pPr>
        <w:wordWrap w:val="0"/>
        <w:ind w:right="-2"/>
        <w:rPr>
          <w:rFonts w:asciiTheme="minorEastAsia" w:hAnsiTheme="minorEastAsia"/>
          <w:sz w:val="20"/>
          <w:szCs w:val="20"/>
        </w:rPr>
      </w:pPr>
      <w:r w:rsidRPr="00286C87">
        <w:rPr>
          <w:rFonts w:asciiTheme="minorEastAsia" w:hAnsiTheme="minorEastAsia" w:hint="eastAsia"/>
          <w:sz w:val="20"/>
          <w:szCs w:val="20"/>
        </w:rPr>
        <w:t>開始事件 事件番号　平成</w:t>
      </w:r>
      <w:r w:rsidR="0037721B">
        <w:rPr>
          <w:rFonts w:asciiTheme="minorEastAsia" w:hAnsiTheme="minorEastAsia" w:hint="eastAsia"/>
          <w:sz w:val="20"/>
          <w:szCs w:val="20"/>
        </w:rPr>
        <w:t>・令和</w:t>
      </w:r>
      <w:r w:rsidRPr="00286C87">
        <w:rPr>
          <w:rFonts w:asciiTheme="minorEastAsia" w:hAnsiTheme="minorEastAsia" w:hint="eastAsia"/>
          <w:sz w:val="20"/>
          <w:szCs w:val="20"/>
        </w:rPr>
        <w:t xml:space="preserve">　　年（家）第　　　　号【 </w:t>
      </w:r>
      <w:r>
        <w:rPr>
          <w:rFonts w:asciiTheme="minorEastAsia" w:hAnsiTheme="minorEastAsia" w:hint="eastAsia"/>
          <w:sz w:val="20"/>
          <w:szCs w:val="20"/>
        </w:rPr>
        <w:t>本人</w:t>
      </w:r>
      <w:r w:rsidRPr="00286C87">
        <w:rPr>
          <w:rFonts w:asciiTheme="minorEastAsia" w:hAnsiTheme="minorEastAsia" w:hint="eastAsia"/>
          <w:sz w:val="20"/>
          <w:szCs w:val="20"/>
        </w:rPr>
        <w:t>氏名：　　　　　　　　　　　　】</w:t>
      </w:r>
    </w:p>
    <w:p w:rsidR="0011415D" w:rsidRPr="00286C87" w:rsidRDefault="0011415D" w:rsidP="0011415D">
      <w:pPr>
        <w:wordWrap w:val="0"/>
        <w:ind w:right="-2"/>
        <w:rPr>
          <w:rFonts w:asciiTheme="minorEastAsia" w:hAnsiTheme="minorEastAsia"/>
          <w:sz w:val="20"/>
          <w:szCs w:val="20"/>
        </w:rPr>
      </w:pPr>
    </w:p>
    <w:p w:rsidR="0011415D" w:rsidRPr="00E66292" w:rsidRDefault="0086699F" w:rsidP="0011415D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66292">
        <w:rPr>
          <w:rFonts w:asciiTheme="majorEastAsia" w:eastAsiaTheme="majorEastAsia" w:hAnsiTheme="majorEastAsia" w:hint="eastAsia"/>
          <w:sz w:val="32"/>
          <w:szCs w:val="32"/>
        </w:rPr>
        <w:t>終 了 時 報 告 書</w:t>
      </w:r>
    </w:p>
    <w:p w:rsidR="0011415D" w:rsidRPr="005D0F3B" w:rsidRDefault="0011415D" w:rsidP="0011415D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</w:rPr>
        <w:t>（報告期間：平成</w:t>
      </w:r>
      <w:r w:rsidR="0037721B">
        <w:rPr>
          <w:rFonts w:asciiTheme="majorEastAsia" w:eastAsiaTheme="majorEastAsia" w:hAnsiTheme="majorEastAsia" w:hint="eastAsia"/>
          <w:sz w:val="20"/>
          <w:szCs w:val="20"/>
        </w:rPr>
        <w:t>・令和</w:t>
      </w:r>
      <w:r w:rsidRPr="005D0F3B">
        <w:rPr>
          <w:rFonts w:asciiTheme="majorEastAsia" w:eastAsiaTheme="majorEastAsia" w:hAnsiTheme="majorEastAsia" w:hint="eastAsia"/>
          <w:sz w:val="20"/>
          <w:szCs w:val="20"/>
        </w:rPr>
        <w:t xml:space="preserve">　　年　　月</w:t>
      </w:r>
      <w:r w:rsidRPr="005D0F3B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</w:t>
      </w:r>
      <w:r w:rsidR="0086699F">
        <w:rPr>
          <w:rFonts w:asciiTheme="majorEastAsia" w:eastAsiaTheme="majorEastAsia" w:hAnsiTheme="majorEastAsia" w:hint="eastAsia"/>
          <w:sz w:val="20"/>
          <w:szCs w:val="20"/>
        </w:rPr>
        <w:t>日から任務終了時まで</w:t>
      </w:r>
      <w:r w:rsidRPr="005D0F3B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11415D" w:rsidRPr="00FC5BAF" w:rsidRDefault="0011415D" w:rsidP="00FC5BAF">
      <w:pPr>
        <w:rPr>
          <w:rFonts w:asciiTheme="minorEastAsia" w:hAnsiTheme="minorEastAsia"/>
          <w:sz w:val="20"/>
          <w:szCs w:val="20"/>
        </w:rPr>
      </w:pPr>
    </w:p>
    <w:p w:rsidR="0011415D" w:rsidRPr="005D0F3B" w:rsidRDefault="0037721B" w:rsidP="00FD7206">
      <w:pPr>
        <w:spacing w:beforeLines="50" w:before="120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  <w:u w:val="single"/>
        </w:rPr>
        <w:t>令和</w:t>
      </w:r>
      <w:r w:rsidR="0011415D"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11415D" w:rsidRPr="005D0F3B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年　　</w:t>
      </w:r>
      <w:r w:rsidR="0011415D" w:rsidRPr="005D0F3B">
        <w:rPr>
          <w:rFonts w:asciiTheme="majorEastAsia" w:eastAsiaTheme="majorEastAsia" w:hAnsiTheme="majorEastAsia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="0011415D" w:rsidRPr="005D0F3B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月　　　　</w:t>
      </w:r>
      <w:r w:rsidR="0011415D"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>日</w:t>
      </w:r>
    </w:p>
    <w:p w:rsidR="0011415D" w:rsidRPr="005D0F3B" w:rsidRDefault="0011415D" w:rsidP="00FD7206">
      <w:pPr>
        <w:wordWrap w:val="0"/>
        <w:spacing w:beforeLines="50" w:before="120"/>
        <w:ind w:right="140"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住　所　　　　　　　　　　　　　　　　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</w:p>
    <w:p w:rsidR="0011415D" w:rsidRPr="005D0F3B" w:rsidRDefault="0011415D" w:rsidP="00FD7206">
      <w:pPr>
        <w:spacing w:beforeLines="50" w:before="12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</w:rPr>
        <w:t>□成年後見人</w:t>
      </w:r>
    </w:p>
    <w:p w:rsidR="0011415D" w:rsidRPr="005D0F3B" w:rsidRDefault="0011415D" w:rsidP="00FD7206">
      <w:pPr>
        <w:spacing w:beforeLines="50" w:before="12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</w:rPr>
        <w:t>□保佐人</w:t>
      </w:r>
    </w:p>
    <w:p w:rsidR="0011415D" w:rsidRPr="005D0F3B" w:rsidRDefault="0011415D" w:rsidP="00FD7206">
      <w:pPr>
        <w:spacing w:beforeLines="50" w:before="120" w:line="120" w:lineRule="exact"/>
        <w:ind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□補助人　　　　　　　　　　　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印　</w:t>
      </w:r>
    </w:p>
    <w:p w:rsidR="0011415D" w:rsidRPr="005D0F3B" w:rsidRDefault="0011415D" w:rsidP="00FD7206">
      <w:pPr>
        <w:wordWrap w:val="0"/>
        <w:spacing w:beforeLines="50" w:before="120"/>
        <w:ind w:right="282" w:firstLineChars="2000" w:firstLine="4000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電話番号　　　　　　　　　　　　　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 w:color="000000" w:themeColor="text1"/>
        </w:rPr>
        <w:t xml:space="preserve">　　</w:t>
      </w:r>
      <w:r w:rsidRPr="005D0F3B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</w:t>
      </w:r>
    </w:p>
    <w:p w:rsidR="0011415D" w:rsidRPr="005D0F3B" w:rsidRDefault="0011415D" w:rsidP="0011415D">
      <w:pPr>
        <w:pStyle w:val="a5"/>
        <w:wordWrap/>
        <w:spacing w:line="240" w:lineRule="auto"/>
        <w:rPr>
          <w:rFonts w:asciiTheme="majorEastAsia" w:eastAsiaTheme="majorEastAsia" w:hAnsiTheme="majorEastAsia"/>
          <w:sz w:val="24"/>
          <w:szCs w:val="24"/>
        </w:rPr>
      </w:pPr>
    </w:p>
    <w:p w:rsidR="0011415D" w:rsidRPr="005D0F3B" w:rsidRDefault="0011415D" w:rsidP="0011415D">
      <w:pPr>
        <w:pStyle w:val="a5"/>
        <w:wordWrap/>
        <w:spacing w:line="240" w:lineRule="auto"/>
        <w:ind w:left="368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１　後見等終了事由</w:t>
      </w:r>
    </w:p>
    <w:p w:rsidR="005D0F3B" w:rsidRDefault="0011415D" w:rsidP="00FD7206">
      <w:pPr>
        <w:pStyle w:val="a5"/>
        <w:wordWrap/>
        <w:spacing w:beforeLines="50" w:before="120" w:afterLines="50" w:after="120"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□　</w:t>
      </w:r>
      <w:r w:rsidR="005D0F3B">
        <w:rPr>
          <w:rFonts w:asciiTheme="minorEastAsia" w:eastAsiaTheme="minorEastAsia" w:hAnsiTheme="minorEastAsia" w:hint="eastAsia"/>
          <w:sz w:val="24"/>
          <w:szCs w:val="24"/>
        </w:rPr>
        <w:t>成年</w:t>
      </w:r>
      <w:r w:rsidRPr="00286C87">
        <w:rPr>
          <w:rFonts w:asciiTheme="minorEastAsia" w:eastAsiaTheme="minorEastAsia" w:hAnsiTheme="minorEastAsia" w:hint="eastAsia"/>
          <w:sz w:val="24"/>
          <w:szCs w:val="24"/>
        </w:rPr>
        <w:t>被後見人等（以下「本人」という。）の死亡</w:t>
      </w:r>
    </w:p>
    <w:p w:rsidR="0011415D" w:rsidRPr="005D0F3B" w:rsidRDefault="00490EAF" w:rsidP="00FD7206">
      <w:pPr>
        <w:pStyle w:val="a5"/>
        <w:wordWrap/>
        <w:spacing w:beforeLines="50" w:before="120" w:afterLines="50" w:after="120" w:line="240" w:lineRule="auto"/>
        <w:ind w:left="368" w:firstLineChars="1800" w:firstLine="4320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D0F3B">
        <w:rPr>
          <w:rFonts w:asciiTheme="minorEastAsia" w:eastAsiaTheme="minorEastAsia" w:hAnsiTheme="minorEastAsia" w:hint="eastAsia"/>
          <w:spacing w:val="0"/>
          <w:sz w:val="24"/>
          <w:szCs w:val="24"/>
        </w:rPr>
        <w:t xml:space="preserve">　</w:t>
      </w:r>
      <w:r w:rsidR="0037721B">
        <w:rPr>
          <w:rFonts w:asciiTheme="minorEastAsia" w:eastAsiaTheme="minorEastAsia" w:hAnsiTheme="minorEastAsia" w:hint="eastAsia"/>
          <w:spacing w:val="0"/>
          <w:sz w:val="24"/>
          <w:szCs w:val="24"/>
        </w:rPr>
        <w:t>（死亡年月日　令和</w:t>
      </w:r>
      <w:r w:rsidR="0011415D" w:rsidRPr="005D0F3B">
        <w:rPr>
          <w:rFonts w:asciiTheme="minorEastAsia" w:eastAsiaTheme="minorEastAsia" w:hAnsiTheme="minorEastAsia" w:hint="eastAsia"/>
          <w:b/>
          <w:i/>
          <w:spacing w:val="0"/>
          <w:sz w:val="24"/>
          <w:szCs w:val="24"/>
        </w:rPr>
        <w:t xml:space="preserve">　　</w:t>
      </w:r>
      <w:r w:rsidR="0011415D" w:rsidRPr="005D0F3B">
        <w:rPr>
          <w:rFonts w:asciiTheme="minorEastAsia" w:eastAsiaTheme="minorEastAsia" w:hAnsiTheme="minorEastAsia" w:hint="eastAsia"/>
          <w:spacing w:val="0"/>
          <w:sz w:val="24"/>
          <w:szCs w:val="24"/>
        </w:rPr>
        <w:t>年</w:t>
      </w:r>
      <w:r w:rsidR="0011415D" w:rsidRPr="005D0F3B">
        <w:rPr>
          <w:rFonts w:asciiTheme="minorEastAsia" w:eastAsiaTheme="minorEastAsia" w:hAnsiTheme="minorEastAsia" w:hint="eastAsia"/>
          <w:b/>
          <w:i/>
          <w:spacing w:val="0"/>
          <w:sz w:val="24"/>
          <w:szCs w:val="24"/>
        </w:rPr>
        <w:t xml:space="preserve">　　</w:t>
      </w:r>
      <w:r w:rsidR="0011415D" w:rsidRPr="005D0F3B">
        <w:rPr>
          <w:rFonts w:asciiTheme="minorEastAsia" w:eastAsiaTheme="minorEastAsia" w:hAnsiTheme="minorEastAsia" w:hint="eastAsia"/>
          <w:spacing w:val="0"/>
          <w:sz w:val="24"/>
          <w:szCs w:val="24"/>
        </w:rPr>
        <w:t>月</w:t>
      </w:r>
      <w:r w:rsidR="0011415D" w:rsidRPr="005D0F3B">
        <w:rPr>
          <w:rFonts w:asciiTheme="minorEastAsia" w:eastAsiaTheme="minorEastAsia" w:hAnsiTheme="minorEastAsia" w:hint="eastAsia"/>
          <w:b/>
          <w:i/>
          <w:spacing w:val="0"/>
          <w:sz w:val="24"/>
          <w:szCs w:val="24"/>
        </w:rPr>
        <w:t xml:space="preserve">　　</w:t>
      </w:r>
      <w:r w:rsidR="0011415D" w:rsidRPr="005D0F3B">
        <w:rPr>
          <w:rFonts w:asciiTheme="minorEastAsia" w:eastAsiaTheme="minorEastAsia" w:hAnsiTheme="minorEastAsia" w:hint="eastAsia"/>
          <w:spacing w:val="0"/>
          <w:sz w:val="24"/>
          <w:szCs w:val="24"/>
        </w:rPr>
        <w:t>日）</w:t>
      </w:r>
    </w:p>
    <w:p w:rsidR="0011415D" w:rsidRPr="00286C87" w:rsidRDefault="0011415D" w:rsidP="00FD7206">
      <w:pPr>
        <w:pStyle w:val="a5"/>
        <w:wordWrap/>
        <w:spacing w:beforeLines="50" w:before="120" w:afterLines="50" w:after="120"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後見等開始の審判の取消の審判があった</w:t>
      </w:r>
    </w:p>
    <w:p w:rsidR="0011415D" w:rsidRPr="00286C87" w:rsidRDefault="0011415D" w:rsidP="00FD7206">
      <w:pPr>
        <w:pStyle w:val="a5"/>
        <w:tabs>
          <w:tab w:val="left" w:pos="2204"/>
        </w:tabs>
        <w:wordWrap/>
        <w:spacing w:beforeLines="50" w:before="120" w:afterLines="50" w:after="120"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後見人等の辞任許可の審判があった</w:t>
      </w:r>
    </w:p>
    <w:p w:rsidR="0011415D" w:rsidRPr="0022399E" w:rsidRDefault="0011415D" w:rsidP="00FC5BAF">
      <w:pPr>
        <w:pStyle w:val="a5"/>
        <w:wordWrap/>
        <w:spacing w:beforeLines="50" w:before="120" w:afterLines="50" w:after="12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11415D" w:rsidRPr="005D0F3B" w:rsidRDefault="0011415D" w:rsidP="0011415D">
      <w:pPr>
        <w:pStyle w:val="a5"/>
        <w:wordWrap/>
        <w:spacing w:line="240" w:lineRule="auto"/>
        <w:ind w:left="368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２　本人の財産の状況</w:t>
      </w:r>
    </w:p>
    <w:p w:rsidR="00490EAF" w:rsidRPr="005D0F3B" w:rsidRDefault="00490EAF" w:rsidP="00490EAF">
      <w:pPr>
        <w:pStyle w:val="a5"/>
        <w:wordWrap/>
        <w:spacing w:line="240" w:lineRule="auto"/>
        <w:ind w:left="368" w:firstLineChars="100" w:firstLine="238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(1)　別添財産目録（終了時報告用）のとおり</w:t>
      </w:r>
    </w:p>
    <w:p w:rsidR="00490EAF" w:rsidRPr="005D0F3B" w:rsidRDefault="00490EAF" w:rsidP="00490EAF">
      <w:pPr>
        <w:pStyle w:val="a5"/>
        <w:wordWrap/>
        <w:spacing w:line="240" w:lineRule="auto"/>
        <w:ind w:firstLineChars="200" w:firstLine="476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 xml:space="preserve"> (2)　</w:t>
      </w:r>
      <w:r w:rsidRPr="005D0F3B">
        <w:rPr>
          <w:rFonts w:asciiTheme="majorEastAsia" w:eastAsiaTheme="majorEastAsia" w:hAnsiTheme="majorEastAsia" w:hint="eastAsia"/>
          <w:spacing w:val="-4"/>
          <w:sz w:val="24"/>
          <w:szCs w:val="24"/>
        </w:rPr>
        <w:t>前回報告以降，１回につき１０万円を超える，臨時の収入または臨時の支出が</w:t>
      </w:r>
    </w:p>
    <w:p w:rsidR="00490EAF" w:rsidRPr="00286C87" w:rsidRDefault="00490EAF" w:rsidP="00490EAF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なし</w:t>
      </w:r>
    </w:p>
    <w:p w:rsidR="00490EAF" w:rsidRPr="00286C87" w:rsidRDefault="00490EAF" w:rsidP="00490EAF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　ある</w:t>
      </w:r>
      <w:r w:rsidRPr="005D0F3B">
        <w:rPr>
          <w:rFonts w:asciiTheme="majorEastAsia" w:eastAsiaTheme="majorEastAsia" w:hAnsiTheme="majorEastAsia" w:hint="eastAsia"/>
          <w:sz w:val="20"/>
          <w:szCs w:val="20"/>
        </w:rPr>
        <w:t>（「ある」の場合，それを確認できる資料を本報告書とともに提出してください。）</w:t>
      </w:r>
    </w:p>
    <w:p w:rsidR="00FC5BAF" w:rsidRDefault="00FC5BAF" w:rsidP="00FC5BAF">
      <w:pPr>
        <w:pStyle w:val="a5"/>
        <w:wordWrap/>
        <w:spacing w:beforeLines="50" w:before="120" w:afterLines="50" w:after="120"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11415D" w:rsidRPr="005D0F3B" w:rsidRDefault="0011415D" w:rsidP="00FC5BAF">
      <w:pPr>
        <w:pStyle w:val="a5"/>
        <w:wordWrap/>
        <w:spacing w:beforeLines="50" w:before="120" w:afterLines="50" w:after="120" w:line="240" w:lineRule="auto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３　本人の身上監護に関する事務（特記事項）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なし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別紙のとおり</w:t>
      </w:r>
    </w:p>
    <w:p w:rsidR="0011415D" w:rsidRPr="00286C87" w:rsidRDefault="0011415D" w:rsidP="00FC5BAF">
      <w:pPr>
        <w:pStyle w:val="a5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11415D" w:rsidRPr="005D0F3B" w:rsidRDefault="0011415D" w:rsidP="0011415D">
      <w:pPr>
        <w:pStyle w:val="a5"/>
        <w:wordWrap/>
        <w:spacing w:line="240" w:lineRule="auto"/>
        <w:ind w:left="368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４(1)　報酬付与審判の申立て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申し立てる（(2)の質問へ）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申し立てない</w:t>
      </w:r>
    </w:p>
    <w:p w:rsidR="0011415D" w:rsidRPr="00286C87" w:rsidRDefault="0011415D" w:rsidP="00FC5BAF">
      <w:pPr>
        <w:pStyle w:val="a5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11415D" w:rsidRPr="005D0F3B" w:rsidRDefault="0011415D" w:rsidP="0011415D">
      <w:pPr>
        <w:pStyle w:val="a5"/>
        <w:wordWrap/>
        <w:spacing w:line="240" w:lineRule="auto"/>
        <w:ind w:left="368" w:firstLineChars="100" w:firstLine="238"/>
        <w:rPr>
          <w:rFonts w:asciiTheme="majorEastAsia" w:eastAsiaTheme="majorEastAsia" w:hAnsiTheme="majorEastAsia"/>
          <w:sz w:val="24"/>
          <w:szCs w:val="24"/>
        </w:rPr>
      </w:pPr>
      <w:r w:rsidRPr="005D0F3B">
        <w:rPr>
          <w:rFonts w:asciiTheme="majorEastAsia" w:eastAsiaTheme="majorEastAsia" w:hAnsiTheme="majorEastAsia" w:hint="eastAsia"/>
          <w:sz w:val="24"/>
          <w:szCs w:val="24"/>
        </w:rPr>
        <w:t>(2)　報酬付与審判にあたって考慮すべき事項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なし</w:t>
      </w:r>
    </w:p>
    <w:p w:rsidR="0011415D" w:rsidRPr="00286C87" w:rsidRDefault="0011415D" w:rsidP="0011415D">
      <w:pPr>
        <w:pStyle w:val="a5"/>
        <w:wordWrap/>
        <w:spacing w:line="240" w:lineRule="auto"/>
        <w:ind w:left="368" w:firstLineChars="200" w:firstLine="476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別紙のとおり</w:t>
      </w:r>
    </w:p>
    <w:p w:rsidR="0011415D" w:rsidRPr="00286C87" w:rsidRDefault="0011415D" w:rsidP="00FC5BAF">
      <w:pPr>
        <w:pStyle w:val="a5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11415D" w:rsidRPr="00286C87" w:rsidRDefault="0011415D" w:rsidP="0011415D">
      <w:pPr>
        <w:ind w:left="368"/>
        <w:jc w:val="left"/>
        <w:rPr>
          <w:rFonts w:asciiTheme="minorEastAsia" w:hAnsiTheme="minorEastAsia"/>
          <w:sz w:val="24"/>
          <w:szCs w:val="24"/>
        </w:rPr>
      </w:pPr>
      <w:r w:rsidRPr="00286C87">
        <w:rPr>
          <w:rFonts w:asciiTheme="minorEastAsia" w:hAnsiTheme="minorEastAsia" w:hint="eastAsia"/>
          <w:sz w:val="24"/>
          <w:szCs w:val="24"/>
        </w:rPr>
        <w:t>【添付書類】</w:t>
      </w:r>
    </w:p>
    <w:p w:rsidR="0011415D" w:rsidRPr="00286C87" w:rsidRDefault="0011415D" w:rsidP="005D0F3B">
      <w:pPr>
        <w:pStyle w:val="a5"/>
        <w:wordWrap/>
        <w:spacing w:line="240" w:lineRule="auto"/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戸籍・除籍謄本［全部事項証明書］（原本）</w:t>
      </w:r>
    </w:p>
    <w:p w:rsidR="0011415D" w:rsidRPr="00286C87" w:rsidRDefault="0011415D" w:rsidP="005D0F3B">
      <w:pPr>
        <w:pStyle w:val="a5"/>
        <w:wordWrap/>
        <w:spacing w:line="240" w:lineRule="auto"/>
        <w:ind w:leftChars="300" w:left="630" w:firstLineChars="350" w:firstLine="833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（本人の死亡の記載のあるもの）</w:t>
      </w:r>
    </w:p>
    <w:p w:rsidR="0011415D" w:rsidRPr="00286C87" w:rsidRDefault="004F7779" w:rsidP="005D0F3B">
      <w:pPr>
        <w:pStyle w:val="a5"/>
        <w:wordWrap/>
        <w:spacing w:line="240" w:lineRule="auto"/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又</w:t>
      </w:r>
      <w:r w:rsidR="00490EAF">
        <w:rPr>
          <w:rFonts w:asciiTheme="minorEastAsia" w:eastAsiaTheme="minorEastAsia" w:hAnsiTheme="minorEastAsia" w:hint="eastAsia"/>
          <w:sz w:val="24"/>
          <w:szCs w:val="24"/>
        </w:rPr>
        <w:t>は</w:t>
      </w:r>
    </w:p>
    <w:p w:rsidR="0011415D" w:rsidRPr="00286C87" w:rsidRDefault="0011415D" w:rsidP="005D0F3B">
      <w:pPr>
        <w:pStyle w:val="a5"/>
        <w:wordWrap/>
        <w:spacing w:line="240" w:lineRule="auto"/>
        <w:ind w:leftChars="300" w:left="630"/>
        <w:rPr>
          <w:rFonts w:asciiTheme="minorEastAsia" w:eastAsiaTheme="minorEastAsia" w:hAnsiTheme="minorEastAsia"/>
          <w:sz w:val="24"/>
          <w:szCs w:val="24"/>
        </w:rPr>
      </w:pPr>
      <w:r w:rsidRPr="00286C87">
        <w:rPr>
          <w:rFonts w:asciiTheme="minorEastAsia" w:eastAsiaTheme="minorEastAsia" w:hAnsiTheme="minorEastAsia" w:hint="eastAsia"/>
          <w:sz w:val="24"/>
          <w:szCs w:val="24"/>
        </w:rPr>
        <w:t>□　死亡診断書（コピー）</w:t>
      </w:r>
    </w:p>
    <w:p w:rsidR="0011415D" w:rsidRPr="005D0F3B" w:rsidRDefault="0011415D" w:rsidP="00FC5BAF">
      <w:pPr>
        <w:pStyle w:val="a5"/>
        <w:wordWrap/>
        <w:spacing w:line="240" w:lineRule="auto"/>
        <w:rPr>
          <w:rFonts w:asciiTheme="minorEastAsia" w:eastAsiaTheme="minorEastAsia" w:hAnsiTheme="minorEastAsia"/>
          <w:sz w:val="24"/>
          <w:szCs w:val="24"/>
        </w:rPr>
      </w:pPr>
    </w:p>
    <w:p w:rsidR="00DB2E0A" w:rsidRDefault="005D0F3B" w:rsidP="005D0F3B">
      <w:pPr>
        <w:widowControl/>
        <w:ind w:leftChars="300" w:left="63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11415D" w:rsidRPr="00286C87">
        <w:rPr>
          <w:rFonts w:asciiTheme="minorEastAsia" w:hAnsiTheme="minorEastAsia" w:hint="eastAsia"/>
          <w:sz w:val="24"/>
          <w:szCs w:val="24"/>
        </w:rPr>
        <w:t>財産目録（終了時報告用）</w:t>
      </w:r>
    </w:p>
    <w:p w:rsidR="00490EAF" w:rsidRPr="0011415D" w:rsidRDefault="005D0F3B" w:rsidP="005D0F3B">
      <w:pPr>
        <w:widowControl/>
        <w:ind w:leftChars="300" w:left="63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490EAF">
        <w:rPr>
          <w:rFonts w:asciiTheme="minorEastAsia" w:hAnsiTheme="minorEastAsia" w:hint="eastAsia"/>
          <w:sz w:val="24"/>
          <w:szCs w:val="24"/>
        </w:rPr>
        <w:t>財産に関する資料</w:t>
      </w:r>
    </w:p>
    <w:sectPr w:rsidR="00490EAF" w:rsidRPr="0011415D" w:rsidSect="003E4EB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720" w:footer="397" w:gutter="0"/>
      <w:pgNumType w:fmt="numberInDash" w:start="13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60" w:rsidRDefault="00242660" w:rsidP="00CB495B">
      <w:r>
        <w:separator/>
      </w:r>
    </w:p>
  </w:endnote>
  <w:endnote w:type="continuationSeparator" w:id="0">
    <w:p w:rsidR="00242660" w:rsidRDefault="00242660" w:rsidP="00CB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u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E5" w:rsidRDefault="004C16E5">
    <w:pPr>
      <w:pStyle w:val="aa"/>
      <w:jc w:val="center"/>
    </w:pPr>
  </w:p>
  <w:p w:rsidR="004C16E5" w:rsidRDefault="004C16E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E5" w:rsidRDefault="004C16E5" w:rsidP="00132DEA">
    <w:pPr>
      <w:pStyle w:val="aa"/>
    </w:pPr>
  </w:p>
  <w:p w:rsidR="004C16E5" w:rsidRDefault="004C16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60" w:rsidRDefault="00242660" w:rsidP="00CB495B">
      <w:r>
        <w:separator/>
      </w:r>
    </w:p>
  </w:footnote>
  <w:footnote w:type="continuationSeparator" w:id="0">
    <w:p w:rsidR="00242660" w:rsidRDefault="00242660" w:rsidP="00CB4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E5" w:rsidRPr="002A21B8" w:rsidRDefault="004C16E5" w:rsidP="002A21B8">
    <w:pPr>
      <w:pStyle w:val="a8"/>
      <w:jc w:val="right"/>
      <w:rPr>
        <w:rFonts w:eastAsia="HG丸ｺﾞｼｯｸM-PRO"/>
        <w:bdr w:val="single" w:sz="4" w:space="0" w:color="auto"/>
      </w:rPr>
    </w:pPr>
    <w:r w:rsidRPr="002A21B8">
      <w:rPr>
        <w:rFonts w:eastAsia="HG丸ｺﾞｼｯｸM-PRO" w:hint="eastAsia"/>
        <w:bdr w:val="single" w:sz="4" w:space="0" w:color="auto"/>
      </w:rPr>
      <w:t>終了時用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6E5" w:rsidRPr="0015179D" w:rsidRDefault="004C16E5" w:rsidP="0015179D">
    <w:pPr>
      <w:pStyle w:val="a8"/>
      <w:jc w:val="right"/>
      <w:rPr>
        <w:rFonts w:ascii="HG丸ｺﾞｼｯｸM-PRO" w:eastAsia="HG丸ｺﾞｼｯｸM-PRO"/>
        <w:bdr w:val="single" w:sz="4" w:space="0" w:color="auto"/>
      </w:rPr>
    </w:pPr>
    <w:r w:rsidRPr="0015179D">
      <w:rPr>
        <w:rFonts w:ascii="HG丸ｺﾞｼｯｸM-PRO" w:eastAsia="HG丸ｺﾞｼｯｸM-PRO" w:hint="eastAsia"/>
        <w:bdr w:val="single" w:sz="4" w:space="0" w:color="auto"/>
      </w:rPr>
      <w:t>終了時用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1059B"/>
    <w:multiLevelType w:val="hybridMultilevel"/>
    <w:tmpl w:val="687618F8"/>
    <w:lvl w:ilvl="0" w:tplc="2916AFD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3658A4"/>
    <w:multiLevelType w:val="hybridMultilevel"/>
    <w:tmpl w:val="B1406B00"/>
    <w:lvl w:ilvl="0" w:tplc="56544E6A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E0542C5"/>
    <w:multiLevelType w:val="hybridMultilevel"/>
    <w:tmpl w:val="3912F838"/>
    <w:lvl w:ilvl="0" w:tplc="8CB2FD90"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" w15:restartNumberingAfterBreak="0">
    <w:nsid w:val="6F90257A"/>
    <w:multiLevelType w:val="hybridMultilevel"/>
    <w:tmpl w:val="3AFC306A"/>
    <w:lvl w:ilvl="0" w:tplc="CC94C7CA">
      <w:start w:val="2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7C4E0932"/>
    <w:multiLevelType w:val="hybridMultilevel"/>
    <w:tmpl w:val="240E7682"/>
    <w:lvl w:ilvl="0" w:tplc="847058EE">
      <w:start w:val="2"/>
      <w:numFmt w:val="decimal"/>
      <w:lvlText w:val="(%1)"/>
      <w:lvlJc w:val="left"/>
      <w:pPr>
        <w:tabs>
          <w:tab w:val="num" w:pos="760"/>
        </w:tabs>
        <w:ind w:left="76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0"/>
        </w:tabs>
        <w:ind w:left="9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0"/>
        </w:tabs>
        <w:ind w:left="13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0"/>
        </w:tabs>
        <w:ind w:left="18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0"/>
        </w:tabs>
        <w:ind w:left="22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0"/>
        </w:tabs>
        <w:ind w:left="26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0"/>
        </w:tabs>
        <w:ind w:left="30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0"/>
        </w:tabs>
        <w:ind w:left="34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0"/>
        </w:tabs>
        <w:ind w:left="391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79"/>
    <w:rsid w:val="00014645"/>
    <w:rsid w:val="000172E0"/>
    <w:rsid w:val="00026FEF"/>
    <w:rsid w:val="0003056B"/>
    <w:rsid w:val="00047358"/>
    <w:rsid w:val="00052F88"/>
    <w:rsid w:val="00054B1A"/>
    <w:rsid w:val="000706CF"/>
    <w:rsid w:val="00073418"/>
    <w:rsid w:val="00073B18"/>
    <w:rsid w:val="000A7452"/>
    <w:rsid w:val="000C21FF"/>
    <w:rsid w:val="000C3544"/>
    <w:rsid w:val="000C6E44"/>
    <w:rsid w:val="000D1307"/>
    <w:rsid w:val="000E5392"/>
    <w:rsid w:val="00113588"/>
    <w:rsid w:val="0011415D"/>
    <w:rsid w:val="00122E05"/>
    <w:rsid w:val="00130DF5"/>
    <w:rsid w:val="00132DEA"/>
    <w:rsid w:val="00140DFB"/>
    <w:rsid w:val="001413A5"/>
    <w:rsid w:val="001471CF"/>
    <w:rsid w:val="0015094D"/>
    <w:rsid w:val="0015179D"/>
    <w:rsid w:val="001544AF"/>
    <w:rsid w:val="00155937"/>
    <w:rsid w:val="00156457"/>
    <w:rsid w:val="001606BD"/>
    <w:rsid w:val="001616BF"/>
    <w:rsid w:val="0016301C"/>
    <w:rsid w:val="00167D91"/>
    <w:rsid w:val="00175F95"/>
    <w:rsid w:val="001A2EE7"/>
    <w:rsid w:val="001B7663"/>
    <w:rsid w:val="001C054E"/>
    <w:rsid w:val="001C055A"/>
    <w:rsid w:val="001C1329"/>
    <w:rsid w:val="001C542D"/>
    <w:rsid w:val="001D6E09"/>
    <w:rsid w:val="001E063C"/>
    <w:rsid w:val="001E2573"/>
    <w:rsid w:val="001E49E6"/>
    <w:rsid w:val="001F192D"/>
    <w:rsid w:val="00202605"/>
    <w:rsid w:val="00227641"/>
    <w:rsid w:val="00227839"/>
    <w:rsid w:val="00231768"/>
    <w:rsid w:val="00235E03"/>
    <w:rsid w:val="00240534"/>
    <w:rsid w:val="00242660"/>
    <w:rsid w:val="00250697"/>
    <w:rsid w:val="0025282A"/>
    <w:rsid w:val="00254C5D"/>
    <w:rsid w:val="00264EA6"/>
    <w:rsid w:val="00266192"/>
    <w:rsid w:val="002847DF"/>
    <w:rsid w:val="00286C87"/>
    <w:rsid w:val="00287CD2"/>
    <w:rsid w:val="0029046A"/>
    <w:rsid w:val="002A0576"/>
    <w:rsid w:val="002A21B8"/>
    <w:rsid w:val="002C1C3A"/>
    <w:rsid w:val="002C3C27"/>
    <w:rsid w:val="002D285E"/>
    <w:rsid w:val="002D4B02"/>
    <w:rsid w:val="002D719A"/>
    <w:rsid w:val="002F60C6"/>
    <w:rsid w:val="002F7BD0"/>
    <w:rsid w:val="003020BF"/>
    <w:rsid w:val="00307105"/>
    <w:rsid w:val="00310281"/>
    <w:rsid w:val="00317C8B"/>
    <w:rsid w:val="003204C8"/>
    <w:rsid w:val="003229C9"/>
    <w:rsid w:val="00323E19"/>
    <w:rsid w:val="0032530C"/>
    <w:rsid w:val="0033769C"/>
    <w:rsid w:val="00344EA0"/>
    <w:rsid w:val="00345E66"/>
    <w:rsid w:val="0035342D"/>
    <w:rsid w:val="00353BB6"/>
    <w:rsid w:val="00364414"/>
    <w:rsid w:val="0037194A"/>
    <w:rsid w:val="0037721B"/>
    <w:rsid w:val="00393469"/>
    <w:rsid w:val="003A0CF8"/>
    <w:rsid w:val="003A1F24"/>
    <w:rsid w:val="003C05FD"/>
    <w:rsid w:val="003C22C2"/>
    <w:rsid w:val="003C56B2"/>
    <w:rsid w:val="003C5B03"/>
    <w:rsid w:val="003D5EB2"/>
    <w:rsid w:val="003E4EBC"/>
    <w:rsid w:val="003F0F4F"/>
    <w:rsid w:val="003F4CE0"/>
    <w:rsid w:val="003F4E25"/>
    <w:rsid w:val="00404D90"/>
    <w:rsid w:val="004338F8"/>
    <w:rsid w:val="00443FEB"/>
    <w:rsid w:val="00460AC7"/>
    <w:rsid w:val="00473E79"/>
    <w:rsid w:val="00487E37"/>
    <w:rsid w:val="00490C9B"/>
    <w:rsid w:val="00490EAF"/>
    <w:rsid w:val="00494592"/>
    <w:rsid w:val="004965AB"/>
    <w:rsid w:val="004A46B6"/>
    <w:rsid w:val="004B4756"/>
    <w:rsid w:val="004C0282"/>
    <w:rsid w:val="004C16E5"/>
    <w:rsid w:val="004D1C53"/>
    <w:rsid w:val="004D47EF"/>
    <w:rsid w:val="004E797F"/>
    <w:rsid w:val="004F1879"/>
    <w:rsid w:val="004F5993"/>
    <w:rsid w:val="004F7779"/>
    <w:rsid w:val="00513E03"/>
    <w:rsid w:val="00517950"/>
    <w:rsid w:val="0052196B"/>
    <w:rsid w:val="00523EC9"/>
    <w:rsid w:val="0052416B"/>
    <w:rsid w:val="005307B0"/>
    <w:rsid w:val="00534F98"/>
    <w:rsid w:val="00543CBB"/>
    <w:rsid w:val="00553F8F"/>
    <w:rsid w:val="005572E0"/>
    <w:rsid w:val="005751CC"/>
    <w:rsid w:val="00596132"/>
    <w:rsid w:val="005A2199"/>
    <w:rsid w:val="005A57FB"/>
    <w:rsid w:val="005B21D3"/>
    <w:rsid w:val="005D0F3B"/>
    <w:rsid w:val="005D4B54"/>
    <w:rsid w:val="005D6472"/>
    <w:rsid w:val="005F1549"/>
    <w:rsid w:val="005F5C68"/>
    <w:rsid w:val="005F7AE3"/>
    <w:rsid w:val="00601EEC"/>
    <w:rsid w:val="00604505"/>
    <w:rsid w:val="00615A63"/>
    <w:rsid w:val="00616CF5"/>
    <w:rsid w:val="006225DC"/>
    <w:rsid w:val="006426DB"/>
    <w:rsid w:val="00643DD7"/>
    <w:rsid w:val="00651E86"/>
    <w:rsid w:val="006531D1"/>
    <w:rsid w:val="00661899"/>
    <w:rsid w:val="00662115"/>
    <w:rsid w:val="00665B22"/>
    <w:rsid w:val="006670C4"/>
    <w:rsid w:val="00672DCD"/>
    <w:rsid w:val="00673515"/>
    <w:rsid w:val="006B48AA"/>
    <w:rsid w:val="006B7A7E"/>
    <w:rsid w:val="006C6337"/>
    <w:rsid w:val="006C69B3"/>
    <w:rsid w:val="006D037C"/>
    <w:rsid w:val="006D220C"/>
    <w:rsid w:val="006D74B8"/>
    <w:rsid w:val="006E0174"/>
    <w:rsid w:val="006E43BB"/>
    <w:rsid w:val="006E5B99"/>
    <w:rsid w:val="006F70D8"/>
    <w:rsid w:val="00707C21"/>
    <w:rsid w:val="007117AB"/>
    <w:rsid w:val="00715157"/>
    <w:rsid w:val="0072554B"/>
    <w:rsid w:val="0072625F"/>
    <w:rsid w:val="00733AFE"/>
    <w:rsid w:val="00734D04"/>
    <w:rsid w:val="0073587D"/>
    <w:rsid w:val="0073660E"/>
    <w:rsid w:val="00747CA8"/>
    <w:rsid w:val="00754084"/>
    <w:rsid w:val="00764C55"/>
    <w:rsid w:val="00777CA4"/>
    <w:rsid w:val="007877F1"/>
    <w:rsid w:val="007A0EE9"/>
    <w:rsid w:val="007D7A51"/>
    <w:rsid w:val="007D7D19"/>
    <w:rsid w:val="007E29A6"/>
    <w:rsid w:val="007E4396"/>
    <w:rsid w:val="007F5A08"/>
    <w:rsid w:val="007F5B36"/>
    <w:rsid w:val="00810FFD"/>
    <w:rsid w:val="0081107C"/>
    <w:rsid w:val="00811A7A"/>
    <w:rsid w:val="00812715"/>
    <w:rsid w:val="008148E0"/>
    <w:rsid w:val="0081494B"/>
    <w:rsid w:val="00815C7E"/>
    <w:rsid w:val="00815F20"/>
    <w:rsid w:val="00821AFB"/>
    <w:rsid w:val="00822084"/>
    <w:rsid w:val="00822907"/>
    <w:rsid w:val="00841C24"/>
    <w:rsid w:val="00863F34"/>
    <w:rsid w:val="0086699F"/>
    <w:rsid w:val="00874A2C"/>
    <w:rsid w:val="00875C63"/>
    <w:rsid w:val="0088435C"/>
    <w:rsid w:val="00887CCB"/>
    <w:rsid w:val="008A45F4"/>
    <w:rsid w:val="008B0305"/>
    <w:rsid w:val="008D629F"/>
    <w:rsid w:val="008E442B"/>
    <w:rsid w:val="008F2C49"/>
    <w:rsid w:val="008F3CB8"/>
    <w:rsid w:val="00914E30"/>
    <w:rsid w:val="009157FC"/>
    <w:rsid w:val="00915E36"/>
    <w:rsid w:val="00917814"/>
    <w:rsid w:val="00920161"/>
    <w:rsid w:val="00923E6B"/>
    <w:rsid w:val="00924644"/>
    <w:rsid w:val="009453DA"/>
    <w:rsid w:val="00951276"/>
    <w:rsid w:val="0095323A"/>
    <w:rsid w:val="0096200D"/>
    <w:rsid w:val="009671A8"/>
    <w:rsid w:val="0097697D"/>
    <w:rsid w:val="0098599F"/>
    <w:rsid w:val="00987D03"/>
    <w:rsid w:val="009966CF"/>
    <w:rsid w:val="009A6F89"/>
    <w:rsid w:val="009B7479"/>
    <w:rsid w:val="009B7BDC"/>
    <w:rsid w:val="009C17EA"/>
    <w:rsid w:val="009D0E7D"/>
    <w:rsid w:val="009E1708"/>
    <w:rsid w:val="009E24E4"/>
    <w:rsid w:val="009E7524"/>
    <w:rsid w:val="009F32C9"/>
    <w:rsid w:val="00A23042"/>
    <w:rsid w:val="00A300EF"/>
    <w:rsid w:val="00A3255D"/>
    <w:rsid w:val="00A33188"/>
    <w:rsid w:val="00A33AC5"/>
    <w:rsid w:val="00A44A7E"/>
    <w:rsid w:val="00A467AB"/>
    <w:rsid w:val="00A6321A"/>
    <w:rsid w:val="00A672C7"/>
    <w:rsid w:val="00A679FA"/>
    <w:rsid w:val="00A70244"/>
    <w:rsid w:val="00A75940"/>
    <w:rsid w:val="00A97CAD"/>
    <w:rsid w:val="00AC4EC6"/>
    <w:rsid w:val="00AC5F81"/>
    <w:rsid w:val="00AD022D"/>
    <w:rsid w:val="00AF67CF"/>
    <w:rsid w:val="00B014F9"/>
    <w:rsid w:val="00B027C0"/>
    <w:rsid w:val="00B07185"/>
    <w:rsid w:val="00B178E2"/>
    <w:rsid w:val="00B233C5"/>
    <w:rsid w:val="00B430E9"/>
    <w:rsid w:val="00B43DC1"/>
    <w:rsid w:val="00B44C15"/>
    <w:rsid w:val="00B44F22"/>
    <w:rsid w:val="00B576AE"/>
    <w:rsid w:val="00B64E40"/>
    <w:rsid w:val="00B83CFA"/>
    <w:rsid w:val="00BA651A"/>
    <w:rsid w:val="00BB396E"/>
    <w:rsid w:val="00BB7B2D"/>
    <w:rsid w:val="00BC54A5"/>
    <w:rsid w:val="00BD241C"/>
    <w:rsid w:val="00BD2F84"/>
    <w:rsid w:val="00BD6DD7"/>
    <w:rsid w:val="00BE534E"/>
    <w:rsid w:val="00BF14C4"/>
    <w:rsid w:val="00BF1AC1"/>
    <w:rsid w:val="00BF3E79"/>
    <w:rsid w:val="00C036B7"/>
    <w:rsid w:val="00C0718C"/>
    <w:rsid w:val="00C11440"/>
    <w:rsid w:val="00C1262A"/>
    <w:rsid w:val="00C157D4"/>
    <w:rsid w:val="00C27147"/>
    <w:rsid w:val="00C37D5E"/>
    <w:rsid w:val="00C51271"/>
    <w:rsid w:val="00C548CF"/>
    <w:rsid w:val="00C9256D"/>
    <w:rsid w:val="00C93D60"/>
    <w:rsid w:val="00C951EF"/>
    <w:rsid w:val="00C964EA"/>
    <w:rsid w:val="00CA3038"/>
    <w:rsid w:val="00CA36E4"/>
    <w:rsid w:val="00CB2C04"/>
    <w:rsid w:val="00CB495B"/>
    <w:rsid w:val="00CB5F10"/>
    <w:rsid w:val="00CC0374"/>
    <w:rsid w:val="00CC550E"/>
    <w:rsid w:val="00CD0216"/>
    <w:rsid w:val="00CE26F7"/>
    <w:rsid w:val="00CE314F"/>
    <w:rsid w:val="00CE3BD5"/>
    <w:rsid w:val="00CF2B5E"/>
    <w:rsid w:val="00D06794"/>
    <w:rsid w:val="00D10A4D"/>
    <w:rsid w:val="00D13A12"/>
    <w:rsid w:val="00D14C6C"/>
    <w:rsid w:val="00D17735"/>
    <w:rsid w:val="00D301E3"/>
    <w:rsid w:val="00D33B73"/>
    <w:rsid w:val="00D41797"/>
    <w:rsid w:val="00D45DEF"/>
    <w:rsid w:val="00D5555D"/>
    <w:rsid w:val="00D759D9"/>
    <w:rsid w:val="00D76000"/>
    <w:rsid w:val="00D924FE"/>
    <w:rsid w:val="00D9392F"/>
    <w:rsid w:val="00D942FB"/>
    <w:rsid w:val="00D94F27"/>
    <w:rsid w:val="00DB2E0A"/>
    <w:rsid w:val="00DC12A4"/>
    <w:rsid w:val="00DC5F55"/>
    <w:rsid w:val="00DE1DC0"/>
    <w:rsid w:val="00DE38E4"/>
    <w:rsid w:val="00E036DE"/>
    <w:rsid w:val="00E0796E"/>
    <w:rsid w:val="00E1368C"/>
    <w:rsid w:val="00E1583C"/>
    <w:rsid w:val="00E26B62"/>
    <w:rsid w:val="00E37519"/>
    <w:rsid w:val="00E40422"/>
    <w:rsid w:val="00E422CC"/>
    <w:rsid w:val="00E44AFB"/>
    <w:rsid w:val="00E50C46"/>
    <w:rsid w:val="00E521F3"/>
    <w:rsid w:val="00E5327E"/>
    <w:rsid w:val="00E57CDE"/>
    <w:rsid w:val="00E63210"/>
    <w:rsid w:val="00E645CB"/>
    <w:rsid w:val="00E66292"/>
    <w:rsid w:val="00E750DC"/>
    <w:rsid w:val="00E834C0"/>
    <w:rsid w:val="00E8629E"/>
    <w:rsid w:val="00E95717"/>
    <w:rsid w:val="00EA3580"/>
    <w:rsid w:val="00EA3B2A"/>
    <w:rsid w:val="00EA60F1"/>
    <w:rsid w:val="00EB2CF9"/>
    <w:rsid w:val="00EC1EE4"/>
    <w:rsid w:val="00EC40FA"/>
    <w:rsid w:val="00ED5DCD"/>
    <w:rsid w:val="00ED665C"/>
    <w:rsid w:val="00EE01F3"/>
    <w:rsid w:val="00EE5DBB"/>
    <w:rsid w:val="00EF10C8"/>
    <w:rsid w:val="00F12D62"/>
    <w:rsid w:val="00F14E55"/>
    <w:rsid w:val="00F30872"/>
    <w:rsid w:val="00F417C5"/>
    <w:rsid w:val="00F45184"/>
    <w:rsid w:val="00F46C8C"/>
    <w:rsid w:val="00F54C77"/>
    <w:rsid w:val="00F61147"/>
    <w:rsid w:val="00F83E48"/>
    <w:rsid w:val="00F90323"/>
    <w:rsid w:val="00F975BA"/>
    <w:rsid w:val="00FC08C2"/>
    <w:rsid w:val="00FC3BF8"/>
    <w:rsid w:val="00FC5BAF"/>
    <w:rsid w:val="00FC7F73"/>
    <w:rsid w:val="00FD2211"/>
    <w:rsid w:val="00FD4769"/>
    <w:rsid w:val="00FD7206"/>
    <w:rsid w:val="00FE2CFC"/>
    <w:rsid w:val="00FE3266"/>
    <w:rsid w:val="00FE6179"/>
    <w:rsid w:val="00FF2CB3"/>
    <w:rsid w:val="00FF405B"/>
    <w:rsid w:val="00FF5C56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  <w15:docId w15:val="{89DC8FF6-9991-44E4-B622-C203C9CF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F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E79"/>
    <w:pPr>
      <w:ind w:leftChars="400" w:left="840"/>
    </w:pPr>
  </w:style>
  <w:style w:type="table" w:styleId="a4">
    <w:name w:val="Table Grid"/>
    <w:basedOn w:val="a1"/>
    <w:uiPriority w:val="39"/>
    <w:rsid w:val="0092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643DD7"/>
    <w:pPr>
      <w:widowControl w:val="0"/>
      <w:wordWrap w:val="0"/>
      <w:autoSpaceDE w:val="0"/>
      <w:autoSpaceDN w:val="0"/>
      <w:adjustRightInd w:val="0"/>
      <w:spacing w:line="518" w:lineRule="exact"/>
      <w:jc w:val="both"/>
    </w:pPr>
    <w:rPr>
      <w:rFonts w:ascii="Century" w:eastAsia="HG丸ｺﾞｼｯｸM-PRO" w:hAnsi="Century" w:cs="HG丸ｺﾞｼｯｸM-PRO"/>
      <w:spacing w:val="-1"/>
      <w:kern w:val="0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67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671A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9">
    <w:name w:val="ヘッダー (文字)"/>
    <w:basedOn w:val="a0"/>
    <w:link w:val="a8"/>
    <w:rsid w:val="002D4B02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rsid w:val="002D4B0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b">
    <w:name w:val="フッター (文字)"/>
    <w:basedOn w:val="a0"/>
    <w:link w:val="aa"/>
    <w:uiPriority w:val="99"/>
    <w:rsid w:val="002D4B02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026FEF"/>
    <w:pPr>
      <w:widowControl w:val="0"/>
      <w:autoSpaceDE w:val="0"/>
      <w:autoSpaceDN w:val="0"/>
      <w:adjustRightInd w:val="0"/>
    </w:pPr>
    <w:rPr>
      <w:rFonts w:ascii="ＭＳu...." w:eastAsia="ＭＳu...." w:cs="ＭＳu...."/>
      <w:color w:val="000000"/>
      <w:kern w:val="0"/>
      <w:sz w:val="24"/>
      <w:szCs w:val="24"/>
    </w:rPr>
  </w:style>
  <w:style w:type="character" w:styleId="ac">
    <w:name w:val="page number"/>
    <w:basedOn w:val="a0"/>
    <w:rsid w:val="00F9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98042-26B3-45B9-A6F3-F26BCB20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最高裁判所</cp:lastModifiedBy>
  <cp:revision>2</cp:revision>
  <cp:lastPrinted>2019-04-05T08:00:00Z</cp:lastPrinted>
  <dcterms:created xsi:type="dcterms:W3CDTF">2019-04-24T09:13:00Z</dcterms:created>
  <dcterms:modified xsi:type="dcterms:W3CDTF">2019-04-24T09:13:00Z</dcterms:modified>
</cp:coreProperties>
</file>