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tblpX="280" w:tblpY="-359"/>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99"/>
      </w:tblGrid>
      <w:tr w:rsidR="004449B3" w:rsidTr="004449B3">
        <w:tblPrEx>
          <w:tblCellMar>
            <w:top w:w="0" w:type="dxa"/>
            <w:bottom w:w="0" w:type="dxa"/>
          </w:tblCellMar>
        </w:tblPrEx>
        <w:trPr>
          <w:trHeight w:val="1252"/>
        </w:trPr>
        <w:tc>
          <w:tcPr>
            <w:tcW w:w="999" w:type="dxa"/>
          </w:tcPr>
          <w:p w:rsidR="004449B3" w:rsidRDefault="004449B3" w:rsidP="004449B3">
            <w:pPr>
              <w:rPr>
                <w:rFonts w:hint="eastAsia"/>
              </w:rPr>
            </w:pPr>
            <w:bookmarkStart w:id="0" w:name="_GoBack"/>
            <w:bookmarkEnd w:id="0"/>
          </w:p>
        </w:tc>
      </w:tr>
    </w:tbl>
    <w:p w:rsidR="00544452" w:rsidRDefault="004449B3">
      <w:pPr>
        <w:rPr>
          <w:rFonts w:hint="eastAsia"/>
          <w:b/>
          <w:sz w:val="40"/>
          <w:szCs w:val="40"/>
        </w:rPr>
      </w:pPr>
      <w:r>
        <w:rPr>
          <w:rFonts w:hint="eastAsia"/>
        </w:rPr>
        <w:t xml:space="preserve">　　　　　　　　</w:t>
      </w:r>
      <w:r w:rsidR="00762508">
        <w:rPr>
          <w:rFonts w:hint="eastAsia"/>
        </w:rPr>
        <w:t xml:space="preserve">　</w:t>
      </w:r>
      <w:r w:rsidR="00544452" w:rsidRPr="00544452">
        <w:rPr>
          <w:rFonts w:hint="eastAsia"/>
          <w:b/>
          <w:sz w:val="40"/>
          <w:szCs w:val="40"/>
        </w:rPr>
        <w:t>労働審判申立書</w:t>
      </w:r>
    </w:p>
    <w:p w:rsidR="004449B3" w:rsidRDefault="004449B3">
      <w:pPr>
        <w:rPr>
          <w:rFonts w:hint="eastAsia"/>
          <w:b/>
          <w:sz w:val="40"/>
          <w:szCs w:val="40"/>
        </w:rPr>
      </w:pPr>
    </w:p>
    <w:p w:rsidR="004449B3" w:rsidRDefault="004449B3">
      <w:pPr>
        <w:rPr>
          <w:rFonts w:hint="eastAsia"/>
          <w:sz w:val="24"/>
        </w:rPr>
      </w:pPr>
      <w:r>
        <w:rPr>
          <w:rFonts w:hint="eastAsia"/>
          <w:b/>
          <w:sz w:val="20"/>
          <w:szCs w:val="20"/>
        </w:rPr>
        <w:t xml:space="preserve">　　　　　　　　　　　　　　　　　　　　　　　　　　　</w:t>
      </w:r>
      <w:r>
        <w:rPr>
          <w:rFonts w:hint="eastAsia"/>
          <w:sz w:val="24"/>
        </w:rPr>
        <w:t>平成　　年　　月　　日</w:t>
      </w:r>
    </w:p>
    <w:p w:rsidR="004449B3" w:rsidRDefault="004449B3">
      <w:pPr>
        <w:rPr>
          <w:rFonts w:hint="eastAsia"/>
          <w:sz w:val="24"/>
        </w:rPr>
      </w:pPr>
    </w:p>
    <w:p w:rsidR="00BF1AAE" w:rsidRDefault="00BF1AAE" w:rsidP="00BF1AAE">
      <w:pPr>
        <w:rPr>
          <w:sz w:val="24"/>
        </w:rPr>
      </w:pPr>
      <w:r>
        <w:rPr>
          <w:rFonts w:hint="eastAsia"/>
          <w:sz w:val="24"/>
        </w:rPr>
        <w:t>岡山地方裁判所第３民事部労働審判係　御中</w:t>
      </w:r>
    </w:p>
    <w:p w:rsidR="00BF1AAE" w:rsidRDefault="00BF1AAE" w:rsidP="00BF1AAE">
      <w:pPr>
        <w:rPr>
          <w:sz w:val="24"/>
        </w:rPr>
      </w:pPr>
      <w:r>
        <w:rPr>
          <w:rFonts w:hint="eastAsia"/>
          <w:sz w:val="24"/>
        </w:rPr>
        <w:t xml:space="preserve">　　　　　　　　　　　　　　　　　申　立　人　　　　　　　　　　　　</w:t>
      </w:r>
      <w:r>
        <w:rPr>
          <w:sz w:val="24"/>
        </w:rPr>
        <w:fldChar w:fldCharType="begin"/>
      </w:r>
      <w:r>
        <w:rPr>
          <w:sz w:val="24"/>
        </w:rPr>
        <w:instrText xml:space="preserve"> eq \o\ac(</w:instrText>
      </w:r>
      <w:r>
        <w:rPr>
          <w:rFonts w:hint="eastAsia"/>
          <w:sz w:val="24"/>
        </w:rPr>
        <w:instrText>○</w:instrText>
      </w:r>
      <w:r>
        <w:rPr>
          <w:sz w:val="24"/>
        </w:rPr>
        <w:instrText>,</w:instrText>
      </w:r>
      <w:r>
        <w:rPr>
          <w:rFonts w:ascii="ＭＳ 明朝" w:hint="eastAsia"/>
          <w:position w:val="2"/>
          <w:sz w:val="16"/>
        </w:rPr>
        <w:instrText>印</w:instrText>
      </w:r>
      <w:r>
        <w:rPr>
          <w:sz w:val="24"/>
        </w:rPr>
        <w:instrText>)</w:instrText>
      </w:r>
      <w:r>
        <w:rPr>
          <w:sz w:val="24"/>
        </w:rPr>
        <w:fldChar w:fldCharType="end"/>
      </w:r>
    </w:p>
    <w:p w:rsidR="00BF1AAE" w:rsidRDefault="00BF1AAE" w:rsidP="00BF1AAE">
      <w:pPr>
        <w:rPr>
          <w:sz w:val="24"/>
        </w:rPr>
      </w:pPr>
    </w:p>
    <w:p w:rsidR="00BF1AAE" w:rsidRDefault="00BF1AAE" w:rsidP="00BF1AAE">
      <w:pPr>
        <w:rPr>
          <w:sz w:val="24"/>
        </w:rPr>
      </w:pPr>
      <w:r>
        <w:rPr>
          <w:rFonts w:hint="eastAsia"/>
          <w:sz w:val="24"/>
        </w:rPr>
        <w:t xml:space="preserve">住所（送達場所）〒　　　－　　　　　</w:t>
      </w:r>
    </w:p>
    <w:p w:rsidR="00282705" w:rsidRDefault="00BF1AAE" w:rsidP="00BF1AAE">
      <w:pPr>
        <w:rPr>
          <w:rFonts w:hint="eastAsia"/>
          <w:sz w:val="24"/>
        </w:rPr>
      </w:pPr>
      <w:r>
        <w:rPr>
          <w:rFonts w:hint="eastAsia"/>
          <w:sz w:val="24"/>
        </w:rPr>
        <w:t xml:space="preserve">　　　　　　　　　　　　　　　申　立　人　　　</w:t>
      </w:r>
    </w:p>
    <w:p w:rsidR="00282705" w:rsidRDefault="00282705" w:rsidP="00282705">
      <w:pPr>
        <w:rPr>
          <w:rFonts w:hint="eastAsia"/>
          <w:sz w:val="24"/>
        </w:rPr>
      </w:pPr>
      <w:r>
        <w:rPr>
          <w:rFonts w:hint="eastAsia"/>
          <w:sz w:val="24"/>
        </w:rPr>
        <w:t xml:space="preserve">　　　　　　　　　　　　　　　電　　　話　　　　</w:t>
      </w:r>
    </w:p>
    <w:p w:rsidR="00282705" w:rsidRDefault="00282705" w:rsidP="00282705">
      <w:pPr>
        <w:rPr>
          <w:rFonts w:hint="eastAsia"/>
          <w:sz w:val="24"/>
        </w:rPr>
      </w:pPr>
      <w:r>
        <w:rPr>
          <w:rFonts w:hint="eastAsia"/>
          <w:sz w:val="24"/>
        </w:rPr>
        <w:t xml:space="preserve">　　　　　　　　　　　　　　　Ｆ　Ａ　Ｘ　　　　</w:t>
      </w:r>
    </w:p>
    <w:p w:rsidR="00282705" w:rsidRPr="00A600FD" w:rsidRDefault="00282705" w:rsidP="00282705">
      <w:pPr>
        <w:rPr>
          <w:rFonts w:hint="eastAsia"/>
          <w:sz w:val="24"/>
        </w:rPr>
      </w:pPr>
    </w:p>
    <w:p w:rsidR="00282705" w:rsidRDefault="00A600FD" w:rsidP="00282705">
      <w:pPr>
        <w:rPr>
          <w:rFonts w:hint="eastAsia"/>
          <w:sz w:val="24"/>
        </w:rPr>
      </w:pPr>
      <w:r>
        <w:rPr>
          <w:rFonts w:hint="eastAsia"/>
          <w:sz w:val="24"/>
        </w:rPr>
        <w:t>〒　　　－</w:t>
      </w:r>
      <w:r w:rsidR="00282705">
        <w:rPr>
          <w:rFonts w:hint="eastAsia"/>
          <w:sz w:val="24"/>
        </w:rPr>
        <w:t xml:space="preserve">　　　　</w:t>
      </w:r>
    </w:p>
    <w:p w:rsidR="00282705" w:rsidRDefault="00282705" w:rsidP="00282705">
      <w:pPr>
        <w:rPr>
          <w:rFonts w:hint="eastAsia"/>
          <w:sz w:val="24"/>
        </w:rPr>
      </w:pPr>
      <w:r>
        <w:rPr>
          <w:rFonts w:hint="eastAsia"/>
          <w:sz w:val="24"/>
        </w:rPr>
        <w:t xml:space="preserve">　　　　　　　　　　　　　　　相　手　方　　　　</w:t>
      </w:r>
    </w:p>
    <w:p w:rsidR="00282705" w:rsidRDefault="00282705" w:rsidP="00282705">
      <w:pPr>
        <w:rPr>
          <w:rFonts w:hint="eastAsia"/>
          <w:sz w:val="24"/>
        </w:rPr>
      </w:pPr>
      <w:r>
        <w:rPr>
          <w:rFonts w:hint="eastAsia"/>
          <w:sz w:val="24"/>
        </w:rPr>
        <w:t xml:space="preserve">　　　　　　　　　　　　　　　代表者代表取締役　</w:t>
      </w:r>
    </w:p>
    <w:p w:rsidR="00282705" w:rsidRDefault="00A600FD" w:rsidP="00282705">
      <w:pPr>
        <w:ind w:firstLineChars="100" w:firstLine="240"/>
        <w:rPr>
          <w:rFonts w:hint="eastAsia"/>
          <w:sz w:val="24"/>
        </w:rPr>
      </w:pPr>
      <w:r>
        <w:rPr>
          <w:rFonts w:hint="eastAsia"/>
          <w:sz w:val="24"/>
        </w:rPr>
        <w:t xml:space="preserve">　　　　　　　　　　　　　　電　　　話　　　　</w:t>
      </w:r>
    </w:p>
    <w:p w:rsidR="00282705" w:rsidRDefault="00282705" w:rsidP="00282705">
      <w:pPr>
        <w:rPr>
          <w:rFonts w:hint="eastAsia"/>
          <w:sz w:val="24"/>
        </w:rPr>
      </w:pPr>
      <w:r>
        <w:rPr>
          <w:rFonts w:hint="eastAsia"/>
          <w:sz w:val="24"/>
        </w:rPr>
        <w:t xml:space="preserve">　　　　　　　　　　　　　　　Ｆ　Ａ　Ｘ　　　　</w:t>
      </w:r>
    </w:p>
    <w:p w:rsidR="00282705" w:rsidRDefault="00077E3E">
      <w:pPr>
        <w:rPr>
          <w:rFonts w:hint="eastAsia"/>
          <w:sz w:val="24"/>
        </w:rPr>
      </w:pPr>
      <w:r>
        <w:rPr>
          <w:rFonts w:hint="eastAsia"/>
          <w:sz w:val="24"/>
        </w:rPr>
        <w:t>賃金</w:t>
      </w:r>
      <w:r w:rsidR="00AC78D4">
        <w:rPr>
          <w:rFonts w:hint="eastAsia"/>
          <w:sz w:val="24"/>
        </w:rPr>
        <w:t>等</w:t>
      </w:r>
      <w:r w:rsidR="00282705">
        <w:rPr>
          <w:rFonts w:hint="eastAsia"/>
          <w:sz w:val="24"/>
        </w:rPr>
        <w:t>請求労働審判事件</w:t>
      </w:r>
    </w:p>
    <w:p w:rsidR="00282705" w:rsidRDefault="00A600FD">
      <w:pPr>
        <w:rPr>
          <w:rFonts w:hint="eastAsia"/>
          <w:sz w:val="24"/>
        </w:rPr>
      </w:pPr>
      <w:r>
        <w:rPr>
          <w:rFonts w:hint="eastAsia"/>
          <w:sz w:val="24"/>
        </w:rPr>
        <w:t xml:space="preserve">　申立ての価額　　　　　　　　</w:t>
      </w:r>
      <w:r w:rsidR="00282705">
        <w:rPr>
          <w:rFonts w:hint="eastAsia"/>
          <w:sz w:val="24"/>
        </w:rPr>
        <w:t>万</w:t>
      </w:r>
      <w:r w:rsidR="00AC78D4">
        <w:rPr>
          <w:rFonts w:hint="eastAsia"/>
          <w:sz w:val="24"/>
        </w:rPr>
        <w:t xml:space="preserve">　　</w:t>
      </w:r>
      <w:r w:rsidR="00282705">
        <w:rPr>
          <w:rFonts w:hint="eastAsia"/>
          <w:sz w:val="24"/>
        </w:rPr>
        <w:t>円</w:t>
      </w:r>
    </w:p>
    <w:p w:rsidR="00282705" w:rsidRDefault="00A600FD">
      <w:pPr>
        <w:rPr>
          <w:rFonts w:hint="eastAsia"/>
          <w:sz w:val="24"/>
        </w:rPr>
      </w:pPr>
      <w:r>
        <w:rPr>
          <w:rFonts w:hint="eastAsia"/>
          <w:sz w:val="24"/>
        </w:rPr>
        <w:t xml:space="preserve">　ちょう用印紙額　　　　　　　　</w:t>
      </w:r>
      <w:r w:rsidR="00282705">
        <w:rPr>
          <w:rFonts w:hint="eastAsia"/>
          <w:sz w:val="24"/>
        </w:rPr>
        <w:t>円</w:t>
      </w:r>
    </w:p>
    <w:p w:rsidR="00282705" w:rsidRPr="00A600FD" w:rsidRDefault="00282705">
      <w:pPr>
        <w:rPr>
          <w:rFonts w:hint="eastAsia"/>
          <w:sz w:val="24"/>
        </w:rPr>
      </w:pPr>
    </w:p>
    <w:p w:rsidR="00282705" w:rsidRDefault="00282705" w:rsidP="00077E3E">
      <w:pPr>
        <w:rPr>
          <w:rFonts w:hint="eastAsia"/>
          <w:sz w:val="24"/>
        </w:rPr>
      </w:pPr>
      <w:r>
        <w:rPr>
          <w:rFonts w:hint="eastAsia"/>
          <w:sz w:val="24"/>
        </w:rPr>
        <w:t>第１　　申立ての趣旨</w:t>
      </w:r>
    </w:p>
    <w:p w:rsidR="003A47D6" w:rsidRDefault="00077E3E" w:rsidP="003A47D6">
      <w:pPr>
        <w:ind w:left="720" w:hangingChars="300" w:hanging="720"/>
        <w:rPr>
          <w:rFonts w:hint="eastAsia"/>
          <w:sz w:val="24"/>
        </w:rPr>
      </w:pPr>
      <w:r>
        <w:rPr>
          <w:rFonts w:hint="eastAsia"/>
          <w:sz w:val="24"/>
        </w:rPr>
        <w:t xml:space="preserve">　</w:t>
      </w:r>
      <w:r w:rsidR="00AC78D4">
        <w:rPr>
          <w:rFonts w:hint="eastAsia"/>
          <w:sz w:val="24"/>
        </w:rPr>
        <w:t>１</w:t>
      </w:r>
      <w:r>
        <w:rPr>
          <w:rFonts w:hint="eastAsia"/>
          <w:sz w:val="24"/>
        </w:rPr>
        <w:t xml:space="preserve">　</w:t>
      </w:r>
      <w:r w:rsidR="00AC78D4">
        <w:rPr>
          <w:rFonts w:hint="eastAsia"/>
          <w:sz w:val="24"/>
        </w:rPr>
        <w:t xml:space="preserve">　</w:t>
      </w:r>
      <w:r w:rsidR="00A600FD">
        <w:rPr>
          <w:rFonts w:hint="eastAsia"/>
          <w:sz w:val="24"/>
        </w:rPr>
        <w:t>相手方は，申立人に対し，</w:t>
      </w:r>
      <w:r>
        <w:rPr>
          <w:rFonts w:hint="eastAsia"/>
          <w:sz w:val="24"/>
        </w:rPr>
        <w:t xml:space="preserve">　　　万</w:t>
      </w:r>
      <w:r w:rsidR="00AC78D4">
        <w:rPr>
          <w:rFonts w:hint="eastAsia"/>
          <w:sz w:val="24"/>
        </w:rPr>
        <w:t xml:space="preserve">　　　</w:t>
      </w:r>
      <w:r>
        <w:rPr>
          <w:rFonts w:hint="eastAsia"/>
          <w:sz w:val="24"/>
        </w:rPr>
        <w:t xml:space="preserve">円及び平成　　年　　月から本労働審判確定の日まで，毎月　</w:t>
      </w:r>
      <w:r w:rsidR="00A600FD">
        <w:rPr>
          <w:rFonts w:hint="eastAsia"/>
          <w:sz w:val="24"/>
        </w:rPr>
        <w:t xml:space="preserve">日限り　　　</w:t>
      </w:r>
      <w:r w:rsidR="003A47D6">
        <w:rPr>
          <w:rFonts w:hint="eastAsia"/>
          <w:sz w:val="24"/>
        </w:rPr>
        <w:t>万</w:t>
      </w:r>
      <w:r w:rsidR="00AC78D4">
        <w:rPr>
          <w:rFonts w:hint="eastAsia"/>
          <w:sz w:val="24"/>
        </w:rPr>
        <w:t xml:space="preserve">　　　</w:t>
      </w:r>
      <w:r w:rsidR="003A47D6">
        <w:rPr>
          <w:rFonts w:hint="eastAsia"/>
          <w:sz w:val="24"/>
        </w:rPr>
        <w:t>円</w:t>
      </w:r>
      <w:r>
        <w:rPr>
          <w:rFonts w:hint="eastAsia"/>
          <w:sz w:val="24"/>
        </w:rPr>
        <w:t>の割合による金員並びにこれらに対するそれぞれ各支払日の翌日から支払済みまで年６分の割合による金員</w:t>
      </w:r>
      <w:r w:rsidR="003A47D6">
        <w:rPr>
          <w:rFonts w:hint="eastAsia"/>
          <w:sz w:val="24"/>
        </w:rPr>
        <w:t>を支払え。</w:t>
      </w:r>
    </w:p>
    <w:p w:rsidR="00AC78D4" w:rsidRDefault="00AC78D4" w:rsidP="003A47D6">
      <w:pPr>
        <w:ind w:left="720" w:hangingChars="300" w:hanging="720"/>
        <w:rPr>
          <w:rFonts w:hint="eastAsia"/>
          <w:sz w:val="24"/>
        </w:rPr>
      </w:pPr>
      <w:r>
        <w:rPr>
          <w:rFonts w:hint="eastAsia"/>
          <w:sz w:val="24"/>
        </w:rPr>
        <w:t xml:space="preserve">　２　　申立費用は，相手方の負担とする。</w:t>
      </w:r>
    </w:p>
    <w:p w:rsidR="003A47D6" w:rsidRDefault="003A47D6" w:rsidP="003A47D6">
      <w:pPr>
        <w:ind w:left="720" w:hangingChars="300" w:hanging="720"/>
        <w:rPr>
          <w:rFonts w:hint="eastAsia"/>
          <w:sz w:val="24"/>
        </w:rPr>
      </w:pPr>
      <w:r>
        <w:rPr>
          <w:rFonts w:hint="eastAsia"/>
          <w:sz w:val="24"/>
        </w:rPr>
        <w:t>第２　　申立の理由</w:t>
      </w:r>
    </w:p>
    <w:p w:rsidR="003A47D6" w:rsidRDefault="003A47D6" w:rsidP="003A47D6">
      <w:pPr>
        <w:ind w:left="720" w:hangingChars="300" w:hanging="720"/>
        <w:rPr>
          <w:rFonts w:hint="eastAsia"/>
          <w:sz w:val="24"/>
        </w:rPr>
      </w:pPr>
      <w:r>
        <w:rPr>
          <w:rFonts w:hint="eastAsia"/>
          <w:sz w:val="24"/>
        </w:rPr>
        <w:t xml:space="preserve">　１　　当事者</w:t>
      </w:r>
    </w:p>
    <w:p w:rsidR="003A47D6" w:rsidRDefault="003A47D6" w:rsidP="003A47D6">
      <w:pPr>
        <w:ind w:left="720" w:hangingChars="300" w:hanging="720"/>
        <w:rPr>
          <w:rFonts w:hint="eastAsia"/>
          <w:sz w:val="24"/>
        </w:rPr>
      </w:pPr>
      <w:r>
        <w:rPr>
          <w:rFonts w:hint="eastAsia"/>
          <w:sz w:val="24"/>
        </w:rPr>
        <w:t xml:space="preserve">　　　　相手方は，</w:t>
      </w:r>
    </w:p>
    <w:p w:rsidR="003A47D6" w:rsidRDefault="003A47D6" w:rsidP="003A47D6">
      <w:pPr>
        <w:ind w:left="720" w:hangingChars="300" w:hanging="720"/>
        <w:rPr>
          <w:rFonts w:hint="eastAsia"/>
          <w:sz w:val="24"/>
        </w:rPr>
      </w:pPr>
      <w:r>
        <w:rPr>
          <w:rFonts w:hint="eastAsia"/>
          <w:sz w:val="24"/>
        </w:rPr>
        <w:t xml:space="preserve">　２　　雇用契約の成立</w:t>
      </w:r>
    </w:p>
    <w:p w:rsidR="00A600FD" w:rsidRPr="00D10293" w:rsidRDefault="00A600FD" w:rsidP="00D10293">
      <w:pPr>
        <w:ind w:left="720" w:hangingChars="300" w:hanging="720"/>
        <w:rPr>
          <w:rFonts w:hint="eastAsia"/>
          <w:sz w:val="24"/>
        </w:rPr>
      </w:pPr>
      <w:r>
        <w:rPr>
          <w:rFonts w:hint="eastAsia"/>
          <w:sz w:val="24"/>
        </w:rPr>
        <w:t xml:space="preserve">　　　　</w:t>
      </w:r>
      <w:r w:rsidR="00D10293">
        <w:rPr>
          <w:rFonts w:hint="eastAsia"/>
          <w:sz w:val="24"/>
        </w:rPr>
        <w:t>申立人は，相手方との間で，平成　　年　　月　　日，次の内容による雇用契約を締結した。</w:t>
      </w:r>
    </w:p>
    <w:p w:rsidR="003A47D6" w:rsidRDefault="00A600FD" w:rsidP="003A47D6">
      <w:pPr>
        <w:ind w:left="720" w:hangingChars="300" w:hanging="720"/>
        <w:rPr>
          <w:rFonts w:hint="eastAsia"/>
          <w:sz w:val="24"/>
        </w:rPr>
      </w:pPr>
      <w:r>
        <w:rPr>
          <w:rFonts w:hint="eastAsia"/>
          <w:sz w:val="24"/>
        </w:rPr>
        <w:t xml:space="preserve">　（１）雇用期間　　</w:t>
      </w:r>
    </w:p>
    <w:p w:rsidR="003637E4" w:rsidRDefault="003637E4" w:rsidP="003A47D6">
      <w:pPr>
        <w:ind w:left="720" w:hangingChars="300" w:hanging="720"/>
        <w:rPr>
          <w:rFonts w:hint="eastAsia"/>
          <w:sz w:val="24"/>
        </w:rPr>
      </w:pPr>
      <w:r>
        <w:rPr>
          <w:rFonts w:hint="eastAsia"/>
          <w:sz w:val="24"/>
        </w:rPr>
        <w:lastRenderedPageBreak/>
        <w:t xml:space="preserve">　（２）月　　給　　</w:t>
      </w:r>
    </w:p>
    <w:p w:rsidR="003637E4" w:rsidRDefault="003637E4" w:rsidP="003A47D6">
      <w:pPr>
        <w:ind w:left="720" w:hangingChars="300" w:hanging="720"/>
        <w:rPr>
          <w:rFonts w:hint="eastAsia"/>
          <w:sz w:val="24"/>
        </w:rPr>
      </w:pPr>
      <w:r>
        <w:rPr>
          <w:rFonts w:hint="eastAsia"/>
          <w:sz w:val="24"/>
        </w:rPr>
        <w:t xml:space="preserve">　（３）賞　　与　　</w:t>
      </w:r>
    </w:p>
    <w:p w:rsidR="003637E4" w:rsidRDefault="003637E4" w:rsidP="003A47D6">
      <w:pPr>
        <w:ind w:left="720" w:hangingChars="300" w:hanging="720"/>
        <w:rPr>
          <w:rFonts w:hint="eastAsia"/>
          <w:sz w:val="24"/>
        </w:rPr>
      </w:pPr>
      <w:r>
        <w:rPr>
          <w:rFonts w:hint="eastAsia"/>
          <w:sz w:val="24"/>
        </w:rPr>
        <w:t xml:space="preserve">　（４）勤務場所　　</w:t>
      </w:r>
    </w:p>
    <w:p w:rsidR="003637E4" w:rsidRDefault="003637E4" w:rsidP="003A47D6">
      <w:pPr>
        <w:ind w:left="720" w:hangingChars="300" w:hanging="720"/>
        <w:rPr>
          <w:rFonts w:hint="eastAsia"/>
          <w:sz w:val="24"/>
        </w:rPr>
      </w:pPr>
      <w:r>
        <w:rPr>
          <w:rFonts w:hint="eastAsia"/>
          <w:sz w:val="24"/>
        </w:rPr>
        <w:t xml:space="preserve">　（５）勤務内容　　</w:t>
      </w:r>
    </w:p>
    <w:p w:rsidR="003637E4" w:rsidRPr="00A600FD" w:rsidRDefault="003637E4" w:rsidP="003A47D6">
      <w:pPr>
        <w:ind w:left="720" w:hangingChars="300" w:hanging="720"/>
        <w:rPr>
          <w:rFonts w:hint="eastAsia"/>
          <w:sz w:val="24"/>
        </w:rPr>
      </w:pPr>
    </w:p>
    <w:p w:rsidR="003637E4" w:rsidRDefault="003637E4" w:rsidP="00AC78D4">
      <w:pPr>
        <w:ind w:firstLineChars="100" w:firstLine="240"/>
        <w:rPr>
          <w:rFonts w:hint="eastAsia"/>
          <w:sz w:val="24"/>
        </w:rPr>
      </w:pPr>
      <w:r>
        <w:rPr>
          <w:rFonts w:hint="eastAsia"/>
          <w:sz w:val="24"/>
        </w:rPr>
        <w:t>３</w:t>
      </w:r>
      <w:r w:rsidR="00AC78D4">
        <w:rPr>
          <w:rFonts w:hint="eastAsia"/>
          <w:sz w:val="24"/>
        </w:rPr>
        <w:t xml:space="preserve">　</w:t>
      </w:r>
      <w:r>
        <w:rPr>
          <w:rFonts w:hint="eastAsia"/>
          <w:sz w:val="24"/>
        </w:rPr>
        <w:t xml:space="preserve">　</w:t>
      </w:r>
      <w:r w:rsidR="00D10293">
        <w:rPr>
          <w:rFonts w:hint="eastAsia"/>
          <w:sz w:val="24"/>
        </w:rPr>
        <w:t>解雇の事実等</w:t>
      </w:r>
    </w:p>
    <w:p w:rsidR="00AC78D4" w:rsidRDefault="00AC78D4" w:rsidP="00A600FD">
      <w:pPr>
        <w:rPr>
          <w:rFonts w:hint="eastAsia"/>
          <w:sz w:val="24"/>
        </w:rPr>
      </w:pPr>
    </w:p>
    <w:p w:rsidR="00AC78D4" w:rsidRDefault="00AC78D4" w:rsidP="00A600FD">
      <w:pPr>
        <w:rPr>
          <w:rFonts w:hint="eastAsia"/>
          <w:sz w:val="24"/>
        </w:rPr>
      </w:pPr>
    </w:p>
    <w:p w:rsidR="00AC78D4" w:rsidRDefault="00AC78D4" w:rsidP="00A600FD">
      <w:pPr>
        <w:rPr>
          <w:rFonts w:hint="eastAsia"/>
          <w:sz w:val="24"/>
        </w:rPr>
      </w:pPr>
    </w:p>
    <w:p w:rsidR="00AC78D4" w:rsidRDefault="00AC78D4" w:rsidP="00A600FD">
      <w:pPr>
        <w:rPr>
          <w:rFonts w:hint="eastAsia"/>
          <w:sz w:val="24"/>
        </w:rPr>
      </w:pPr>
    </w:p>
    <w:p w:rsidR="00AC78D4" w:rsidRDefault="00AC78D4" w:rsidP="00A600FD">
      <w:pPr>
        <w:rPr>
          <w:rFonts w:hint="eastAsia"/>
          <w:sz w:val="24"/>
        </w:rPr>
      </w:pPr>
    </w:p>
    <w:p w:rsidR="00AC78D4" w:rsidRDefault="00AC78D4" w:rsidP="00A600FD">
      <w:pPr>
        <w:rPr>
          <w:rFonts w:hint="eastAsia"/>
          <w:sz w:val="24"/>
        </w:rPr>
      </w:pPr>
    </w:p>
    <w:p w:rsidR="00AC78D4" w:rsidRDefault="00AC78D4" w:rsidP="00AC78D4">
      <w:pPr>
        <w:ind w:firstLineChars="100" w:firstLine="240"/>
        <w:rPr>
          <w:rFonts w:hint="eastAsia"/>
          <w:sz w:val="24"/>
        </w:rPr>
      </w:pPr>
      <w:r>
        <w:rPr>
          <w:rFonts w:hint="eastAsia"/>
          <w:sz w:val="24"/>
        </w:rPr>
        <w:t>４　　賃金等の請求に関する事項</w:t>
      </w:r>
    </w:p>
    <w:p w:rsidR="003637E4" w:rsidRPr="00AC78D4" w:rsidRDefault="003637E4" w:rsidP="00A600FD">
      <w:pPr>
        <w:ind w:leftChars="114" w:left="719" w:hangingChars="200" w:hanging="480"/>
        <w:rPr>
          <w:rFonts w:hint="eastAsia"/>
          <w:sz w:val="24"/>
        </w:rPr>
      </w:pPr>
    </w:p>
    <w:p w:rsidR="00A600FD" w:rsidRDefault="00A600FD" w:rsidP="00A600FD">
      <w:pPr>
        <w:ind w:leftChars="114" w:left="719" w:hangingChars="200" w:hanging="480"/>
        <w:rPr>
          <w:rFonts w:hint="eastAsia"/>
          <w:sz w:val="24"/>
        </w:rPr>
      </w:pPr>
    </w:p>
    <w:p w:rsidR="00A600FD" w:rsidRDefault="00A600FD" w:rsidP="00A600FD">
      <w:pPr>
        <w:ind w:leftChars="114" w:left="719" w:hangingChars="200" w:hanging="480"/>
        <w:rPr>
          <w:rFonts w:hint="eastAsia"/>
          <w:sz w:val="24"/>
        </w:rPr>
      </w:pPr>
    </w:p>
    <w:p w:rsidR="00A600FD" w:rsidRDefault="00A600FD" w:rsidP="00A600FD">
      <w:pPr>
        <w:ind w:leftChars="114" w:left="719" w:hangingChars="200" w:hanging="480"/>
        <w:rPr>
          <w:rFonts w:hint="eastAsia"/>
          <w:sz w:val="24"/>
        </w:rPr>
      </w:pPr>
    </w:p>
    <w:p w:rsidR="00A600FD" w:rsidRDefault="00A600FD" w:rsidP="00A600FD">
      <w:pPr>
        <w:ind w:leftChars="114" w:left="719" w:hangingChars="200" w:hanging="480"/>
        <w:rPr>
          <w:rFonts w:hint="eastAsia"/>
          <w:sz w:val="24"/>
        </w:rPr>
      </w:pPr>
    </w:p>
    <w:p w:rsidR="00A600FD" w:rsidRDefault="00A600FD" w:rsidP="00A600FD">
      <w:pPr>
        <w:ind w:leftChars="114" w:left="719" w:hangingChars="200" w:hanging="480"/>
        <w:rPr>
          <w:rFonts w:hint="eastAsia"/>
          <w:sz w:val="24"/>
        </w:rPr>
      </w:pPr>
    </w:p>
    <w:p w:rsidR="00A600FD" w:rsidRDefault="00A600FD" w:rsidP="00A600FD">
      <w:pPr>
        <w:ind w:leftChars="114" w:left="719" w:hangingChars="200" w:hanging="480"/>
        <w:rPr>
          <w:rFonts w:hint="eastAsia"/>
          <w:sz w:val="24"/>
        </w:rPr>
      </w:pPr>
    </w:p>
    <w:p w:rsidR="00A600FD" w:rsidRDefault="00A600FD" w:rsidP="00A600FD">
      <w:pPr>
        <w:ind w:leftChars="114" w:left="719" w:hangingChars="200" w:hanging="480"/>
        <w:rPr>
          <w:rFonts w:hint="eastAsia"/>
          <w:sz w:val="24"/>
        </w:rPr>
      </w:pPr>
    </w:p>
    <w:p w:rsidR="00D10293" w:rsidRDefault="00D10293" w:rsidP="00A600FD">
      <w:pPr>
        <w:rPr>
          <w:rFonts w:hint="eastAsia"/>
          <w:sz w:val="24"/>
        </w:rPr>
      </w:pPr>
    </w:p>
    <w:p w:rsidR="00F02485" w:rsidRDefault="00F02485" w:rsidP="00A600FD">
      <w:pPr>
        <w:rPr>
          <w:rFonts w:hint="eastAsia"/>
          <w:sz w:val="24"/>
        </w:rPr>
      </w:pPr>
      <w:r>
        <w:rPr>
          <w:rFonts w:hint="eastAsia"/>
          <w:sz w:val="24"/>
        </w:rPr>
        <w:t>第３　予想される争点</w:t>
      </w:r>
      <w:r w:rsidR="00D10293">
        <w:rPr>
          <w:rFonts w:hint="eastAsia"/>
          <w:sz w:val="24"/>
        </w:rPr>
        <w:t>及び争点に関連する重要な事実</w:t>
      </w:r>
    </w:p>
    <w:p w:rsidR="00F02485" w:rsidRDefault="00D10293" w:rsidP="003637E4">
      <w:pPr>
        <w:ind w:leftChars="114" w:left="719" w:hangingChars="200" w:hanging="480"/>
        <w:rPr>
          <w:rFonts w:hint="eastAsia"/>
          <w:sz w:val="24"/>
        </w:rPr>
      </w:pPr>
      <w:r>
        <w:rPr>
          <w:rFonts w:hint="eastAsia"/>
          <w:sz w:val="24"/>
        </w:rPr>
        <w:t xml:space="preserve">　　</w:t>
      </w:r>
      <w:r w:rsidR="00F02485">
        <w:rPr>
          <w:rFonts w:hint="eastAsia"/>
          <w:sz w:val="24"/>
        </w:rPr>
        <w:t>本件で予想される争点は，次のとおりである。</w:t>
      </w:r>
    </w:p>
    <w:p w:rsidR="00F02485" w:rsidRDefault="00F02485" w:rsidP="00A600FD">
      <w:pPr>
        <w:rPr>
          <w:rFonts w:hint="eastAsia"/>
          <w:sz w:val="24"/>
        </w:rPr>
      </w:pPr>
    </w:p>
    <w:p w:rsidR="00A600FD" w:rsidRDefault="00A600FD" w:rsidP="00A600FD">
      <w:pPr>
        <w:rPr>
          <w:rFonts w:hint="eastAsia"/>
          <w:sz w:val="24"/>
        </w:rPr>
      </w:pPr>
    </w:p>
    <w:p w:rsidR="00A600FD" w:rsidRDefault="00A600FD" w:rsidP="00A600FD">
      <w:pPr>
        <w:rPr>
          <w:rFonts w:hint="eastAsia"/>
          <w:sz w:val="24"/>
        </w:rPr>
      </w:pPr>
    </w:p>
    <w:p w:rsidR="00F02485" w:rsidRDefault="00F02485" w:rsidP="00A600FD">
      <w:pPr>
        <w:rPr>
          <w:rFonts w:hint="eastAsia"/>
          <w:sz w:val="24"/>
        </w:rPr>
      </w:pPr>
    </w:p>
    <w:p w:rsidR="00AC78D4" w:rsidRDefault="00AC78D4" w:rsidP="00A600FD">
      <w:pPr>
        <w:rPr>
          <w:rFonts w:hint="eastAsia"/>
          <w:sz w:val="24"/>
        </w:rPr>
      </w:pPr>
    </w:p>
    <w:p w:rsidR="00AC78D4" w:rsidRDefault="00AC78D4" w:rsidP="00A600FD">
      <w:pPr>
        <w:rPr>
          <w:rFonts w:hint="eastAsia"/>
          <w:sz w:val="24"/>
        </w:rPr>
      </w:pPr>
    </w:p>
    <w:p w:rsidR="00AC78D4" w:rsidRDefault="00AC78D4" w:rsidP="00A600FD">
      <w:pPr>
        <w:rPr>
          <w:rFonts w:hint="eastAsia"/>
          <w:sz w:val="24"/>
        </w:rPr>
      </w:pPr>
    </w:p>
    <w:p w:rsidR="00A600FD" w:rsidRDefault="00A600FD" w:rsidP="00A600FD">
      <w:pPr>
        <w:rPr>
          <w:rFonts w:hint="eastAsia"/>
          <w:sz w:val="24"/>
        </w:rPr>
      </w:pPr>
    </w:p>
    <w:p w:rsidR="00A600FD" w:rsidRDefault="00A600FD" w:rsidP="00A600FD">
      <w:pPr>
        <w:rPr>
          <w:rFonts w:hint="eastAsia"/>
          <w:sz w:val="24"/>
        </w:rPr>
      </w:pPr>
    </w:p>
    <w:p w:rsidR="00A600FD" w:rsidRDefault="00A600FD" w:rsidP="00A600FD">
      <w:pPr>
        <w:rPr>
          <w:rFonts w:hint="eastAsia"/>
          <w:sz w:val="24"/>
        </w:rPr>
      </w:pPr>
    </w:p>
    <w:p w:rsidR="00A600FD" w:rsidRDefault="00A600FD" w:rsidP="00A600FD">
      <w:pPr>
        <w:rPr>
          <w:rFonts w:hint="eastAsia"/>
          <w:sz w:val="24"/>
        </w:rPr>
      </w:pPr>
    </w:p>
    <w:p w:rsidR="00A600FD" w:rsidRDefault="00A600FD" w:rsidP="00A600FD">
      <w:pPr>
        <w:rPr>
          <w:rFonts w:hint="eastAsia"/>
          <w:sz w:val="24"/>
        </w:rPr>
      </w:pPr>
    </w:p>
    <w:p w:rsidR="00F02485" w:rsidRDefault="00F02485" w:rsidP="00F02485">
      <w:pPr>
        <w:rPr>
          <w:rFonts w:hint="eastAsia"/>
          <w:sz w:val="24"/>
        </w:rPr>
      </w:pPr>
      <w:r>
        <w:rPr>
          <w:rFonts w:hint="eastAsia"/>
          <w:sz w:val="24"/>
        </w:rPr>
        <w:lastRenderedPageBreak/>
        <w:t>第４　申立てに至る経緯</w:t>
      </w:r>
    </w:p>
    <w:p w:rsidR="00F02485" w:rsidRDefault="00F02485" w:rsidP="00027D93">
      <w:pPr>
        <w:ind w:leftChars="342" w:left="718"/>
        <w:rPr>
          <w:rFonts w:hint="eastAsia"/>
          <w:sz w:val="24"/>
        </w:rPr>
      </w:pPr>
    </w:p>
    <w:p w:rsidR="00A600FD" w:rsidRDefault="00A600FD" w:rsidP="00027D93">
      <w:pPr>
        <w:ind w:leftChars="342" w:left="718"/>
        <w:rPr>
          <w:rFonts w:hint="eastAsia"/>
          <w:sz w:val="24"/>
        </w:rPr>
      </w:pPr>
    </w:p>
    <w:p w:rsidR="00A600FD" w:rsidRDefault="00A600FD" w:rsidP="00027D93">
      <w:pPr>
        <w:ind w:leftChars="342" w:left="718"/>
        <w:rPr>
          <w:rFonts w:hint="eastAsia"/>
          <w:sz w:val="24"/>
        </w:rPr>
      </w:pPr>
    </w:p>
    <w:p w:rsidR="00423F38" w:rsidRDefault="00423F38" w:rsidP="00027D93">
      <w:pPr>
        <w:ind w:leftChars="342" w:left="718"/>
        <w:rPr>
          <w:rFonts w:hint="eastAsia"/>
          <w:sz w:val="24"/>
        </w:rPr>
      </w:pPr>
    </w:p>
    <w:p w:rsidR="00A600FD" w:rsidRDefault="00A600FD" w:rsidP="00027D93">
      <w:pPr>
        <w:ind w:leftChars="342" w:left="718"/>
        <w:rPr>
          <w:rFonts w:hint="eastAsia"/>
          <w:sz w:val="24"/>
        </w:rPr>
      </w:pPr>
    </w:p>
    <w:p w:rsidR="00A600FD" w:rsidRDefault="00A600FD" w:rsidP="00027D93">
      <w:pPr>
        <w:ind w:leftChars="342" w:left="718"/>
        <w:rPr>
          <w:rFonts w:hint="eastAsia"/>
          <w:sz w:val="24"/>
        </w:rPr>
      </w:pPr>
    </w:p>
    <w:p w:rsidR="00A600FD" w:rsidRDefault="00A600FD" w:rsidP="00027D93">
      <w:pPr>
        <w:ind w:leftChars="342" w:left="718"/>
        <w:rPr>
          <w:rFonts w:hint="eastAsia"/>
          <w:sz w:val="24"/>
        </w:rPr>
      </w:pPr>
    </w:p>
    <w:p w:rsidR="00A600FD" w:rsidRDefault="00A600FD" w:rsidP="00027D93">
      <w:pPr>
        <w:ind w:leftChars="342" w:left="718"/>
        <w:rPr>
          <w:rFonts w:hint="eastAsia"/>
          <w:sz w:val="24"/>
        </w:rPr>
      </w:pPr>
    </w:p>
    <w:p w:rsidR="00423F38" w:rsidRDefault="00027D93" w:rsidP="00F02485">
      <w:pPr>
        <w:rPr>
          <w:rFonts w:hint="eastAsia"/>
          <w:sz w:val="24"/>
        </w:rPr>
      </w:pPr>
      <w:r>
        <w:rPr>
          <w:rFonts w:hint="eastAsia"/>
          <w:sz w:val="24"/>
        </w:rPr>
        <w:t>第５　希望する解決案等</w:t>
      </w:r>
    </w:p>
    <w:p w:rsidR="00762508" w:rsidRDefault="00027D93" w:rsidP="00F02485">
      <w:pPr>
        <w:rPr>
          <w:rFonts w:hint="eastAsia"/>
          <w:sz w:val="24"/>
        </w:rPr>
      </w:pPr>
      <w:r>
        <w:rPr>
          <w:rFonts w:hint="eastAsia"/>
          <w:sz w:val="24"/>
        </w:rPr>
        <w:t xml:space="preserve">　</w:t>
      </w:r>
    </w:p>
    <w:p w:rsidR="00A600FD" w:rsidRDefault="00A600FD" w:rsidP="00F02485">
      <w:pPr>
        <w:rPr>
          <w:rFonts w:hint="eastAsia"/>
          <w:sz w:val="24"/>
        </w:rPr>
      </w:pPr>
    </w:p>
    <w:p w:rsidR="00A600FD" w:rsidRDefault="00A600FD" w:rsidP="00F02485">
      <w:pPr>
        <w:rPr>
          <w:rFonts w:hint="eastAsia"/>
          <w:sz w:val="24"/>
        </w:rPr>
      </w:pPr>
    </w:p>
    <w:p w:rsidR="00A600FD" w:rsidRDefault="00A600FD" w:rsidP="00F02485">
      <w:pPr>
        <w:rPr>
          <w:rFonts w:hint="eastAsia"/>
          <w:sz w:val="24"/>
        </w:rPr>
      </w:pPr>
    </w:p>
    <w:p w:rsidR="00A600FD" w:rsidRDefault="00A600FD" w:rsidP="00F02485">
      <w:pPr>
        <w:rPr>
          <w:rFonts w:hint="eastAsia"/>
          <w:sz w:val="24"/>
        </w:rPr>
      </w:pPr>
    </w:p>
    <w:p w:rsidR="00A600FD" w:rsidRDefault="00A600FD" w:rsidP="00F02485">
      <w:pPr>
        <w:rPr>
          <w:rFonts w:hint="eastAsia"/>
          <w:sz w:val="24"/>
        </w:rPr>
      </w:pPr>
    </w:p>
    <w:p w:rsidR="00A600FD" w:rsidRDefault="00A600FD" w:rsidP="00F02485">
      <w:pPr>
        <w:rPr>
          <w:rFonts w:hint="eastAsia"/>
          <w:sz w:val="24"/>
        </w:rPr>
      </w:pPr>
    </w:p>
    <w:p w:rsidR="00762508" w:rsidRDefault="00762508" w:rsidP="00F02485">
      <w:pPr>
        <w:rPr>
          <w:rFonts w:hint="eastAsia"/>
          <w:sz w:val="24"/>
        </w:rPr>
      </w:pPr>
    </w:p>
    <w:p w:rsidR="00762508" w:rsidRDefault="00762508" w:rsidP="00F02485">
      <w:pPr>
        <w:rPr>
          <w:rFonts w:hint="eastAsia"/>
          <w:sz w:val="24"/>
        </w:rPr>
      </w:pPr>
      <w:r>
        <w:rPr>
          <w:rFonts w:hint="eastAsia"/>
          <w:sz w:val="24"/>
        </w:rPr>
        <w:t xml:space="preserve">　　　　　　　　　　　　　　　証　拠　方　法</w:t>
      </w:r>
    </w:p>
    <w:p w:rsidR="00762508" w:rsidRDefault="00762508" w:rsidP="00F02485">
      <w:pPr>
        <w:rPr>
          <w:rFonts w:hint="eastAsia"/>
          <w:sz w:val="24"/>
        </w:rPr>
      </w:pPr>
    </w:p>
    <w:p w:rsidR="00762508" w:rsidRDefault="00762508" w:rsidP="00F02485">
      <w:pPr>
        <w:rPr>
          <w:rFonts w:hint="eastAsia"/>
          <w:sz w:val="24"/>
        </w:rPr>
      </w:pPr>
      <w:r>
        <w:rPr>
          <w:rFonts w:hint="eastAsia"/>
          <w:sz w:val="24"/>
        </w:rPr>
        <w:t xml:space="preserve">　１　甲第１号証　　　　　</w:t>
      </w:r>
    </w:p>
    <w:p w:rsidR="00762508" w:rsidRDefault="00762508" w:rsidP="00F02485">
      <w:pPr>
        <w:rPr>
          <w:rFonts w:hint="eastAsia"/>
          <w:sz w:val="24"/>
        </w:rPr>
      </w:pPr>
      <w:r>
        <w:rPr>
          <w:rFonts w:hint="eastAsia"/>
          <w:sz w:val="24"/>
        </w:rPr>
        <w:t xml:space="preserve">　２　甲第２号証　　　　　</w:t>
      </w:r>
    </w:p>
    <w:p w:rsidR="00762508" w:rsidRDefault="00762508" w:rsidP="00F02485">
      <w:pPr>
        <w:rPr>
          <w:rFonts w:hint="eastAsia"/>
          <w:sz w:val="24"/>
        </w:rPr>
      </w:pPr>
      <w:r>
        <w:rPr>
          <w:rFonts w:hint="eastAsia"/>
          <w:sz w:val="24"/>
        </w:rPr>
        <w:t xml:space="preserve">　３　甲第３号証　　　　　</w:t>
      </w:r>
    </w:p>
    <w:p w:rsidR="00762508" w:rsidRDefault="00762508" w:rsidP="00F02485">
      <w:pPr>
        <w:rPr>
          <w:rFonts w:hint="eastAsia"/>
          <w:sz w:val="24"/>
        </w:rPr>
      </w:pPr>
      <w:r>
        <w:rPr>
          <w:rFonts w:hint="eastAsia"/>
          <w:sz w:val="24"/>
        </w:rPr>
        <w:t xml:space="preserve">　４　甲第４号証　　　　　</w:t>
      </w:r>
    </w:p>
    <w:p w:rsidR="00762508" w:rsidRDefault="00762508" w:rsidP="00F02485">
      <w:pPr>
        <w:rPr>
          <w:rFonts w:hint="eastAsia"/>
          <w:sz w:val="24"/>
        </w:rPr>
      </w:pPr>
      <w:r>
        <w:rPr>
          <w:rFonts w:hint="eastAsia"/>
          <w:sz w:val="24"/>
        </w:rPr>
        <w:t xml:space="preserve">　５　甲第５号証　　　　　</w:t>
      </w:r>
    </w:p>
    <w:p w:rsidR="00762508" w:rsidRDefault="00762508" w:rsidP="00F02485">
      <w:pPr>
        <w:rPr>
          <w:rFonts w:hint="eastAsia"/>
          <w:sz w:val="24"/>
        </w:rPr>
      </w:pPr>
      <w:r>
        <w:rPr>
          <w:rFonts w:hint="eastAsia"/>
          <w:sz w:val="24"/>
        </w:rPr>
        <w:t xml:space="preserve">　６　甲第６号証　　　　　</w:t>
      </w:r>
    </w:p>
    <w:p w:rsidR="00762508" w:rsidRDefault="00762508" w:rsidP="00F02485">
      <w:pPr>
        <w:rPr>
          <w:rFonts w:hint="eastAsia"/>
          <w:sz w:val="24"/>
        </w:rPr>
      </w:pPr>
      <w:r>
        <w:rPr>
          <w:rFonts w:hint="eastAsia"/>
          <w:sz w:val="24"/>
        </w:rPr>
        <w:t xml:space="preserve">　７　甲第７号証　　　　　</w:t>
      </w:r>
    </w:p>
    <w:p w:rsidR="00762508" w:rsidRDefault="00762508" w:rsidP="00F02485">
      <w:pPr>
        <w:rPr>
          <w:rFonts w:hint="eastAsia"/>
          <w:sz w:val="24"/>
        </w:rPr>
      </w:pPr>
    </w:p>
    <w:p w:rsidR="00762508" w:rsidRDefault="00762508" w:rsidP="00F02485">
      <w:pPr>
        <w:rPr>
          <w:rFonts w:hint="eastAsia"/>
          <w:sz w:val="24"/>
        </w:rPr>
      </w:pPr>
      <w:r>
        <w:rPr>
          <w:rFonts w:hint="eastAsia"/>
          <w:sz w:val="24"/>
        </w:rPr>
        <w:t xml:space="preserve">　　　　　　　　　　　　　　　附　属　書　類</w:t>
      </w:r>
    </w:p>
    <w:p w:rsidR="00762508" w:rsidRDefault="00762508" w:rsidP="00F02485">
      <w:pPr>
        <w:rPr>
          <w:rFonts w:hint="eastAsia"/>
          <w:sz w:val="24"/>
        </w:rPr>
      </w:pPr>
    </w:p>
    <w:p w:rsidR="00762508" w:rsidRDefault="00762508" w:rsidP="00F02485">
      <w:pPr>
        <w:rPr>
          <w:rFonts w:hint="eastAsia"/>
          <w:sz w:val="24"/>
        </w:rPr>
      </w:pPr>
      <w:r>
        <w:rPr>
          <w:rFonts w:hint="eastAsia"/>
          <w:sz w:val="24"/>
        </w:rPr>
        <w:t>１　　労働審判申立書写し　　　　　　　　４通</w:t>
      </w:r>
    </w:p>
    <w:p w:rsidR="00762508" w:rsidRDefault="00543927" w:rsidP="00F02485">
      <w:pPr>
        <w:rPr>
          <w:rFonts w:hint="eastAsia"/>
          <w:sz w:val="24"/>
        </w:rPr>
      </w:pPr>
      <w:r>
        <w:rPr>
          <w:rFonts w:hint="eastAsia"/>
          <w:sz w:val="24"/>
        </w:rPr>
        <w:t xml:space="preserve">２　　甲１ないし　</w:t>
      </w:r>
      <w:r w:rsidR="00762508">
        <w:rPr>
          <w:rFonts w:hint="eastAsia"/>
          <w:sz w:val="24"/>
        </w:rPr>
        <w:t>号証（写し）　　　　各１通</w:t>
      </w:r>
    </w:p>
    <w:p w:rsidR="00762508" w:rsidRPr="00762508" w:rsidRDefault="00762508" w:rsidP="00F02485">
      <w:pPr>
        <w:rPr>
          <w:rFonts w:hint="eastAsia"/>
          <w:sz w:val="24"/>
        </w:rPr>
      </w:pPr>
      <w:r>
        <w:rPr>
          <w:rFonts w:hint="eastAsia"/>
          <w:sz w:val="24"/>
        </w:rPr>
        <w:t>３　　履歴事項全部証明書　　　　　　　　１通</w:t>
      </w:r>
    </w:p>
    <w:p w:rsidR="00027D93" w:rsidRPr="00027D93" w:rsidRDefault="00027D93" w:rsidP="00F02485">
      <w:pPr>
        <w:rPr>
          <w:rFonts w:hint="eastAsia"/>
          <w:sz w:val="24"/>
        </w:rPr>
      </w:pPr>
      <w:r>
        <w:rPr>
          <w:rFonts w:hint="eastAsia"/>
          <w:sz w:val="24"/>
        </w:rPr>
        <w:t xml:space="preserve">　　　</w:t>
      </w:r>
    </w:p>
    <w:p w:rsidR="00F02485" w:rsidRPr="00F02485" w:rsidRDefault="00F02485" w:rsidP="00F02485">
      <w:pPr>
        <w:ind w:left="960"/>
        <w:rPr>
          <w:rFonts w:hint="eastAsia"/>
          <w:sz w:val="24"/>
        </w:rPr>
      </w:pPr>
    </w:p>
    <w:sectPr w:rsidR="00F02485" w:rsidRPr="00F024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D2751"/>
    <w:multiLevelType w:val="hybridMultilevel"/>
    <w:tmpl w:val="434C3186"/>
    <w:lvl w:ilvl="0" w:tplc="F98AE09C">
      <w:start w:val="1"/>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 w15:restartNumberingAfterBreak="0">
    <w:nsid w:val="5B0A5235"/>
    <w:multiLevelType w:val="hybridMultilevel"/>
    <w:tmpl w:val="BDFCEE60"/>
    <w:lvl w:ilvl="0" w:tplc="16F286F4">
      <w:start w:val="1"/>
      <w:numFmt w:val="decimalEnclosedCircle"/>
      <w:lvlText w:val="%1"/>
      <w:lvlJc w:val="left"/>
      <w:pPr>
        <w:tabs>
          <w:tab w:val="num" w:pos="1199"/>
        </w:tabs>
        <w:ind w:left="1199" w:hanging="480"/>
      </w:pPr>
      <w:rPr>
        <w:rFonts w:hint="default"/>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52"/>
    <w:rsid w:val="00027D93"/>
    <w:rsid w:val="00077E3E"/>
    <w:rsid w:val="00282705"/>
    <w:rsid w:val="003637E4"/>
    <w:rsid w:val="003A47D6"/>
    <w:rsid w:val="003D21D2"/>
    <w:rsid w:val="00413ABB"/>
    <w:rsid w:val="00423F38"/>
    <w:rsid w:val="004449B3"/>
    <w:rsid w:val="0048697A"/>
    <w:rsid w:val="00543927"/>
    <w:rsid w:val="00544452"/>
    <w:rsid w:val="005B2E9F"/>
    <w:rsid w:val="00762508"/>
    <w:rsid w:val="00A600FD"/>
    <w:rsid w:val="00AC78D4"/>
    <w:rsid w:val="00B545C8"/>
    <w:rsid w:val="00BF1AAE"/>
    <w:rsid w:val="00CF0727"/>
    <w:rsid w:val="00D10293"/>
    <w:rsid w:val="00F02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0CC37C9-B967-42B0-B9A6-1309469F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BF1AAE"/>
    <w:rPr>
      <w:rFonts w:ascii="Arial" w:eastAsia="ＭＳ ゴシック" w:hAnsi="Arial"/>
      <w:sz w:val="18"/>
      <w:szCs w:val="18"/>
    </w:rPr>
  </w:style>
  <w:style w:type="character" w:customStyle="1" w:styleId="a4">
    <w:name w:val="吹き出し (文字)"/>
    <w:basedOn w:val="a0"/>
    <w:link w:val="a3"/>
    <w:rsid w:val="00BF1AA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82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Words>
  <Characters>887</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労働審判申立書</vt:lpstr>
      <vt:lpstr>　　　　　　　　　　　　　　労働審判申立書</vt:lpstr>
    </vt:vector>
  </TitlesOfParts>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2015-05-15T09:48:00Z</cp:lastPrinted>
  <dcterms:created xsi:type="dcterms:W3CDTF">2019-01-24T00:17:00Z</dcterms:created>
  <dcterms:modified xsi:type="dcterms:W3CDTF">2019-01-24T00:17:00Z</dcterms:modified>
</cp:coreProperties>
</file>