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C8" w:rsidRDefault="003D25C8">
      <w:pPr>
        <w:adjustRightInd/>
        <w:spacing w:line="594" w:lineRule="exact"/>
        <w:ind w:left="1678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44"/>
          <w:szCs w:val="44"/>
        </w:rPr>
        <w:instrText>特定調停申立書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3D25C8" w:rsidRDefault="003D25C8">
      <w:pPr>
        <w:adjustRightInd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3263"/>
        <w:gridCol w:w="3685"/>
        <w:gridCol w:w="2320"/>
      </w:tblGrid>
      <w:tr w:rsidR="003D25C8" w:rsidTr="0000085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B521E">
              <w:rPr>
                <w:rFonts w:hint="eastAsia"/>
                <w:sz w:val="24"/>
                <w:szCs w:val="24"/>
              </w:rPr>
              <w:t>岡山</w:t>
            </w:r>
            <w:r>
              <w:rPr>
                <w:rFonts w:hint="eastAsia"/>
                <w:sz w:val="24"/>
                <w:szCs w:val="24"/>
              </w:rPr>
              <w:t>簡易裁判所　御中</w:t>
            </w: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作成年月日　　平成　　　年　　月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F90EC4">
              <w:rPr>
                <w:rFonts w:hint="eastAsia"/>
              </w:rPr>
              <w:t>印紙免除</w:t>
            </w:r>
          </w:p>
          <w:p w:rsidR="00A37AF9" w:rsidRDefault="00A37AF9" w:rsidP="00A37AF9">
            <w:pPr>
              <w:kinsoku w:val="0"/>
              <w:spacing w:line="392" w:lineRule="exact"/>
              <w:ind w:firstLineChars="100" w:firstLine="210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151C17" w:rsidRDefault="00151C17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</w:p>
          <w:p w:rsidR="00995AA6" w:rsidRDefault="003D25C8" w:rsidP="00000855">
            <w:pPr>
              <w:kinsoku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bookmarkStart w:id="0" w:name="_GoBack"/>
        <w:bookmarkEnd w:id="0"/>
      </w:tr>
      <w:tr w:rsidR="003D25C8" w:rsidTr="00132360">
        <w:tblPrEx>
          <w:tblCellMar>
            <w:top w:w="0" w:type="dxa"/>
            <w:bottom w:w="0" w:type="dxa"/>
          </w:tblCellMar>
        </w:tblPrEx>
        <w:trPr>
          <w:cantSplit/>
          <w:trHeight w:val="3185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3D25C8" w:rsidRDefault="00782BFE" w:rsidP="00A37AF9">
            <w:pPr>
              <w:kinsoku w:val="0"/>
              <w:spacing w:line="392" w:lineRule="exact"/>
              <w:ind w:left="113" w:right="113" w:firstLineChars="100" w:firstLine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申　立　人（債務者）</w:t>
            </w:r>
          </w:p>
          <w:p w:rsidR="00782BFE" w:rsidRPr="00782BFE" w:rsidRDefault="00782BFE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  <w:sz w:val="24"/>
                <w:szCs w:val="24"/>
              </w:rPr>
            </w:pPr>
          </w:p>
          <w:p w:rsidR="003D25C8" w:rsidRDefault="003D25C8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3D25C8" w:rsidRDefault="003D25C8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</w:rPr>
            </w:pPr>
          </w:p>
          <w:p w:rsidR="003D25C8" w:rsidRDefault="003D25C8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立</w:t>
            </w:r>
          </w:p>
          <w:p w:rsidR="003D25C8" w:rsidRDefault="003D25C8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</w:rPr>
            </w:pPr>
          </w:p>
          <w:p w:rsidR="003D25C8" w:rsidRDefault="003D25C8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3D25C8" w:rsidRDefault="00782BFE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</w:t>
            </w:r>
          </w:p>
          <w:p w:rsidR="003D25C8" w:rsidRDefault="003D25C8" w:rsidP="00782BFE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25C8" w:rsidRDefault="003D25C8">
            <w:pPr>
              <w:kinsoku w:val="0"/>
              <w:spacing w:line="392" w:lineRule="exact"/>
              <w:rPr>
                <w:sz w:val="24"/>
                <w:szCs w:val="24"/>
                <w:u w:val="dotted"/>
              </w:rPr>
            </w:pPr>
            <w:r w:rsidRPr="003D25C8">
              <w:rPr>
                <w:rFonts w:hint="eastAsia"/>
                <w:sz w:val="24"/>
                <w:szCs w:val="24"/>
                <w:u w:val="dotted"/>
              </w:rPr>
              <w:t>〒</w:t>
            </w:r>
            <w:r w:rsidRPr="003D25C8">
              <w:rPr>
                <w:rFonts w:cs="Times New Roman"/>
                <w:sz w:val="24"/>
                <w:szCs w:val="24"/>
                <w:u w:val="dotted"/>
              </w:rPr>
              <w:t xml:space="preserve">    </w:t>
            </w:r>
            <w:r w:rsidRPr="003D25C8">
              <w:rPr>
                <w:rFonts w:hint="eastAsia"/>
                <w:sz w:val="24"/>
                <w:szCs w:val="24"/>
                <w:u w:val="dotted"/>
              </w:rPr>
              <w:t xml:space="preserve">　－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782BFE" w:rsidRPr="003D25C8" w:rsidRDefault="00151C17">
            <w:pPr>
              <w:kinsoku w:val="0"/>
              <w:spacing w:line="392" w:lineRule="exac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）　　　－</w:t>
            </w:r>
          </w:p>
          <w:p w:rsidR="003D25C8" w:rsidRPr="003D25C8" w:rsidRDefault="003D25C8">
            <w:pPr>
              <w:kinsoku w:val="0"/>
              <w:spacing w:line="392" w:lineRule="exac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>住　所</w:t>
            </w:r>
            <w:r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  <w:u w:val="dotted"/>
              </w:rPr>
              <w:t xml:space="preserve">　　　　　　　　　　　　　　　　　　　　　　　　　　　</w:t>
            </w:r>
          </w:p>
          <w:p w:rsidR="00151C17" w:rsidRPr="00151C17" w:rsidRDefault="00151C17">
            <w:pPr>
              <w:kinsoku w:val="0"/>
              <w:spacing w:line="392" w:lineRule="exact"/>
              <w:rPr>
                <w:u w:val="dotted"/>
              </w:rPr>
            </w:pPr>
            <w:r>
              <w:t xml:space="preserve">          </w:t>
            </w:r>
            <w:r>
              <w:rPr>
                <w:u w:val="dotted"/>
              </w:rPr>
              <w:t xml:space="preserve">                                                      </w:t>
            </w:r>
          </w:p>
          <w:p w:rsidR="00151C17" w:rsidRDefault="00151C17">
            <w:pPr>
              <w:kinsoku w:val="0"/>
              <w:spacing w:line="392" w:lineRule="exact"/>
            </w:pPr>
            <w:r>
              <w:t xml:space="preserve">        (</w:t>
            </w:r>
            <w:r>
              <w:rPr>
                <w:rFonts w:hint="eastAsia"/>
              </w:rPr>
              <w:t>送達場所</w:t>
            </w:r>
            <w:r>
              <w:t>)</w:t>
            </w:r>
            <w:r>
              <w:rPr>
                <w:rFonts w:hint="eastAsia"/>
              </w:rPr>
              <w:t>□上記住所□</w:t>
            </w: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  <w:p w:rsidR="003D25C8" w:rsidRDefault="003D25C8" w:rsidP="00151C17">
            <w:pPr>
              <w:kinsoku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昭和・平成　　　年　　　月　　　日</w:t>
            </w:r>
            <w:r w:rsidR="00782BFE">
              <w:rPr>
                <w:rFonts w:hint="eastAsia"/>
              </w:rPr>
              <w:t>（契約時の姓</w:t>
            </w:r>
            <w:r>
              <w:rPr>
                <w:rFonts w:hint="eastAsia"/>
              </w:rPr>
              <w:t xml:space="preserve">　　　</w:t>
            </w:r>
            <w:r w:rsidR="00782BFE">
              <w:rPr>
                <w:rFonts w:hint="eastAsia"/>
              </w:rPr>
              <w:t>）</w:t>
            </w:r>
          </w:p>
        </w:tc>
        <w:tc>
          <w:tcPr>
            <w:tcW w:w="23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25C8" w:rsidRDefault="003D25C8">
            <w:pPr>
              <w:suppressAutoHyphens w:val="0"/>
              <w:wordWrap/>
              <w:overflowPunct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D25C8" w:rsidTr="00F90EC4">
        <w:tblPrEx>
          <w:tblCellMar>
            <w:top w:w="0" w:type="dxa"/>
            <w:bottom w:w="0" w:type="dxa"/>
          </w:tblCellMar>
        </w:tblPrEx>
        <w:trPr>
          <w:cantSplit/>
          <w:trHeight w:val="3231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151C17" w:rsidRDefault="00A37AF9" w:rsidP="00995AA6">
            <w:pPr>
              <w:kinsoku w:val="0"/>
              <w:spacing w:line="392" w:lineRule="exact"/>
              <w:ind w:left="113" w:right="113" w:firstLineChars="200" w:firstLine="4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相　手　方</w:t>
            </w:r>
            <w:r w:rsidR="00151C17">
              <w:rPr>
                <w:rFonts w:asci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cs="Times New Roman" w:hint="eastAsia"/>
                <w:sz w:val="24"/>
                <w:szCs w:val="24"/>
              </w:rPr>
              <w:t>債権者</w:t>
            </w:r>
            <w:r w:rsidR="00995AA6">
              <w:rPr>
                <w:rFonts w:ascii="ＭＳ 明朝" w:cs="Times New Roman" w:hint="eastAsia"/>
                <w:sz w:val="24"/>
                <w:szCs w:val="24"/>
              </w:rPr>
              <w:t>）</w:t>
            </w:r>
          </w:p>
          <w:p w:rsidR="003D25C8" w:rsidRDefault="003D25C8" w:rsidP="00151C17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</w:rPr>
            </w:pPr>
          </w:p>
          <w:p w:rsidR="003D25C8" w:rsidRDefault="003D25C8" w:rsidP="00151C17">
            <w:pPr>
              <w:kinsoku w:val="0"/>
              <w:spacing w:line="392" w:lineRule="exact"/>
              <w:ind w:left="113" w:right="113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25C8" w:rsidRDefault="003D25C8" w:rsidP="00995AA6">
            <w:pPr>
              <w:kinsoku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90EC4" w:rsidRDefault="00F90EC4" w:rsidP="00F90EC4">
            <w:pPr>
              <w:kinsoku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別紙債権者一覧表のとおり</w:t>
            </w:r>
          </w:p>
        </w:tc>
        <w:tc>
          <w:tcPr>
            <w:tcW w:w="23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25C8" w:rsidRDefault="003D25C8">
            <w:pPr>
              <w:suppressAutoHyphens w:val="0"/>
              <w:wordWrap/>
              <w:overflowPunct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D25C8" w:rsidTr="00000855">
        <w:tblPrEx>
          <w:tblCellMar>
            <w:top w:w="0" w:type="dxa"/>
            <w:bottom w:w="0" w:type="dxa"/>
          </w:tblCellMar>
        </w:tblPrEx>
        <w:trPr>
          <w:cantSplit/>
          <w:trHeight w:val="3010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3D25C8" w:rsidRDefault="00151C17" w:rsidP="00151C17">
            <w:pPr>
              <w:kinsoku w:val="0"/>
              <w:spacing w:line="392" w:lineRule="exact"/>
              <w:ind w:left="113" w:right="113"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登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録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支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援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専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家</w:t>
            </w:r>
          </w:p>
        </w:tc>
        <w:tc>
          <w:tcPr>
            <w:tcW w:w="69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25C8" w:rsidRDefault="003D25C8">
            <w:pPr>
              <w:kinsoku w:val="0"/>
              <w:spacing w:line="392" w:lineRule="exact"/>
              <w:rPr>
                <w:sz w:val="24"/>
                <w:szCs w:val="24"/>
                <w:u w:val="dotted"/>
              </w:rPr>
            </w:pPr>
            <w:r w:rsidRPr="003D25C8">
              <w:rPr>
                <w:rFonts w:hint="eastAsia"/>
                <w:sz w:val="24"/>
                <w:szCs w:val="24"/>
                <w:u w:val="dotted"/>
              </w:rPr>
              <w:t>〒</w:t>
            </w:r>
            <w:r w:rsidRPr="003D25C8">
              <w:rPr>
                <w:rFonts w:cs="Times New Roman"/>
                <w:sz w:val="24"/>
                <w:szCs w:val="24"/>
                <w:u w:val="dotted"/>
              </w:rPr>
              <w:t xml:space="preserve">    </w:t>
            </w:r>
            <w:r w:rsidRPr="003D25C8">
              <w:rPr>
                <w:rFonts w:hint="eastAsia"/>
                <w:sz w:val="24"/>
                <w:szCs w:val="24"/>
                <w:u w:val="dotted"/>
              </w:rPr>
              <w:t xml:space="preserve">　－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151C17" w:rsidRPr="003D25C8" w:rsidRDefault="00151C17">
            <w:pPr>
              <w:kinsoku w:val="0"/>
              <w:spacing w:line="392" w:lineRule="exac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）　　　－</w:t>
            </w:r>
          </w:p>
          <w:p w:rsidR="003D25C8" w:rsidRPr="003D25C8" w:rsidRDefault="003D25C8">
            <w:pPr>
              <w:kinsoku w:val="0"/>
              <w:spacing w:line="392" w:lineRule="exac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>住　所</w:t>
            </w:r>
            <w:r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  <w:u w:val="dotted"/>
              </w:rPr>
              <w:t xml:space="preserve">　　　　　　　　　　　　　　　　　　　　　　　　　　　</w:t>
            </w:r>
          </w:p>
          <w:p w:rsidR="00151C17" w:rsidRPr="00995AA6" w:rsidRDefault="00995AA6">
            <w:pPr>
              <w:kinsoku w:val="0"/>
              <w:spacing w:line="392" w:lineRule="exact"/>
              <w:rPr>
                <w:u w:val="dotted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995AA6" w:rsidRDefault="00995AA6" w:rsidP="00995AA6">
            <w:pPr>
              <w:kinsoku w:val="0"/>
              <w:spacing w:line="392" w:lineRule="exact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送達場所</w:t>
            </w:r>
            <w:r>
              <w:t>)</w:t>
            </w:r>
            <w:r>
              <w:rPr>
                <w:rFonts w:hint="eastAsia"/>
              </w:rPr>
              <w:t>□上記住所□</w:t>
            </w:r>
          </w:p>
          <w:p w:rsidR="003D25C8" w:rsidRDefault="003D25C8">
            <w:pPr>
              <w:kinsoku w:val="0"/>
              <w:spacing w:line="3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3D25C8" w:rsidRDefault="003D25C8" w:rsidP="00132360">
            <w:pPr>
              <w:kinsoku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印　　　　</w:t>
            </w:r>
          </w:p>
        </w:tc>
        <w:tc>
          <w:tcPr>
            <w:tcW w:w="23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25C8" w:rsidRDefault="003D25C8">
            <w:pPr>
              <w:suppressAutoHyphens w:val="0"/>
              <w:wordWrap/>
              <w:overflowPunct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D25C8" w:rsidTr="00132360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75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Default="003D25C8">
            <w:pPr>
              <w:kinsoku w:val="0"/>
              <w:spacing w:line="36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申立の趣旨</w:t>
            </w:r>
          </w:p>
          <w:p w:rsidR="003D25C8" w:rsidRDefault="003D25C8">
            <w:pPr>
              <w:kinsoku w:val="0"/>
              <w:spacing w:line="36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債務額を確定した上，債務支払方法を協定したいとの調停を求める。</w:t>
            </w:r>
          </w:p>
          <w:p w:rsidR="003D25C8" w:rsidRDefault="003D25C8">
            <w:pPr>
              <w:kinsoku w:val="0"/>
              <w:spacing w:line="362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特定調停手続により調停を行うことを求める。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25C8" w:rsidRDefault="003D25C8">
            <w:pPr>
              <w:suppressAutoHyphens w:val="0"/>
              <w:wordWrap/>
              <w:overflowPunct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00855" w:rsidTr="00000855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5" w:rsidRDefault="00000855">
            <w:pPr>
              <w:kinsoku w:val="0"/>
              <w:spacing w:line="362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受付印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855" w:rsidRDefault="00000855">
            <w:pPr>
              <w:kinsoku w:val="0"/>
              <w:spacing w:line="362" w:lineRule="atLeast"/>
            </w:pPr>
            <w:r>
              <w:rPr>
                <w:rFonts w:hint="eastAsia"/>
              </w:rPr>
              <w:t>予納郵便切手　　　　　　　　　円</w:t>
            </w:r>
          </w:p>
        </w:tc>
      </w:tr>
    </w:tbl>
    <w:p w:rsidR="003D25C8" w:rsidRDefault="003D25C8" w:rsidP="000B57A9">
      <w:pPr>
        <w:suppressAutoHyphens w:val="0"/>
        <w:wordWrap/>
        <w:overflowPunct/>
        <w:textAlignment w:val="auto"/>
        <w:rPr>
          <w:rFonts w:ascii="ＭＳ 明朝" w:cs="Times New Roman"/>
        </w:rPr>
      </w:pPr>
    </w:p>
    <w:sectPr w:rsidR="003D25C8" w:rsidSect="00D84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340" w:bottom="851" w:left="1701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8F" w:rsidRDefault="0037048F">
      <w:r>
        <w:separator/>
      </w:r>
    </w:p>
  </w:endnote>
  <w:endnote w:type="continuationSeparator" w:id="0">
    <w:p w:rsidR="0037048F" w:rsidRDefault="003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A6" w:rsidRDefault="00995A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A6" w:rsidRDefault="00995A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A6" w:rsidRDefault="00995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8F" w:rsidRDefault="003704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48F" w:rsidRDefault="003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A6" w:rsidRDefault="00995AA6" w:rsidP="00995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A6" w:rsidRDefault="00995AA6" w:rsidP="00995A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A6" w:rsidRDefault="00995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32"/>
    <w:rsid w:val="00000855"/>
    <w:rsid w:val="000B57A9"/>
    <w:rsid w:val="00132360"/>
    <w:rsid w:val="00151C17"/>
    <w:rsid w:val="0037048F"/>
    <w:rsid w:val="003D0927"/>
    <w:rsid w:val="003D25C8"/>
    <w:rsid w:val="004052B2"/>
    <w:rsid w:val="00761CBD"/>
    <w:rsid w:val="00782BFE"/>
    <w:rsid w:val="007F1210"/>
    <w:rsid w:val="00995AA6"/>
    <w:rsid w:val="009B521E"/>
    <w:rsid w:val="00A37AF9"/>
    <w:rsid w:val="00C11A35"/>
    <w:rsid w:val="00C6190E"/>
    <w:rsid w:val="00D84832"/>
    <w:rsid w:val="00E00FEE"/>
    <w:rsid w:val="00E05C49"/>
    <w:rsid w:val="00F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35825-7236-440E-ACA8-6A2AB0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5AA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95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5AA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008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085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D665-3F06-436D-93F5-DA72C3C0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2018-10-02T06:54:00Z</cp:lastPrinted>
  <dcterms:created xsi:type="dcterms:W3CDTF">2018-11-12T01:52:00Z</dcterms:created>
  <dcterms:modified xsi:type="dcterms:W3CDTF">2018-11-12T01:52:00Z</dcterms:modified>
</cp:coreProperties>
</file>