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2D" w:rsidRPr="00286C87" w:rsidRDefault="0035342D" w:rsidP="00DB2E0A">
      <w:pPr>
        <w:widowControl/>
        <w:jc w:val="lef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286C87">
        <w:rPr>
          <w:rFonts w:asciiTheme="minorEastAsia" w:hAnsiTheme="minorEastAsia" w:hint="eastAsia"/>
          <w:sz w:val="20"/>
          <w:szCs w:val="20"/>
        </w:rPr>
        <w:t>開始事件 事件番号　平成</w:t>
      </w:r>
      <w:r w:rsidR="009966E7">
        <w:rPr>
          <w:rFonts w:asciiTheme="minorEastAsia" w:hAnsiTheme="minorEastAsia" w:hint="eastAsia"/>
          <w:sz w:val="20"/>
          <w:szCs w:val="20"/>
        </w:rPr>
        <w:t>・令和</w:t>
      </w:r>
      <w:r w:rsidRPr="00286C87">
        <w:rPr>
          <w:rFonts w:asciiTheme="minorEastAsia" w:hAnsiTheme="minorEastAsia" w:hint="eastAsia"/>
          <w:sz w:val="20"/>
          <w:szCs w:val="20"/>
        </w:rPr>
        <w:t xml:space="preserve">　　年（家）第　　　　　号　【 </w:t>
      </w:r>
      <w:r w:rsidR="009966E7">
        <w:rPr>
          <w:rFonts w:asciiTheme="minorEastAsia" w:hAnsiTheme="minorEastAsia" w:hint="eastAsia"/>
          <w:sz w:val="20"/>
          <w:szCs w:val="20"/>
        </w:rPr>
        <w:t xml:space="preserve">本人氏名：　　　　　　</w:t>
      </w:r>
      <w:r w:rsidRPr="00286C87">
        <w:rPr>
          <w:rFonts w:asciiTheme="minorEastAsia" w:hAnsiTheme="minorEastAsia" w:hint="eastAsia"/>
          <w:sz w:val="20"/>
          <w:szCs w:val="20"/>
        </w:rPr>
        <w:t xml:space="preserve">　　　　】</w:t>
      </w:r>
    </w:p>
    <w:p w:rsidR="0035342D" w:rsidRPr="00286C87" w:rsidRDefault="0035342D" w:rsidP="0035342D">
      <w:pPr>
        <w:ind w:right="1120"/>
        <w:rPr>
          <w:rFonts w:asciiTheme="minorEastAsia" w:hAnsiTheme="minorEastAsia"/>
          <w:sz w:val="20"/>
          <w:szCs w:val="20"/>
        </w:rPr>
      </w:pPr>
    </w:p>
    <w:p w:rsidR="0035342D" w:rsidRPr="009B5B65" w:rsidRDefault="0071129C" w:rsidP="0035342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B5B65">
        <w:rPr>
          <w:rFonts w:asciiTheme="majorEastAsia" w:eastAsiaTheme="majorEastAsia" w:hAnsiTheme="majorEastAsia" w:hint="eastAsia"/>
          <w:sz w:val="32"/>
          <w:szCs w:val="32"/>
        </w:rPr>
        <w:t>財産の引渡し報告</w:t>
      </w:r>
      <w:r w:rsidR="00B05969" w:rsidRPr="009B5B65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342D" w:rsidRPr="00E319CF" w:rsidRDefault="0071129C" w:rsidP="0035342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終了時報告書</w:t>
      </w:r>
      <w:r w:rsidR="0035342D" w:rsidRPr="00E319CF">
        <w:rPr>
          <w:rFonts w:asciiTheme="minorEastAsia" w:hAnsiTheme="minorEastAsia" w:hint="eastAsia"/>
          <w:sz w:val="24"/>
          <w:szCs w:val="24"/>
        </w:rPr>
        <w:t>は既に提出済み</w:t>
      </w:r>
    </w:p>
    <w:p w:rsidR="0035342D" w:rsidRPr="00286C87" w:rsidRDefault="0035342D" w:rsidP="0035342D">
      <w:pPr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35342D" w:rsidRPr="00E319CF" w:rsidRDefault="009966E7" w:rsidP="00B05969">
      <w:pPr>
        <w:spacing w:beforeLines="50" w:before="180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令和</w:t>
      </w:r>
      <w:r w:rsidR="0035342D" w:rsidRPr="00E319C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35342D" w:rsidRPr="00E319CF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年　　</w:t>
      </w:r>
      <w:r w:rsidR="0035342D" w:rsidRPr="00E319CF">
        <w:rPr>
          <w:rFonts w:asciiTheme="majorEastAsia" w:eastAsiaTheme="majorEastAsia" w:hAnsiTheme="majorEastAsia" w:hint="eastAsia"/>
          <w:color w:val="FF0000"/>
          <w:sz w:val="20"/>
          <w:szCs w:val="20"/>
          <w:u w:val="single" w:color="000000" w:themeColor="text1"/>
        </w:rPr>
        <w:t xml:space="preserve">　</w:t>
      </w:r>
      <w:r w:rsidR="0035342D" w:rsidRPr="00E319CF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月　　　　</w:t>
      </w:r>
      <w:r w:rsidR="0035342D" w:rsidRPr="00E319CF">
        <w:rPr>
          <w:rFonts w:asciiTheme="majorEastAsia" w:eastAsiaTheme="majorEastAsia" w:hAnsiTheme="majorEastAsia" w:hint="eastAsia"/>
          <w:sz w:val="20"/>
          <w:szCs w:val="20"/>
          <w:u w:val="single"/>
        </w:rPr>
        <w:t>日</w:t>
      </w:r>
    </w:p>
    <w:p w:rsidR="0035342D" w:rsidRPr="00E319CF" w:rsidRDefault="0035342D" w:rsidP="00B05969">
      <w:pPr>
        <w:wordWrap w:val="0"/>
        <w:spacing w:beforeLines="50" w:before="180"/>
        <w:ind w:right="140"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E319C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住　所　　　　　　　　　　　　　　　　　</w:t>
      </w:r>
      <w:r w:rsidRPr="00E319CF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</w:t>
      </w:r>
      <w:r w:rsidRPr="00E319C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:rsidR="0035342D" w:rsidRPr="00E319CF" w:rsidRDefault="0035342D" w:rsidP="00B05969">
      <w:pPr>
        <w:spacing w:beforeLines="50" w:before="180" w:line="12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</w:rPr>
      </w:pPr>
      <w:r w:rsidRPr="00E319CF">
        <w:rPr>
          <w:rFonts w:asciiTheme="majorEastAsia" w:eastAsiaTheme="majorEastAsia" w:hAnsiTheme="majorEastAsia" w:hint="eastAsia"/>
          <w:sz w:val="20"/>
          <w:szCs w:val="20"/>
        </w:rPr>
        <w:t>□成年後見人</w:t>
      </w:r>
    </w:p>
    <w:p w:rsidR="0035342D" w:rsidRPr="00E319CF" w:rsidRDefault="0035342D" w:rsidP="00B05969">
      <w:pPr>
        <w:spacing w:beforeLines="50" w:before="180" w:line="12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</w:rPr>
      </w:pPr>
      <w:r w:rsidRPr="00E319CF">
        <w:rPr>
          <w:rFonts w:asciiTheme="majorEastAsia" w:eastAsiaTheme="majorEastAsia" w:hAnsiTheme="majorEastAsia" w:hint="eastAsia"/>
          <w:sz w:val="20"/>
          <w:szCs w:val="20"/>
        </w:rPr>
        <w:t>□保佐人</w:t>
      </w:r>
    </w:p>
    <w:p w:rsidR="0035342D" w:rsidRPr="00E319CF" w:rsidRDefault="0035342D" w:rsidP="00B05969">
      <w:pPr>
        <w:spacing w:beforeLines="50" w:before="180" w:line="12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E319C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□補助人　　　　　　　　　　　　</w:t>
      </w:r>
      <w:r w:rsidRPr="00E319CF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</w:t>
      </w:r>
      <w:r w:rsidRPr="00E319C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印　</w:t>
      </w:r>
    </w:p>
    <w:p w:rsidR="0035342D" w:rsidRPr="00E319CF" w:rsidRDefault="0035342D" w:rsidP="00B05969">
      <w:pPr>
        <w:wordWrap w:val="0"/>
        <w:spacing w:beforeLines="50" w:before="180"/>
        <w:ind w:right="282"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E319C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電話番号　　　　　　　　　　　　　　</w:t>
      </w:r>
      <w:r w:rsidRPr="00E319CF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　</w:t>
      </w:r>
      <w:r w:rsidRPr="00E319C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</w:p>
    <w:p w:rsidR="0035342D" w:rsidRPr="00E319CF" w:rsidRDefault="0035342D" w:rsidP="0035342D">
      <w:pPr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:rsidR="0035342D" w:rsidRPr="00286C87" w:rsidRDefault="0035342D" w:rsidP="0035342D">
      <w:pPr>
        <w:pStyle w:val="a5"/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35342D" w:rsidRPr="00286C87" w:rsidRDefault="00E319CF" w:rsidP="0035342D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成年</w:t>
      </w:r>
      <w:r w:rsidR="009966E7">
        <w:rPr>
          <w:rFonts w:asciiTheme="minorEastAsia" w:eastAsiaTheme="minorEastAsia" w:hAnsiTheme="minorEastAsia" w:hint="eastAsia"/>
          <w:sz w:val="24"/>
          <w:szCs w:val="24"/>
        </w:rPr>
        <w:t>後見人等は，令和</w:t>
      </w:r>
      <w:r w:rsidR="0035342D"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914E30" w:rsidRPr="00286C87">
        <w:rPr>
          <w:rFonts w:asciiTheme="minorEastAsia" w:eastAsiaTheme="minorEastAsia" w:hAnsiTheme="minorEastAsia" w:hint="eastAsia"/>
          <w:sz w:val="24"/>
          <w:szCs w:val="24"/>
        </w:rPr>
        <w:t>に，</w:t>
      </w:r>
    </w:p>
    <w:p w:rsidR="00A70244" w:rsidRPr="00286C87" w:rsidRDefault="0022399E" w:rsidP="00A70244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E319CF">
        <w:rPr>
          <w:rFonts w:asciiTheme="minorEastAsia" w:eastAsiaTheme="minorEastAsia" w:hAnsiTheme="minorEastAsia" w:hint="eastAsia"/>
          <w:sz w:val="24"/>
          <w:szCs w:val="24"/>
        </w:rPr>
        <w:t>成年</w:t>
      </w:r>
      <w:r w:rsidR="00A70244" w:rsidRPr="00286C87">
        <w:rPr>
          <w:rFonts w:asciiTheme="minorEastAsia" w:eastAsiaTheme="minorEastAsia" w:hAnsiTheme="minorEastAsia" w:hint="eastAsia"/>
          <w:sz w:val="24"/>
          <w:szCs w:val="24"/>
        </w:rPr>
        <w:t>被後見人等</w:t>
      </w:r>
      <w:r w:rsidR="00231768" w:rsidRPr="00286C87">
        <w:rPr>
          <w:rFonts w:asciiTheme="minorEastAsia" w:eastAsiaTheme="minorEastAsia" w:hAnsiTheme="minorEastAsia" w:hint="eastAsia"/>
          <w:sz w:val="24"/>
          <w:szCs w:val="24"/>
        </w:rPr>
        <w:t>（以下「本人」という。）</w:t>
      </w:r>
      <w:r w:rsidR="00A70244" w:rsidRPr="00286C87">
        <w:rPr>
          <w:rFonts w:asciiTheme="minorEastAsia" w:eastAsiaTheme="minorEastAsia" w:hAnsiTheme="minorEastAsia" w:hint="eastAsia"/>
          <w:sz w:val="24"/>
          <w:szCs w:val="24"/>
        </w:rPr>
        <w:t>の相続人代表者</w:t>
      </w:r>
      <w:r w:rsidR="00A70244" w:rsidRPr="00286C87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</w:p>
    <w:p w:rsidR="00914E30" w:rsidRPr="00286C87" w:rsidRDefault="00914E30" w:rsidP="00914E30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286C87" w:rsidRPr="00286C87">
        <w:rPr>
          <w:rFonts w:asciiTheme="minorEastAsia" w:eastAsiaTheme="minorEastAsia" w:hAnsiTheme="minorEastAsia" w:hint="eastAsia"/>
          <w:sz w:val="24"/>
          <w:szCs w:val="24"/>
        </w:rPr>
        <w:t>本人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の唯一の相続人</w:t>
      </w:r>
      <w:r w:rsidRPr="00286C87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</w:p>
    <w:p w:rsidR="00914E30" w:rsidRPr="00286C87" w:rsidRDefault="00914E30" w:rsidP="00914E30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286C87" w:rsidRPr="00286C87">
        <w:rPr>
          <w:rFonts w:asciiTheme="minorEastAsia" w:eastAsiaTheme="minorEastAsia" w:hAnsiTheme="minorEastAsia" w:hint="eastAsia"/>
          <w:sz w:val="24"/>
          <w:szCs w:val="24"/>
        </w:rPr>
        <w:t>本人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の相続財産管理人</w:t>
      </w:r>
    </w:p>
    <w:p w:rsidR="00914E30" w:rsidRPr="00286C87" w:rsidRDefault="00914E30" w:rsidP="00914E30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286C87" w:rsidRPr="00286C87">
        <w:rPr>
          <w:rFonts w:asciiTheme="minorEastAsia" w:eastAsiaTheme="minorEastAsia" w:hAnsiTheme="minorEastAsia" w:hint="eastAsia"/>
          <w:sz w:val="24"/>
          <w:szCs w:val="24"/>
        </w:rPr>
        <w:t>本人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の遺言執行者</w:t>
      </w:r>
    </w:p>
    <w:p w:rsidR="00914E30" w:rsidRPr="00286C87" w:rsidRDefault="00BF1AC1" w:rsidP="00914E30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E319CF">
        <w:rPr>
          <w:rFonts w:asciiTheme="minorEastAsia" w:eastAsiaTheme="minorEastAsia" w:hAnsiTheme="minorEastAsia" w:hint="eastAsia"/>
          <w:sz w:val="24"/>
          <w:szCs w:val="24"/>
        </w:rPr>
        <w:t>本人の成年</w:t>
      </w:r>
      <w:r w:rsidR="00914E30" w:rsidRPr="00286C87">
        <w:rPr>
          <w:rFonts w:asciiTheme="minorEastAsia" w:eastAsiaTheme="minorEastAsia" w:hAnsiTheme="minorEastAsia" w:hint="eastAsia"/>
          <w:sz w:val="24"/>
          <w:szCs w:val="24"/>
        </w:rPr>
        <w:t>後見人等</w:t>
      </w:r>
    </w:p>
    <w:p w:rsidR="00914E30" w:rsidRPr="00286C87" w:rsidRDefault="00914E30" w:rsidP="00914E30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286C87" w:rsidRPr="00286C87">
        <w:rPr>
          <w:rFonts w:asciiTheme="minorEastAsia" w:eastAsiaTheme="minorEastAsia" w:hAnsiTheme="minorEastAsia" w:hint="eastAsia"/>
          <w:sz w:val="24"/>
          <w:szCs w:val="24"/>
        </w:rPr>
        <w:t>本人</w:t>
      </w:r>
    </w:p>
    <w:p w:rsidR="003C56B2" w:rsidRPr="00286C87" w:rsidRDefault="0022399E" w:rsidP="00914E30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である，次の者に全財産を引き渡し</w:t>
      </w:r>
      <w:r w:rsidR="00914E30" w:rsidRPr="00286C87">
        <w:rPr>
          <w:rFonts w:asciiTheme="minorEastAsia" w:eastAsiaTheme="minorEastAsia" w:hAnsiTheme="minorEastAsia" w:hint="eastAsia"/>
          <w:sz w:val="24"/>
          <w:szCs w:val="24"/>
        </w:rPr>
        <w:t>，後見等事務が終了したので報告します</w:t>
      </w:r>
      <w:r w:rsidR="003C56B2" w:rsidRPr="00286C8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5342D" w:rsidRPr="00286C87" w:rsidRDefault="0035342D" w:rsidP="0035342D">
      <w:pPr>
        <w:pStyle w:val="a5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2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6815"/>
      </w:tblGrid>
      <w:tr w:rsidR="0035342D" w:rsidRPr="00286C87" w:rsidTr="0035342D">
        <w:trPr>
          <w:trHeight w:val="543"/>
        </w:trPr>
        <w:tc>
          <w:tcPr>
            <w:tcW w:w="1825" w:type="dxa"/>
            <w:tcBorders>
              <w:bottom w:val="single" w:sz="2" w:space="0" w:color="auto"/>
              <w:right w:val="single" w:sz="2" w:space="0" w:color="auto"/>
            </w:tcBorders>
          </w:tcPr>
          <w:p w:rsidR="0035342D" w:rsidRPr="00286C87" w:rsidRDefault="0035342D" w:rsidP="0035342D">
            <w:pPr>
              <w:pStyle w:val="a5"/>
              <w:wordWrap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C87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815" w:type="dxa"/>
            <w:tcBorders>
              <w:left w:val="single" w:sz="2" w:space="0" w:color="auto"/>
              <w:bottom w:val="single" w:sz="2" w:space="0" w:color="auto"/>
            </w:tcBorders>
          </w:tcPr>
          <w:p w:rsidR="0035342D" w:rsidRPr="00286C87" w:rsidRDefault="0035342D" w:rsidP="0035342D">
            <w:pPr>
              <w:pStyle w:val="a5"/>
              <w:wordWrap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C8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35342D" w:rsidRPr="00286C87" w:rsidTr="0035342D">
        <w:trPr>
          <w:trHeight w:val="652"/>
        </w:trPr>
        <w:tc>
          <w:tcPr>
            <w:tcW w:w="18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2D" w:rsidRPr="00286C87" w:rsidRDefault="0035342D" w:rsidP="0035342D">
            <w:pPr>
              <w:pStyle w:val="a5"/>
              <w:wordWrap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C87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342D" w:rsidRPr="00286C87" w:rsidRDefault="0035342D" w:rsidP="0035342D">
            <w:pPr>
              <w:pStyle w:val="a5"/>
              <w:wordWrap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42D" w:rsidRPr="00286C87" w:rsidTr="0035342D">
        <w:trPr>
          <w:trHeight w:val="570"/>
        </w:trPr>
        <w:tc>
          <w:tcPr>
            <w:tcW w:w="18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42D" w:rsidRPr="00286C87" w:rsidRDefault="0035342D" w:rsidP="0035342D">
            <w:pPr>
              <w:pStyle w:val="a5"/>
              <w:wordWrap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C87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5342D" w:rsidRPr="00286C87" w:rsidRDefault="0035342D" w:rsidP="0035342D">
            <w:pPr>
              <w:pStyle w:val="a5"/>
              <w:wordWrap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C8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―　　　　　―</w:t>
            </w:r>
          </w:p>
        </w:tc>
      </w:tr>
      <w:tr w:rsidR="0035342D" w:rsidRPr="00286C87" w:rsidTr="0035342D">
        <w:trPr>
          <w:trHeight w:val="720"/>
        </w:trPr>
        <w:tc>
          <w:tcPr>
            <w:tcW w:w="1825" w:type="dxa"/>
            <w:tcBorders>
              <w:top w:val="single" w:sz="2" w:space="0" w:color="auto"/>
              <w:right w:val="single" w:sz="2" w:space="0" w:color="auto"/>
            </w:tcBorders>
          </w:tcPr>
          <w:p w:rsidR="0035342D" w:rsidRPr="00286C87" w:rsidRDefault="0029046A" w:rsidP="0035342D">
            <w:pPr>
              <w:pStyle w:val="a5"/>
              <w:wordWrap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</w:t>
            </w:r>
            <w:r w:rsidR="0035342D" w:rsidRPr="00286C87">
              <w:rPr>
                <w:rFonts w:asciiTheme="minorEastAsia" w:eastAsiaTheme="minorEastAsia" w:hAnsiTheme="minorEastAsia" w:hint="eastAsia"/>
                <w:sz w:val="24"/>
                <w:szCs w:val="24"/>
              </w:rPr>
              <w:t>人との関係</w:t>
            </w:r>
          </w:p>
        </w:tc>
        <w:tc>
          <w:tcPr>
            <w:tcW w:w="6815" w:type="dxa"/>
            <w:tcBorders>
              <w:top w:val="single" w:sz="2" w:space="0" w:color="auto"/>
              <w:left w:val="single" w:sz="2" w:space="0" w:color="auto"/>
            </w:tcBorders>
          </w:tcPr>
          <w:p w:rsidR="0035342D" w:rsidRPr="00286C87" w:rsidRDefault="0029046A" w:rsidP="0035342D">
            <w:pPr>
              <w:pStyle w:val="a5"/>
              <w:wordWrap/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="0035342D" w:rsidRPr="00286C87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</w:p>
        </w:tc>
      </w:tr>
    </w:tbl>
    <w:p w:rsidR="0035342D" w:rsidRPr="00286C87" w:rsidRDefault="0035342D" w:rsidP="0035342D">
      <w:pPr>
        <w:pStyle w:val="a5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22399E" w:rsidRPr="00286C87" w:rsidRDefault="0022399E" w:rsidP="0022399E">
      <w:pPr>
        <w:pStyle w:val="a5"/>
        <w:wordWrap/>
        <w:spacing w:line="440" w:lineRule="exact"/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【添付書類】</w:t>
      </w:r>
    </w:p>
    <w:p w:rsidR="00B44C15" w:rsidRPr="00593F57" w:rsidRDefault="00593F57" w:rsidP="00593F57">
      <w:pPr>
        <w:pStyle w:val="a5"/>
        <w:wordWrap/>
        <w:spacing w:line="440" w:lineRule="exact"/>
        <w:ind w:firstLineChars="200" w:firstLine="476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財産受領証（コピー）</w:t>
      </w:r>
    </w:p>
    <w:sectPr w:rsidR="00B44C15" w:rsidRPr="00593F57" w:rsidSect="00951276">
      <w:headerReference w:type="default" r:id="rId8"/>
      <w:headerReference w:type="first" r:id="rId9"/>
      <w:pgSz w:w="11906" w:h="16838"/>
      <w:pgMar w:top="1440" w:right="1080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BF" w:rsidRDefault="00B12CBF" w:rsidP="00CB495B">
      <w:r>
        <w:separator/>
      </w:r>
    </w:p>
  </w:endnote>
  <w:endnote w:type="continuationSeparator" w:id="0">
    <w:p w:rsidR="00B12CBF" w:rsidRDefault="00B12CBF" w:rsidP="00CB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BF" w:rsidRDefault="00B12CBF" w:rsidP="00CB495B">
      <w:r>
        <w:separator/>
      </w:r>
    </w:p>
  </w:footnote>
  <w:footnote w:type="continuationSeparator" w:id="0">
    <w:p w:rsidR="00B12CBF" w:rsidRDefault="00B12CBF" w:rsidP="00CB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BB" w:rsidRPr="009966E7" w:rsidRDefault="0071129C" w:rsidP="009966E7">
    <w:pPr>
      <w:pStyle w:val="a8"/>
      <w:jc w:val="right"/>
      <w:rPr>
        <w:rFonts w:eastAsia="HG丸ｺﾞｼｯｸM-PRO"/>
        <w:bdr w:val="single" w:sz="4" w:space="0" w:color="auto"/>
      </w:rPr>
    </w:pPr>
    <w:r w:rsidRPr="002A21B8">
      <w:rPr>
        <w:rFonts w:eastAsia="HG丸ｺﾞｼｯｸM-PRO" w:hint="eastAsia"/>
        <w:bdr w:val="single" w:sz="4" w:space="0" w:color="auto"/>
      </w:rPr>
      <w:t>終了時用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82" w:rsidRDefault="009F4282" w:rsidP="009F4282">
    <w:pPr>
      <w:pStyle w:val="a8"/>
      <w:jc w:val="right"/>
      <w:rPr>
        <w:rFonts w:eastAsia="HG丸ｺﾞｼｯｸM-PRO"/>
        <w:bdr w:val="single" w:sz="4" w:space="0" w:color="auto" w:frame="1"/>
      </w:rPr>
    </w:pPr>
    <w:r>
      <w:rPr>
        <w:rFonts w:eastAsia="HG丸ｺﾞｼｯｸM-PRO" w:hint="eastAsia"/>
        <w:bdr w:val="single" w:sz="4" w:space="0" w:color="auto" w:frame="1"/>
      </w:rPr>
      <w:t>終了時用</w:t>
    </w:r>
  </w:p>
  <w:p w:rsidR="009F4282" w:rsidRDefault="009F42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59B"/>
    <w:multiLevelType w:val="hybridMultilevel"/>
    <w:tmpl w:val="687618F8"/>
    <w:lvl w:ilvl="0" w:tplc="2916AFD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658A4"/>
    <w:multiLevelType w:val="hybridMultilevel"/>
    <w:tmpl w:val="B1406B00"/>
    <w:lvl w:ilvl="0" w:tplc="56544E6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E0542C5"/>
    <w:multiLevelType w:val="hybridMultilevel"/>
    <w:tmpl w:val="3912F838"/>
    <w:lvl w:ilvl="0" w:tplc="8CB2FD90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F90257A"/>
    <w:multiLevelType w:val="hybridMultilevel"/>
    <w:tmpl w:val="3AFC306A"/>
    <w:lvl w:ilvl="0" w:tplc="CC94C7C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C4E0932"/>
    <w:multiLevelType w:val="hybridMultilevel"/>
    <w:tmpl w:val="240E7682"/>
    <w:lvl w:ilvl="0" w:tplc="847058EE">
      <w:start w:val="2"/>
      <w:numFmt w:val="decimal"/>
      <w:lvlText w:val="(%1)"/>
      <w:lvlJc w:val="left"/>
      <w:pPr>
        <w:tabs>
          <w:tab w:val="num" w:pos="760"/>
        </w:tabs>
        <w:ind w:left="7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0"/>
        </w:tabs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0"/>
        </w:tabs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0"/>
        </w:tabs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0"/>
        </w:tabs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0"/>
        </w:tabs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0"/>
        </w:tabs>
        <w:ind w:left="391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9"/>
    <w:rsid w:val="00014645"/>
    <w:rsid w:val="000172E0"/>
    <w:rsid w:val="00026FEF"/>
    <w:rsid w:val="0003056B"/>
    <w:rsid w:val="00047358"/>
    <w:rsid w:val="00052F88"/>
    <w:rsid w:val="00054B1A"/>
    <w:rsid w:val="000706CF"/>
    <w:rsid w:val="00073418"/>
    <w:rsid w:val="00073B18"/>
    <w:rsid w:val="000A7452"/>
    <w:rsid w:val="000C21FF"/>
    <w:rsid w:val="000C3544"/>
    <w:rsid w:val="000C483A"/>
    <w:rsid w:val="000C6E44"/>
    <w:rsid w:val="000E5392"/>
    <w:rsid w:val="00113588"/>
    <w:rsid w:val="00122E05"/>
    <w:rsid w:val="00130DF5"/>
    <w:rsid w:val="00132DEA"/>
    <w:rsid w:val="00140DFB"/>
    <w:rsid w:val="001413A5"/>
    <w:rsid w:val="0015094D"/>
    <w:rsid w:val="0015179D"/>
    <w:rsid w:val="001544AF"/>
    <w:rsid w:val="00155937"/>
    <w:rsid w:val="00156457"/>
    <w:rsid w:val="001606BD"/>
    <w:rsid w:val="00167D91"/>
    <w:rsid w:val="00175F95"/>
    <w:rsid w:val="001A2EE7"/>
    <w:rsid w:val="001C054E"/>
    <w:rsid w:val="001C055A"/>
    <w:rsid w:val="001C1329"/>
    <w:rsid w:val="001C542D"/>
    <w:rsid w:val="001D6E09"/>
    <w:rsid w:val="001E063C"/>
    <w:rsid w:val="001E49E6"/>
    <w:rsid w:val="001F192D"/>
    <w:rsid w:val="00202605"/>
    <w:rsid w:val="00214D50"/>
    <w:rsid w:val="0022399E"/>
    <w:rsid w:val="00227641"/>
    <w:rsid w:val="00227839"/>
    <w:rsid w:val="00231768"/>
    <w:rsid w:val="00235E03"/>
    <w:rsid w:val="00250697"/>
    <w:rsid w:val="0025282A"/>
    <w:rsid w:val="00254C5D"/>
    <w:rsid w:val="00264EA6"/>
    <w:rsid w:val="00266192"/>
    <w:rsid w:val="002847DF"/>
    <w:rsid w:val="00286C87"/>
    <w:rsid w:val="00287CD2"/>
    <w:rsid w:val="0029046A"/>
    <w:rsid w:val="002A0576"/>
    <w:rsid w:val="002A21B8"/>
    <w:rsid w:val="002C1C3A"/>
    <w:rsid w:val="002C3C27"/>
    <w:rsid w:val="002C65E0"/>
    <w:rsid w:val="002D285E"/>
    <w:rsid w:val="002D4B02"/>
    <w:rsid w:val="002E040E"/>
    <w:rsid w:val="002F7BD0"/>
    <w:rsid w:val="003020BF"/>
    <w:rsid w:val="00307105"/>
    <w:rsid w:val="00310281"/>
    <w:rsid w:val="003204C8"/>
    <w:rsid w:val="003229C9"/>
    <w:rsid w:val="0032530C"/>
    <w:rsid w:val="0033769C"/>
    <w:rsid w:val="00344EA0"/>
    <w:rsid w:val="00345E66"/>
    <w:rsid w:val="0035342D"/>
    <w:rsid w:val="00353BB6"/>
    <w:rsid w:val="00364414"/>
    <w:rsid w:val="0037194A"/>
    <w:rsid w:val="00393469"/>
    <w:rsid w:val="003A0CF8"/>
    <w:rsid w:val="003A1F24"/>
    <w:rsid w:val="003C05FD"/>
    <w:rsid w:val="003C56B2"/>
    <w:rsid w:val="003C5B03"/>
    <w:rsid w:val="003D5EB2"/>
    <w:rsid w:val="003D6009"/>
    <w:rsid w:val="003D6904"/>
    <w:rsid w:val="003F0F4F"/>
    <w:rsid w:val="003F4CE0"/>
    <w:rsid w:val="003F4E25"/>
    <w:rsid w:val="004338F8"/>
    <w:rsid w:val="00443FEB"/>
    <w:rsid w:val="00460AC7"/>
    <w:rsid w:val="00473E79"/>
    <w:rsid w:val="00490C9B"/>
    <w:rsid w:val="00494592"/>
    <w:rsid w:val="004965AB"/>
    <w:rsid w:val="004C0282"/>
    <w:rsid w:val="004C16E5"/>
    <w:rsid w:val="004D0F0C"/>
    <w:rsid w:val="004D1C53"/>
    <w:rsid w:val="004D47EF"/>
    <w:rsid w:val="004E797F"/>
    <w:rsid w:val="004F1879"/>
    <w:rsid w:val="004F5993"/>
    <w:rsid w:val="00513E03"/>
    <w:rsid w:val="0052196B"/>
    <w:rsid w:val="0052416B"/>
    <w:rsid w:val="005307B0"/>
    <w:rsid w:val="00534F98"/>
    <w:rsid w:val="005437D6"/>
    <w:rsid w:val="00543CBB"/>
    <w:rsid w:val="00553F8F"/>
    <w:rsid w:val="005572E0"/>
    <w:rsid w:val="00572D44"/>
    <w:rsid w:val="005751CC"/>
    <w:rsid w:val="00593F57"/>
    <w:rsid w:val="00596132"/>
    <w:rsid w:val="005A2199"/>
    <w:rsid w:val="005A57FB"/>
    <w:rsid w:val="005B21D3"/>
    <w:rsid w:val="005B55BA"/>
    <w:rsid w:val="005D6472"/>
    <w:rsid w:val="005F1549"/>
    <w:rsid w:val="005F5C68"/>
    <w:rsid w:val="00601EEC"/>
    <w:rsid w:val="00603AA7"/>
    <w:rsid w:val="00604505"/>
    <w:rsid w:val="00615A63"/>
    <w:rsid w:val="00616CF5"/>
    <w:rsid w:val="006426DB"/>
    <w:rsid w:val="00643DD7"/>
    <w:rsid w:val="006531D1"/>
    <w:rsid w:val="00661899"/>
    <w:rsid w:val="00662115"/>
    <w:rsid w:val="00665B22"/>
    <w:rsid w:val="006670C4"/>
    <w:rsid w:val="00672DCD"/>
    <w:rsid w:val="006C2974"/>
    <w:rsid w:val="006C6337"/>
    <w:rsid w:val="006C69B3"/>
    <w:rsid w:val="006D037C"/>
    <w:rsid w:val="006D74B8"/>
    <w:rsid w:val="006E0174"/>
    <w:rsid w:val="006E43BB"/>
    <w:rsid w:val="006E5B99"/>
    <w:rsid w:val="006F70D8"/>
    <w:rsid w:val="00707C21"/>
    <w:rsid w:val="0071129C"/>
    <w:rsid w:val="007117AB"/>
    <w:rsid w:val="00715157"/>
    <w:rsid w:val="007171DE"/>
    <w:rsid w:val="0072554B"/>
    <w:rsid w:val="0072625F"/>
    <w:rsid w:val="00733AFE"/>
    <w:rsid w:val="0073587D"/>
    <w:rsid w:val="0073660E"/>
    <w:rsid w:val="00747CA8"/>
    <w:rsid w:val="00754084"/>
    <w:rsid w:val="00764C55"/>
    <w:rsid w:val="007877F1"/>
    <w:rsid w:val="007A0EE9"/>
    <w:rsid w:val="007D7A51"/>
    <w:rsid w:val="007D7D19"/>
    <w:rsid w:val="007E29A6"/>
    <w:rsid w:val="007F0D95"/>
    <w:rsid w:val="007F5A08"/>
    <w:rsid w:val="007F5B36"/>
    <w:rsid w:val="00810FFD"/>
    <w:rsid w:val="0081107C"/>
    <w:rsid w:val="00811A7A"/>
    <w:rsid w:val="00812715"/>
    <w:rsid w:val="008148E0"/>
    <w:rsid w:val="00815C7E"/>
    <w:rsid w:val="00821AFB"/>
    <w:rsid w:val="00822084"/>
    <w:rsid w:val="0082208F"/>
    <w:rsid w:val="00822907"/>
    <w:rsid w:val="00841C24"/>
    <w:rsid w:val="00863F34"/>
    <w:rsid w:val="00874A2C"/>
    <w:rsid w:val="00875C63"/>
    <w:rsid w:val="0088435C"/>
    <w:rsid w:val="008D629F"/>
    <w:rsid w:val="008E442B"/>
    <w:rsid w:val="008F2C49"/>
    <w:rsid w:val="008F3CB8"/>
    <w:rsid w:val="00914E30"/>
    <w:rsid w:val="009157FC"/>
    <w:rsid w:val="00915E36"/>
    <w:rsid w:val="00917814"/>
    <w:rsid w:val="00920161"/>
    <w:rsid w:val="00923E6B"/>
    <w:rsid w:val="00924644"/>
    <w:rsid w:val="00951276"/>
    <w:rsid w:val="0096200D"/>
    <w:rsid w:val="009671A8"/>
    <w:rsid w:val="0097697D"/>
    <w:rsid w:val="0098599F"/>
    <w:rsid w:val="00987D03"/>
    <w:rsid w:val="009966E7"/>
    <w:rsid w:val="009976A3"/>
    <w:rsid w:val="009A6F89"/>
    <w:rsid w:val="009B5B65"/>
    <w:rsid w:val="009B7479"/>
    <w:rsid w:val="009B7BDC"/>
    <w:rsid w:val="009C17EA"/>
    <w:rsid w:val="009D0E7D"/>
    <w:rsid w:val="009E1035"/>
    <w:rsid w:val="009E24E4"/>
    <w:rsid w:val="009F4282"/>
    <w:rsid w:val="00A23042"/>
    <w:rsid w:val="00A300EF"/>
    <w:rsid w:val="00A33188"/>
    <w:rsid w:val="00A33AC5"/>
    <w:rsid w:val="00A44A7E"/>
    <w:rsid w:val="00A467AB"/>
    <w:rsid w:val="00A6321A"/>
    <w:rsid w:val="00A672C7"/>
    <w:rsid w:val="00A67B3E"/>
    <w:rsid w:val="00A70244"/>
    <w:rsid w:val="00A75940"/>
    <w:rsid w:val="00AC4EC6"/>
    <w:rsid w:val="00AC5F81"/>
    <w:rsid w:val="00AD022D"/>
    <w:rsid w:val="00AF67CF"/>
    <w:rsid w:val="00B014F9"/>
    <w:rsid w:val="00B05969"/>
    <w:rsid w:val="00B07185"/>
    <w:rsid w:val="00B12CBF"/>
    <w:rsid w:val="00B233C5"/>
    <w:rsid w:val="00B430E9"/>
    <w:rsid w:val="00B43DC1"/>
    <w:rsid w:val="00B44C15"/>
    <w:rsid w:val="00B44F22"/>
    <w:rsid w:val="00B64E40"/>
    <w:rsid w:val="00B83CFA"/>
    <w:rsid w:val="00BA651A"/>
    <w:rsid w:val="00BB7B2D"/>
    <w:rsid w:val="00BC54A5"/>
    <w:rsid w:val="00BD241C"/>
    <w:rsid w:val="00BD2F84"/>
    <w:rsid w:val="00BE534E"/>
    <w:rsid w:val="00BF14C4"/>
    <w:rsid w:val="00BF1AC1"/>
    <w:rsid w:val="00BF3E79"/>
    <w:rsid w:val="00C036B7"/>
    <w:rsid w:val="00C066BF"/>
    <w:rsid w:val="00C0718C"/>
    <w:rsid w:val="00C11440"/>
    <w:rsid w:val="00C1262A"/>
    <w:rsid w:val="00C157D4"/>
    <w:rsid w:val="00C27147"/>
    <w:rsid w:val="00C34DBE"/>
    <w:rsid w:val="00C51271"/>
    <w:rsid w:val="00C548CF"/>
    <w:rsid w:val="00C83C4A"/>
    <w:rsid w:val="00C9256D"/>
    <w:rsid w:val="00C93D60"/>
    <w:rsid w:val="00C951EF"/>
    <w:rsid w:val="00C964EA"/>
    <w:rsid w:val="00CA3038"/>
    <w:rsid w:val="00CB2C04"/>
    <w:rsid w:val="00CB495B"/>
    <w:rsid w:val="00CB5F10"/>
    <w:rsid w:val="00CC0374"/>
    <w:rsid w:val="00CE26F7"/>
    <w:rsid w:val="00CE314F"/>
    <w:rsid w:val="00CF2B5E"/>
    <w:rsid w:val="00D06794"/>
    <w:rsid w:val="00D10A4D"/>
    <w:rsid w:val="00D12375"/>
    <w:rsid w:val="00D13A12"/>
    <w:rsid w:val="00D17735"/>
    <w:rsid w:val="00D301E3"/>
    <w:rsid w:val="00D33B73"/>
    <w:rsid w:val="00D351AF"/>
    <w:rsid w:val="00D45DEF"/>
    <w:rsid w:val="00D5555D"/>
    <w:rsid w:val="00D76000"/>
    <w:rsid w:val="00D9392F"/>
    <w:rsid w:val="00D942FB"/>
    <w:rsid w:val="00D94F27"/>
    <w:rsid w:val="00DB2E0A"/>
    <w:rsid w:val="00DB5F9A"/>
    <w:rsid w:val="00DE1DC0"/>
    <w:rsid w:val="00DE38E4"/>
    <w:rsid w:val="00E036DE"/>
    <w:rsid w:val="00E0796E"/>
    <w:rsid w:val="00E21355"/>
    <w:rsid w:val="00E26B62"/>
    <w:rsid w:val="00E319CF"/>
    <w:rsid w:val="00E37519"/>
    <w:rsid w:val="00E40422"/>
    <w:rsid w:val="00E422CC"/>
    <w:rsid w:val="00E44AFB"/>
    <w:rsid w:val="00E50C46"/>
    <w:rsid w:val="00E521F3"/>
    <w:rsid w:val="00E57CDE"/>
    <w:rsid w:val="00E834C0"/>
    <w:rsid w:val="00E8629E"/>
    <w:rsid w:val="00E95717"/>
    <w:rsid w:val="00EA3580"/>
    <w:rsid w:val="00EA3B2A"/>
    <w:rsid w:val="00EA60F1"/>
    <w:rsid w:val="00EB2CF9"/>
    <w:rsid w:val="00EC1EE4"/>
    <w:rsid w:val="00EC40FA"/>
    <w:rsid w:val="00ED5DCD"/>
    <w:rsid w:val="00ED665C"/>
    <w:rsid w:val="00EE5DBB"/>
    <w:rsid w:val="00EF10C8"/>
    <w:rsid w:val="00EF41BB"/>
    <w:rsid w:val="00F12D62"/>
    <w:rsid w:val="00F26F1C"/>
    <w:rsid w:val="00F30872"/>
    <w:rsid w:val="00F45184"/>
    <w:rsid w:val="00F46C8C"/>
    <w:rsid w:val="00F61147"/>
    <w:rsid w:val="00F718FF"/>
    <w:rsid w:val="00F83E48"/>
    <w:rsid w:val="00F90323"/>
    <w:rsid w:val="00FB55F6"/>
    <w:rsid w:val="00FC3BF8"/>
    <w:rsid w:val="00FC7F73"/>
    <w:rsid w:val="00FD2211"/>
    <w:rsid w:val="00FE2CFC"/>
    <w:rsid w:val="00FE3266"/>
    <w:rsid w:val="00FE6179"/>
    <w:rsid w:val="00FF2CB3"/>
    <w:rsid w:val="00FF3859"/>
    <w:rsid w:val="00FF405B"/>
    <w:rsid w:val="00FF5C5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4410CE-40EA-4940-8D7E-6BC3C1A9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79"/>
    <w:pPr>
      <w:ind w:leftChars="400" w:left="840"/>
    </w:pPr>
  </w:style>
  <w:style w:type="table" w:styleId="a4">
    <w:name w:val="Table Grid"/>
    <w:basedOn w:val="a1"/>
    <w:uiPriority w:val="59"/>
    <w:rsid w:val="0092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643DD7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ascii="Century" w:eastAsia="HG丸ｺﾞｼｯｸM-PRO" w:hAnsi="Century" w:cs="HG丸ｺﾞｼｯｸM-PRO"/>
      <w:spacing w:val="-1"/>
      <w:kern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7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rsid w:val="002D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2D4B02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rsid w:val="002D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2D4B02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26FEF"/>
    <w:pPr>
      <w:widowControl w:val="0"/>
      <w:autoSpaceDE w:val="0"/>
      <w:autoSpaceDN w:val="0"/>
      <w:adjustRightInd w:val="0"/>
    </w:pPr>
    <w:rPr>
      <w:rFonts w:ascii="ＭＳu...." w:eastAsia="ＭＳu...." w:cs="ＭＳu...."/>
      <w:color w:val="000000"/>
      <w:kern w:val="0"/>
      <w:sz w:val="24"/>
      <w:szCs w:val="24"/>
    </w:rPr>
  </w:style>
  <w:style w:type="character" w:styleId="ac">
    <w:name w:val="page number"/>
    <w:basedOn w:val="a0"/>
    <w:rsid w:val="00F9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8ACB-0612-4E76-B7C9-78C8BFFE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最高裁判所</cp:lastModifiedBy>
  <cp:revision>2</cp:revision>
  <cp:lastPrinted>2019-04-05T08:25:00Z</cp:lastPrinted>
  <dcterms:created xsi:type="dcterms:W3CDTF">2019-04-24T09:14:00Z</dcterms:created>
  <dcterms:modified xsi:type="dcterms:W3CDTF">2019-04-24T09:14:00Z</dcterms:modified>
</cp:coreProperties>
</file>