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A" w:rsidRDefault="00610C19" w:rsidP="00566313">
      <w:pPr>
        <w:jc w:val="center"/>
        <w:rPr>
          <w:rFonts w:ascii="ＭＳ 明朝" w:eastAsia="ＭＳ 明朝" w:hAnsi="ＭＳ 明朝"/>
          <w:sz w:val="24"/>
          <w:szCs w:val="24"/>
        </w:rPr>
      </w:pPr>
      <w:r>
        <w:rPr>
          <w:rFonts w:ascii="ＭＳ 明朝" w:eastAsia="ＭＳ 明朝" w:hAnsi="ＭＳ 明朝" w:hint="eastAsia"/>
          <w:sz w:val="24"/>
          <w:szCs w:val="24"/>
        </w:rPr>
        <w:t>執行力のある債務名義</w:t>
      </w:r>
      <w:r w:rsidR="00566313">
        <w:rPr>
          <w:rFonts w:ascii="ＭＳ 明朝" w:eastAsia="ＭＳ 明朝" w:hAnsi="ＭＳ 明朝" w:hint="eastAsia"/>
          <w:sz w:val="24"/>
          <w:szCs w:val="24"/>
        </w:rPr>
        <w:t>・必要書類一覧表</w:t>
      </w:r>
    </w:p>
    <w:p w:rsidR="00566313" w:rsidRDefault="00566313" w:rsidP="00566313">
      <w:pPr>
        <w:jc w:val="center"/>
        <w:rPr>
          <w:rFonts w:ascii="ＭＳ 明朝" w:eastAsia="ＭＳ 明朝" w:hAnsi="ＭＳ 明朝"/>
          <w:sz w:val="24"/>
          <w:szCs w:val="24"/>
        </w:rPr>
      </w:pPr>
    </w:p>
    <w:tbl>
      <w:tblPr>
        <w:tblStyle w:val="a7"/>
        <w:tblW w:w="9158" w:type="dxa"/>
        <w:tblInd w:w="342" w:type="dxa"/>
        <w:tblLayout w:type="fixed"/>
        <w:tblLook w:val="04A0" w:firstRow="1" w:lastRow="0" w:firstColumn="1" w:lastColumn="0" w:noHBand="0" w:noVBand="1"/>
      </w:tblPr>
      <w:tblGrid>
        <w:gridCol w:w="4898"/>
        <w:gridCol w:w="1418"/>
        <w:gridCol w:w="1417"/>
        <w:gridCol w:w="1425"/>
      </w:tblGrid>
      <w:tr w:rsidR="00566313" w:rsidRPr="00566313" w:rsidTr="004A4DB1">
        <w:tc>
          <w:tcPr>
            <w:tcW w:w="4898" w:type="dxa"/>
            <w:tcBorders>
              <w:bottom w:val="double" w:sz="4" w:space="0" w:color="auto"/>
            </w:tcBorders>
          </w:tcPr>
          <w:p w:rsidR="00566313" w:rsidRDefault="00566313" w:rsidP="00566313">
            <w:pPr>
              <w:rPr>
                <w:rFonts w:ascii="ＭＳ 明朝" w:eastAsia="ＭＳ 明朝" w:hAnsi="ＭＳ 明朝"/>
                <w:sz w:val="24"/>
                <w:szCs w:val="24"/>
              </w:rPr>
            </w:pPr>
          </w:p>
          <w:p w:rsidR="00566313" w:rsidRDefault="00566313" w:rsidP="00566313">
            <w:pPr>
              <w:jc w:val="center"/>
              <w:rPr>
                <w:rFonts w:ascii="ＭＳ 明朝" w:eastAsia="ＭＳ 明朝" w:hAnsi="ＭＳ 明朝"/>
                <w:sz w:val="24"/>
                <w:szCs w:val="24"/>
              </w:rPr>
            </w:pPr>
            <w:r w:rsidRPr="00566313">
              <w:rPr>
                <w:rFonts w:ascii="ＭＳ 明朝" w:eastAsia="ＭＳ 明朝" w:hAnsi="ＭＳ 明朝"/>
                <w:sz w:val="24"/>
                <w:szCs w:val="24"/>
              </w:rPr>
              <w:t>債</w:t>
            </w:r>
            <w:r w:rsidRPr="00566313">
              <w:rPr>
                <w:rFonts w:ascii="ＭＳ 明朝" w:eastAsia="ＭＳ 明朝" w:hAnsi="ＭＳ 明朝" w:hint="eastAsia"/>
                <w:sz w:val="24"/>
                <w:szCs w:val="24"/>
              </w:rPr>
              <w:t>務名義（例）</w:t>
            </w:r>
          </w:p>
          <w:p w:rsidR="00566313" w:rsidRPr="00566313" w:rsidRDefault="00566313" w:rsidP="00566313">
            <w:pPr>
              <w:rPr>
                <w:rFonts w:ascii="ＭＳ 明朝" w:eastAsia="ＭＳ 明朝" w:hAnsi="ＭＳ 明朝"/>
                <w:sz w:val="24"/>
                <w:szCs w:val="24"/>
              </w:rPr>
            </w:pPr>
          </w:p>
        </w:tc>
        <w:tc>
          <w:tcPr>
            <w:tcW w:w="1418"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執行文の要否</w:t>
            </w:r>
          </w:p>
        </w:tc>
        <w:tc>
          <w:tcPr>
            <w:tcW w:w="1417"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送達証明</w:t>
            </w:r>
            <w:r>
              <w:rPr>
                <w:rFonts w:ascii="ＭＳ 明朝" w:eastAsia="ＭＳ 明朝" w:hAnsi="ＭＳ 明朝" w:hint="eastAsia"/>
                <w:sz w:val="24"/>
                <w:szCs w:val="24"/>
              </w:rPr>
              <w:t>書</w:t>
            </w:r>
            <w:r w:rsidRPr="00566313">
              <w:rPr>
                <w:rFonts w:ascii="ＭＳ 明朝" w:eastAsia="ＭＳ 明朝" w:hAnsi="ＭＳ 明朝" w:hint="eastAsia"/>
                <w:sz w:val="24"/>
                <w:szCs w:val="24"/>
              </w:rPr>
              <w:t>の要否</w:t>
            </w:r>
          </w:p>
        </w:tc>
        <w:tc>
          <w:tcPr>
            <w:tcW w:w="1425" w:type="dxa"/>
            <w:tcBorders>
              <w:bottom w:val="doub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確定証明</w:t>
            </w:r>
            <w:r>
              <w:rPr>
                <w:rFonts w:ascii="ＭＳ 明朝" w:eastAsia="ＭＳ 明朝" w:hAnsi="ＭＳ 明朝" w:hint="eastAsia"/>
                <w:sz w:val="24"/>
                <w:szCs w:val="24"/>
              </w:rPr>
              <w:t>書</w:t>
            </w:r>
            <w:r w:rsidRPr="00566313">
              <w:rPr>
                <w:rFonts w:ascii="ＭＳ 明朝" w:eastAsia="ＭＳ 明朝" w:hAnsi="ＭＳ 明朝" w:hint="eastAsia"/>
                <w:sz w:val="24"/>
                <w:szCs w:val="24"/>
              </w:rPr>
              <w:t>の要否</w:t>
            </w:r>
          </w:p>
        </w:tc>
      </w:tr>
      <w:tr w:rsidR="00566313" w:rsidRPr="00566313" w:rsidTr="004A4DB1">
        <w:trPr>
          <w:trHeight w:val="78"/>
        </w:trPr>
        <w:tc>
          <w:tcPr>
            <w:tcW w:w="4898" w:type="dxa"/>
            <w:tcBorders>
              <w:top w:val="double" w:sz="4" w:space="0" w:color="auto"/>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判決（確定判決，仮執行宣言付判決）</w:t>
            </w:r>
          </w:p>
        </w:tc>
        <w:tc>
          <w:tcPr>
            <w:tcW w:w="1418"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Borders>
              <w:top w:val="double"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仮執行宣言付支払督促</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公正証書（執行証書）</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top w:val="dotted" w:sz="4" w:space="0" w:color="auto"/>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和解調書</w:t>
            </w:r>
          </w:p>
        </w:tc>
        <w:tc>
          <w:tcPr>
            <w:tcW w:w="1418"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Borders>
              <w:top w:val="dotted" w:sz="4" w:space="0" w:color="auto"/>
            </w:tcBorders>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Borders>
              <w:left w:val="single" w:sz="4" w:space="0" w:color="auto"/>
            </w:tcBorders>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少額訴訟判決</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72"/>
        </w:trPr>
        <w:tc>
          <w:tcPr>
            <w:tcW w:w="4898" w:type="dxa"/>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調停調書（家事事件手続法別表第二の事項についてのものを除く。）</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102"/>
        </w:trPr>
        <w:tc>
          <w:tcPr>
            <w:tcW w:w="4898" w:type="dxa"/>
            <w:tcBorders>
              <w:left w:val="single" w:sz="4" w:space="0" w:color="auto"/>
            </w:tcBorders>
          </w:tcPr>
          <w:p w:rsidR="00566313" w:rsidRPr="00566313" w:rsidRDefault="00733B6E" w:rsidP="00F733B6">
            <w:pPr>
              <w:rPr>
                <w:rFonts w:ascii="ＭＳ 明朝" w:eastAsia="ＭＳ 明朝" w:hAnsi="ＭＳ 明朝"/>
                <w:sz w:val="24"/>
                <w:szCs w:val="24"/>
              </w:rPr>
            </w:pPr>
            <w:r>
              <w:rPr>
                <w:rFonts w:ascii="ＭＳ 明朝" w:eastAsia="ＭＳ 明朝" w:hAnsi="ＭＳ 明朝" w:hint="eastAsia"/>
                <w:sz w:val="24"/>
                <w:szCs w:val="24"/>
              </w:rPr>
              <w:t>養育費や婚姻費用等について定めた</w:t>
            </w:r>
            <w:r w:rsidRPr="00566313">
              <w:rPr>
                <w:rFonts w:ascii="ＭＳ 明朝" w:eastAsia="ＭＳ 明朝" w:hAnsi="ＭＳ 明朝" w:hint="eastAsia"/>
                <w:sz w:val="24"/>
                <w:szCs w:val="24"/>
              </w:rPr>
              <w:t>調停調書</w:t>
            </w:r>
            <w:r w:rsidR="00566313" w:rsidRPr="00566313">
              <w:rPr>
                <w:rFonts w:ascii="ＭＳ 明朝" w:eastAsia="ＭＳ 明朝" w:hAnsi="ＭＳ 明朝" w:hint="eastAsia"/>
                <w:sz w:val="24"/>
                <w:szCs w:val="24"/>
              </w:rPr>
              <w:t>（家</w:t>
            </w:r>
            <w:r w:rsidR="00F733B6">
              <w:rPr>
                <w:rFonts w:ascii="ＭＳ 明朝" w:eastAsia="ＭＳ 明朝" w:hAnsi="ＭＳ 明朝" w:hint="eastAsia"/>
                <w:sz w:val="24"/>
                <w:szCs w:val="24"/>
              </w:rPr>
              <w:t>事調停調書のうち家事事件</w:t>
            </w:r>
            <w:bookmarkStart w:id="0" w:name="_GoBack"/>
            <w:bookmarkEnd w:id="0"/>
            <w:r w:rsidR="00F733B6">
              <w:rPr>
                <w:rFonts w:ascii="ＭＳ 明朝" w:eastAsia="ＭＳ 明朝" w:hAnsi="ＭＳ 明朝" w:hint="eastAsia"/>
                <w:sz w:val="24"/>
                <w:szCs w:val="24"/>
              </w:rPr>
              <w:t>手続法別表第二の事項のもの）</w:t>
            </w:r>
          </w:p>
        </w:tc>
        <w:tc>
          <w:tcPr>
            <w:tcW w:w="1418"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Default="00566313" w:rsidP="00566313">
            <w:pPr>
              <w:jc w:val="center"/>
              <w:rPr>
                <w:rFonts w:ascii="ＭＳ 明朝" w:eastAsia="ＭＳ 明朝" w:hAnsi="ＭＳ 明朝"/>
                <w:sz w:val="24"/>
                <w:szCs w:val="24"/>
              </w:rPr>
            </w:pPr>
          </w:p>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r w:rsidR="00566313" w:rsidRPr="00566313" w:rsidTr="004A4DB1">
        <w:trPr>
          <w:trHeight w:val="102"/>
        </w:trPr>
        <w:tc>
          <w:tcPr>
            <w:tcW w:w="4898" w:type="dxa"/>
          </w:tcPr>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家事審判</w:t>
            </w:r>
          </w:p>
        </w:tc>
        <w:tc>
          <w:tcPr>
            <w:tcW w:w="1418"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17"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c>
          <w:tcPr>
            <w:tcW w:w="1425" w:type="dxa"/>
          </w:tcPr>
          <w:p w:rsidR="00566313" w:rsidRPr="00566313" w:rsidRDefault="00566313" w:rsidP="00566313">
            <w:pPr>
              <w:jc w:val="center"/>
              <w:rPr>
                <w:rFonts w:ascii="ＭＳ 明朝" w:eastAsia="ＭＳ 明朝" w:hAnsi="ＭＳ 明朝"/>
                <w:sz w:val="24"/>
                <w:szCs w:val="24"/>
              </w:rPr>
            </w:pPr>
            <w:r w:rsidRPr="00566313">
              <w:rPr>
                <w:rFonts w:ascii="ＭＳ 明朝" w:eastAsia="ＭＳ 明朝" w:hAnsi="ＭＳ 明朝" w:hint="eastAsia"/>
                <w:sz w:val="24"/>
                <w:szCs w:val="24"/>
              </w:rPr>
              <w:t>○</w:t>
            </w:r>
          </w:p>
        </w:tc>
      </w:tr>
    </w:tbl>
    <w:p w:rsidR="00566313" w:rsidRPr="00566313" w:rsidRDefault="00566313" w:rsidP="00566313">
      <w:pPr>
        <w:rPr>
          <w:rFonts w:ascii="ＭＳ 明朝" w:eastAsia="ＭＳ 明朝" w:hAnsi="ＭＳ 明朝"/>
          <w:sz w:val="24"/>
          <w:szCs w:val="24"/>
        </w:rPr>
      </w:pPr>
      <w:r w:rsidRPr="00566313">
        <w:rPr>
          <w:rFonts w:ascii="ＭＳ 明朝" w:eastAsia="ＭＳ 明朝" w:hAnsi="ＭＳ 明朝" w:hint="eastAsia"/>
          <w:sz w:val="24"/>
          <w:szCs w:val="24"/>
        </w:rPr>
        <w:t>※　○は必要，×は不要です。</w:t>
      </w:r>
    </w:p>
    <w:p w:rsidR="00566313" w:rsidRDefault="00566313" w:rsidP="00442FAA">
      <w:pPr>
        <w:ind w:left="282" w:hangingChars="100" w:hanging="282"/>
        <w:jc w:val="left"/>
        <w:rPr>
          <w:sz w:val="24"/>
          <w:szCs w:val="24"/>
        </w:rPr>
      </w:pPr>
      <w:r w:rsidRPr="00566313">
        <w:rPr>
          <w:rFonts w:hint="eastAsia"/>
          <w:sz w:val="24"/>
          <w:szCs w:val="24"/>
        </w:rPr>
        <w:t>※　不要（×）</w:t>
      </w:r>
      <w:r>
        <w:rPr>
          <w:rFonts w:hint="eastAsia"/>
          <w:sz w:val="24"/>
          <w:szCs w:val="24"/>
        </w:rPr>
        <w:t>と記載していても，</w:t>
      </w:r>
      <w:r w:rsidR="00442FAA" w:rsidRPr="00442FAA">
        <w:rPr>
          <w:rFonts w:hint="eastAsia"/>
          <w:sz w:val="24"/>
          <w:szCs w:val="24"/>
        </w:rPr>
        <w:t>債務名義に更正決定等がある場合には，更正決定正本及び同決定書の送達証明書等も必要になります。また，債務名義正本に承継執行文が付されているような場合には債務名義正本の送達証明書に加え承継を証する書面の謄本及び承継執行文謄本の送達証明書も必要となります。</w:t>
      </w:r>
    </w:p>
    <w:p w:rsidR="00566313" w:rsidRPr="00566313" w:rsidRDefault="00566313" w:rsidP="00442FAA">
      <w:pPr>
        <w:ind w:left="282" w:hangingChars="100" w:hanging="282"/>
        <w:jc w:val="left"/>
        <w:rPr>
          <w:sz w:val="24"/>
          <w:szCs w:val="24"/>
        </w:rPr>
      </w:pPr>
      <w:r>
        <w:rPr>
          <w:rFonts w:hint="eastAsia"/>
          <w:sz w:val="24"/>
          <w:szCs w:val="24"/>
        </w:rPr>
        <w:t>※　執行文，送達証明書及び確定証明書は，債務名義を取得した裁判所・公証人役場で取得できます。</w:t>
      </w:r>
    </w:p>
    <w:p w:rsidR="00566313" w:rsidRPr="00566313" w:rsidRDefault="00566313" w:rsidP="00442FAA">
      <w:pPr>
        <w:ind w:left="282" w:hangingChars="100" w:hanging="282"/>
        <w:rPr>
          <w:rFonts w:ascii="ＭＳ 明朝" w:eastAsia="ＭＳ 明朝" w:hAnsi="ＭＳ 明朝"/>
          <w:sz w:val="24"/>
          <w:szCs w:val="24"/>
        </w:rPr>
      </w:pPr>
      <w:r w:rsidRPr="00566313">
        <w:rPr>
          <w:rFonts w:ascii="ＭＳ 明朝" w:eastAsia="ＭＳ 明朝" w:hAnsi="ＭＳ 明朝" w:hint="eastAsia"/>
          <w:sz w:val="24"/>
          <w:szCs w:val="24"/>
        </w:rPr>
        <w:t>※　上記に記載のない債務名義を有する債権者の方は，窓口にお問い合わせください。</w:t>
      </w:r>
    </w:p>
    <w:sectPr w:rsidR="00566313" w:rsidRPr="00566313" w:rsidSect="00442FAA">
      <w:pgSz w:w="11906" w:h="16838" w:code="9"/>
      <w:pgMar w:top="1985" w:right="851" w:bottom="1531" w:left="1701" w:header="851" w:footer="992" w:gutter="0"/>
      <w:cols w:space="425"/>
      <w:docGrid w:type="linesAndChars" w:linePitch="493"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38" w:rsidRDefault="00D81A38" w:rsidP="00E87B25">
      <w:r>
        <w:separator/>
      </w:r>
    </w:p>
  </w:endnote>
  <w:endnote w:type="continuationSeparator" w:id="0">
    <w:p w:rsidR="00D81A38" w:rsidRDefault="00D81A3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38" w:rsidRDefault="00D81A38" w:rsidP="00E87B25">
      <w:r>
        <w:separator/>
      </w:r>
    </w:p>
  </w:footnote>
  <w:footnote w:type="continuationSeparator" w:id="0">
    <w:p w:rsidR="00D81A38" w:rsidRDefault="00D81A38"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4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19"/>
    <w:rsid w:val="000C4DC9"/>
    <w:rsid w:val="0018573C"/>
    <w:rsid w:val="002564DC"/>
    <w:rsid w:val="00442FAA"/>
    <w:rsid w:val="00566313"/>
    <w:rsid w:val="005A31DD"/>
    <w:rsid w:val="005D0415"/>
    <w:rsid w:val="00610C19"/>
    <w:rsid w:val="006C3F49"/>
    <w:rsid w:val="00733B6E"/>
    <w:rsid w:val="00AD46B2"/>
    <w:rsid w:val="00C5242A"/>
    <w:rsid w:val="00D81A38"/>
    <w:rsid w:val="00E87B25"/>
    <w:rsid w:val="00F7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DB2D27-BAC6-4538-8103-B17FE186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56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3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dc:creator>
  <cp:keywords/>
  <dc:description/>
  <cp:lastModifiedBy>Ｈ</cp:lastModifiedBy>
  <cp:revision>5</cp:revision>
  <cp:lastPrinted>2020-02-10T07:20:00Z</cp:lastPrinted>
  <dcterms:created xsi:type="dcterms:W3CDTF">2020-02-07T05:55:00Z</dcterms:created>
  <dcterms:modified xsi:type="dcterms:W3CDTF">2020-02-10T07:28:00Z</dcterms:modified>
</cp:coreProperties>
</file>