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40" w:rsidRDefault="00E92540" w:rsidP="00CA6F5B">
      <w:pPr>
        <w:ind w:firstLineChars="911" w:firstLine="3032"/>
        <w:rPr>
          <w:sz w:val="32"/>
          <w:szCs w:val="32"/>
        </w:rPr>
      </w:pPr>
      <w:r w:rsidRPr="00CA6F5B">
        <w:rPr>
          <w:rFonts w:hint="eastAsia"/>
          <w:sz w:val="32"/>
          <w:szCs w:val="32"/>
        </w:rPr>
        <w:t>当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事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者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目</w:t>
      </w:r>
      <w:r w:rsidR="00CA6F5B">
        <w:rPr>
          <w:rFonts w:hint="eastAsia"/>
          <w:sz w:val="32"/>
          <w:szCs w:val="32"/>
        </w:rPr>
        <w:t xml:space="preserve">  </w:t>
      </w:r>
      <w:r w:rsidRPr="00CA6F5B">
        <w:rPr>
          <w:rFonts w:hint="eastAsia"/>
          <w:sz w:val="32"/>
          <w:szCs w:val="32"/>
        </w:rPr>
        <w:t>録</w:t>
      </w:r>
    </w:p>
    <w:p w:rsidR="00CA6F5B" w:rsidRDefault="00CA6F5B" w:rsidP="003C4A09"/>
    <w:p w:rsidR="00E92540" w:rsidRPr="003C4A09" w:rsidRDefault="00E92540" w:rsidP="003C4A09">
      <w:r w:rsidRPr="003C4A09">
        <w:rPr>
          <w:rFonts w:hint="eastAsia"/>
        </w:rPr>
        <w:t>〒</w:t>
      </w:r>
      <w:r w:rsidR="00F66DE9" w:rsidRPr="00F66DE9">
        <w:rPr>
          <w:rFonts w:hint="eastAsia"/>
          <w:u w:val="dotted"/>
        </w:rPr>
        <w:t xml:space="preserve">　　　</w:t>
      </w:r>
      <w:r w:rsidRPr="00F66DE9">
        <w:rPr>
          <w:rFonts w:hint="eastAsia"/>
          <w:u w:val="dotted"/>
        </w:rPr>
        <w:t>－</w:t>
      </w:r>
      <w:r w:rsidR="00F66DE9" w:rsidRPr="00F66DE9">
        <w:rPr>
          <w:rFonts w:hint="eastAsia"/>
          <w:u w:val="dotted"/>
        </w:rPr>
        <w:t xml:space="preserve">　　　　</w:t>
      </w:r>
    </w:p>
    <w:p w:rsidR="00E92540" w:rsidRDefault="00E92540" w:rsidP="003C4A09">
      <w:pPr>
        <w:rPr>
          <w:u w:val="dotted"/>
        </w:rPr>
      </w:pPr>
      <w:r w:rsidRPr="003C4A09">
        <w:rPr>
          <w:rFonts w:hint="eastAsia"/>
        </w:rPr>
        <w:t>（住</w:t>
      </w:r>
      <w:r w:rsidR="00CA6F5B"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 w:rsidR="00CA6F5B">
        <w:rPr>
          <w:rFonts w:hint="eastAsia"/>
        </w:rPr>
        <w:t xml:space="preserve">　　　　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7233D8" w:rsidRPr="007233D8" w:rsidRDefault="007233D8" w:rsidP="003C4A09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</w:t>
      </w:r>
      <w:r w:rsidRPr="007233D8">
        <w:rPr>
          <w:rFonts w:hint="eastAsia"/>
          <w:u w:val="dotted"/>
        </w:rPr>
        <w:t xml:space="preserve">　　　　　　　　　　　　　　　　　　　　　　　　　　　</w:t>
      </w:r>
    </w:p>
    <w:p w:rsidR="00F66DE9" w:rsidRDefault="001617EC" w:rsidP="003C4A09">
      <w:r>
        <w:rPr>
          <w:rFonts w:hint="eastAsia"/>
        </w:rPr>
        <w:t xml:space="preserve">　</w:t>
      </w:r>
      <w:r w:rsidR="00F66DE9">
        <w:rPr>
          <w:rFonts w:hint="eastAsia"/>
        </w:rPr>
        <w:t>申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立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</w:t>
      </w:r>
      <w:r>
        <w:rPr>
          <w:rFonts w:hint="eastAsia"/>
        </w:rPr>
        <w:t xml:space="preserve">人　　</w:t>
      </w:r>
      <w:r w:rsidR="00F66DE9">
        <w:rPr>
          <w:rFonts w:hint="eastAsia"/>
        </w:rPr>
        <w:t xml:space="preserve"> </w:t>
      </w:r>
      <w:r w:rsidR="00F66DE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F66DE9" w:rsidRDefault="00F66DE9" w:rsidP="00F66DE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2E753F" w:rsidRPr="009E041B" w:rsidRDefault="002E753F" w:rsidP="002E753F">
      <w:pPr>
        <w:ind w:firstLineChars="1000" w:firstLine="2528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電話番号　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:rsidR="002E753F" w:rsidRDefault="002E753F" w:rsidP="002E753F">
      <w:pPr>
        <w:textAlignment w:val="baseline"/>
        <w:rPr>
          <w:rFonts w:ascii="ＭＳ 明朝" w:hAnsi="Times New Roman"/>
          <w:color w:val="000000"/>
          <w:kern w:val="0"/>
          <w:u w:val="dotted"/>
        </w:rPr>
      </w:pPr>
      <w:r w:rsidRPr="009E041B">
        <w:rPr>
          <w:rFonts w:ascii="ＭＳ 明朝" w:hAnsi="Times New Roman" w:hint="eastAsia"/>
          <w:color w:val="000000"/>
          <w:kern w:val="0"/>
        </w:rPr>
        <w:t xml:space="preserve">　　　　　　　　　　Ｆ Ａ Ｘ　</w:t>
      </w:r>
      <w:r>
        <w:rPr>
          <w:rFonts w:ascii="ＭＳ 明朝" w:hAnsi="Times New Roman" w:hint="eastAsia"/>
          <w:color w:val="000000"/>
          <w:kern w:val="0"/>
        </w:rPr>
        <w:t xml:space="preserve">　</w:t>
      </w:r>
      <w:r w:rsidRPr="00BC3ADF">
        <w:rPr>
          <w:rFonts w:ascii="ＭＳ 明朝" w:hAnsi="Times New Roman" w:hint="eastAsia"/>
          <w:color w:val="000000"/>
          <w:kern w:val="0"/>
          <w:u w:val="dotted"/>
        </w:rPr>
        <w:t xml:space="preserve">　　　　（　　　　　　　）　　　　　　　</w:t>
      </w:r>
    </w:p>
    <w:p w:rsidR="002E753F" w:rsidRDefault="002E753F" w:rsidP="0070347D">
      <w:pPr>
        <w:jc w:val="left"/>
        <w:rPr>
          <w:rFonts w:hint="eastAsia"/>
        </w:rPr>
      </w:pPr>
    </w:p>
    <w:p w:rsidR="00CA6F5B" w:rsidRPr="009353C4" w:rsidRDefault="0070347D" w:rsidP="0070347D">
      <w:pPr>
        <w:jc w:val="left"/>
      </w:pPr>
      <w:r w:rsidRPr="009353C4">
        <w:rPr>
          <w:rFonts w:hint="eastAsia"/>
        </w:rPr>
        <w:t>（送達場所）</w:t>
      </w:r>
      <w:r w:rsidR="006545DF">
        <w:rPr>
          <w:rFonts w:hint="eastAsia"/>
        </w:rPr>
        <w:t>□</w:t>
      </w:r>
      <w:r w:rsidRPr="009353C4">
        <w:rPr>
          <w:rFonts w:hint="eastAsia"/>
        </w:rPr>
        <w:t>上</w:t>
      </w:r>
      <w:r w:rsidR="005E64F5">
        <w:rPr>
          <w:rFonts w:hint="eastAsia"/>
        </w:rPr>
        <w:t>記記載の住所</w:t>
      </w:r>
    </w:p>
    <w:p w:rsidR="0070347D" w:rsidRPr="009353C4" w:rsidRDefault="0070347D" w:rsidP="0070347D">
      <w:pPr>
        <w:jc w:val="left"/>
      </w:pPr>
      <w:r w:rsidRPr="009353C4">
        <w:rPr>
          <w:rFonts w:hint="eastAsia"/>
        </w:rPr>
        <w:t xml:space="preserve">　　　　　　□〒</w:t>
      </w:r>
      <w:r w:rsidR="006545DF" w:rsidRPr="006545DF">
        <w:rPr>
          <w:rFonts w:hint="eastAsia"/>
          <w:u w:val="dotted"/>
        </w:rPr>
        <w:t xml:space="preserve">　　　－　　　　</w:t>
      </w:r>
    </w:p>
    <w:p w:rsidR="00CA6F5B" w:rsidRPr="006545DF" w:rsidRDefault="006545DF" w:rsidP="006545DF">
      <w:pPr>
        <w:rPr>
          <w:b/>
          <w:u w:val="dotted"/>
        </w:rPr>
      </w:pPr>
      <w:r>
        <w:rPr>
          <w:b/>
        </w:rPr>
        <w:t xml:space="preserve">　　　　　　　　　　</w:t>
      </w:r>
      <w:r w:rsidRPr="006545DF">
        <w:rPr>
          <w:rFonts w:hint="eastAsia"/>
          <w:b/>
        </w:rPr>
        <w:t xml:space="preserve"> </w:t>
      </w:r>
      <w:r w:rsidRPr="006545DF">
        <w:rPr>
          <w:rFonts w:hint="eastAsia"/>
          <w:b/>
          <w:u w:val="dotted"/>
        </w:rPr>
        <w:t xml:space="preserve">　　　　　　　　　　　　　　　　　　　　　　</w:t>
      </w:r>
      <w:r>
        <w:rPr>
          <w:rFonts w:hint="eastAsia"/>
          <w:b/>
          <w:u w:val="dotted"/>
        </w:rPr>
        <w:t xml:space="preserve">　　　　　</w:t>
      </w:r>
    </w:p>
    <w:p w:rsidR="00C5647F" w:rsidRPr="007233D8" w:rsidRDefault="007233D8" w:rsidP="003C4A09">
      <w:pPr>
        <w:rPr>
          <w:b/>
          <w:u w:val="dotted"/>
        </w:rPr>
      </w:pPr>
      <w:r>
        <w:rPr>
          <w:rFonts w:hint="eastAsia"/>
          <w:b/>
        </w:rPr>
        <w:t xml:space="preserve">　　　　　　　　　</w:t>
      </w:r>
      <w:r>
        <w:rPr>
          <w:rFonts w:hint="eastAsia"/>
          <w:b/>
        </w:rPr>
        <w:t xml:space="preserve">   </w:t>
      </w:r>
      <w:r w:rsidRPr="007233D8">
        <w:rPr>
          <w:rFonts w:hint="eastAsia"/>
          <w:b/>
          <w:u w:val="dotted"/>
        </w:rPr>
        <w:t xml:space="preserve">　　　　　　　　　　　　　　　　　　　　　　　　　　　</w:t>
      </w:r>
      <w:r>
        <w:rPr>
          <w:rFonts w:hint="eastAsia"/>
          <w:b/>
          <w:u w:val="dotted"/>
        </w:rPr>
        <w:t xml:space="preserve"> </w:t>
      </w:r>
    </w:p>
    <w:p w:rsidR="007233D8" w:rsidRPr="007233D8" w:rsidRDefault="007233D8" w:rsidP="003C4A09">
      <w:pPr>
        <w:rPr>
          <w:b/>
        </w:rPr>
      </w:pPr>
    </w:p>
    <w:p w:rsidR="007233D8" w:rsidRDefault="007233D8" w:rsidP="003C4A09">
      <w:pPr>
        <w:rPr>
          <w:b/>
        </w:rPr>
      </w:pPr>
    </w:p>
    <w:p w:rsidR="007233D8" w:rsidRPr="00864AF3" w:rsidRDefault="007233D8" w:rsidP="003C4A09">
      <w:pPr>
        <w:rPr>
          <w:rFonts w:hint="eastAsia"/>
          <w:b/>
        </w:rPr>
      </w:pPr>
      <w:bookmarkStart w:id="0" w:name="_GoBack"/>
      <w:bookmarkEnd w:id="0"/>
    </w:p>
    <w:p w:rsidR="00C5647F" w:rsidRPr="003C4A09" w:rsidRDefault="00C5647F" w:rsidP="00CA6F5B">
      <w:pPr>
        <w:ind w:firstLineChars="1388" w:firstLine="3509"/>
      </w:pPr>
    </w:p>
    <w:p w:rsidR="00CE44C9" w:rsidRPr="003C4A09" w:rsidRDefault="00CE44C9" w:rsidP="00CE44C9">
      <w:r w:rsidRPr="003C4A09">
        <w:rPr>
          <w:rFonts w:hint="eastAsia"/>
        </w:rPr>
        <w:t>〒</w:t>
      </w:r>
      <w:r w:rsidRPr="00CE44C9">
        <w:rPr>
          <w:rFonts w:hint="eastAsia"/>
          <w:u w:val="dotted"/>
        </w:rPr>
        <w:t xml:space="preserve">　　　－　　　　</w:t>
      </w:r>
    </w:p>
    <w:p w:rsidR="00CE44C9" w:rsidRDefault="00CE44C9" w:rsidP="00CE44C9">
      <w:pPr>
        <w:rPr>
          <w:u w:val="dotted"/>
        </w:rPr>
      </w:pPr>
      <w:r w:rsidRPr="003C4A09">
        <w:rPr>
          <w:rFonts w:hint="eastAsia"/>
        </w:rPr>
        <w:t>（住</w:t>
      </w:r>
      <w:r>
        <w:rPr>
          <w:rFonts w:hint="eastAsia"/>
        </w:rPr>
        <w:t xml:space="preserve">　　</w:t>
      </w:r>
      <w:r w:rsidRPr="003C4A09">
        <w:rPr>
          <w:rFonts w:hint="eastAsia"/>
        </w:rPr>
        <w:t>所）</w:t>
      </w:r>
      <w:r w:rsidRPr="003C4A09">
        <w:t xml:space="preserve"> </w:t>
      </w:r>
      <w:r>
        <w:rPr>
          <w:rFonts w:hint="eastAsia"/>
        </w:rPr>
        <w:t xml:space="preserve">　　　　</w:t>
      </w:r>
      <w:r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7233D8" w:rsidRPr="007233D8" w:rsidRDefault="007233D8" w:rsidP="00CE44C9">
      <w:pPr>
        <w:rPr>
          <w:rFonts w:hint="eastAsia"/>
          <w:u w:val="dotted"/>
        </w:rPr>
      </w:pPr>
      <w:r w:rsidRPr="007233D8">
        <w:rPr>
          <w:rFonts w:hint="eastAsia"/>
        </w:rPr>
        <w:t xml:space="preserve">                     </w:t>
      </w:r>
      <w:r w:rsidRPr="007233D8">
        <w:rPr>
          <w:rFonts w:hint="eastAsia"/>
          <w:u w:val="dotted"/>
        </w:rPr>
        <w:t xml:space="preserve">                                                      </w:t>
      </w:r>
    </w:p>
    <w:p w:rsidR="00CE44C9" w:rsidRDefault="001617EC" w:rsidP="00CE44C9">
      <w:r>
        <w:rPr>
          <w:rFonts w:hint="eastAsia"/>
        </w:rPr>
        <w:t xml:space="preserve">　</w:t>
      </w:r>
      <w:r w:rsidR="00CE44C9">
        <w:rPr>
          <w:rFonts w:hint="eastAsia"/>
        </w:rPr>
        <w:t>債</w:t>
      </w:r>
      <w:r>
        <w:rPr>
          <w:rFonts w:hint="eastAsia"/>
        </w:rPr>
        <w:t xml:space="preserve">　</w:t>
      </w:r>
      <w:r w:rsidR="00CE44C9">
        <w:rPr>
          <w:rFonts w:hint="eastAsia"/>
        </w:rPr>
        <w:t xml:space="preserve">　務</w:t>
      </w:r>
      <w:r>
        <w:rPr>
          <w:rFonts w:hint="eastAsia"/>
        </w:rPr>
        <w:t xml:space="preserve">　　者　　</w:t>
      </w:r>
      <w:r>
        <w:rPr>
          <w:rFonts w:hint="eastAsia"/>
        </w:rPr>
        <w:t xml:space="preserve"> </w:t>
      </w:r>
      <w:r w:rsidR="00CE44C9" w:rsidRPr="00F66DE9">
        <w:rPr>
          <w:rFonts w:hint="eastAsia"/>
          <w:u w:val="dotted"/>
        </w:rPr>
        <w:t xml:space="preserve">　　　　　　　　　　　　　　　　　　　　　　　　　　　</w:t>
      </w:r>
    </w:p>
    <w:p w:rsidR="00CE44C9" w:rsidRDefault="00CE44C9" w:rsidP="00CE44C9">
      <w:pPr>
        <w:rPr>
          <w:u w:val="dotted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C5647F" w:rsidRPr="00CC12AD" w:rsidRDefault="00C5647F" w:rsidP="00C5647F">
      <w:pPr>
        <w:tabs>
          <w:tab w:val="right" w:pos="8902"/>
        </w:tabs>
        <w:textAlignment w:val="baseline"/>
        <w:rPr>
          <w:rFonts w:ascii="ＭＳ 明朝" w:hAnsi="Times New Roman" w:hint="eastAsia"/>
          <w:color w:val="000000"/>
          <w:kern w:val="0"/>
        </w:rPr>
      </w:pPr>
    </w:p>
    <w:sectPr w:rsidR="00C5647F" w:rsidRPr="00CC12AD" w:rsidSect="007233D8">
      <w:pgSz w:w="11906" w:h="16838" w:code="9"/>
      <w:pgMar w:top="1985" w:right="851" w:bottom="1531" w:left="1701" w:header="851" w:footer="992" w:gutter="0"/>
      <w:cols w:space="425"/>
      <w:docGrid w:type="linesAndChars" w:linePitch="532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01" w:rsidRDefault="00105701" w:rsidP="009353C4">
      <w:r>
        <w:separator/>
      </w:r>
    </w:p>
  </w:endnote>
  <w:endnote w:type="continuationSeparator" w:id="0">
    <w:p w:rsidR="00105701" w:rsidRDefault="00105701" w:rsidP="009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01" w:rsidRDefault="00105701" w:rsidP="009353C4">
      <w:r>
        <w:separator/>
      </w:r>
    </w:p>
  </w:footnote>
  <w:footnote w:type="continuationSeparator" w:id="0">
    <w:p w:rsidR="00105701" w:rsidRDefault="00105701" w:rsidP="0093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0"/>
    <w:rsid w:val="0009766C"/>
    <w:rsid w:val="00101F09"/>
    <w:rsid w:val="00105701"/>
    <w:rsid w:val="00145263"/>
    <w:rsid w:val="001617EC"/>
    <w:rsid w:val="00281B3B"/>
    <w:rsid w:val="002E753F"/>
    <w:rsid w:val="00381EF5"/>
    <w:rsid w:val="003C4A09"/>
    <w:rsid w:val="00526CEF"/>
    <w:rsid w:val="00531CDB"/>
    <w:rsid w:val="0055177E"/>
    <w:rsid w:val="005831D6"/>
    <w:rsid w:val="005E64F5"/>
    <w:rsid w:val="00644448"/>
    <w:rsid w:val="006545DF"/>
    <w:rsid w:val="0070347D"/>
    <w:rsid w:val="007233D8"/>
    <w:rsid w:val="00843E6E"/>
    <w:rsid w:val="00864AF3"/>
    <w:rsid w:val="009353C4"/>
    <w:rsid w:val="009875C4"/>
    <w:rsid w:val="00A82694"/>
    <w:rsid w:val="00B65542"/>
    <w:rsid w:val="00BA0AF6"/>
    <w:rsid w:val="00BD607B"/>
    <w:rsid w:val="00C207E5"/>
    <w:rsid w:val="00C5647F"/>
    <w:rsid w:val="00CA6F5B"/>
    <w:rsid w:val="00CC12AD"/>
    <w:rsid w:val="00CE44C9"/>
    <w:rsid w:val="00D232FC"/>
    <w:rsid w:val="00DB26B8"/>
    <w:rsid w:val="00E92540"/>
    <w:rsid w:val="00F53FDC"/>
    <w:rsid w:val="00F57CBA"/>
    <w:rsid w:val="00F66DE9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F72BA-A44D-4A9D-AD0B-12114815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3C4"/>
    <w:rPr>
      <w:kern w:val="2"/>
      <w:sz w:val="24"/>
      <w:szCs w:val="24"/>
    </w:rPr>
  </w:style>
  <w:style w:type="paragraph" w:styleId="a5">
    <w:name w:val="footer"/>
    <w:basedOn w:val="a"/>
    <w:link w:val="a6"/>
    <w:rsid w:val="00935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3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橋</cp:lastModifiedBy>
  <cp:revision>2</cp:revision>
  <cp:lastPrinted>2014-02-05T09:04:00Z</cp:lastPrinted>
  <dcterms:created xsi:type="dcterms:W3CDTF">2020-03-04T06:37:00Z</dcterms:created>
  <dcterms:modified xsi:type="dcterms:W3CDTF">2020-03-04T06:37:00Z</dcterms:modified>
</cp:coreProperties>
</file>