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40AB3" w:rsidTr="00E04868">
        <w:trPr>
          <w:trHeight w:val="1508"/>
        </w:trPr>
        <w:tc>
          <w:tcPr>
            <w:tcW w:w="9924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952AE5">
              <w:rPr>
                <w:rFonts w:ascii="ＭＳ 明朝" w:eastAsia="ＭＳ 明朝" w:hAnsi="ＭＳ 明朝" w:hint="eastAsia"/>
                <w:sz w:val="24"/>
                <w:szCs w:val="24"/>
              </w:rPr>
              <w:t>裁判所</w:t>
            </w:r>
            <w:r w:rsidR="00CA0A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04868"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153B30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 w:rsidRPr="0022593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）第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事件の</w:t>
            </w:r>
          </w:p>
          <w:p w:rsidR="00640AB3" w:rsidRP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下記債務名義（□に☑又は■のもの）に表示された下記債権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640AB3" w:rsidRDefault="00640AB3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執行力のある　判決正本</w:t>
      </w:r>
    </w:p>
    <w:p w:rsidR="00640AB3" w:rsidRDefault="00640AB3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執行力のある　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回　口頭弁論調書（判決）正本</w:t>
      </w:r>
    </w:p>
    <w:p w:rsidR="00640AB3" w:rsidRDefault="00640AB3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>
      <w:r>
        <w:rPr>
          <w:rFonts w:hint="eastAsia"/>
        </w:rPr>
        <w:t xml:space="preserve">　　ただし，主文第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項の金員（□内金　□残金）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Pr="00640AB3" w:rsidRDefault="0022593B" w:rsidP="00E04868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E04868">
        <w:rPr>
          <w:rFonts w:hint="eastAsia"/>
        </w:rPr>
        <w:t>平成・</w:t>
      </w:r>
      <w:r w:rsidR="00153B30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</w:t>
      </w:r>
      <w:bookmarkStart w:id="0" w:name="_GoBack"/>
      <w:bookmarkEnd w:id="0"/>
      <w:r>
        <w:rPr>
          <w:rFonts w:hint="eastAsia"/>
        </w:rPr>
        <w:t>セントの割合による損害金</w:t>
      </w:r>
    </w:p>
    <w:sectPr w:rsidR="0022593B" w:rsidRPr="00640AB3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E3" w:rsidRDefault="005229E3" w:rsidP="00E87B25">
      <w:r>
        <w:separator/>
      </w:r>
    </w:p>
  </w:endnote>
  <w:endnote w:type="continuationSeparator" w:id="0">
    <w:p w:rsidR="005229E3" w:rsidRDefault="005229E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E3" w:rsidRDefault="005229E3" w:rsidP="00E87B25">
      <w:r>
        <w:separator/>
      </w:r>
    </w:p>
  </w:footnote>
  <w:footnote w:type="continuationSeparator" w:id="0">
    <w:p w:rsidR="005229E3" w:rsidRDefault="005229E3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153B30"/>
    <w:rsid w:val="0022593B"/>
    <w:rsid w:val="00357662"/>
    <w:rsid w:val="005229E3"/>
    <w:rsid w:val="00640AB3"/>
    <w:rsid w:val="00774B51"/>
    <w:rsid w:val="008D21A4"/>
    <w:rsid w:val="00952AE5"/>
    <w:rsid w:val="00A70886"/>
    <w:rsid w:val="00A77FE0"/>
    <w:rsid w:val="00C5242A"/>
    <w:rsid w:val="00CA0ADD"/>
    <w:rsid w:val="00E04868"/>
    <w:rsid w:val="00E0531E"/>
    <w:rsid w:val="00E87B25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9</cp:revision>
  <cp:lastPrinted>2020-01-20T00:51:00Z</cp:lastPrinted>
  <dcterms:created xsi:type="dcterms:W3CDTF">2020-01-20T00:28:00Z</dcterms:created>
  <dcterms:modified xsi:type="dcterms:W3CDTF">2020-03-04T05:58:00Z</dcterms:modified>
</cp:coreProperties>
</file>