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2159D8" w14:textId="1A63016F" w:rsidR="00842177" w:rsidRDefault="00D363E1" w:rsidP="00D363E1">
      <w:pPr>
        <w:autoSpaceDE w:val="0"/>
        <w:autoSpaceDN w:val="0"/>
        <w:adjustRightInd w:val="0"/>
        <w:jc w:val="center"/>
        <w:rPr>
          <w:rFonts w:ascii="ＭＳ 明朝" w:hAnsi="ＭＳ 明朝" w:cs="ＭＳ明朝"/>
          <w:b/>
          <w:kern w:val="0"/>
          <w:sz w:val="28"/>
          <w:szCs w:val="28"/>
        </w:rPr>
      </w:pPr>
      <w:bookmarkStart w:id="0" w:name="_GoBack"/>
      <w:bookmarkEnd w:id="0"/>
      <w:r w:rsidRPr="00D363E1">
        <w:rPr>
          <w:rFonts w:ascii="ＭＳ 明朝" w:hAnsi="ＭＳ 明朝" w:cs="ＭＳ明朝" w:hint="eastAsia"/>
          <w:b/>
          <w:kern w:val="0"/>
          <w:sz w:val="28"/>
          <w:szCs w:val="28"/>
        </w:rPr>
        <w:t>第三者からの情報取得手続申立書（預貯金）</w:t>
      </w:r>
    </w:p>
    <w:p w14:paraId="03AAC780" w14:textId="2156BCBB" w:rsidR="00D363E1" w:rsidRPr="00D363E1" w:rsidRDefault="00D363E1" w:rsidP="00D363E1">
      <w:pPr>
        <w:autoSpaceDE w:val="0"/>
        <w:autoSpaceDN w:val="0"/>
        <w:adjustRightInd w:val="0"/>
        <w:jc w:val="center"/>
        <w:rPr>
          <w:rFonts w:ascii="ＭＳ 明朝" w:hAnsi="ＭＳ 明朝" w:cs="ＭＳ明朝"/>
          <w:b/>
          <w:kern w:val="0"/>
          <w:sz w:val="28"/>
          <w:szCs w:val="28"/>
        </w:rPr>
      </w:pPr>
    </w:p>
    <w:p w14:paraId="7980AC40" w14:textId="29198A81" w:rsidR="00842177" w:rsidRPr="00D363E1" w:rsidRDefault="00842177" w:rsidP="007D1D29">
      <w:pPr>
        <w:autoSpaceDE w:val="0"/>
        <w:autoSpaceDN w:val="0"/>
        <w:adjustRightInd w:val="0"/>
        <w:spacing w:line="280" w:lineRule="exact"/>
        <w:jc w:val="left"/>
        <w:rPr>
          <w:rFonts w:ascii="ＭＳ 明朝" w:hAnsi="ＭＳ 明朝" w:cs="ＭＳ明朝"/>
          <w:kern w:val="0"/>
          <w:sz w:val="24"/>
          <w:szCs w:val="21"/>
        </w:rPr>
      </w:pPr>
      <w:r w:rsidRPr="00D363E1">
        <w:rPr>
          <w:rFonts w:ascii="ＭＳ 明朝" w:hAnsi="ＭＳ 明朝" w:cs="ＭＳ明朝" w:hint="eastAsia"/>
          <w:kern w:val="0"/>
          <w:sz w:val="24"/>
          <w:szCs w:val="21"/>
        </w:rPr>
        <w:t xml:space="preserve">　</w:t>
      </w:r>
      <w:r w:rsidR="004F53EA">
        <w:rPr>
          <w:rFonts w:ascii="ＭＳ 明朝" w:hAnsi="ＭＳ 明朝" w:cs="ＭＳ明朝" w:hint="eastAsia"/>
          <w:kern w:val="0"/>
          <w:sz w:val="24"/>
          <w:szCs w:val="21"/>
        </w:rPr>
        <w:t>大阪地方裁判所第１４民事部　御中</w:t>
      </w:r>
    </w:p>
    <w:p w14:paraId="585D0BF5" w14:textId="50392395" w:rsidR="00842177" w:rsidRPr="00D363E1" w:rsidRDefault="00842177" w:rsidP="007D1D29">
      <w:pPr>
        <w:autoSpaceDE w:val="0"/>
        <w:autoSpaceDN w:val="0"/>
        <w:adjustRightInd w:val="0"/>
        <w:spacing w:line="280" w:lineRule="exact"/>
        <w:jc w:val="left"/>
        <w:rPr>
          <w:rFonts w:ascii="ＭＳ 明朝" w:hAnsi="ＭＳ 明朝" w:cs="ＭＳ明朝"/>
          <w:kern w:val="0"/>
          <w:sz w:val="24"/>
          <w:szCs w:val="21"/>
        </w:rPr>
      </w:pPr>
    </w:p>
    <w:p w14:paraId="04A0A7D3" w14:textId="245723B8" w:rsidR="00842177" w:rsidRPr="00073138" w:rsidRDefault="00842177" w:rsidP="007D1D29">
      <w:pPr>
        <w:autoSpaceDE w:val="0"/>
        <w:autoSpaceDN w:val="0"/>
        <w:adjustRightInd w:val="0"/>
        <w:spacing w:line="280" w:lineRule="exact"/>
        <w:jc w:val="left"/>
        <w:rPr>
          <w:rFonts w:ascii="ＭＳ 明朝" w:hAnsi="ＭＳ 明朝" w:cs="ＭＳ明朝"/>
          <w:kern w:val="0"/>
          <w:sz w:val="24"/>
          <w:szCs w:val="21"/>
          <w:u w:color="000000" w:themeColor="text1"/>
        </w:rPr>
      </w:pPr>
      <w:r w:rsidRPr="00073138">
        <w:rPr>
          <w:rFonts w:ascii="ＭＳ 明朝" w:hAnsi="ＭＳ 明朝" w:cs="ＭＳ明朝" w:hint="eastAsia"/>
          <w:kern w:val="0"/>
          <w:sz w:val="24"/>
          <w:szCs w:val="21"/>
          <w:u w:color="000000" w:themeColor="text1"/>
        </w:rPr>
        <w:t xml:space="preserve">　　　</w:t>
      </w:r>
      <w:r w:rsidR="00D56B23" w:rsidRPr="00073138">
        <w:rPr>
          <w:rFonts w:ascii="ＭＳ 明朝" w:hAnsi="ＭＳ 明朝" w:cs="ＭＳ明朝" w:hint="eastAsia"/>
          <w:kern w:val="0"/>
          <w:sz w:val="24"/>
          <w:szCs w:val="21"/>
          <w:u w:color="000000" w:themeColor="text1"/>
        </w:rPr>
        <w:t>令和</w:t>
      </w:r>
      <w:r w:rsidR="004E4297" w:rsidRPr="00073138">
        <w:rPr>
          <w:rFonts w:ascii="ＭＳ 明朝" w:hAnsi="ＭＳ 明朝" w:cs="ＭＳ明朝" w:hint="eastAsia"/>
          <w:color w:val="FF0000"/>
          <w:kern w:val="0"/>
          <w:sz w:val="24"/>
          <w:szCs w:val="21"/>
          <w:u w:val="dotted" w:color="000000" w:themeColor="text1"/>
        </w:rPr>
        <w:t>●●</w:t>
      </w:r>
      <w:r w:rsidRPr="00073138">
        <w:rPr>
          <w:rFonts w:ascii="ＭＳ 明朝" w:hAnsi="ＭＳ 明朝" w:cs="ＭＳ明朝" w:hint="eastAsia"/>
          <w:kern w:val="0"/>
          <w:sz w:val="24"/>
          <w:szCs w:val="21"/>
          <w:u w:color="000000" w:themeColor="text1"/>
        </w:rPr>
        <w:t>年</w:t>
      </w:r>
      <w:r w:rsidR="004E4297" w:rsidRPr="00073138">
        <w:rPr>
          <w:rFonts w:ascii="ＭＳ 明朝" w:hAnsi="ＭＳ 明朝" w:cs="ＭＳ明朝" w:hint="eastAsia"/>
          <w:color w:val="FF0000"/>
          <w:kern w:val="0"/>
          <w:sz w:val="24"/>
          <w:szCs w:val="21"/>
          <w:u w:val="dotted" w:color="000000" w:themeColor="text1"/>
        </w:rPr>
        <w:t>●●</w:t>
      </w:r>
      <w:r w:rsidRPr="00073138">
        <w:rPr>
          <w:rFonts w:ascii="ＭＳ 明朝" w:hAnsi="ＭＳ 明朝" w:cs="ＭＳ明朝" w:hint="eastAsia"/>
          <w:kern w:val="0"/>
          <w:sz w:val="24"/>
          <w:szCs w:val="21"/>
          <w:u w:color="000000" w:themeColor="text1"/>
        </w:rPr>
        <w:t>月</w:t>
      </w:r>
      <w:r w:rsidR="004E4297" w:rsidRPr="00073138">
        <w:rPr>
          <w:rFonts w:ascii="ＭＳ 明朝" w:hAnsi="ＭＳ 明朝" w:cs="ＭＳ明朝" w:hint="eastAsia"/>
          <w:color w:val="FF0000"/>
          <w:kern w:val="0"/>
          <w:sz w:val="24"/>
          <w:szCs w:val="21"/>
          <w:u w:val="dotted" w:color="000000" w:themeColor="text1"/>
        </w:rPr>
        <w:t>●●</w:t>
      </w:r>
      <w:r w:rsidRPr="00073138">
        <w:rPr>
          <w:rFonts w:ascii="ＭＳ 明朝" w:hAnsi="ＭＳ 明朝" w:cs="ＭＳ明朝" w:hint="eastAsia"/>
          <w:kern w:val="0"/>
          <w:sz w:val="24"/>
          <w:szCs w:val="21"/>
          <w:u w:color="000000" w:themeColor="text1"/>
        </w:rPr>
        <w:t>日</w:t>
      </w:r>
    </w:p>
    <w:p w14:paraId="2252F9C2" w14:textId="77777777" w:rsidR="00842177" w:rsidRPr="00D363E1" w:rsidRDefault="00842177" w:rsidP="007D1D29">
      <w:pPr>
        <w:autoSpaceDE w:val="0"/>
        <w:autoSpaceDN w:val="0"/>
        <w:adjustRightInd w:val="0"/>
        <w:spacing w:line="280" w:lineRule="exact"/>
        <w:jc w:val="left"/>
        <w:rPr>
          <w:rFonts w:ascii="ＭＳ 明朝" w:hAnsi="ＭＳ 明朝" w:cs="ＭＳ明朝"/>
          <w:kern w:val="0"/>
          <w:sz w:val="24"/>
          <w:szCs w:val="21"/>
        </w:rPr>
      </w:pPr>
    </w:p>
    <w:p w14:paraId="6444527A" w14:textId="4E81DE05" w:rsidR="00842177" w:rsidRPr="001300C3" w:rsidRDefault="00842177" w:rsidP="007D1D29">
      <w:pPr>
        <w:autoSpaceDE w:val="0"/>
        <w:autoSpaceDN w:val="0"/>
        <w:adjustRightInd w:val="0"/>
        <w:spacing w:line="280" w:lineRule="exact"/>
        <w:jc w:val="left"/>
        <w:rPr>
          <w:rFonts w:ascii="ＭＳ 明朝" w:hAnsi="ＭＳ 明朝" w:cs="ＭＳ明朝"/>
          <w:kern w:val="0"/>
          <w:sz w:val="24"/>
          <w:szCs w:val="21"/>
          <w:u w:color="000000" w:themeColor="text1"/>
        </w:rPr>
      </w:pPr>
      <w:r w:rsidRPr="00D363E1">
        <w:rPr>
          <w:rFonts w:ascii="ＭＳ 明朝" w:hAnsi="ＭＳ 明朝" w:cs="ＭＳ明朝" w:hint="eastAsia"/>
          <w:kern w:val="0"/>
          <w:sz w:val="24"/>
          <w:szCs w:val="21"/>
        </w:rPr>
        <w:t xml:space="preserve">　　　　　　　申立人</w:t>
      </w:r>
      <w:r w:rsidR="005C4C16" w:rsidRPr="001300C3">
        <w:rPr>
          <w:rFonts w:ascii="ＭＳ 明朝" w:hAnsi="ＭＳ 明朝" w:cs="ＭＳ明朝" w:hint="eastAsia"/>
          <w:color w:val="FF0000"/>
          <w:kern w:val="0"/>
          <w:sz w:val="24"/>
          <w:szCs w:val="21"/>
          <w:u w:val="dotted" w:color="000000" w:themeColor="text1"/>
        </w:rPr>
        <w:t xml:space="preserve">　　　</w:t>
      </w:r>
      <w:r w:rsidR="001300C3" w:rsidRPr="001300C3">
        <w:rPr>
          <w:rFonts w:ascii="ＭＳ 明朝" w:hAnsi="ＭＳ 明朝" w:cs="ＭＳ明朝" w:hint="eastAsia"/>
          <w:b/>
          <w:color w:val="FF0000"/>
          <w:kern w:val="0"/>
          <w:sz w:val="24"/>
          <w:szCs w:val="21"/>
          <w:u w:val="dotted" w:color="000000" w:themeColor="text1"/>
        </w:rPr>
        <w:t>株式会社</w:t>
      </w:r>
      <w:r w:rsidR="001300C3" w:rsidRPr="001300C3">
        <w:rPr>
          <w:rFonts w:ascii="ＭＳ 明朝" w:hAnsi="ＭＳ 明朝" w:cs="ＭＳ明朝" w:hint="eastAsia"/>
          <w:color w:val="FF0000"/>
          <w:kern w:val="0"/>
          <w:sz w:val="24"/>
          <w:szCs w:val="21"/>
          <w:u w:val="dotted" w:color="000000" w:themeColor="text1"/>
        </w:rPr>
        <w:t xml:space="preserve">　●</w:t>
      </w:r>
      <w:r w:rsidR="005C4C16" w:rsidRPr="001300C3">
        <w:rPr>
          <w:rFonts w:ascii="ＭＳ 明朝" w:hAnsi="ＭＳ 明朝" w:cs="ＭＳ明朝" w:hint="eastAsia"/>
          <w:color w:val="FF0000"/>
          <w:kern w:val="0"/>
          <w:sz w:val="24"/>
          <w:szCs w:val="21"/>
          <w:u w:val="dotted" w:color="000000" w:themeColor="text1"/>
        </w:rPr>
        <w:t xml:space="preserve">　</w:t>
      </w:r>
      <w:r w:rsidR="004E4297" w:rsidRPr="001300C3">
        <w:rPr>
          <w:rFonts w:ascii="ＭＳ 明朝" w:hAnsi="ＭＳ 明朝" w:cs="ＭＳ明朝" w:hint="eastAsia"/>
          <w:color w:val="FF0000"/>
          <w:kern w:val="0"/>
          <w:sz w:val="24"/>
          <w:szCs w:val="21"/>
          <w:u w:val="dotted" w:color="000000" w:themeColor="text1"/>
        </w:rPr>
        <w:t>●</w:t>
      </w:r>
      <w:r w:rsidR="005C4C16" w:rsidRPr="001300C3">
        <w:rPr>
          <w:rFonts w:ascii="ＭＳ 明朝" w:hAnsi="ＭＳ 明朝" w:cs="ＭＳ明朝" w:hint="eastAsia"/>
          <w:color w:val="FF0000"/>
          <w:kern w:val="0"/>
          <w:sz w:val="24"/>
          <w:szCs w:val="21"/>
          <w:u w:val="dotted" w:color="000000" w:themeColor="text1"/>
        </w:rPr>
        <w:t xml:space="preserve">　</w:t>
      </w:r>
      <w:r w:rsidR="004E4297" w:rsidRPr="001300C3">
        <w:rPr>
          <w:rFonts w:ascii="ＭＳ 明朝" w:hAnsi="ＭＳ 明朝" w:cs="ＭＳ明朝" w:hint="eastAsia"/>
          <w:color w:val="FF0000"/>
          <w:kern w:val="0"/>
          <w:sz w:val="24"/>
          <w:szCs w:val="21"/>
          <w:u w:val="dotted" w:color="000000" w:themeColor="text1"/>
        </w:rPr>
        <w:t>●</w:t>
      </w:r>
      <w:r w:rsidR="005C4C16" w:rsidRPr="001300C3">
        <w:rPr>
          <w:rFonts w:ascii="ＭＳ 明朝" w:hAnsi="ＭＳ 明朝" w:cs="ＭＳ明朝" w:hint="eastAsia"/>
          <w:color w:val="FF0000"/>
          <w:kern w:val="0"/>
          <w:sz w:val="24"/>
          <w:szCs w:val="21"/>
          <w:u w:val="dotted" w:color="000000" w:themeColor="text1"/>
        </w:rPr>
        <w:t xml:space="preserve">　</w:t>
      </w:r>
      <w:r w:rsidR="004E4297" w:rsidRPr="001300C3">
        <w:rPr>
          <w:rFonts w:ascii="ＭＳ 明朝" w:hAnsi="ＭＳ 明朝" w:cs="ＭＳ明朝" w:hint="eastAsia"/>
          <w:color w:val="FF0000"/>
          <w:kern w:val="0"/>
          <w:sz w:val="24"/>
          <w:szCs w:val="21"/>
          <w:u w:val="dotted" w:color="000000" w:themeColor="text1"/>
        </w:rPr>
        <w:t>●</w:t>
      </w:r>
      <w:r w:rsidR="005C4C16" w:rsidRPr="001300C3">
        <w:rPr>
          <w:rFonts w:ascii="ＭＳ 明朝" w:hAnsi="ＭＳ 明朝" w:cs="ＭＳ明朝" w:hint="eastAsia"/>
          <w:color w:val="FF0000"/>
          <w:kern w:val="0"/>
          <w:sz w:val="24"/>
          <w:szCs w:val="21"/>
          <w:u w:val="dotted" w:color="000000" w:themeColor="text1"/>
        </w:rPr>
        <w:t xml:space="preserve">　　　　　　　</w:t>
      </w:r>
    </w:p>
    <w:p w14:paraId="2C1D0BB5" w14:textId="7B81FACF" w:rsidR="00842177" w:rsidRPr="001300C3" w:rsidRDefault="00842177" w:rsidP="007D1D29">
      <w:pPr>
        <w:autoSpaceDE w:val="0"/>
        <w:autoSpaceDN w:val="0"/>
        <w:adjustRightInd w:val="0"/>
        <w:spacing w:line="280" w:lineRule="exact"/>
        <w:jc w:val="left"/>
        <w:rPr>
          <w:rFonts w:ascii="ＭＳ 明朝" w:hAnsi="ＭＳ 明朝" w:cs="ＭＳ明朝"/>
          <w:kern w:val="0"/>
          <w:sz w:val="24"/>
          <w:szCs w:val="21"/>
          <w:u w:color="000000" w:themeColor="text1"/>
        </w:rPr>
      </w:pPr>
      <w:r w:rsidRPr="001300C3">
        <w:rPr>
          <w:rFonts w:ascii="ＭＳ 明朝" w:hAnsi="ＭＳ 明朝" w:cs="ＭＳ明朝" w:hint="eastAsia"/>
          <w:kern w:val="0"/>
          <w:sz w:val="24"/>
          <w:szCs w:val="21"/>
          <w:u w:color="000000" w:themeColor="text1"/>
        </w:rPr>
        <w:t xml:space="preserve">　　　　　　　　　　</w:t>
      </w:r>
      <w:r w:rsidR="001300C3">
        <w:rPr>
          <w:rFonts w:ascii="ＭＳ 明朝" w:hAnsi="ＭＳ 明朝" w:cs="ＭＳ明朝" w:hint="eastAsia"/>
          <w:color w:val="FF0000"/>
          <w:kern w:val="0"/>
          <w:sz w:val="24"/>
          <w:szCs w:val="21"/>
          <w:u w:val="dotted" w:color="000000" w:themeColor="text1"/>
        </w:rPr>
        <w:t xml:space="preserve">　　　　</w:t>
      </w:r>
      <w:r w:rsidR="004E4297" w:rsidRPr="001300C3">
        <w:rPr>
          <w:rFonts w:ascii="ＭＳ 明朝" w:hAnsi="ＭＳ 明朝" w:cs="ＭＳ明朝" w:hint="eastAsia"/>
          <w:b/>
          <w:color w:val="FF0000"/>
          <w:kern w:val="0"/>
          <w:sz w:val="24"/>
          <w:szCs w:val="21"/>
          <w:u w:val="dotted" w:color="000000" w:themeColor="text1"/>
        </w:rPr>
        <w:t>代表者</w:t>
      </w:r>
      <w:r w:rsidR="002F7606" w:rsidRPr="001300C3">
        <w:rPr>
          <w:rFonts w:ascii="ＭＳ 明朝" w:hAnsi="ＭＳ 明朝" w:cs="ＭＳ明朝" w:hint="eastAsia"/>
          <w:b/>
          <w:color w:val="FF0000"/>
          <w:kern w:val="0"/>
          <w:sz w:val="24"/>
          <w:szCs w:val="21"/>
          <w:u w:val="dotted" w:color="000000" w:themeColor="text1"/>
        </w:rPr>
        <w:t>代表取締役</w:t>
      </w:r>
      <w:r w:rsidRPr="001300C3">
        <w:rPr>
          <w:rFonts w:ascii="ＭＳ 明朝" w:hAnsi="ＭＳ 明朝" w:cs="ＭＳ明朝" w:hint="eastAsia"/>
          <w:color w:val="FF0000"/>
          <w:kern w:val="0"/>
          <w:sz w:val="24"/>
          <w:szCs w:val="21"/>
          <w:u w:val="dotted" w:color="000000" w:themeColor="text1"/>
        </w:rPr>
        <w:t xml:space="preserve">　　</w:t>
      </w:r>
      <w:r w:rsidR="004E4297" w:rsidRPr="001300C3">
        <w:rPr>
          <w:rFonts w:ascii="ＭＳ 明朝" w:hAnsi="ＭＳ 明朝" w:cs="ＭＳ明朝" w:hint="eastAsia"/>
          <w:color w:val="FF0000"/>
          <w:kern w:val="0"/>
          <w:sz w:val="24"/>
          <w:szCs w:val="21"/>
          <w:u w:val="dotted" w:color="000000" w:themeColor="text1"/>
        </w:rPr>
        <w:t>●●</w:t>
      </w:r>
      <w:r w:rsidRPr="001300C3">
        <w:rPr>
          <w:rFonts w:ascii="ＭＳ 明朝" w:hAnsi="ＭＳ 明朝" w:cs="ＭＳ明朝" w:hint="eastAsia"/>
          <w:color w:val="FF0000"/>
          <w:kern w:val="0"/>
          <w:sz w:val="24"/>
          <w:szCs w:val="21"/>
          <w:u w:val="dotted" w:color="000000" w:themeColor="text1"/>
        </w:rPr>
        <w:t xml:space="preserve">　　</w:t>
      </w:r>
      <w:r w:rsidR="004E4297" w:rsidRPr="001300C3">
        <w:rPr>
          <w:rFonts w:ascii="ＭＳ 明朝" w:hAnsi="ＭＳ 明朝" w:cs="ＭＳ明朝" w:hint="eastAsia"/>
          <w:color w:val="FF0000"/>
          <w:kern w:val="0"/>
          <w:sz w:val="24"/>
          <w:szCs w:val="21"/>
          <w:u w:val="dotted" w:color="000000" w:themeColor="text1"/>
        </w:rPr>
        <w:t>●●●</w:t>
      </w:r>
      <w:r w:rsidR="002F7606" w:rsidRPr="001300C3">
        <w:rPr>
          <w:rFonts w:ascii="ＭＳ 明朝" w:hAnsi="ＭＳ 明朝" w:cs="ＭＳ明朝" w:hint="eastAsia"/>
          <w:color w:val="FF0000"/>
          <w:kern w:val="0"/>
          <w:sz w:val="24"/>
          <w:szCs w:val="21"/>
          <w:u w:val="dotted" w:color="000000" w:themeColor="text1"/>
        </w:rPr>
        <w:t xml:space="preserve">　</w:t>
      </w:r>
      <w:r w:rsidR="001300C3">
        <w:rPr>
          <w:rFonts w:ascii="ＭＳ 明朝" w:hAnsi="ＭＳ 明朝" w:cs="ＭＳ明朝" w:hint="eastAsia"/>
          <w:color w:val="FF0000"/>
          <w:kern w:val="0"/>
          <w:sz w:val="24"/>
          <w:szCs w:val="21"/>
          <w:u w:val="dotted" w:color="000000" w:themeColor="text1"/>
        </w:rPr>
        <w:t xml:space="preserve">　</w:t>
      </w:r>
      <w:r w:rsidRPr="001300C3">
        <w:rPr>
          <w:rFonts w:ascii="ＭＳ 明朝" w:hAnsi="ＭＳ 明朝" w:cs="ＭＳ明朝" w:hint="eastAsia"/>
          <w:color w:val="FF0000"/>
          <w:kern w:val="0"/>
          <w:sz w:val="24"/>
          <w:szCs w:val="21"/>
          <w:u w:val="dotted" w:color="000000" w:themeColor="text1"/>
        </w:rPr>
        <w:t xml:space="preserve">　</w:t>
      </w:r>
      <w:r w:rsidRPr="001300C3">
        <w:rPr>
          <w:rFonts w:ascii="ＭＳ 明朝" w:hAnsi="ＭＳ 明朝" w:cs="ＭＳ明朝" w:hint="eastAsia"/>
          <w:color w:val="FF0000"/>
          <w:kern w:val="0"/>
          <w:sz w:val="24"/>
          <w:szCs w:val="21"/>
          <w:u w:color="000000" w:themeColor="text1"/>
        </w:rPr>
        <w:t xml:space="preserve"> </w:t>
      </w:r>
      <w:r w:rsidRPr="001300C3">
        <w:rPr>
          <w:rFonts w:ascii="ＭＳ 明朝" w:hAnsi="ＭＳ 明朝" w:cs="ＭＳ明朝" w:hint="eastAsia"/>
          <w:kern w:val="0"/>
          <w:sz w:val="24"/>
          <w:szCs w:val="21"/>
          <w:u w:color="000000" w:themeColor="text1"/>
        </w:rPr>
        <w:t>印</w:t>
      </w:r>
    </w:p>
    <w:p w14:paraId="7156DC1E" w14:textId="625A63A9" w:rsidR="00842177" w:rsidRPr="001300C3" w:rsidRDefault="004E4297" w:rsidP="007D1D29">
      <w:pPr>
        <w:autoSpaceDE w:val="0"/>
        <w:autoSpaceDN w:val="0"/>
        <w:adjustRightInd w:val="0"/>
        <w:spacing w:line="280" w:lineRule="exact"/>
        <w:jc w:val="left"/>
        <w:rPr>
          <w:rFonts w:ascii="ＭＳ 明朝" w:hAnsi="ＭＳ 明朝" w:cs="ＭＳ明朝"/>
          <w:kern w:val="0"/>
          <w:sz w:val="24"/>
          <w:szCs w:val="21"/>
          <w:u w:color="000000" w:themeColor="text1"/>
        </w:rPr>
      </w:pPr>
      <w:r w:rsidRPr="001300C3">
        <w:rPr>
          <w:rFonts w:ascii="ＭＳ 明朝" w:hAnsi="ＭＳ 明朝" w:cs="ＭＳ明朝" w:hint="eastAsia"/>
          <w:noProof/>
          <w:kern w:val="0"/>
          <w:sz w:val="24"/>
          <w:szCs w:val="21"/>
          <w:u w:color="000000" w:themeColor="text1"/>
        </w:rPr>
        <mc:AlternateContent>
          <mc:Choice Requires="wps">
            <w:drawing>
              <wp:anchor distT="0" distB="0" distL="114300" distR="114300" simplePos="0" relativeHeight="251660288" behindDoc="0" locked="0" layoutInCell="1" allowOverlap="1" wp14:anchorId="1E750AC5" wp14:editId="4D583E09">
                <wp:simplePos x="0" y="0"/>
                <wp:positionH relativeFrom="margin">
                  <wp:align>left</wp:align>
                </wp:positionH>
                <wp:positionV relativeFrom="paragraph">
                  <wp:posOffset>124460</wp:posOffset>
                </wp:positionV>
                <wp:extent cx="2124075" cy="1647825"/>
                <wp:effectExtent l="0" t="19050" r="390525" b="28575"/>
                <wp:wrapNone/>
                <wp:docPr id="2" name="角丸四角形吹き出し 2"/>
                <wp:cNvGraphicFramePr/>
                <a:graphic xmlns:a="http://schemas.openxmlformats.org/drawingml/2006/main">
                  <a:graphicData uri="http://schemas.microsoft.com/office/word/2010/wordprocessingShape">
                    <wps:wsp>
                      <wps:cNvSpPr/>
                      <wps:spPr>
                        <a:xfrm>
                          <a:off x="0" y="0"/>
                          <a:ext cx="2124075" cy="1647825"/>
                        </a:xfrm>
                        <a:prstGeom prst="wedgeRoundRectCallout">
                          <a:avLst>
                            <a:gd name="adj1" fmla="val 66163"/>
                            <a:gd name="adj2" fmla="val -50245"/>
                            <a:gd name="adj3" fmla="val 16667"/>
                          </a:avLst>
                        </a:prstGeom>
                        <a:solidFill>
                          <a:schemeClr val="accent6">
                            <a:lumMod val="20000"/>
                            <a:lumOff val="80000"/>
                          </a:schemeClr>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CA9489F" w14:textId="0AC6A44C" w:rsidR="005C4C16" w:rsidRPr="005C4C16" w:rsidRDefault="005C4C16" w:rsidP="005C4C16">
                            <w:pPr>
                              <w:jc w:val="left"/>
                              <w:rPr>
                                <w:b/>
                                <w:color w:val="FF0000"/>
                              </w:rPr>
                            </w:pPr>
                            <w:r w:rsidRPr="005C4C16">
                              <w:rPr>
                                <w:rFonts w:hint="eastAsia"/>
                                <w:b/>
                                <w:color w:val="FF0000"/>
                              </w:rPr>
                              <w:t>申立人</w:t>
                            </w:r>
                            <w:r w:rsidRPr="005C4C16">
                              <w:rPr>
                                <w:b/>
                                <w:color w:val="FF0000"/>
                              </w:rPr>
                              <w:t>の氏名又は名称，</w:t>
                            </w:r>
                            <w:r w:rsidRPr="005C4C16">
                              <w:rPr>
                                <w:b/>
                                <w:color w:val="FF0000"/>
                                <w:u w:val="wave"/>
                              </w:rPr>
                              <w:t>法人の場合は代表</w:t>
                            </w:r>
                            <w:r>
                              <w:rPr>
                                <w:rFonts w:hint="eastAsia"/>
                                <w:b/>
                                <w:color w:val="FF0000"/>
                                <w:u w:val="wave"/>
                              </w:rPr>
                              <w:t>資格</w:t>
                            </w:r>
                            <w:r w:rsidRPr="005C4C16">
                              <w:rPr>
                                <w:b/>
                                <w:color w:val="FF0000"/>
                                <w:u w:val="wave"/>
                              </w:rPr>
                              <w:t>と代表者名</w:t>
                            </w:r>
                            <w:r>
                              <w:rPr>
                                <w:rFonts w:hint="eastAsia"/>
                                <w:b/>
                                <w:color w:val="FF0000"/>
                              </w:rPr>
                              <w:t>，</w:t>
                            </w:r>
                            <w:r>
                              <w:rPr>
                                <w:b/>
                                <w:color w:val="FF0000"/>
                              </w:rPr>
                              <w:t>連絡のつく電話番号</w:t>
                            </w:r>
                            <w:r w:rsidR="005B403A">
                              <w:rPr>
                                <w:rFonts w:hint="eastAsia"/>
                                <w:b/>
                                <w:color w:val="FF0000"/>
                              </w:rPr>
                              <w:t>を</w:t>
                            </w:r>
                            <w:r>
                              <w:rPr>
                                <w:rFonts w:hint="eastAsia"/>
                                <w:b/>
                                <w:color w:val="FF0000"/>
                              </w:rPr>
                              <w:t>記入し，</w:t>
                            </w:r>
                            <w:r w:rsidRPr="005C4C16">
                              <w:rPr>
                                <w:b/>
                                <w:color w:val="FF0000"/>
                              </w:rPr>
                              <w:t>押印してください。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E750AC5"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 o:spid="_x0000_s1026" type="#_x0000_t62" style="position:absolute;margin-left:0;margin-top:9.8pt;width:167.25pt;height:129.75pt;z-index:25166028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" adj="25091,-53" fillcolor="#fde9d9 [665]" strokecolor="red" strokeweight="2pt">
                <v:textbox>
                  <w:txbxContent>
                    <w:p w14:paraId="1CA9489F" w14:textId="0AC6A44C" w:rsidR="005C4C16" w:rsidRPr="005C4C16" w:rsidRDefault="005C4C16" w:rsidP="005C4C16">
                      <w:pPr>
                        <w:jc w:val="left"/>
                        <w:rPr>
                          <w:b/>
                          <w:color w:val="FF0000"/>
                        </w:rPr>
                      </w:pPr>
                      <w:r w:rsidRPr="005C4C16">
                        <w:rPr>
                          <w:rFonts w:hint="eastAsia"/>
                          <w:b/>
                          <w:color w:val="FF0000"/>
                        </w:rPr>
                        <w:t>申立人</w:t>
                      </w:r>
                      <w:r w:rsidRPr="005C4C16">
                        <w:rPr>
                          <w:b/>
                          <w:color w:val="FF0000"/>
                        </w:rPr>
                        <w:t>の氏名又は名称，</w:t>
                      </w:r>
                      <w:r w:rsidRPr="005C4C16">
                        <w:rPr>
                          <w:b/>
                          <w:color w:val="FF0000"/>
                          <w:u w:val="wave"/>
                        </w:rPr>
                        <w:t>法人の場合は代表</w:t>
                      </w:r>
                      <w:r>
                        <w:rPr>
                          <w:rFonts w:hint="eastAsia"/>
                          <w:b/>
                          <w:color w:val="FF0000"/>
                          <w:u w:val="wave"/>
                        </w:rPr>
                        <w:t>資格</w:t>
                      </w:r>
                      <w:r w:rsidRPr="005C4C16">
                        <w:rPr>
                          <w:b/>
                          <w:color w:val="FF0000"/>
                          <w:u w:val="wave"/>
                        </w:rPr>
                        <w:t>と代表者名</w:t>
                      </w:r>
                      <w:r>
                        <w:rPr>
                          <w:rFonts w:hint="eastAsia"/>
                          <w:b/>
                          <w:color w:val="FF0000"/>
                        </w:rPr>
                        <w:t>，</w:t>
                      </w:r>
                      <w:r>
                        <w:rPr>
                          <w:b/>
                          <w:color w:val="FF0000"/>
                        </w:rPr>
                        <w:t>連絡のつく電話番号</w:t>
                      </w:r>
                      <w:r w:rsidR="005B403A">
                        <w:rPr>
                          <w:rFonts w:hint="eastAsia"/>
                          <w:b/>
                          <w:color w:val="FF0000"/>
                        </w:rPr>
                        <w:t>を</w:t>
                      </w:r>
                      <w:bookmarkStart w:id="1" w:name="_GoBack"/>
                      <w:bookmarkEnd w:id="1"/>
                      <w:r>
                        <w:rPr>
                          <w:rFonts w:hint="eastAsia"/>
                          <w:b/>
                          <w:color w:val="FF0000"/>
                        </w:rPr>
                        <w:t>記入し，</w:t>
                      </w:r>
                      <w:r w:rsidRPr="005C4C16">
                        <w:rPr>
                          <w:b/>
                          <w:color w:val="FF0000"/>
                        </w:rPr>
                        <w:t>押印してください。</w:t>
                      </w:r>
                    </w:p>
                  </w:txbxContent>
                </v:textbox>
                <w10:wrap anchorx="margin"/>
              </v:shape>
            </w:pict>
          </mc:Fallback>
        </mc:AlternateContent>
      </w:r>
      <w:r w:rsidR="00842177" w:rsidRPr="001300C3">
        <w:rPr>
          <w:rFonts w:ascii="ＭＳ 明朝" w:hAnsi="ＭＳ 明朝" w:cs="ＭＳ明朝" w:hint="eastAsia"/>
          <w:kern w:val="0"/>
          <w:sz w:val="24"/>
          <w:szCs w:val="21"/>
          <w:u w:color="000000" w:themeColor="text1"/>
        </w:rPr>
        <w:t xml:space="preserve">　　　　　　　　　　　　　　　 電　話</w:t>
      </w:r>
      <w:r w:rsidR="00484DBC" w:rsidRPr="001300C3">
        <w:rPr>
          <w:rFonts w:ascii="ＭＳ 明朝" w:hAnsi="ＭＳ 明朝" w:cs="ＭＳ明朝" w:hint="eastAsia"/>
          <w:color w:val="FF0000"/>
          <w:kern w:val="0"/>
          <w:sz w:val="24"/>
          <w:szCs w:val="21"/>
          <w:u w:val="dotted" w:color="000000" w:themeColor="text1"/>
        </w:rPr>
        <w:t xml:space="preserve">　</w:t>
      </w:r>
      <w:r w:rsidR="00B070DE" w:rsidRPr="001300C3">
        <w:rPr>
          <w:rFonts w:ascii="ＭＳ 明朝" w:hAnsi="ＭＳ 明朝" w:cs="ＭＳ明朝" w:hint="eastAsia"/>
          <w:color w:val="FF0000"/>
          <w:kern w:val="0"/>
          <w:sz w:val="24"/>
          <w:szCs w:val="21"/>
          <w:u w:val="dotted" w:color="000000" w:themeColor="text1"/>
        </w:rPr>
        <w:t>●●</w:t>
      </w:r>
      <w:r w:rsidR="00842177" w:rsidRPr="001300C3">
        <w:rPr>
          <w:rFonts w:ascii="ＭＳ 明朝" w:hAnsi="ＭＳ 明朝" w:cs="ＭＳ明朝" w:hint="eastAsia"/>
          <w:kern w:val="0"/>
          <w:sz w:val="24"/>
          <w:szCs w:val="21"/>
          <w:u w:color="000000" w:themeColor="text1"/>
        </w:rPr>
        <w:t>－</w:t>
      </w:r>
      <w:r w:rsidR="00B070DE" w:rsidRPr="001300C3">
        <w:rPr>
          <w:rFonts w:ascii="ＭＳ 明朝" w:hAnsi="ＭＳ 明朝" w:cs="ＭＳ明朝" w:hint="eastAsia"/>
          <w:color w:val="FF0000"/>
          <w:kern w:val="0"/>
          <w:sz w:val="24"/>
          <w:szCs w:val="21"/>
          <w:u w:val="dotted" w:color="000000" w:themeColor="text1"/>
        </w:rPr>
        <w:t>●●●●</w:t>
      </w:r>
      <w:r w:rsidR="00842177" w:rsidRPr="001300C3">
        <w:rPr>
          <w:rFonts w:ascii="ＭＳ 明朝" w:hAnsi="ＭＳ 明朝" w:cs="ＭＳ明朝" w:hint="eastAsia"/>
          <w:kern w:val="0"/>
          <w:sz w:val="24"/>
          <w:szCs w:val="21"/>
          <w:u w:color="000000" w:themeColor="text1"/>
        </w:rPr>
        <w:t xml:space="preserve"> －</w:t>
      </w:r>
      <w:r w:rsidR="00B070DE" w:rsidRPr="001300C3">
        <w:rPr>
          <w:rFonts w:ascii="ＭＳ 明朝" w:hAnsi="ＭＳ 明朝" w:cs="ＭＳ明朝" w:hint="eastAsia"/>
          <w:color w:val="FF0000"/>
          <w:kern w:val="0"/>
          <w:sz w:val="24"/>
          <w:szCs w:val="21"/>
          <w:u w:val="dotted" w:color="000000" w:themeColor="text1"/>
        </w:rPr>
        <w:t>●●●●</w:t>
      </w:r>
    </w:p>
    <w:p w14:paraId="2C476209" w14:textId="5FC74E89" w:rsidR="00842177" w:rsidRPr="00D363E1" w:rsidRDefault="00842177" w:rsidP="007D1D29">
      <w:pPr>
        <w:autoSpaceDE w:val="0"/>
        <w:autoSpaceDN w:val="0"/>
        <w:adjustRightInd w:val="0"/>
        <w:spacing w:line="280" w:lineRule="exact"/>
        <w:jc w:val="left"/>
        <w:rPr>
          <w:rFonts w:ascii="ＭＳ 明朝" w:hAnsi="ＭＳ 明朝" w:cs="ＭＳ明朝"/>
          <w:kern w:val="0"/>
          <w:sz w:val="24"/>
          <w:szCs w:val="21"/>
        </w:rPr>
      </w:pPr>
      <w:r w:rsidRPr="00D363E1">
        <w:rPr>
          <w:rFonts w:ascii="ＭＳ 明朝" w:hAnsi="ＭＳ 明朝" w:cs="ＭＳ明朝" w:hint="eastAsia"/>
          <w:kern w:val="0"/>
          <w:sz w:val="24"/>
          <w:szCs w:val="21"/>
        </w:rPr>
        <w:t xml:space="preserve">　　　　　　　　　　　　　　　 ＦＡＸ</w:t>
      </w:r>
      <w:r w:rsidRPr="00D363E1">
        <w:rPr>
          <w:rFonts w:ascii="ＭＳ 明朝" w:hAnsi="ＭＳ 明朝" w:cs="ＭＳ明朝"/>
          <w:kern w:val="0"/>
          <w:sz w:val="24"/>
          <w:szCs w:val="21"/>
        </w:rPr>
        <w:t xml:space="preserve"> </w:t>
      </w:r>
      <w:r w:rsidRPr="00D363E1">
        <w:rPr>
          <w:rFonts w:ascii="ＭＳ 明朝" w:hAnsi="ＭＳ 明朝" w:cs="ＭＳ明朝" w:hint="eastAsia"/>
          <w:kern w:val="0"/>
          <w:sz w:val="24"/>
          <w:szCs w:val="21"/>
        </w:rPr>
        <w:t xml:space="preserve">　 </w:t>
      </w:r>
      <w:r w:rsidR="00484DBC">
        <w:rPr>
          <w:rFonts w:ascii="ＭＳ 明朝" w:hAnsi="ＭＳ 明朝" w:cs="ＭＳ明朝" w:hint="eastAsia"/>
          <w:kern w:val="0"/>
          <w:sz w:val="24"/>
          <w:szCs w:val="21"/>
        </w:rPr>
        <w:t xml:space="preserve">　</w:t>
      </w:r>
      <w:r w:rsidRPr="00D363E1">
        <w:rPr>
          <w:rFonts w:ascii="ＭＳ 明朝" w:hAnsi="ＭＳ 明朝" w:cs="ＭＳ明朝" w:hint="eastAsia"/>
          <w:kern w:val="0"/>
          <w:sz w:val="24"/>
          <w:szCs w:val="21"/>
        </w:rPr>
        <w:t xml:space="preserve">－　　　</w:t>
      </w:r>
      <w:r w:rsidRPr="00D363E1">
        <w:rPr>
          <w:rFonts w:ascii="ＭＳ 明朝" w:hAnsi="ＭＳ 明朝" w:cs="ＭＳ明朝"/>
          <w:kern w:val="0"/>
          <w:sz w:val="24"/>
          <w:szCs w:val="21"/>
        </w:rPr>
        <w:t xml:space="preserve"> </w:t>
      </w:r>
      <w:r w:rsidRPr="00D363E1">
        <w:rPr>
          <w:rFonts w:ascii="ＭＳ 明朝" w:hAnsi="ＭＳ 明朝" w:cs="ＭＳ明朝" w:hint="eastAsia"/>
          <w:kern w:val="0"/>
          <w:sz w:val="24"/>
          <w:szCs w:val="21"/>
        </w:rPr>
        <w:t xml:space="preserve"> －</w:t>
      </w:r>
    </w:p>
    <w:p w14:paraId="4988C5EA" w14:textId="77777777" w:rsidR="00842177" w:rsidRPr="00D363E1" w:rsidRDefault="00842177" w:rsidP="007D1D29">
      <w:pPr>
        <w:autoSpaceDE w:val="0"/>
        <w:autoSpaceDN w:val="0"/>
        <w:adjustRightInd w:val="0"/>
        <w:spacing w:line="280" w:lineRule="exact"/>
        <w:jc w:val="left"/>
        <w:rPr>
          <w:rFonts w:ascii="ＭＳ 明朝" w:hAnsi="ＭＳ 明朝" w:cs="ＭＳ明朝"/>
          <w:kern w:val="0"/>
          <w:sz w:val="24"/>
          <w:szCs w:val="21"/>
        </w:rPr>
      </w:pPr>
      <w:r w:rsidRPr="00D363E1">
        <w:rPr>
          <w:rFonts w:ascii="ＭＳ 明朝" w:hAnsi="ＭＳ 明朝" w:cs="ＭＳ明朝" w:hint="eastAsia"/>
          <w:kern w:val="0"/>
          <w:sz w:val="24"/>
          <w:szCs w:val="21"/>
        </w:rPr>
        <w:t xml:space="preserve">　　　　　　　　　　　　　　　　　　　　　　 （担当　　　　）</w:t>
      </w:r>
    </w:p>
    <w:p w14:paraId="1F1D8943" w14:textId="77777777" w:rsidR="00842177" w:rsidRPr="00D363E1" w:rsidRDefault="00842177" w:rsidP="007D1D29">
      <w:pPr>
        <w:autoSpaceDE w:val="0"/>
        <w:autoSpaceDN w:val="0"/>
        <w:adjustRightInd w:val="0"/>
        <w:spacing w:line="280" w:lineRule="exact"/>
        <w:jc w:val="left"/>
        <w:rPr>
          <w:rFonts w:ascii="ＭＳ 明朝" w:hAnsi="ＭＳ 明朝" w:cs="ＭＳ明朝"/>
          <w:kern w:val="0"/>
          <w:sz w:val="24"/>
          <w:szCs w:val="21"/>
        </w:rPr>
      </w:pPr>
    </w:p>
    <w:p w14:paraId="4B278E5B" w14:textId="1E66DB3C" w:rsidR="00842177" w:rsidRPr="00D363E1" w:rsidRDefault="00A45586" w:rsidP="0040177B">
      <w:pPr>
        <w:autoSpaceDE w:val="0"/>
        <w:autoSpaceDN w:val="0"/>
        <w:adjustRightInd w:val="0"/>
        <w:spacing w:line="340" w:lineRule="exact"/>
        <w:jc w:val="left"/>
        <w:rPr>
          <w:rFonts w:ascii="ＭＳ 明朝" w:hAnsi="ＭＳ 明朝" w:cs="ＭＳ明朝"/>
          <w:kern w:val="0"/>
          <w:sz w:val="24"/>
          <w:szCs w:val="21"/>
        </w:rPr>
      </w:pPr>
      <w:r>
        <w:rPr>
          <w:rFonts w:ascii="ＭＳ 明朝" w:hAnsi="ＭＳ 明朝" w:cs="ＭＳ明朝" w:hint="eastAsia"/>
          <w:kern w:val="0"/>
          <w:sz w:val="24"/>
          <w:szCs w:val="21"/>
        </w:rPr>
        <w:t xml:space="preserve">　　　　　　　　　　</w:t>
      </w:r>
      <w:r w:rsidR="008237B0">
        <w:rPr>
          <w:rFonts w:ascii="ＭＳ 明朝" w:hAnsi="ＭＳ 明朝" w:cs="ＭＳ明朝" w:hint="eastAsia"/>
          <w:kern w:val="0"/>
          <w:sz w:val="24"/>
          <w:szCs w:val="21"/>
        </w:rPr>
        <w:t xml:space="preserve">　</w:t>
      </w:r>
      <w:r w:rsidR="00842177" w:rsidRPr="00D363E1">
        <w:rPr>
          <w:rFonts w:ascii="ＭＳ 明朝" w:hAnsi="ＭＳ 明朝" w:cs="ＭＳ明朝" w:hint="eastAsia"/>
          <w:kern w:val="0"/>
          <w:sz w:val="24"/>
          <w:szCs w:val="21"/>
        </w:rPr>
        <w:t xml:space="preserve">当事者　</w:t>
      </w:r>
      <w:r w:rsidR="008237B0">
        <w:rPr>
          <w:rFonts w:ascii="ＭＳ 明朝" w:hAnsi="ＭＳ 明朝" w:cs="ＭＳ明朝" w:hint="eastAsia"/>
          <w:kern w:val="0"/>
          <w:sz w:val="24"/>
          <w:szCs w:val="21"/>
        </w:rPr>
        <w:t xml:space="preserve">　　　</w:t>
      </w:r>
      <w:r w:rsidR="00842177" w:rsidRPr="00D363E1">
        <w:rPr>
          <w:rFonts w:ascii="ＭＳ 明朝" w:hAnsi="ＭＳ 明朝" w:cs="ＭＳ明朝" w:hint="eastAsia"/>
          <w:kern w:val="0"/>
          <w:sz w:val="24"/>
          <w:szCs w:val="21"/>
        </w:rPr>
        <w:t>別紙</w:t>
      </w:r>
      <w:r w:rsidR="00D363E1">
        <w:rPr>
          <w:rFonts w:ascii="ＭＳ 明朝" w:hAnsi="ＭＳ 明朝" w:cs="ＭＳ明朝" w:hint="eastAsia"/>
          <w:kern w:val="0"/>
          <w:sz w:val="24"/>
          <w:szCs w:val="21"/>
        </w:rPr>
        <w:t>当</w:t>
      </w:r>
      <w:r w:rsidR="00B7463A">
        <w:rPr>
          <w:rFonts w:ascii="ＭＳ 明朝" w:hAnsi="ＭＳ 明朝" w:cs="ＭＳ明朝" w:hint="eastAsia"/>
          <w:kern w:val="0"/>
          <w:sz w:val="24"/>
          <w:szCs w:val="21"/>
        </w:rPr>
        <w:t>事者</w:t>
      </w:r>
      <w:r w:rsidR="00842177" w:rsidRPr="00D363E1">
        <w:rPr>
          <w:rFonts w:ascii="ＭＳ 明朝" w:hAnsi="ＭＳ 明朝" w:cs="ＭＳ明朝" w:hint="eastAsia"/>
          <w:kern w:val="0"/>
          <w:sz w:val="24"/>
          <w:szCs w:val="21"/>
        </w:rPr>
        <w:t>目録記載のとおり</w:t>
      </w:r>
    </w:p>
    <w:p w14:paraId="478D09AE" w14:textId="48662813" w:rsidR="00842177" w:rsidRPr="00D363E1" w:rsidRDefault="00842177" w:rsidP="0040177B">
      <w:pPr>
        <w:autoSpaceDE w:val="0"/>
        <w:autoSpaceDN w:val="0"/>
        <w:adjustRightInd w:val="0"/>
        <w:spacing w:line="340" w:lineRule="exact"/>
        <w:jc w:val="left"/>
        <w:rPr>
          <w:rFonts w:ascii="ＭＳ 明朝" w:hAnsi="ＭＳ 明朝" w:cs="ＭＳ明朝"/>
          <w:kern w:val="0"/>
          <w:sz w:val="24"/>
          <w:szCs w:val="21"/>
        </w:rPr>
      </w:pPr>
      <w:r w:rsidRPr="00D363E1">
        <w:rPr>
          <w:rFonts w:ascii="ＭＳ 明朝" w:hAnsi="ＭＳ 明朝" w:cs="ＭＳ明朝" w:hint="eastAsia"/>
          <w:kern w:val="0"/>
          <w:sz w:val="24"/>
          <w:szCs w:val="21"/>
        </w:rPr>
        <w:t xml:space="preserve">　　　　　　　　　　　請求債権　　　別紙</w:t>
      </w:r>
      <w:r w:rsidR="00B7463A">
        <w:rPr>
          <w:rFonts w:ascii="ＭＳ 明朝" w:hAnsi="ＭＳ 明朝" w:cs="ＭＳ明朝" w:hint="eastAsia"/>
          <w:kern w:val="0"/>
          <w:sz w:val="24"/>
          <w:szCs w:val="21"/>
        </w:rPr>
        <w:t>請求債権</w:t>
      </w:r>
      <w:r w:rsidRPr="00D363E1">
        <w:rPr>
          <w:rFonts w:ascii="ＭＳ 明朝" w:hAnsi="ＭＳ 明朝" w:cs="ＭＳ明朝" w:hint="eastAsia"/>
          <w:kern w:val="0"/>
          <w:sz w:val="24"/>
          <w:szCs w:val="21"/>
        </w:rPr>
        <w:t>目録記載のとおり</w:t>
      </w:r>
    </w:p>
    <w:p w14:paraId="08B94323" w14:textId="77777777" w:rsidR="00842177" w:rsidRDefault="00842177" w:rsidP="0040177B">
      <w:pPr>
        <w:autoSpaceDE w:val="0"/>
        <w:autoSpaceDN w:val="0"/>
        <w:adjustRightInd w:val="0"/>
        <w:spacing w:line="340" w:lineRule="exact"/>
        <w:jc w:val="left"/>
        <w:rPr>
          <w:rFonts w:ascii="ＭＳ 明朝" w:hAnsi="ＭＳ 明朝" w:cs="ＭＳ明朝"/>
          <w:kern w:val="0"/>
          <w:sz w:val="24"/>
          <w:szCs w:val="21"/>
        </w:rPr>
      </w:pPr>
    </w:p>
    <w:p w14:paraId="465150E8" w14:textId="42AD026E" w:rsidR="00842177" w:rsidRDefault="00842177" w:rsidP="0040177B">
      <w:pPr>
        <w:autoSpaceDE w:val="0"/>
        <w:autoSpaceDN w:val="0"/>
        <w:adjustRightInd w:val="0"/>
        <w:spacing w:line="340" w:lineRule="exact"/>
        <w:ind w:firstLineChars="100" w:firstLine="240"/>
        <w:jc w:val="left"/>
        <w:rPr>
          <w:rFonts w:ascii="ＭＳ 明朝" w:hAnsi="ＭＳ 明朝" w:cs="ＭＳ明朝"/>
          <w:kern w:val="0"/>
          <w:sz w:val="24"/>
          <w:szCs w:val="21"/>
        </w:rPr>
      </w:pPr>
      <w:r w:rsidRPr="00D363E1">
        <w:rPr>
          <w:rFonts w:ascii="ＭＳ 明朝" w:hAnsi="ＭＳ 明朝" w:cs="ＭＳ明朝" w:hint="eastAsia"/>
          <w:kern w:val="0"/>
          <w:sz w:val="24"/>
          <w:szCs w:val="21"/>
        </w:rPr>
        <w:t>申立人は，債務者に対し，別紙請求債権目録記載の執行力のある債務名義の正本に記載された請求債権を有しているが，債務者がその支払をせず，</w:t>
      </w:r>
      <w:r w:rsidR="00914C70">
        <w:rPr>
          <w:rFonts w:ascii="ＭＳ 明朝" w:hAnsi="ＭＳ 明朝" w:cs="ＭＳ明朝" w:hint="eastAsia"/>
          <w:kern w:val="0"/>
          <w:sz w:val="24"/>
          <w:szCs w:val="21"/>
        </w:rPr>
        <w:t>下記の要件に該当するので，</w:t>
      </w:r>
      <w:r w:rsidR="00331C65">
        <w:rPr>
          <w:rFonts w:ascii="ＭＳ 明朝" w:hAnsi="ＭＳ 明朝" w:cs="ＭＳ明朝" w:hint="eastAsia"/>
          <w:kern w:val="0"/>
          <w:sz w:val="24"/>
          <w:szCs w:val="21"/>
        </w:rPr>
        <w:t>第三者に対し</w:t>
      </w:r>
      <w:r w:rsidR="00331C65" w:rsidRPr="00331C65">
        <w:rPr>
          <w:rFonts w:ascii="ＭＳ 明朝" w:hAnsi="ＭＳ 明朝" w:cs="ＭＳ明朝" w:hint="eastAsia"/>
          <w:kern w:val="0"/>
          <w:sz w:val="24"/>
          <w:szCs w:val="21"/>
        </w:rPr>
        <w:t>債務者の預貯</w:t>
      </w:r>
      <w:r w:rsidR="00331C65">
        <w:rPr>
          <w:rFonts w:ascii="ＭＳ 明朝" w:hAnsi="ＭＳ 明朝" w:cs="ＭＳ明朝" w:hint="eastAsia"/>
          <w:kern w:val="0"/>
          <w:sz w:val="24"/>
          <w:szCs w:val="21"/>
        </w:rPr>
        <w:t>金債権に係る情報（民事執行法２０７条１項１号）の提供</w:t>
      </w:r>
      <w:r w:rsidRPr="00D363E1">
        <w:rPr>
          <w:rFonts w:ascii="ＭＳ 明朝" w:hAnsi="ＭＳ 明朝" w:cs="ＭＳ明朝" w:hint="eastAsia"/>
          <w:kern w:val="0"/>
          <w:sz w:val="24"/>
          <w:szCs w:val="21"/>
        </w:rPr>
        <w:t>を</w:t>
      </w:r>
      <w:r w:rsidR="00331C65">
        <w:rPr>
          <w:rFonts w:ascii="ＭＳ 明朝" w:hAnsi="ＭＳ 明朝" w:cs="ＭＳ明朝" w:hint="eastAsia"/>
          <w:kern w:val="0"/>
          <w:sz w:val="24"/>
          <w:szCs w:val="21"/>
        </w:rPr>
        <w:t>命じるよう</w:t>
      </w:r>
      <w:r w:rsidRPr="00D363E1">
        <w:rPr>
          <w:rFonts w:ascii="ＭＳ 明朝" w:hAnsi="ＭＳ 明朝" w:cs="ＭＳ明朝" w:hint="eastAsia"/>
          <w:kern w:val="0"/>
          <w:sz w:val="24"/>
          <w:szCs w:val="21"/>
        </w:rPr>
        <w:t>求める。</w:t>
      </w:r>
    </w:p>
    <w:p w14:paraId="487F8873" w14:textId="5CB99B06" w:rsidR="00D363E1" w:rsidRDefault="00914C70" w:rsidP="0040177B">
      <w:pPr>
        <w:autoSpaceDE w:val="0"/>
        <w:autoSpaceDN w:val="0"/>
        <w:adjustRightInd w:val="0"/>
        <w:spacing w:line="340" w:lineRule="exact"/>
        <w:jc w:val="center"/>
        <w:rPr>
          <w:rFonts w:ascii="ＭＳ 明朝" w:hAnsi="ＭＳ 明朝" w:cs="ＭＳ明朝"/>
          <w:kern w:val="0"/>
          <w:sz w:val="24"/>
          <w:szCs w:val="21"/>
        </w:rPr>
      </w:pPr>
      <w:r>
        <w:rPr>
          <w:rFonts w:ascii="ＭＳ 明朝" w:hAnsi="ＭＳ 明朝" w:cs="ＭＳ明朝" w:hint="eastAsia"/>
          <w:kern w:val="0"/>
          <w:sz w:val="24"/>
          <w:szCs w:val="21"/>
        </w:rPr>
        <w:t>記</w:t>
      </w:r>
    </w:p>
    <w:p w14:paraId="0FC7A7F0" w14:textId="7F00B458" w:rsidR="007051A9" w:rsidRPr="007051A9" w:rsidRDefault="007051A9" w:rsidP="0040177B">
      <w:pPr>
        <w:autoSpaceDE w:val="0"/>
        <w:autoSpaceDN w:val="0"/>
        <w:adjustRightInd w:val="0"/>
        <w:spacing w:line="340" w:lineRule="exact"/>
        <w:ind w:firstLineChars="100" w:firstLine="240"/>
        <w:rPr>
          <w:rFonts w:ascii="ＭＳ 明朝" w:hAnsi="ＭＳ 明朝" w:cs="ＭＳ明朝"/>
          <w:kern w:val="0"/>
          <w:sz w:val="24"/>
          <w:szCs w:val="21"/>
        </w:rPr>
      </w:pPr>
      <w:r>
        <w:rPr>
          <w:rFonts w:ascii="ＭＳ 明朝" w:hAnsi="ＭＳ 明朝" w:cs="ＭＳ明朝" w:hint="eastAsia"/>
          <w:kern w:val="0"/>
          <w:sz w:val="24"/>
          <w:szCs w:val="21"/>
        </w:rPr>
        <w:t>以下のとおり，民事執行法１９７条１項の要件がある。</w:t>
      </w:r>
      <w:r w:rsidRPr="00241724">
        <w:rPr>
          <w:rFonts w:ascii="ＭＳ 明朝" w:hAnsi="ＭＳ 明朝" w:cs="ＭＳ明朝" w:hint="eastAsia"/>
          <w:b/>
          <w:color w:val="FF0000"/>
          <w:kern w:val="0"/>
          <w:sz w:val="24"/>
          <w:szCs w:val="21"/>
        </w:rPr>
        <w:t>（</w:t>
      </w:r>
      <w:r w:rsidRPr="00484DBC">
        <w:rPr>
          <w:rFonts w:ascii="ＭＳ 明朝" w:hAnsi="ＭＳ 明朝" w:cs="ＭＳ明朝" w:hint="eastAsia"/>
          <w:b/>
          <w:color w:val="FF0000"/>
          <w:kern w:val="0"/>
          <w:sz w:val="24"/>
          <w:szCs w:val="21"/>
        </w:rPr>
        <w:t>該当する□に</w:t>
      </w:r>
      <w:r w:rsidRPr="00484DBC">
        <w:rPr>
          <w:rFonts w:ascii="ＭＳ 明朝" w:hAnsi="ＭＳ 明朝" w:cs="ＭＳ明朝"/>
          <w:b/>
          <w:color w:val="FF0000"/>
          <w:kern w:val="0"/>
          <w:sz w:val="24"/>
          <w:szCs w:val="21"/>
        </w:rPr>
        <w:t>✔</w:t>
      </w:r>
      <w:r w:rsidRPr="00484DBC">
        <w:rPr>
          <w:rFonts w:ascii="ＭＳ 明朝" w:hAnsi="ＭＳ 明朝" w:cs="ＭＳ明朝" w:hint="eastAsia"/>
          <w:b/>
          <w:color w:val="FF0000"/>
          <w:kern w:val="0"/>
          <w:sz w:val="24"/>
          <w:szCs w:val="21"/>
        </w:rPr>
        <w:t>を記入してください。）</w:t>
      </w:r>
    </w:p>
    <w:p w14:paraId="76EAF161" w14:textId="544F53DE" w:rsidR="00D363E1" w:rsidRDefault="00914C70" w:rsidP="0040177B">
      <w:pPr>
        <w:autoSpaceDE w:val="0"/>
        <w:autoSpaceDN w:val="0"/>
        <w:adjustRightInd w:val="0"/>
        <w:spacing w:line="340" w:lineRule="exact"/>
        <w:ind w:leftChars="100" w:left="450" w:hangingChars="100" w:hanging="240"/>
        <w:jc w:val="left"/>
        <w:rPr>
          <w:rFonts w:ascii="ＭＳ 明朝" w:hAnsi="ＭＳ 明朝" w:cs="ＭＳ明朝"/>
          <w:kern w:val="0"/>
          <w:sz w:val="24"/>
          <w:szCs w:val="21"/>
        </w:rPr>
      </w:pPr>
      <w:r>
        <w:rPr>
          <w:rFonts w:ascii="ＭＳ 明朝" w:hAnsi="ＭＳ 明朝" w:cs="ＭＳ明朝" w:hint="eastAsia"/>
          <w:kern w:val="0"/>
          <w:sz w:val="24"/>
          <w:szCs w:val="21"/>
        </w:rPr>
        <w:t>□　強制執行又は担保権の実行</w:t>
      </w:r>
      <w:r w:rsidR="00053CF2">
        <w:rPr>
          <w:rFonts w:ascii="ＭＳ 明朝" w:hAnsi="ＭＳ 明朝" w:cs="ＭＳ明朝" w:hint="eastAsia"/>
          <w:kern w:val="0"/>
          <w:sz w:val="24"/>
          <w:szCs w:val="21"/>
        </w:rPr>
        <w:t>における配当等の手続（本件申立ての日より６月以上前に終了したものを除く。）において，金銭債権の完全な弁済を得ることができなかった</w:t>
      </w:r>
      <w:r w:rsidR="007051A9">
        <w:rPr>
          <w:rFonts w:ascii="ＭＳ 明朝" w:hAnsi="ＭＳ 明朝" w:cs="ＭＳ明朝" w:hint="eastAsia"/>
          <w:kern w:val="0"/>
          <w:sz w:val="24"/>
          <w:szCs w:val="21"/>
        </w:rPr>
        <w:t>（１号）</w:t>
      </w:r>
      <w:r w:rsidR="00053CF2">
        <w:rPr>
          <w:rFonts w:ascii="ＭＳ 明朝" w:hAnsi="ＭＳ 明朝" w:cs="ＭＳ明朝" w:hint="eastAsia"/>
          <w:kern w:val="0"/>
          <w:sz w:val="24"/>
          <w:szCs w:val="21"/>
        </w:rPr>
        <w:t>。</w:t>
      </w:r>
    </w:p>
    <w:p w14:paraId="3F0DDED6" w14:textId="2FFAE474" w:rsidR="00914C70" w:rsidRDefault="00914C70" w:rsidP="0040177B">
      <w:pPr>
        <w:autoSpaceDE w:val="0"/>
        <w:autoSpaceDN w:val="0"/>
        <w:adjustRightInd w:val="0"/>
        <w:spacing w:line="340" w:lineRule="exact"/>
        <w:ind w:leftChars="100" w:left="450" w:hangingChars="100" w:hanging="240"/>
        <w:jc w:val="left"/>
        <w:rPr>
          <w:rFonts w:ascii="ＭＳ 明朝" w:hAnsi="ＭＳ 明朝" w:cs="ＭＳ明朝"/>
          <w:kern w:val="0"/>
          <w:sz w:val="24"/>
          <w:szCs w:val="21"/>
        </w:rPr>
      </w:pPr>
      <w:r>
        <w:rPr>
          <w:rFonts w:ascii="ＭＳ 明朝" w:hAnsi="ＭＳ 明朝" w:cs="ＭＳ明朝" w:hint="eastAsia"/>
          <w:kern w:val="0"/>
          <w:sz w:val="24"/>
          <w:szCs w:val="21"/>
        </w:rPr>
        <w:t xml:space="preserve">□　</w:t>
      </w:r>
      <w:r w:rsidR="00053CF2">
        <w:rPr>
          <w:rFonts w:ascii="ＭＳ 明朝" w:hAnsi="ＭＳ 明朝" w:cs="ＭＳ明朝" w:hint="eastAsia"/>
          <w:kern w:val="0"/>
          <w:sz w:val="24"/>
          <w:szCs w:val="21"/>
        </w:rPr>
        <w:t>知れている財産に対する強制執行を実施しても，金銭債権の完全な弁済を得</w:t>
      </w:r>
      <w:r w:rsidR="00321CA6">
        <w:rPr>
          <w:rFonts w:ascii="ＭＳ 明朝" w:hAnsi="ＭＳ 明朝" w:cs="ＭＳ明朝" w:hint="eastAsia"/>
          <w:kern w:val="0"/>
          <w:sz w:val="24"/>
          <w:szCs w:val="21"/>
        </w:rPr>
        <w:t>られない</w:t>
      </w:r>
      <w:r w:rsidR="007051A9">
        <w:rPr>
          <w:rFonts w:ascii="ＭＳ 明朝" w:hAnsi="ＭＳ 明朝" w:cs="ＭＳ明朝" w:hint="eastAsia"/>
          <w:kern w:val="0"/>
          <w:sz w:val="24"/>
          <w:szCs w:val="21"/>
        </w:rPr>
        <w:t>（２号）</w:t>
      </w:r>
      <w:r w:rsidR="00053CF2">
        <w:rPr>
          <w:rFonts w:ascii="ＭＳ 明朝" w:hAnsi="ＭＳ 明朝" w:cs="ＭＳ明朝" w:hint="eastAsia"/>
          <w:kern w:val="0"/>
          <w:sz w:val="24"/>
          <w:szCs w:val="21"/>
        </w:rPr>
        <w:t>。</w:t>
      </w:r>
    </w:p>
    <w:p w14:paraId="6DE8B541" w14:textId="55855816" w:rsidR="00D363E1" w:rsidRDefault="00D363E1" w:rsidP="0040177B">
      <w:pPr>
        <w:autoSpaceDE w:val="0"/>
        <w:autoSpaceDN w:val="0"/>
        <w:adjustRightInd w:val="0"/>
        <w:spacing w:line="340" w:lineRule="exact"/>
        <w:ind w:left="612" w:hangingChars="255" w:hanging="612"/>
        <w:jc w:val="left"/>
        <w:rPr>
          <w:rFonts w:ascii="ＭＳ 明朝" w:hAnsi="ＭＳ 明朝" w:cs="ＭＳ明朝"/>
          <w:kern w:val="0"/>
          <w:sz w:val="24"/>
          <w:szCs w:val="32"/>
        </w:rPr>
      </w:pPr>
    </w:p>
    <w:p w14:paraId="1EAF36B1" w14:textId="77777777" w:rsidR="001C720E" w:rsidRPr="00484DBC" w:rsidRDefault="001C720E" w:rsidP="0040177B">
      <w:pPr>
        <w:autoSpaceDE w:val="0"/>
        <w:autoSpaceDN w:val="0"/>
        <w:adjustRightInd w:val="0"/>
        <w:spacing w:line="340" w:lineRule="exact"/>
        <w:ind w:left="612" w:hangingChars="255" w:hanging="612"/>
        <w:jc w:val="left"/>
        <w:rPr>
          <w:rFonts w:ascii="ＭＳ 明朝" w:hAnsi="ＭＳ 明朝" w:cs="ＭＳ明朝"/>
          <w:kern w:val="0"/>
          <w:sz w:val="24"/>
          <w:szCs w:val="32"/>
        </w:rPr>
        <w:sectPr w:rsidR="001C720E" w:rsidRPr="00484DBC" w:rsidSect="00E62A08">
          <w:headerReference w:type="default" r:id="rId8"/>
          <w:pgSz w:w="11906" w:h="16838"/>
          <w:pgMar w:top="1984" w:right="1304" w:bottom="1418" w:left="1700" w:header="720" w:footer="720" w:gutter="0"/>
          <w:cols w:space="720"/>
          <w:noEndnote/>
          <w:docGrid w:type="linesAndChars" w:linePitch="537"/>
        </w:sectPr>
      </w:pPr>
    </w:p>
    <w:p w14:paraId="1042B9E3" w14:textId="5DFEA7CB" w:rsidR="00842177" w:rsidRPr="00D363E1" w:rsidRDefault="00842177" w:rsidP="0040177B">
      <w:pPr>
        <w:autoSpaceDE w:val="0"/>
        <w:autoSpaceDN w:val="0"/>
        <w:adjustRightInd w:val="0"/>
        <w:spacing w:line="340" w:lineRule="exact"/>
        <w:jc w:val="left"/>
        <w:rPr>
          <w:rFonts w:ascii="ＭＳ 明朝" w:hAnsi="ＭＳ 明朝" w:cs="ＭＳ明朝"/>
          <w:kern w:val="0"/>
          <w:sz w:val="24"/>
          <w:szCs w:val="21"/>
        </w:rPr>
      </w:pPr>
      <w:r w:rsidRPr="00D363E1">
        <w:rPr>
          <w:rFonts w:ascii="ＭＳ 明朝" w:hAnsi="ＭＳ 明朝" w:cs="ＭＳ明朝" w:hint="eastAsia"/>
          <w:kern w:val="0"/>
          <w:sz w:val="24"/>
          <w:szCs w:val="21"/>
        </w:rPr>
        <w:lastRenderedPageBreak/>
        <w:t>（添付書類）</w:t>
      </w:r>
      <w:r w:rsidR="007051A9" w:rsidRPr="00E3059C">
        <w:rPr>
          <w:rFonts w:ascii="ＭＳ 明朝" w:hAnsi="ＭＳ 明朝" w:cs="ＭＳ明朝" w:hint="eastAsia"/>
          <w:b/>
          <w:color w:val="FF0000"/>
          <w:kern w:val="0"/>
          <w:sz w:val="24"/>
          <w:szCs w:val="21"/>
        </w:rPr>
        <w:t>（該当する□に</w:t>
      </w:r>
      <w:r w:rsidR="007051A9" w:rsidRPr="00E3059C">
        <w:rPr>
          <w:rFonts w:ascii="ＭＳ 明朝" w:hAnsi="ＭＳ 明朝" w:cs="ＭＳ明朝"/>
          <w:b/>
          <w:color w:val="FF0000"/>
          <w:kern w:val="0"/>
          <w:sz w:val="24"/>
          <w:szCs w:val="21"/>
        </w:rPr>
        <w:t>✔</w:t>
      </w:r>
      <w:r w:rsidR="007051A9" w:rsidRPr="00E3059C">
        <w:rPr>
          <w:rFonts w:ascii="ＭＳ 明朝" w:hAnsi="ＭＳ 明朝" w:cs="ＭＳ明朝" w:hint="eastAsia"/>
          <w:b/>
          <w:color w:val="FF0000"/>
          <w:kern w:val="0"/>
          <w:sz w:val="24"/>
          <w:szCs w:val="21"/>
        </w:rPr>
        <w:t>を記入してください。）</w:t>
      </w:r>
    </w:p>
    <w:p w14:paraId="6AE20225" w14:textId="77777777" w:rsidR="00842177" w:rsidRPr="00D363E1" w:rsidRDefault="007D1D29" w:rsidP="0040177B">
      <w:pPr>
        <w:autoSpaceDE w:val="0"/>
        <w:autoSpaceDN w:val="0"/>
        <w:adjustRightInd w:val="0"/>
        <w:spacing w:line="340" w:lineRule="exact"/>
        <w:jc w:val="left"/>
        <w:rPr>
          <w:rFonts w:ascii="ＭＳ 明朝" w:hAnsi="ＭＳ 明朝" w:cs="ＭＳ明朝"/>
          <w:kern w:val="0"/>
          <w:sz w:val="24"/>
          <w:szCs w:val="21"/>
        </w:rPr>
      </w:pPr>
      <w:r w:rsidRPr="00D363E1">
        <w:rPr>
          <w:rFonts w:ascii="ＭＳ 明朝" w:hAnsi="ＭＳ 明朝" w:cs="ＭＳ明朝" w:hint="eastAsia"/>
          <w:kern w:val="0"/>
          <w:sz w:val="24"/>
          <w:szCs w:val="21"/>
        </w:rPr>
        <w:t xml:space="preserve">　</w:t>
      </w:r>
      <w:r w:rsidR="00842177" w:rsidRPr="00D363E1">
        <w:rPr>
          <w:rFonts w:ascii="ＭＳ 明朝" w:hAnsi="ＭＳ 明朝" w:cs="ＭＳ明朝" w:hint="eastAsia"/>
          <w:kern w:val="0"/>
          <w:sz w:val="24"/>
          <w:szCs w:val="21"/>
        </w:rPr>
        <w:t>□</w:t>
      </w:r>
      <w:r w:rsidRPr="00D363E1">
        <w:rPr>
          <w:rFonts w:ascii="ＭＳ 明朝" w:hAnsi="ＭＳ 明朝" w:cs="ＭＳ明朝" w:hint="eastAsia"/>
          <w:kern w:val="0"/>
          <w:sz w:val="24"/>
          <w:szCs w:val="21"/>
        </w:rPr>
        <w:t xml:space="preserve">　</w:t>
      </w:r>
      <w:r w:rsidR="00842177" w:rsidRPr="00D363E1">
        <w:rPr>
          <w:rFonts w:ascii="ＭＳ 明朝" w:hAnsi="ＭＳ 明朝" w:cs="ＭＳ明朝" w:hint="eastAsia"/>
          <w:kern w:val="0"/>
          <w:sz w:val="24"/>
          <w:szCs w:val="21"/>
        </w:rPr>
        <w:t>執行力のある債務名義の正本</w:t>
      </w:r>
      <w:r w:rsidRPr="00D363E1">
        <w:rPr>
          <w:rFonts w:ascii="ＭＳ 明朝" w:hAnsi="ＭＳ 明朝" w:cs="ＭＳ明朝" w:hint="eastAsia"/>
          <w:kern w:val="0"/>
          <w:sz w:val="24"/>
          <w:szCs w:val="21"/>
        </w:rPr>
        <w:t xml:space="preserve">　　　　 </w:t>
      </w:r>
      <w:r w:rsidR="00842177" w:rsidRPr="00D363E1">
        <w:rPr>
          <w:rFonts w:ascii="ＭＳ 明朝" w:hAnsi="ＭＳ 明朝" w:cs="ＭＳ明朝" w:hint="eastAsia"/>
          <w:kern w:val="0"/>
          <w:sz w:val="24"/>
          <w:szCs w:val="21"/>
        </w:rPr>
        <w:t>通</w:t>
      </w:r>
    </w:p>
    <w:p w14:paraId="7B793DA0" w14:textId="77777777" w:rsidR="00842177" w:rsidRPr="00D363E1" w:rsidRDefault="007D1D29" w:rsidP="0040177B">
      <w:pPr>
        <w:autoSpaceDE w:val="0"/>
        <w:autoSpaceDN w:val="0"/>
        <w:adjustRightInd w:val="0"/>
        <w:spacing w:line="340" w:lineRule="exact"/>
        <w:jc w:val="left"/>
        <w:rPr>
          <w:rFonts w:ascii="ＭＳ 明朝" w:hAnsi="ＭＳ 明朝" w:cs="ＭＳ明朝"/>
          <w:kern w:val="0"/>
          <w:sz w:val="24"/>
          <w:szCs w:val="21"/>
        </w:rPr>
      </w:pPr>
      <w:r w:rsidRPr="00D363E1">
        <w:rPr>
          <w:rFonts w:ascii="ＭＳ 明朝" w:hAnsi="ＭＳ 明朝" w:cs="ＭＳ明朝" w:hint="eastAsia"/>
          <w:kern w:val="0"/>
          <w:sz w:val="24"/>
          <w:szCs w:val="21"/>
        </w:rPr>
        <w:t xml:space="preserve">　</w:t>
      </w:r>
      <w:r w:rsidR="00842177" w:rsidRPr="00D363E1">
        <w:rPr>
          <w:rFonts w:ascii="ＭＳ 明朝" w:hAnsi="ＭＳ 明朝" w:cs="ＭＳ明朝" w:hint="eastAsia"/>
          <w:kern w:val="0"/>
          <w:sz w:val="24"/>
          <w:szCs w:val="21"/>
        </w:rPr>
        <w:t>□</w:t>
      </w:r>
      <w:r w:rsidRPr="00D363E1">
        <w:rPr>
          <w:rFonts w:ascii="ＭＳ 明朝" w:hAnsi="ＭＳ 明朝" w:cs="ＭＳ明朝" w:hint="eastAsia"/>
          <w:kern w:val="0"/>
          <w:sz w:val="24"/>
          <w:szCs w:val="21"/>
        </w:rPr>
        <w:t xml:space="preserve">　</w:t>
      </w:r>
      <w:r w:rsidR="00842177" w:rsidRPr="00D363E1">
        <w:rPr>
          <w:rFonts w:ascii="ＭＳ 明朝" w:hAnsi="ＭＳ 明朝" w:cs="ＭＳ明朝" w:hint="eastAsia"/>
          <w:kern w:val="0"/>
          <w:sz w:val="24"/>
          <w:szCs w:val="21"/>
        </w:rPr>
        <w:t>同送達証明書</w:t>
      </w:r>
      <w:r w:rsidRPr="00D363E1">
        <w:rPr>
          <w:rFonts w:ascii="ＭＳ 明朝" w:hAnsi="ＭＳ 明朝" w:cs="ＭＳ明朝" w:hint="eastAsia"/>
          <w:kern w:val="0"/>
          <w:sz w:val="24"/>
          <w:szCs w:val="21"/>
        </w:rPr>
        <w:t xml:space="preserve">　　　　　　　　　　　 </w:t>
      </w:r>
      <w:r w:rsidR="00842177" w:rsidRPr="00D363E1">
        <w:rPr>
          <w:rFonts w:ascii="ＭＳ 明朝" w:hAnsi="ＭＳ 明朝" w:cs="ＭＳ明朝" w:hint="eastAsia"/>
          <w:kern w:val="0"/>
          <w:sz w:val="24"/>
          <w:szCs w:val="21"/>
        </w:rPr>
        <w:t>通</w:t>
      </w:r>
    </w:p>
    <w:p w14:paraId="753E0A73" w14:textId="5E50647C" w:rsidR="00842177" w:rsidRPr="00D363E1" w:rsidRDefault="007D1D29" w:rsidP="0040177B">
      <w:pPr>
        <w:autoSpaceDE w:val="0"/>
        <w:autoSpaceDN w:val="0"/>
        <w:adjustRightInd w:val="0"/>
        <w:spacing w:line="340" w:lineRule="exact"/>
        <w:jc w:val="left"/>
        <w:rPr>
          <w:rFonts w:ascii="ＭＳ 明朝" w:hAnsi="ＭＳ 明朝" w:cs="ＭＳ明朝"/>
          <w:kern w:val="0"/>
          <w:sz w:val="24"/>
          <w:szCs w:val="21"/>
        </w:rPr>
      </w:pPr>
      <w:r w:rsidRPr="00D363E1">
        <w:rPr>
          <w:rFonts w:ascii="ＭＳ 明朝" w:hAnsi="ＭＳ 明朝" w:cs="ＭＳ明朝" w:hint="eastAsia"/>
          <w:kern w:val="0"/>
          <w:sz w:val="24"/>
          <w:szCs w:val="21"/>
        </w:rPr>
        <w:t xml:space="preserve">　</w:t>
      </w:r>
      <w:r w:rsidR="00842177" w:rsidRPr="00D363E1">
        <w:rPr>
          <w:rFonts w:ascii="ＭＳ 明朝" w:hAnsi="ＭＳ 明朝" w:cs="ＭＳ明朝" w:hint="eastAsia"/>
          <w:kern w:val="0"/>
          <w:sz w:val="24"/>
          <w:szCs w:val="21"/>
        </w:rPr>
        <w:t>□</w:t>
      </w:r>
      <w:r w:rsidRPr="00D363E1">
        <w:rPr>
          <w:rFonts w:ascii="ＭＳ 明朝" w:hAnsi="ＭＳ 明朝" w:cs="ＭＳ明朝" w:hint="eastAsia"/>
          <w:kern w:val="0"/>
          <w:sz w:val="24"/>
          <w:szCs w:val="21"/>
        </w:rPr>
        <w:t xml:space="preserve">　</w:t>
      </w:r>
      <w:r w:rsidR="00D363E1">
        <w:rPr>
          <w:rFonts w:ascii="ＭＳ 明朝" w:hAnsi="ＭＳ 明朝" w:cs="ＭＳ明朝" w:hint="eastAsia"/>
          <w:kern w:val="0"/>
          <w:sz w:val="24"/>
          <w:szCs w:val="21"/>
        </w:rPr>
        <w:t>同</w:t>
      </w:r>
      <w:r w:rsidR="00842177" w:rsidRPr="00D363E1">
        <w:rPr>
          <w:rFonts w:ascii="ＭＳ 明朝" w:hAnsi="ＭＳ 明朝" w:cs="ＭＳ明朝" w:hint="eastAsia"/>
          <w:kern w:val="0"/>
          <w:sz w:val="24"/>
          <w:szCs w:val="21"/>
        </w:rPr>
        <w:t>確定証明書</w:t>
      </w:r>
      <w:r w:rsidRPr="00D363E1">
        <w:rPr>
          <w:rFonts w:ascii="ＭＳ 明朝" w:hAnsi="ＭＳ 明朝" w:cs="ＭＳ明朝" w:hint="eastAsia"/>
          <w:kern w:val="0"/>
          <w:sz w:val="24"/>
          <w:szCs w:val="21"/>
        </w:rPr>
        <w:t xml:space="preserve">　　</w:t>
      </w:r>
      <w:r w:rsidR="00D363E1">
        <w:rPr>
          <w:rFonts w:ascii="ＭＳ 明朝" w:hAnsi="ＭＳ 明朝" w:cs="ＭＳ明朝" w:hint="eastAsia"/>
          <w:kern w:val="0"/>
          <w:sz w:val="24"/>
          <w:szCs w:val="21"/>
        </w:rPr>
        <w:t xml:space="preserve">　</w:t>
      </w:r>
      <w:r w:rsidRPr="00D363E1">
        <w:rPr>
          <w:rFonts w:ascii="ＭＳ 明朝" w:hAnsi="ＭＳ 明朝" w:cs="ＭＳ明朝" w:hint="eastAsia"/>
          <w:kern w:val="0"/>
          <w:sz w:val="24"/>
          <w:szCs w:val="21"/>
        </w:rPr>
        <w:t xml:space="preserve">　　　　　　　　 </w:t>
      </w:r>
      <w:r w:rsidR="00842177" w:rsidRPr="00D363E1">
        <w:rPr>
          <w:rFonts w:ascii="ＭＳ 明朝" w:hAnsi="ＭＳ 明朝" w:cs="ＭＳ明朝" w:hint="eastAsia"/>
          <w:kern w:val="0"/>
          <w:sz w:val="24"/>
          <w:szCs w:val="21"/>
        </w:rPr>
        <w:t>通</w:t>
      </w:r>
    </w:p>
    <w:p w14:paraId="6823CA32" w14:textId="77777777" w:rsidR="00842177" w:rsidRPr="00D363E1" w:rsidRDefault="007D1D29" w:rsidP="0040177B">
      <w:pPr>
        <w:autoSpaceDE w:val="0"/>
        <w:autoSpaceDN w:val="0"/>
        <w:adjustRightInd w:val="0"/>
        <w:spacing w:line="340" w:lineRule="exact"/>
        <w:jc w:val="left"/>
        <w:rPr>
          <w:rFonts w:ascii="ＭＳ 明朝" w:hAnsi="ＭＳ 明朝" w:cs="ＭＳ明朝"/>
          <w:kern w:val="0"/>
          <w:sz w:val="24"/>
          <w:szCs w:val="21"/>
        </w:rPr>
      </w:pPr>
      <w:r w:rsidRPr="00D363E1">
        <w:rPr>
          <w:rFonts w:ascii="ＭＳ 明朝" w:hAnsi="ＭＳ 明朝" w:cs="ＭＳ明朝" w:hint="eastAsia"/>
          <w:kern w:val="0"/>
          <w:sz w:val="24"/>
          <w:szCs w:val="21"/>
        </w:rPr>
        <w:t xml:space="preserve">　</w:t>
      </w:r>
      <w:r w:rsidR="00842177" w:rsidRPr="00D363E1">
        <w:rPr>
          <w:rFonts w:ascii="ＭＳ 明朝" w:hAnsi="ＭＳ 明朝" w:cs="ＭＳ明朝" w:hint="eastAsia"/>
          <w:kern w:val="0"/>
          <w:sz w:val="24"/>
          <w:szCs w:val="21"/>
        </w:rPr>
        <w:t>□</w:t>
      </w:r>
      <w:r w:rsidRPr="00D363E1">
        <w:rPr>
          <w:rFonts w:ascii="ＭＳ 明朝" w:hAnsi="ＭＳ 明朝" w:cs="ＭＳ明朝" w:hint="eastAsia"/>
          <w:kern w:val="0"/>
          <w:sz w:val="24"/>
          <w:szCs w:val="21"/>
        </w:rPr>
        <w:t xml:space="preserve">　</w:t>
      </w:r>
      <w:r w:rsidR="00842177" w:rsidRPr="00D363E1">
        <w:rPr>
          <w:rFonts w:ascii="ＭＳ 明朝" w:hAnsi="ＭＳ 明朝" w:cs="ＭＳ明朝" w:hint="eastAsia"/>
          <w:kern w:val="0"/>
          <w:sz w:val="24"/>
          <w:szCs w:val="21"/>
        </w:rPr>
        <w:t>資格証明書</w:t>
      </w:r>
      <w:r w:rsidRPr="00D363E1">
        <w:rPr>
          <w:rFonts w:ascii="ＭＳ 明朝" w:hAnsi="ＭＳ 明朝" w:cs="ＭＳ明朝" w:hint="eastAsia"/>
          <w:kern w:val="0"/>
          <w:sz w:val="24"/>
          <w:szCs w:val="21"/>
        </w:rPr>
        <w:t xml:space="preserve">　　　　　　　　　　　　 </w:t>
      </w:r>
      <w:r w:rsidR="00842177" w:rsidRPr="00D363E1">
        <w:rPr>
          <w:rFonts w:ascii="ＭＳ 明朝" w:hAnsi="ＭＳ 明朝" w:cs="ＭＳ明朝" w:hint="eastAsia"/>
          <w:kern w:val="0"/>
          <w:sz w:val="24"/>
          <w:szCs w:val="21"/>
        </w:rPr>
        <w:t>通</w:t>
      </w:r>
    </w:p>
    <w:p w14:paraId="16A3DA02" w14:textId="77777777" w:rsidR="00134E3A" w:rsidRDefault="007D1D29" w:rsidP="0040177B">
      <w:pPr>
        <w:autoSpaceDE w:val="0"/>
        <w:autoSpaceDN w:val="0"/>
        <w:adjustRightInd w:val="0"/>
        <w:spacing w:line="340" w:lineRule="exact"/>
        <w:jc w:val="left"/>
        <w:rPr>
          <w:rFonts w:ascii="ＭＳ 明朝" w:hAnsi="ＭＳ 明朝" w:cs="ＭＳ明朝"/>
          <w:kern w:val="0"/>
          <w:sz w:val="24"/>
          <w:szCs w:val="21"/>
        </w:rPr>
      </w:pPr>
      <w:r w:rsidRPr="00D363E1">
        <w:rPr>
          <w:rFonts w:ascii="ＭＳ 明朝" w:hAnsi="ＭＳ 明朝" w:cs="ＭＳ明朝" w:hint="eastAsia"/>
          <w:kern w:val="0"/>
          <w:sz w:val="24"/>
          <w:szCs w:val="21"/>
        </w:rPr>
        <w:t xml:space="preserve">　</w:t>
      </w:r>
      <w:r w:rsidR="00842177" w:rsidRPr="00D363E1">
        <w:rPr>
          <w:rFonts w:ascii="ＭＳ 明朝" w:hAnsi="ＭＳ 明朝" w:cs="ＭＳ明朝" w:hint="eastAsia"/>
          <w:kern w:val="0"/>
          <w:sz w:val="24"/>
          <w:szCs w:val="21"/>
        </w:rPr>
        <w:t>□</w:t>
      </w:r>
      <w:r w:rsidRPr="00D363E1">
        <w:rPr>
          <w:rFonts w:ascii="ＭＳ 明朝" w:hAnsi="ＭＳ 明朝" w:cs="ＭＳ明朝" w:hint="eastAsia"/>
          <w:kern w:val="0"/>
          <w:sz w:val="24"/>
          <w:szCs w:val="21"/>
        </w:rPr>
        <w:t xml:space="preserve">　</w:t>
      </w:r>
      <w:r w:rsidR="00842177" w:rsidRPr="00D363E1">
        <w:rPr>
          <w:rFonts w:ascii="ＭＳ 明朝" w:hAnsi="ＭＳ 明朝" w:cs="ＭＳ明朝" w:hint="eastAsia"/>
          <w:kern w:val="0"/>
          <w:sz w:val="24"/>
          <w:szCs w:val="21"/>
        </w:rPr>
        <w:t>住民票</w:t>
      </w:r>
      <w:r w:rsidRPr="00D363E1">
        <w:rPr>
          <w:rFonts w:ascii="ＭＳ 明朝" w:hAnsi="ＭＳ 明朝" w:cs="ＭＳ明朝" w:hint="eastAsia"/>
          <w:kern w:val="0"/>
          <w:sz w:val="24"/>
          <w:szCs w:val="21"/>
        </w:rPr>
        <w:t xml:space="preserve">　　　　　　　　　　　　　　 </w:t>
      </w:r>
      <w:r w:rsidR="00842177" w:rsidRPr="00D363E1">
        <w:rPr>
          <w:rFonts w:ascii="ＭＳ 明朝" w:hAnsi="ＭＳ 明朝" w:cs="ＭＳ明朝" w:hint="eastAsia"/>
          <w:kern w:val="0"/>
          <w:sz w:val="24"/>
          <w:szCs w:val="21"/>
        </w:rPr>
        <w:t>通</w:t>
      </w:r>
      <w:r w:rsidR="001C599F">
        <w:rPr>
          <w:rFonts w:ascii="ＭＳ 明朝" w:hAnsi="ＭＳ 明朝" w:cs="ＭＳ明朝" w:hint="eastAsia"/>
          <w:kern w:val="0"/>
          <w:sz w:val="24"/>
          <w:szCs w:val="21"/>
        </w:rPr>
        <w:t xml:space="preserve">　</w:t>
      </w:r>
    </w:p>
    <w:p w14:paraId="618AD2AF" w14:textId="26EF3979" w:rsidR="00842177" w:rsidRPr="00D363E1" w:rsidRDefault="007D1D29" w:rsidP="0040177B">
      <w:pPr>
        <w:autoSpaceDE w:val="0"/>
        <w:autoSpaceDN w:val="0"/>
        <w:adjustRightInd w:val="0"/>
        <w:spacing w:line="340" w:lineRule="exact"/>
        <w:jc w:val="left"/>
        <w:rPr>
          <w:rFonts w:ascii="ＭＳ 明朝" w:hAnsi="ＭＳ 明朝" w:cs="ＭＳ明朝"/>
          <w:kern w:val="0"/>
          <w:sz w:val="24"/>
          <w:szCs w:val="21"/>
        </w:rPr>
      </w:pPr>
      <w:r w:rsidRPr="00D363E1">
        <w:rPr>
          <w:rFonts w:ascii="ＭＳ 明朝" w:hAnsi="ＭＳ 明朝" w:cs="ＭＳ明朝" w:hint="eastAsia"/>
          <w:kern w:val="0"/>
          <w:sz w:val="24"/>
          <w:szCs w:val="21"/>
        </w:rPr>
        <w:t xml:space="preserve">　</w:t>
      </w:r>
      <w:r w:rsidR="00842177" w:rsidRPr="00D363E1">
        <w:rPr>
          <w:rFonts w:ascii="ＭＳ 明朝" w:hAnsi="ＭＳ 明朝" w:cs="ＭＳ明朝" w:hint="eastAsia"/>
          <w:kern w:val="0"/>
          <w:sz w:val="24"/>
          <w:szCs w:val="21"/>
        </w:rPr>
        <w:t>□</w:t>
      </w:r>
      <w:r w:rsidRPr="00D363E1">
        <w:rPr>
          <w:rFonts w:ascii="ＭＳ 明朝" w:hAnsi="ＭＳ 明朝" w:cs="ＭＳ明朝" w:hint="eastAsia"/>
          <w:kern w:val="0"/>
          <w:sz w:val="24"/>
          <w:szCs w:val="21"/>
        </w:rPr>
        <w:t xml:space="preserve">　　　　　　　　　　　　　　　　　　 </w:t>
      </w:r>
      <w:r w:rsidR="00842177" w:rsidRPr="00D363E1">
        <w:rPr>
          <w:rFonts w:ascii="ＭＳ 明朝" w:hAnsi="ＭＳ 明朝" w:cs="ＭＳ明朝" w:hint="eastAsia"/>
          <w:kern w:val="0"/>
          <w:sz w:val="24"/>
          <w:szCs w:val="21"/>
        </w:rPr>
        <w:t>通</w:t>
      </w:r>
    </w:p>
    <w:p w14:paraId="25C15DDD" w14:textId="77777777" w:rsidR="00842177" w:rsidRDefault="007D1D29" w:rsidP="0040177B">
      <w:pPr>
        <w:autoSpaceDE w:val="0"/>
        <w:autoSpaceDN w:val="0"/>
        <w:adjustRightInd w:val="0"/>
        <w:spacing w:line="340" w:lineRule="exact"/>
        <w:jc w:val="left"/>
        <w:rPr>
          <w:rFonts w:ascii="ＭＳ 明朝" w:hAnsi="ＭＳ 明朝" w:cs="ＭＳ明朝"/>
          <w:kern w:val="0"/>
          <w:sz w:val="24"/>
          <w:szCs w:val="21"/>
        </w:rPr>
      </w:pPr>
      <w:r w:rsidRPr="00D363E1">
        <w:rPr>
          <w:rFonts w:ascii="ＭＳ 明朝" w:hAnsi="ＭＳ 明朝" w:cs="ＭＳ明朝" w:hint="eastAsia"/>
          <w:kern w:val="0"/>
          <w:sz w:val="24"/>
          <w:szCs w:val="21"/>
        </w:rPr>
        <w:t xml:space="preserve">　</w:t>
      </w:r>
      <w:r w:rsidR="00842177" w:rsidRPr="00D363E1">
        <w:rPr>
          <w:rFonts w:ascii="ＭＳ 明朝" w:hAnsi="ＭＳ 明朝" w:cs="ＭＳ明朝" w:hint="eastAsia"/>
          <w:kern w:val="0"/>
          <w:sz w:val="24"/>
          <w:szCs w:val="21"/>
        </w:rPr>
        <w:t>□</w:t>
      </w:r>
      <w:r w:rsidRPr="00D363E1">
        <w:rPr>
          <w:rFonts w:ascii="ＭＳ 明朝" w:hAnsi="ＭＳ 明朝" w:cs="ＭＳ明朝" w:hint="eastAsia"/>
          <w:kern w:val="0"/>
          <w:sz w:val="24"/>
          <w:szCs w:val="21"/>
        </w:rPr>
        <w:t xml:space="preserve">　　　　　　　　　　　　　　　　　　 </w:t>
      </w:r>
      <w:r w:rsidR="00842177" w:rsidRPr="00D363E1">
        <w:rPr>
          <w:rFonts w:ascii="ＭＳ 明朝" w:hAnsi="ＭＳ 明朝" w:cs="ＭＳ明朝" w:hint="eastAsia"/>
          <w:kern w:val="0"/>
          <w:sz w:val="24"/>
          <w:szCs w:val="21"/>
        </w:rPr>
        <w:t>通</w:t>
      </w:r>
    </w:p>
    <w:p w14:paraId="430B82DC" w14:textId="06E40ABC" w:rsidR="00504BC2" w:rsidRPr="00134E3A" w:rsidRDefault="00504BC2" w:rsidP="0040177B">
      <w:pPr>
        <w:autoSpaceDE w:val="0"/>
        <w:autoSpaceDN w:val="0"/>
        <w:adjustRightInd w:val="0"/>
        <w:spacing w:line="340" w:lineRule="exact"/>
        <w:jc w:val="left"/>
        <w:rPr>
          <w:rFonts w:ascii="ＭＳ 明朝" w:hAnsi="ＭＳ 明朝" w:cs="ＭＳ明朝"/>
          <w:kern w:val="0"/>
          <w:sz w:val="24"/>
        </w:rPr>
      </w:pPr>
      <w:r w:rsidRPr="00134E3A">
        <w:rPr>
          <w:rFonts w:ascii="ＭＳ 明朝" w:hAnsi="ＭＳ 明朝" w:cs="ＭＳ明朝" w:hint="eastAsia"/>
          <w:kern w:val="0"/>
          <w:sz w:val="24"/>
        </w:rPr>
        <w:t>（証拠書類）</w:t>
      </w:r>
      <w:r w:rsidR="007051A9" w:rsidRPr="00E3059C">
        <w:rPr>
          <w:rFonts w:ascii="ＭＳ 明朝" w:hAnsi="ＭＳ 明朝" w:cs="ＭＳ明朝" w:hint="eastAsia"/>
          <w:b/>
          <w:color w:val="FF0000"/>
          <w:kern w:val="0"/>
          <w:sz w:val="24"/>
        </w:rPr>
        <w:t>（該当する□に</w:t>
      </w:r>
      <w:r w:rsidR="007051A9" w:rsidRPr="00E3059C">
        <w:rPr>
          <w:rFonts w:ascii="ＭＳ 明朝" w:hAnsi="ＭＳ 明朝" w:cs="ＭＳ明朝"/>
          <w:b/>
          <w:color w:val="FF0000"/>
          <w:kern w:val="0"/>
          <w:sz w:val="24"/>
        </w:rPr>
        <w:t>✔</w:t>
      </w:r>
      <w:r w:rsidR="007051A9" w:rsidRPr="00E3059C">
        <w:rPr>
          <w:rFonts w:ascii="ＭＳ 明朝" w:hAnsi="ＭＳ 明朝" w:cs="ＭＳ明朝" w:hint="eastAsia"/>
          <w:b/>
          <w:color w:val="FF0000"/>
          <w:kern w:val="0"/>
          <w:sz w:val="24"/>
        </w:rPr>
        <w:t>を記入してください。）</w:t>
      </w:r>
    </w:p>
    <w:p w14:paraId="2BA8137B" w14:textId="167E6EE2" w:rsidR="00504BC2" w:rsidRPr="00134E3A" w:rsidRDefault="007051A9" w:rsidP="0040177B">
      <w:pPr>
        <w:autoSpaceDE w:val="0"/>
        <w:autoSpaceDN w:val="0"/>
        <w:adjustRightInd w:val="0"/>
        <w:spacing w:line="340" w:lineRule="exact"/>
        <w:jc w:val="left"/>
        <w:rPr>
          <w:rFonts w:ascii="ＭＳ 明朝" w:hAnsi="ＭＳ 明朝" w:cs="ＭＳ明朝"/>
          <w:kern w:val="0"/>
          <w:sz w:val="24"/>
        </w:rPr>
      </w:pPr>
      <w:r>
        <w:rPr>
          <w:rFonts w:ascii="ＭＳ 明朝" w:hAnsi="ＭＳ 明朝" w:cs="ＭＳ明朝" w:hint="eastAsia"/>
          <w:kern w:val="0"/>
          <w:sz w:val="24"/>
        </w:rPr>
        <w:t xml:space="preserve">　１　民事執行法１９７条１項１号の主張をする場合</w:t>
      </w:r>
    </w:p>
    <w:p w14:paraId="6A001C30" w14:textId="65983291" w:rsidR="00504BC2" w:rsidRPr="00134E3A" w:rsidRDefault="00504BC2" w:rsidP="0040177B">
      <w:pPr>
        <w:autoSpaceDE w:val="0"/>
        <w:autoSpaceDN w:val="0"/>
        <w:adjustRightInd w:val="0"/>
        <w:spacing w:line="340" w:lineRule="exact"/>
        <w:jc w:val="left"/>
        <w:rPr>
          <w:rFonts w:ascii="ＭＳ 明朝" w:hAnsi="ＭＳ 明朝" w:cs="ＭＳ明朝"/>
          <w:kern w:val="0"/>
          <w:sz w:val="24"/>
        </w:rPr>
      </w:pPr>
      <w:r w:rsidRPr="00134E3A">
        <w:rPr>
          <w:rFonts w:ascii="ＭＳ 明朝" w:hAnsi="ＭＳ 明朝" w:cs="ＭＳ明朝" w:hint="eastAsia"/>
          <w:kern w:val="0"/>
          <w:sz w:val="24"/>
        </w:rPr>
        <w:t xml:space="preserve">　　□　配当表</w:t>
      </w:r>
      <w:r w:rsidR="001C720E">
        <w:rPr>
          <w:rFonts w:ascii="ＭＳ 明朝" w:hAnsi="ＭＳ 明朝" w:cs="ＭＳ明朝" w:hint="eastAsia"/>
          <w:kern w:val="0"/>
          <w:sz w:val="24"/>
        </w:rPr>
        <w:t>写し</w:t>
      </w:r>
      <w:r w:rsidRPr="00134E3A">
        <w:rPr>
          <w:rFonts w:ascii="ＭＳ 明朝" w:hAnsi="ＭＳ 明朝" w:cs="ＭＳ明朝" w:hint="eastAsia"/>
          <w:kern w:val="0"/>
          <w:sz w:val="24"/>
        </w:rPr>
        <w:t xml:space="preserve">　　　　　　　　</w:t>
      </w:r>
    </w:p>
    <w:p w14:paraId="21465AB8" w14:textId="1AD8D05A" w:rsidR="00504BC2" w:rsidRPr="00134E3A" w:rsidRDefault="00504BC2" w:rsidP="0040177B">
      <w:pPr>
        <w:autoSpaceDE w:val="0"/>
        <w:autoSpaceDN w:val="0"/>
        <w:adjustRightInd w:val="0"/>
        <w:spacing w:line="340" w:lineRule="exact"/>
        <w:jc w:val="left"/>
        <w:rPr>
          <w:rFonts w:ascii="ＭＳ 明朝" w:hAnsi="ＭＳ 明朝" w:cs="ＭＳ明朝"/>
          <w:kern w:val="0"/>
          <w:sz w:val="24"/>
        </w:rPr>
      </w:pPr>
      <w:r w:rsidRPr="00134E3A">
        <w:rPr>
          <w:rFonts w:ascii="ＭＳ 明朝" w:hAnsi="ＭＳ 明朝" w:cs="ＭＳ明朝" w:hint="eastAsia"/>
          <w:kern w:val="0"/>
          <w:sz w:val="24"/>
        </w:rPr>
        <w:t xml:space="preserve">　　□　弁済金交付計算書</w:t>
      </w:r>
      <w:r w:rsidR="001C720E">
        <w:rPr>
          <w:rFonts w:ascii="ＭＳ 明朝" w:hAnsi="ＭＳ 明朝" w:cs="ＭＳ明朝" w:hint="eastAsia"/>
          <w:kern w:val="0"/>
          <w:sz w:val="24"/>
        </w:rPr>
        <w:t>写し</w:t>
      </w:r>
      <w:r w:rsidRPr="00134E3A">
        <w:rPr>
          <w:rFonts w:ascii="ＭＳ 明朝" w:hAnsi="ＭＳ 明朝" w:cs="ＭＳ明朝" w:hint="eastAsia"/>
          <w:kern w:val="0"/>
          <w:sz w:val="24"/>
        </w:rPr>
        <w:t xml:space="preserve">　　　</w:t>
      </w:r>
    </w:p>
    <w:p w14:paraId="2313134C" w14:textId="0ABDC0D9" w:rsidR="00504BC2" w:rsidRPr="00134E3A" w:rsidRDefault="00504BC2" w:rsidP="0040177B">
      <w:pPr>
        <w:autoSpaceDE w:val="0"/>
        <w:autoSpaceDN w:val="0"/>
        <w:adjustRightInd w:val="0"/>
        <w:spacing w:line="340" w:lineRule="exact"/>
        <w:jc w:val="left"/>
        <w:rPr>
          <w:rFonts w:ascii="ＭＳ 明朝" w:hAnsi="ＭＳ 明朝" w:cs="ＭＳ明朝"/>
          <w:kern w:val="0"/>
          <w:sz w:val="24"/>
        </w:rPr>
      </w:pPr>
      <w:r w:rsidRPr="00134E3A">
        <w:rPr>
          <w:rFonts w:ascii="ＭＳ 明朝" w:hAnsi="ＭＳ 明朝" w:cs="ＭＳ明朝" w:hint="eastAsia"/>
          <w:kern w:val="0"/>
          <w:sz w:val="24"/>
        </w:rPr>
        <w:t xml:space="preserve">　　□　不動産競売開始決定</w:t>
      </w:r>
      <w:r w:rsidR="001C720E">
        <w:rPr>
          <w:rFonts w:ascii="ＭＳ 明朝" w:hAnsi="ＭＳ 明朝" w:cs="ＭＳ明朝" w:hint="eastAsia"/>
          <w:kern w:val="0"/>
          <w:sz w:val="24"/>
        </w:rPr>
        <w:t>写し</w:t>
      </w:r>
      <w:r w:rsidRPr="00134E3A">
        <w:rPr>
          <w:rFonts w:ascii="ＭＳ 明朝" w:hAnsi="ＭＳ 明朝" w:cs="ＭＳ明朝" w:hint="eastAsia"/>
          <w:kern w:val="0"/>
          <w:sz w:val="24"/>
        </w:rPr>
        <w:t xml:space="preserve">　　</w:t>
      </w:r>
    </w:p>
    <w:p w14:paraId="2DD804E8" w14:textId="2C9C087E" w:rsidR="00504BC2" w:rsidRPr="00134E3A" w:rsidRDefault="00504BC2" w:rsidP="0040177B">
      <w:pPr>
        <w:autoSpaceDE w:val="0"/>
        <w:autoSpaceDN w:val="0"/>
        <w:adjustRightInd w:val="0"/>
        <w:spacing w:line="340" w:lineRule="exact"/>
        <w:jc w:val="left"/>
        <w:rPr>
          <w:rFonts w:ascii="ＭＳ 明朝" w:hAnsi="ＭＳ 明朝" w:cs="ＭＳ明朝"/>
          <w:kern w:val="0"/>
          <w:sz w:val="24"/>
        </w:rPr>
      </w:pPr>
      <w:r w:rsidRPr="00134E3A">
        <w:rPr>
          <w:rFonts w:ascii="ＭＳ 明朝" w:hAnsi="ＭＳ 明朝" w:cs="ＭＳ明朝" w:hint="eastAsia"/>
          <w:kern w:val="0"/>
          <w:sz w:val="24"/>
        </w:rPr>
        <w:t xml:space="preserve">　　□　債権差押命令</w:t>
      </w:r>
      <w:r w:rsidR="001C720E">
        <w:rPr>
          <w:rFonts w:ascii="ＭＳ 明朝" w:hAnsi="ＭＳ 明朝" w:cs="ＭＳ明朝" w:hint="eastAsia"/>
          <w:kern w:val="0"/>
          <w:sz w:val="24"/>
        </w:rPr>
        <w:t>写し</w:t>
      </w:r>
      <w:r w:rsidRPr="00134E3A">
        <w:rPr>
          <w:rFonts w:ascii="ＭＳ 明朝" w:hAnsi="ＭＳ 明朝" w:cs="ＭＳ明朝" w:hint="eastAsia"/>
          <w:kern w:val="0"/>
          <w:sz w:val="24"/>
        </w:rPr>
        <w:t xml:space="preserve">　　　　　</w:t>
      </w:r>
    </w:p>
    <w:p w14:paraId="5340F7E5" w14:textId="78FEA46F" w:rsidR="00504BC2" w:rsidRPr="00134E3A" w:rsidRDefault="00504BC2" w:rsidP="0040177B">
      <w:pPr>
        <w:autoSpaceDE w:val="0"/>
        <w:autoSpaceDN w:val="0"/>
        <w:adjustRightInd w:val="0"/>
        <w:spacing w:line="340" w:lineRule="exact"/>
        <w:jc w:val="left"/>
        <w:rPr>
          <w:rFonts w:ascii="ＭＳ 明朝" w:hAnsi="ＭＳ 明朝" w:cs="ＭＳ明朝"/>
          <w:kern w:val="0"/>
          <w:sz w:val="24"/>
        </w:rPr>
      </w:pPr>
      <w:r w:rsidRPr="00134E3A">
        <w:rPr>
          <w:rFonts w:ascii="ＭＳ 明朝" w:hAnsi="ＭＳ 明朝" w:cs="ＭＳ明朝" w:hint="eastAsia"/>
          <w:kern w:val="0"/>
          <w:sz w:val="24"/>
        </w:rPr>
        <w:t xml:space="preserve">　　□　配当期日呼出状</w:t>
      </w:r>
      <w:r w:rsidR="001C720E">
        <w:rPr>
          <w:rFonts w:ascii="ＭＳ 明朝" w:hAnsi="ＭＳ 明朝" w:cs="ＭＳ明朝" w:hint="eastAsia"/>
          <w:kern w:val="0"/>
          <w:sz w:val="24"/>
        </w:rPr>
        <w:t>写し</w:t>
      </w:r>
      <w:r w:rsidRPr="00134E3A">
        <w:rPr>
          <w:rFonts w:ascii="ＭＳ 明朝" w:hAnsi="ＭＳ 明朝" w:cs="ＭＳ明朝" w:hint="eastAsia"/>
          <w:kern w:val="0"/>
          <w:sz w:val="24"/>
        </w:rPr>
        <w:t xml:space="preserve">　　　　　　</w:t>
      </w:r>
    </w:p>
    <w:p w14:paraId="7E72EE32" w14:textId="5BF72E48" w:rsidR="00504BC2" w:rsidRPr="00134E3A" w:rsidRDefault="00504BC2" w:rsidP="0040177B">
      <w:pPr>
        <w:autoSpaceDE w:val="0"/>
        <w:autoSpaceDN w:val="0"/>
        <w:adjustRightInd w:val="0"/>
        <w:spacing w:line="340" w:lineRule="exact"/>
        <w:jc w:val="left"/>
        <w:rPr>
          <w:rFonts w:ascii="ＭＳ 明朝" w:hAnsi="ＭＳ 明朝" w:cs="ＭＳ明朝"/>
          <w:kern w:val="0"/>
          <w:sz w:val="24"/>
        </w:rPr>
      </w:pPr>
      <w:r w:rsidRPr="00134E3A">
        <w:rPr>
          <w:rFonts w:ascii="ＭＳ 明朝" w:hAnsi="ＭＳ 明朝" w:cs="ＭＳ明朝" w:hint="eastAsia"/>
          <w:kern w:val="0"/>
          <w:sz w:val="24"/>
        </w:rPr>
        <w:t xml:space="preserve">　　□　　　　　　　　　　　　　　</w:t>
      </w:r>
    </w:p>
    <w:p w14:paraId="1A28E47C" w14:textId="34B77904" w:rsidR="00504BC2" w:rsidRPr="00134E3A" w:rsidRDefault="00504BC2" w:rsidP="0040177B">
      <w:pPr>
        <w:autoSpaceDE w:val="0"/>
        <w:autoSpaceDN w:val="0"/>
        <w:adjustRightInd w:val="0"/>
        <w:spacing w:line="340" w:lineRule="exact"/>
        <w:jc w:val="left"/>
        <w:rPr>
          <w:rFonts w:ascii="ＭＳ 明朝" w:hAnsi="ＭＳ 明朝" w:cs="ＭＳ明朝"/>
          <w:kern w:val="0"/>
          <w:sz w:val="24"/>
        </w:rPr>
      </w:pPr>
      <w:r w:rsidRPr="00134E3A">
        <w:rPr>
          <w:rFonts w:ascii="ＭＳ 明朝" w:hAnsi="ＭＳ 明朝" w:cs="ＭＳ明朝" w:hint="eastAsia"/>
          <w:kern w:val="0"/>
          <w:sz w:val="24"/>
        </w:rPr>
        <w:t xml:space="preserve">　　□　　　　　　　　　　　　　　</w:t>
      </w:r>
    </w:p>
    <w:p w14:paraId="2DD22750" w14:textId="285737A1" w:rsidR="00504BC2" w:rsidRPr="00134E3A" w:rsidRDefault="00504BC2" w:rsidP="0040177B">
      <w:pPr>
        <w:autoSpaceDE w:val="0"/>
        <w:autoSpaceDN w:val="0"/>
        <w:adjustRightInd w:val="0"/>
        <w:spacing w:line="340" w:lineRule="exact"/>
        <w:jc w:val="left"/>
        <w:rPr>
          <w:rFonts w:ascii="ＭＳ 明朝" w:hAnsi="ＭＳ 明朝" w:cs="ＭＳ明朝"/>
          <w:kern w:val="0"/>
          <w:sz w:val="24"/>
        </w:rPr>
      </w:pPr>
      <w:r w:rsidRPr="00134E3A">
        <w:rPr>
          <w:rFonts w:ascii="ＭＳ 明朝" w:hAnsi="ＭＳ 明朝" w:cs="ＭＳ明朝" w:hint="eastAsia"/>
          <w:kern w:val="0"/>
          <w:sz w:val="24"/>
        </w:rPr>
        <w:t xml:space="preserve">　</w:t>
      </w:r>
      <w:r w:rsidR="00326C4D">
        <w:rPr>
          <w:rFonts w:ascii="ＭＳ 明朝" w:hAnsi="ＭＳ 明朝" w:cs="ＭＳ明朝" w:hint="eastAsia"/>
          <w:kern w:val="0"/>
          <w:sz w:val="24"/>
        </w:rPr>
        <w:t>２　民事執行法１９７条１項２号の主張をする場合</w:t>
      </w:r>
    </w:p>
    <w:p w14:paraId="723AFFBA" w14:textId="7DAA67C4" w:rsidR="00504BC2" w:rsidRPr="00134E3A" w:rsidRDefault="00504BC2" w:rsidP="0040177B">
      <w:pPr>
        <w:autoSpaceDE w:val="0"/>
        <w:autoSpaceDN w:val="0"/>
        <w:adjustRightInd w:val="0"/>
        <w:spacing w:line="340" w:lineRule="exact"/>
        <w:jc w:val="left"/>
        <w:rPr>
          <w:rFonts w:ascii="ＭＳ 明朝" w:hAnsi="ＭＳ 明朝" w:cs="ＭＳ明朝"/>
          <w:kern w:val="0"/>
          <w:sz w:val="24"/>
        </w:rPr>
      </w:pPr>
      <w:r w:rsidRPr="00134E3A">
        <w:rPr>
          <w:rFonts w:ascii="ＭＳ 明朝" w:hAnsi="ＭＳ 明朝" w:cs="ＭＳ明朝" w:hint="eastAsia"/>
          <w:kern w:val="0"/>
          <w:sz w:val="24"/>
        </w:rPr>
        <w:t xml:space="preserve">　　□　財産調査結果報告書</w:t>
      </w:r>
      <w:r w:rsidR="007051A9">
        <w:rPr>
          <w:rFonts w:ascii="ＭＳ 明朝" w:hAnsi="ＭＳ 明朝" w:cs="ＭＳ明朝" w:hint="eastAsia"/>
          <w:kern w:val="0"/>
          <w:sz w:val="24"/>
        </w:rPr>
        <w:t>及び添付資料</w:t>
      </w:r>
      <w:r w:rsidRPr="00134E3A">
        <w:rPr>
          <w:rFonts w:ascii="ＭＳ 明朝" w:hAnsi="ＭＳ 明朝" w:cs="ＭＳ明朝" w:hint="eastAsia"/>
          <w:kern w:val="0"/>
          <w:sz w:val="24"/>
        </w:rPr>
        <w:t xml:space="preserve">　　　　</w:t>
      </w:r>
    </w:p>
    <w:p w14:paraId="5C717057" w14:textId="0D5BB7D4" w:rsidR="00504BC2" w:rsidRPr="00134E3A" w:rsidRDefault="00504BC2" w:rsidP="0040177B">
      <w:pPr>
        <w:autoSpaceDE w:val="0"/>
        <w:autoSpaceDN w:val="0"/>
        <w:adjustRightInd w:val="0"/>
        <w:spacing w:line="340" w:lineRule="exact"/>
        <w:jc w:val="left"/>
        <w:rPr>
          <w:rFonts w:ascii="ＭＳ 明朝" w:hAnsi="ＭＳ 明朝" w:cs="ＭＳ明朝"/>
          <w:kern w:val="0"/>
          <w:sz w:val="24"/>
        </w:rPr>
      </w:pPr>
      <w:r w:rsidRPr="00134E3A">
        <w:rPr>
          <w:rFonts w:ascii="ＭＳ 明朝" w:hAnsi="ＭＳ 明朝" w:cs="ＭＳ明朝" w:hint="eastAsia"/>
          <w:kern w:val="0"/>
          <w:sz w:val="24"/>
        </w:rPr>
        <w:t xml:space="preserve">　　□</w:t>
      </w:r>
    </w:p>
    <w:p w14:paraId="06EF977F" w14:textId="12A7E99B" w:rsidR="00504BC2" w:rsidRPr="00134E3A" w:rsidRDefault="00504BC2" w:rsidP="0040177B">
      <w:pPr>
        <w:autoSpaceDE w:val="0"/>
        <w:autoSpaceDN w:val="0"/>
        <w:adjustRightInd w:val="0"/>
        <w:spacing w:line="340" w:lineRule="exact"/>
        <w:jc w:val="left"/>
        <w:rPr>
          <w:rFonts w:ascii="ＭＳ 明朝" w:hAnsi="ＭＳ 明朝" w:cs="ＭＳ明朝"/>
          <w:kern w:val="0"/>
          <w:sz w:val="24"/>
        </w:rPr>
      </w:pPr>
      <w:r w:rsidRPr="00134E3A">
        <w:rPr>
          <w:rFonts w:ascii="ＭＳ 明朝" w:hAnsi="ＭＳ 明朝" w:cs="ＭＳ明朝" w:hint="eastAsia"/>
          <w:kern w:val="0"/>
          <w:sz w:val="24"/>
        </w:rPr>
        <w:t xml:space="preserve">　　□　　　　　　　　　　　　　　</w:t>
      </w:r>
    </w:p>
    <w:p w14:paraId="3093871B" w14:textId="39345123" w:rsidR="00504BC2" w:rsidRPr="00134E3A" w:rsidRDefault="007051A9" w:rsidP="00504BC2">
      <w:pPr>
        <w:autoSpaceDE w:val="0"/>
        <w:autoSpaceDN w:val="0"/>
        <w:adjustRightInd w:val="0"/>
        <w:spacing w:line="280" w:lineRule="exact"/>
        <w:jc w:val="left"/>
        <w:rPr>
          <w:rFonts w:ascii="ＭＳ 明朝" w:hAnsi="ＭＳ 明朝" w:cs="ＭＳ明朝"/>
          <w:kern w:val="0"/>
          <w:sz w:val="24"/>
        </w:rPr>
      </w:pPr>
      <w:r>
        <w:rPr>
          <w:rFonts w:ascii="ＭＳ 明朝" w:hAnsi="ＭＳ 明朝" w:cs="ＭＳ明朝" w:hint="eastAsia"/>
          <w:kern w:val="0"/>
          <w:sz w:val="24"/>
        </w:rPr>
        <w:t xml:space="preserve">　　</w:t>
      </w:r>
      <w:r w:rsidR="00504BC2" w:rsidRPr="00134E3A">
        <w:rPr>
          <w:rFonts w:ascii="ＭＳ 明朝" w:hAnsi="ＭＳ 明朝" w:cs="ＭＳ明朝" w:hint="eastAsia"/>
          <w:kern w:val="0"/>
          <w:sz w:val="24"/>
        </w:rPr>
        <w:t xml:space="preserve">　　　　　　　　　　　　　　</w:t>
      </w:r>
    </w:p>
    <w:p w14:paraId="2261D6C1" w14:textId="77777777" w:rsidR="00192748" w:rsidRDefault="00D752EF" w:rsidP="00192748">
      <w:pPr>
        <w:ind w:firstLineChars="911" w:firstLine="2465"/>
        <w:rPr>
          <w:sz w:val="32"/>
          <w:szCs w:val="32"/>
        </w:rPr>
      </w:pPr>
      <w:r w:rsidRPr="00D363E1">
        <w:rPr>
          <w:rFonts w:ascii="Times New Roman" w:hAnsi="Times New Roman" w:cs="ＭＳ 明朝"/>
          <w:color w:val="000000"/>
          <w:kern w:val="0"/>
          <w:sz w:val="24"/>
        </w:rPr>
        <w:br w:type="page"/>
      </w:r>
      <w:r w:rsidR="00192748" w:rsidRPr="00CA6F5B">
        <w:rPr>
          <w:rFonts w:hint="eastAsia"/>
          <w:sz w:val="32"/>
          <w:szCs w:val="32"/>
        </w:rPr>
        <w:lastRenderedPageBreak/>
        <w:t>当</w:t>
      </w:r>
      <w:r w:rsidR="00192748">
        <w:rPr>
          <w:rFonts w:hint="eastAsia"/>
          <w:sz w:val="32"/>
          <w:szCs w:val="32"/>
        </w:rPr>
        <w:t xml:space="preserve">  </w:t>
      </w:r>
      <w:r w:rsidR="00192748" w:rsidRPr="00CA6F5B">
        <w:rPr>
          <w:rFonts w:hint="eastAsia"/>
          <w:sz w:val="32"/>
          <w:szCs w:val="32"/>
        </w:rPr>
        <w:t>事</w:t>
      </w:r>
      <w:r w:rsidR="00192748">
        <w:rPr>
          <w:rFonts w:hint="eastAsia"/>
          <w:sz w:val="32"/>
          <w:szCs w:val="32"/>
        </w:rPr>
        <w:t xml:space="preserve">  </w:t>
      </w:r>
      <w:r w:rsidR="00192748" w:rsidRPr="00CA6F5B">
        <w:rPr>
          <w:rFonts w:hint="eastAsia"/>
          <w:sz w:val="32"/>
          <w:szCs w:val="32"/>
        </w:rPr>
        <w:t>者</w:t>
      </w:r>
      <w:r w:rsidR="00192748">
        <w:rPr>
          <w:rFonts w:hint="eastAsia"/>
          <w:sz w:val="32"/>
          <w:szCs w:val="32"/>
        </w:rPr>
        <w:t xml:space="preserve">  </w:t>
      </w:r>
      <w:r w:rsidR="00192748" w:rsidRPr="00CA6F5B">
        <w:rPr>
          <w:rFonts w:hint="eastAsia"/>
          <w:sz w:val="32"/>
          <w:szCs w:val="32"/>
        </w:rPr>
        <w:t>目</w:t>
      </w:r>
      <w:r w:rsidR="00192748">
        <w:rPr>
          <w:rFonts w:hint="eastAsia"/>
          <w:sz w:val="32"/>
          <w:szCs w:val="32"/>
        </w:rPr>
        <w:t xml:space="preserve">  </w:t>
      </w:r>
      <w:r w:rsidR="00192748" w:rsidRPr="00CA6F5B">
        <w:rPr>
          <w:rFonts w:hint="eastAsia"/>
          <w:sz w:val="32"/>
          <w:szCs w:val="32"/>
        </w:rPr>
        <w:t>録</w:t>
      </w:r>
    </w:p>
    <w:p w14:paraId="1E78757F" w14:textId="77777777" w:rsidR="00192748" w:rsidRPr="00EE60A6" w:rsidRDefault="00192748" w:rsidP="00192748"/>
    <w:p w14:paraId="0E403DC7" w14:textId="13F9D2AC" w:rsidR="00192748" w:rsidRPr="003C4A09" w:rsidRDefault="00192748" w:rsidP="00192748">
      <w:r w:rsidRPr="003C4A09">
        <w:rPr>
          <w:rFonts w:hint="eastAsia"/>
        </w:rPr>
        <w:t>〒</w:t>
      </w:r>
      <w:r w:rsidR="00B070DE" w:rsidRPr="00D55B11">
        <w:rPr>
          <w:rFonts w:hint="eastAsia"/>
          <w:b/>
          <w:color w:val="FF0000"/>
          <w:u w:val="dotted" w:color="000000" w:themeColor="text1"/>
        </w:rPr>
        <w:t>●●●</w:t>
      </w:r>
      <w:r w:rsidRPr="00D55B11">
        <w:rPr>
          <w:rFonts w:hint="eastAsia"/>
          <w:u w:val="dotted" w:color="000000" w:themeColor="text1"/>
        </w:rPr>
        <w:t>－</w:t>
      </w:r>
      <w:r w:rsidR="00B070DE" w:rsidRPr="00D55B11">
        <w:rPr>
          <w:rFonts w:hint="eastAsia"/>
          <w:b/>
          <w:color w:val="FF0000"/>
          <w:u w:val="dotted" w:color="000000" w:themeColor="text1"/>
        </w:rPr>
        <w:t>●●●●</w:t>
      </w:r>
    </w:p>
    <w:p w14:paraId="518EB2B4" w14:textId="6ECD0B8E" w:rsidR="00192748" w:rsidRPr="00D55B11" w:rsidRDefault="00192748" w:rsidP="00192748">
      <w:pPr>
        <w:rPr>
          <w:u w:color="000000" w:themeColor="text1"/>
        </w:rPr>
      </w:pPr>
      <w:r w:rsidRPr="003C4A09">
        <w:rPr>
          <w:rFonts w:hint="eastAsia"/>
        </w:rPr>
        <w:t>（住</w:t>
      </w:r>
      <w:r>
        <w:rPr>
          <w:rFonts w:hint="eastAsia"/>
        </w:rPr>
        <w:t xml:space="preserve">　　</w:t>
      </w:r>
      <w:r w:rsidRPr="003C4A09">
        <w:rPr>
          <w:rFonts w:hint="eastAsia"/>
        </w:rPr>
        <w:t>所）</w:t>
      </w:r>
      <w:r w:rsidRPr="003C4A09">
        <w:t xml:space="preserve"> </w:t>
      </w:r>
      <w:r>
        <w:rPr>
          <w:rFonts w:hint="eastAsia"/>
        </w:rPr>
        <w:t xml:space="preserve">　　　　</w:t>
      </w:r>
      <w:r w:rsidRPr="00D55B11">
        <w:rPr>
          <w:rFonts w:hint="eastAsia"/>
          <w:u w:val="dotted" w:color="000000" w:themeColor="text1"/>
        </w:rPr>
        <w:t xml:space="preserve">　</w:t>
      </w:r>
      <w:r w:rsidR="00B070DE" w:rsidRPr="00D55B11">
        <w:rPr>
          <w:rFonts w:hint="eastAsia"/>
          <w:b/>
          <w:color w:val="FF0000"/>
          <w:u w:val="dotted" w:color="000000" w:themeColor="text1"/>
        </w:rPr>
        <w:t>大阪市●●区・・・</w:t>
      </w:r>
      <w:r w:rsidRPr="00D55B11">
        <w:rPr>
          <w:rFonts w:hint="eastAsia"/>
          <w:u w:val="dotted" w:color="000000" w:themeColor="text1"/>
        </w:rPr>
        <w:t xml:space="preserve">　　　　　　　　　　　　　　　　　　　　　　</w:t>
      </w:r>
    </w:p>
    <w:p w14:paraId="6A6A7672" w14:textId="3C10C8F8" w:rsidR="00192748" w:rsidRPr="00D55B11" w:rsidRDefault="00192748" w:rsidP="00192748">
      <w:pPr>
        <w:rPr>
          <w:u w:color="000000" w:themeColor="text1"/>
        </w:rPr>
      </w:pPr>
      <w:r w:rsidRPr="00D55B11">
        <w:rPr>
          <w:rFonts w:hint="eastAsia"/>
          <w:u w:color="000000" w:themeColor="text1"/>
        </w:rPr>
        <w:t xml:space="preserve">　申　　立　　人　　</w:t>
      </w:r>
      <w:r w:rsidRPr="00D55B11">
        <w:rPr>
          <w:rFonts w:hint="eastAsia"/>
          <w:u w:color="000000" w:themeColor="text1"/>
        </w:rPr>
        <w:t xml:space="preserve"> </w:t>
      </w:r>
      <w:r w:rsidRPr="00D55B11">
        <w:rPr>
          <w:rFonts w:hint="eastAsia"/>
          <w:u w:val="dotted" w:color="000000" w:themeColor="text1"/>
        </w:rPr>
        <w:t xml:space="preserve">　</w:t>
      </w:r>
      <w:r w:rsidR="001300C3" w:rsidRPr="001300C3">
        <w:rPr>
          <w:rFonts w:hint="eastAsia"/>
          <w:b/>
          <w:color w:val="FF0000"/>
          <w:u w:val="dotted" w:color="000000" w:themeColor="text1"/>
        </w:rPr>
        <w:t>株式会社</w:t>
      </w:r>
      <w:r w:rsidR="00B070DE" w:rsidRPr="00D55B11">
        <w:rPr>
          <w:rFonts w:hint="eastAsia"/>
          <w:color w:val="FF0000"/>
          <w:u w:val="dotted" w:color="000000" w:themeColor="text1"/>
        </w:rPr>
        <w:t xml:space="preserve">　●　●　●　●</w:t>
      </w:r>
      <w:r w:rsidRPr="00D55B11">
        <w:rPr>
          <w:rFonts w:hint="eastAsia"/>
          <w:u w:val="dotted" w:color="000000" w:themeColor="text1"/>
        </w:rPr>
        <w:t xml:space="preserve">　　　　　　　　　　　　　　　　　</w:t>
      </w:r>
    </w:p>
    <w:p w14:paraId="114EEDDA" w14:textId="787C5320" w:rsidR="00192748" w:rsidRPr="001300C3" w:rsidRDefault="00192748" w:rsidP="00192748">
      <w:pPr>
        <w:rPr>
          <w:b/>
          <w:u w:val="dotted" w:color="000000" w:themeColor="text1"/>
        </w:rPr>
      </w:pPr>
      <w:r w:rsidRPr="00D55B11">
        <w:rPr>
          <w:rFonts w:hint="eastAsia"/>
          <w:u w:color="000000" w:themeColor="text1"/>
        </w:rPr>
        <w:t xml:space="preserve">　　　　　　　　　　</w:t>
      </w:r>
      <w:r w:rsidRPr="00D55B11">
        <w:rPr>
          <w:rFonts w:hint="eastAsia"/>
          <w:u w:color="000000" w:themeColor="text1"/>
        </w:rPr>
        <w:t xml:space="preserve"> </w:t>
      </w:r>
      <w:r w:rsidRPr="00D55B11">
        <w:rPr>
          <w:rFonts w:hint="eastAsia"/>
          <w:u w:val="dotted" w:color="000000" w:themeColor="text1"/>
        </w:rPr>
        <w:t xml:space="preserve">　　</w:t>
      </w:r>
      <w:r w:rsidR="001300C3" w:rsidRPr="001300C3">
        <w:rPr>
          <w:rFonts w:hint="eastAsia"/>
          <w:b/>
          <w:color w:val="FF0000"/>
          <w:u w:val="dotted" w:color="000000" w:themeColor="text1"/>
        </w:rPr>
        <w:t>代表者代表取締役　●●　●●●</w:t>
      </w:r>
      <w:r w:rsidRPr="001300C3">
        <w:rPr>
          <w:rFonts w:hint="eastAsia"/>
          <w:b/>
          <w:u w:val="dotted" w:color="000000" w:themeColor="text1"/>
        </w:rPr>
        <w:t xml:space="preserve">　　　　　　　　　　　　　　　　　　　　　　　　　</w:t>
      </w:r>
    </w:p>
    <w:p w14:paraId="1C077008" w14:textId="68FCF8A8" w:rsidR="00192748" w:rsidRPr="00D55B11" w:rsidRDefault="00192748" w:rsidP="00192748">
      <w:pPr>
        <w:ind w:firstLineChars="1000" w:firstLine="2406"/>
        <w:textAlignment w:val="baseline"/>
        <w:rPr>
          <w:rFonts w:ascii="ＭＳ 明朝" w:hAnsi="Times New Roman"/>
          <w:color w:val="000000"/>
          <w:kern w:val="0"/>
          <w:u w:color="000000" w:themeColor="text1"/>
        </w:rPr>
      </w:pPr>
      <w:r w:rsidRPr="00D55B11">
        <w:rPr>
          <w:rFonts w:ascii="ＭＳ 明朝" w:hAnsi="Times New Roman" w:hint="eastAsia"/>
          <w:color w:val="000000"/>
          <w:kern w:val="0"/>
          <w:u w:color="000000" w:themeColor="text1"/>
        </w:rPr>
        <w:t xml:space="preserve">電話番号　　</w:t>
      </w:r>
      <w:r w:rsidRPr="00D55B11">
        <w:rPr>
          <w:rFonts w:ascii="ＭＳ 明朝" w:hAnsi="Times New Roman" w:hint="eastAsia"/>
          <w:color w:val="000000"/>
          <w:kern w:val="0"/>
          <w:u w:val="dotted" w:color="000000" w:themeColor="text1"/>
        </w:rPr>
        <w:t xml:space="preserve">　</w:t>
      </w:r>
      <w:r w:rsidR="00B070DE" w:rsidRPr="00D55B11">
        <w:rPr>
          <w:rFonts w:ascii="ＭＳ 明朝" w:hAnsi="Times New Roman" w:hint="eastAsia"/>
          <w:color w:val="FF0000"/>
          <w:kern w:val="0"/>
          <w:u w:val="dotted" w:color="000000" w:themeColor="text1"/>
        </w:rPr>
        <w:t>●　●</w:t>
      </w:r>
      <w:r w:rsidRPr="00D55B11">
        <w:rPr>
          <w:rFonts w:ascii="ＭＳ 明朝" w:hAnsi="Times New Roman" w:hint="eastAsia"/>
          <w:color w:val="000000"/>
          <w:kern w:val="0"/>
          <w:u w:val="dotted" w:color="000000" w:themeColor="text1"/>
        </w:rPr>
        <w:t>（</w:t>
      </w:r>
      <w:r w:rsidR="00B070DE" w:rsidRPr="00D55B11">
        <w:rPr>
          <w:rFonts w:ascii="ＭＳ 明朝" w:hAnsi="Times New Roman" w:hint="eastAsia"/>
          <w:color w:val="FF0000"/>
          <w:spacing w:val="101"/>
          <w:kern w:val="0"/>
          <w:u w:val="dotted" w:color="000000" w:themeColor="text1"/>
          <w:fitText w:val="1446" w:id="-2100660480"/>
        </w:rPr>
        <w:t>●●●</w:t>
      </w:r>
      <w:r w:rsidR="00B070DE" w:rsidRPr="00D55B11">
        <w:rPr>
          <w:rFonts w:ascii="ＭＳ 明朝" w:hAnsi="Times New Roman" w:hint="eastAsia"/>
          <w:color w:val="FF0000"/>
          <w:kern w:val="0"/>
          <w:u w:val="dotted" w:color="000000" w:themeColor="text1"/>
          <w:fitText w:val="1446" w:id="-2100660480"/>
        </w:rPr>
        <w:t>●</w:t>
      </w:r>
      <w:r w:rsidR="00B070DE" w:rsidRPr="00D55B11">
        <w:rPr>
          <w:rFonts w:ascii="ＭＳ 明朝" w:hAnsi="Times New Roman" w:hint="eastAsia"/>
          <w:color w:val="000000"/>
          <w:kern w:val="0"/>
          <w:u w:val="dotted" w:color="000000" w:themeColor="text1"/>
        </w:rPr>
        <w:t xml:space="preserve">　</w:t>
      </w:r>
      <w:r w:rsidRPr="00D55B11">
        <w:rPr>
          <w:rFonts w:ascii="ＭＳ 明朝" w:hAnsi="Times New Roman" w:hint="eastAsia"/>
          <w:color w:val="000000"/>
          <w:kern w:val="0"/>
          <w:u w:val="dotted" w:color="000000" w:themeColor="text1"/>
        </w:rPr>
        <w:t>）</w:t>
      </w:r>
      <w:r w:rsidR="00B070DE" w:rsidRPr="00D55B11">
        <w:rPr>
          <w:rFonts w:ascii="ＭＳ 明朝" w:hAnsi="Times New Roman" w:hint="eastAsia"/>
          <w:color w:val="FF0000"/>
          <w:spacing w:val="101"/>
          <w:kern w:val="0"/>
          <w:u w:val="dotted" w:color="000000" w:themeColor="text1"/>
          <w:fitText w:val="1446" w:id="-2100660479"/>
        </w:rPr>
        <w:t>●●●</w:t>
      </w:r>
      <w:r w:rsidR="00B070DE" w:rsidRPr="00D55B11">
        <w:rPr>
          <w:rFonts w:ascii="ＭＳ 明朝" w:hAnsi="Times New Roman" w:hint="eastAsia"/>
          <w:color w:val="FF0000"/>
          <w:kern w:val="0"/>
          <w:u w:val="dotted" w:color="000000" w:themeColor="text1"/>
          <w:fitText w:val="1446" w:id="-2100660479"/>
        </w:rPr>
        <w:t>●</w:t>
      </w:r>
      <w:r w:rsidRPr="00D55B11">
        <w:rPr>
          <w:rFonts w:ascii="ＭＳ 明朝" w:hAnsi="Times New Roman" w:hint="eastAsia"/>
          <w:color w:val="000000"/>
          <w:kern w:val="0"/>
          <w:u w:val="dotted" w:color="000000" w:themeColor="text1"/>
        </w:rPr>
        <w:t xml:space="preserve">　　</w:t>
      </w:r>
    </w:p>
    <w:p w14:paraId="6461A058" w14:textId="135C103F" w:rsidR="00192748" w:rsidRPr="00D55B11" w:rsidRDefault="00192748" w:rsidP="00192748">
      <w:pPr>
        <w:textAlignment w:val="baseline"/>
        <w:rPr>
          <w:rFonts w:ascii="ＭＳ 明朝" w:hAnsi="Times New Roman"/>
          <w:color w:val="000000"/>
          <w:kern w:val="0"/>
          <w:u w:val="dotted" w:color="000000" w:themeColor="text1"/>
        </w:rPr>
      </w:pPr>
      <w:r w:rsidRPr="00D55B11">
        <w:rPr>
          <w:rFonts w:ascii="ＭＳ 明朝" w:hAnsi="Times New Roman" w:hint="eastAsia"/>
          <w:color w:val="000000"/>
          <w:kern w:val="0"/>
          <w:u w:color="000000" w:themeColor="text1"/>
        </w:rPr>
        <w:t xml:space="preserve">　　　　　　　　　　Ｆ Ａ Ｘ　　</w:t>
      </w:r>
      <w:r w:rsidR="00B070DE" w:rsidRPr="00D55B11">
        <w:rPr>
          <w:rFonts w:ascii="ＭＳ 明朝" w:hAnsi="Times New Roman" w:hint="eastAsia"/>
          <w:color w:val="000000"/>
          <w:kern w:val="0"/>
          <w:u w:val="dotted" w:color="000000" w:themeColor="text1"/>
        </w:rPr>
        <w:t xml:space="preserve">　</w:t>
      </w:r>
      <w:r w:rsidR="00B070DE" w:rsidRPr="00D55B11">
        <w:rPr>
          <w:rFonts w:ascii="ＭＳ 明朝" w:hAnsi="Times New Roman" w:hint="eastAsia"/>
          <w:color w:val="FF0000"/>
          <w:kern w:val="0"/>
          <w:u w:val="dotted" w:color="000000" w:themeColor="text1"/>
        </w:rPr>
        <w:t>●　●</w:t>
      </w:r>
      <w:r w:rsidR="00B070DE" w:rsidRPr="00D55B11">
        <w:rPr>
          <w:rFonts w:ascii="ＭＳ 明朝" w:hAnsi="Times New Roman" w:hint="eastAsia"/>
          <w:color w:val="000000"/>
          <w:kern w:val="0"/>
          <w:u w:val="dotted" w:color="000000" w:themeColor="text1"/>
        </w:rPr>
        <w:t>（</w:t>
      </w:r>
      <w:r w:rsidR="00B070DE" w:rsidRPr="00D55B11">
        <w:rPr>
          <w:rFonts w:ascii="ＭＳ 明朝" w:hAnsi="Times New Roman" w:hint="eastAsia"/>
          <w:color w:val="FF0000"/>
          <w:spacing w:val="101"/>
          <w:kern w:val="0"/>
          <w:u w:val="dotted" w:color="000000" w:themeColor="text1"/>
          <w:fitText w:val="1446" w:id="-2100660478"/>
        </w:rPr>
        <w:t>●●●</w:t>
      </w:r>
      <w:r w:rsidR="00B070DE" w:rsidRPr="00D55B11">
        <w:rPr>
          <w:rFonts w:ascii="ＭＳ 明朝" w:hAnsi="Times New Roman" w:hint="eastAsia"/>
          <w:color w:val="FF0000"/>
          <w:kern w:val="0"/>
          <w:u w:val="dotted" w:color="000000" w:themeColor="text1"/>
          <w:fitText w:val="1446" w:id="-2100660478"/>
        </w:rPr>
        <w:t>●</w:t>
      </w:r>
      <w:r w:rsidR="00B070DE" w:rsidRPr="00D55B11">
        <w:rPr>
          <w:rFonts w:ascii="ＭＳ 明朝" w:hAnsi="Times New Roman" w:hint="eastAsia"/>
          <w:color w:val="000000"/>
          <w:kern w:val="0"/>
          <w:u w:val="dotted" w:color="000000" w:themeColor="text1"/>
        </w:rPr>
        <w:t xml:space="preserve">　）</w:t>
      </w:r>
      <w:r w:rsidR="00B070DE" w:rsidRPr="00D55B11">
        <w:rPr>
          <w:rFonts w:ascii="ＭＳ 明朝" w:hAnsi="Times New Roman" w:hint="eastAsia"/>
          <w:color w:val="FF0000"/>
          <w:spacing w:val="101"/>
          <w:kern w:val="0"/>
          <w:u w:val="dotted" w:color="000000" w:themeColor="text1"/>
          <w:fitText w:val="1446" w:id="-2100660477"/>
        </w:rPr>
        <w:t>●●●</w:t>
      </w:r>
      <w:r w:rsidR="00B070DE" w:rsidRPr="00D55B11">
        <w:rPr>
          <w:rFonts w:ascii="ＭＳ 明朝" w:hAnsi="Times New Roman" w:hint="eastAsia"/>
          <w:color w:val="FF0000"/>
          <w:kern w:val="0"/>
          <w:u w:val="dotted" w:color="000000" w:themeColor="text1"/>
          <w:fitText w:val="1446" w:id="-2100660477"/>
        </w:rPr>
        <w:t>●</w:t>
      </w:r>
      <w:r w:rsidR="00B070DE" w:rsidRPr="00D55B11">
        <w:rPr>
          <w:rFonts w:ascii="ＭＳ 明朝" w:hAnsi="Times New Roman" w:hint="eastAsia"/>
          <w:color w:val="000000"/>
          <w:kern w:val="0"/>
          <w:u w:val="dotted" w:color="000000" w:themeColor="text1"/>
        </w:rPr>
        <w:t xml:space="preserve">　　</w:t>
      </w:r>
    </w:p>
    <w:p w14:paraId="10514E14" w14:textId="7B870DF7" w:rsidR="00192748" w:rsidRDefault="00192748" w:rsidP="00192748">
      <w:pPr>
        <w:textAlignment w:val="baseline"/>
        <w:rPr>
          <w:rFonts w:ascii="ＭＳ 明朝" w:hAnsi="Times New Roman"/>
          <w:color w:val="000000"/>
          <w:kern w:val="0"/>
          <w:u w:val="dotted"/>
        </w:rPr>
      </w:pPr>
    </w:p>
    <w:p w14:paraId="1A2CFD48" w14:textId="072FAFD3" w:rsidR="00192748" w:rsidRDefault="00B070DE" w:rsidP="00192748">
      <w:pPr>
        <w:textAlignment w:val="baseline"/>
        <w:rPr>
          <w:rFonts w:ascii="ＭＳ 明朝" w:hAnsi="Times New Roman"/>
          <w:color w:val="000000"/>
          <w:kern w:val="0"/>
        </w:rPr>
      </w:pPr>
      <w:r>
        <w:rPr>
          <w:rFonts w:hint="eastAsia"/>
          <w:noProof/>
        </w:rPr>
        <mc:AlternateContent>
          <mc:Choice Requires="wps">
            <w:drawing>
              <wp:anchor distT="0" distB="0" distL="114300" distR="114300" simplePos="0" relativeHeight="251661312" behindDoc="0" locked="0" layoutInCell="1" allowOverlap="1" wp14:anchorId="1FD1389A" wp14:editId="2B515FD6">
                <wp:simplePos x="0" y="0"/>
                <wp:positionH relativeFrom="margin">
                  <wp:align>right</wp:align>
                </wp:positionH>
                <wp:positionV relativeFrom="paragraph">
                  <wp:posOffset>48260</wp:posOffset>
                </wp:positionV>
                <wp:extent cx="2905125" cy="876300"/>
                <wp:effectExtent l="304800" t="0" r="28575" b="19050"/>
                <wp:wrapNone/>
                <wp:docPr id="3" name="角丸四角形吹き出し 3"/>
                <wp:cNvGraphicFramePr/>
                <a:graphic xmlns:a="http://schemas.openxmlformats.org/drawingml/2006/main">
                  <a:graphicData uri="http://schemas.microsoft.com/office/word/2010/wordprocessingShape">
                    <wps:wsp>
                      <wps:cNvSpPr/>
                      <wps:spPr>
                        <a:xfrm>
                          <a:off x="0" y="0"/>
                          <a:ext cx="2905125" cy="876300"/>
                        </a:xfrm>
                        <a:prstGeom prst="wedgeRoundRectCallout">
                          <a:avLst>
                            <a:gd name="adj1" fmla="val -59849"/>
                            <a:gd name="adj2" fmla="val 35883"/>
                            <a:gd name="adj3" fmla="val 16667"/>
                          </a:avLst>
                        </a:prstGeom>
                        <a:solidFill>
                          <a:schemeClr val="accent6">
                            <a:lumMod val="20000"/>
                            <a:lumOff val="80000"/>
                          </a:schemeClr>
                        </a:solidFill>
                        <a:ln>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0484B2E5" w14:textId="7CFE5DCE" w:rsidR="00B070DE" w:rsidRDefault="00B070DE" w:rsidP="00B070DE">
                            <w:pPr>
                              <w:jc w:val="left"/>
                            </w:pPr>
                            <w:r w:rsidRPr="00B070DE">
                              <w:rPr>
                                <w:rFonts w:hint="eastAsia"/>
                                <w:b/>
                                <w:color w:val="FF0000"/>
                              </w:rPr>
                              <w:t>どちらかの</w:t>
                            </w:r>
                            <w:r w:rsidRPr="00B070DE">
                              <w:rPr>
                                <w:rFonts w:asciiTheme="minorEastAsia" w:eastAsiaTheme="minorEastAsia" w:hAnsiTheme="minorEastAsia"/>
                                <w:b/>
                                <w:color w:val="FF0000"/>
                              </w:rPr>
                              <w:t>□</w:t>
                            </w:r>
                            <w:r w:rsidRPr="00B070DE">
                              <w:rPr>
                                <w:rFonts w:asciiTheme="minorEastAsia" w:eastAsiaTheme="minorEastAsia" w:hAnsiTheme="minorEastAsia" w:hint="eastAsia"/>
                                <w:b/>
                                <w:color w:val="FF0000"/>
                              </w:rPr>
                              <w:t>に</w:t>
                            </w:r>
                            <w:r w:rsidRPr="00B070DE">
                              <w:rPr>
                                <w:rFonts w:asciiTheme="minorEastAsia" w:eastAsiaTheme="minorEastAsia" w:hAnsiTheme="minorEastAsia"/>
                                <w:b/>
                                <w:color w:val="FF0000"/>
                              </w:rPr>
                              <w:t>✔を記入</w:t>
                            </w:r>
                            <w:r w:rsidRPr="00B070DE">
                              <w:rPr>
                                <w:rFonts w:asciiTheme="minorEastAsia" w:eastAsiaTheme="minorEastAsia" w:hAnsiTheme="minorEastAsia" w:hint="eastAsia"/>
                                <w:b/>
                                <w:color w:val="FF0000"/>
                              </w:rPr>
                              <w:t>してください。</w:t>
                            </w:r>
                            <w:r w:rsidRPr="00B070DE">
                              <w:rPr>
                                <w:rFonts w:asciiTheme="minorEastAsia" w:eastAsiaTheme="minorEastAsia" w:hAnsiTheme="minorEastAsia"/>
                                <w:b/>
                                <w:color w:val="FF0000"/>
                              </w:rPr>
                              <w:t>住所と異なる場合は送達場所</w:t>
                            </w:r>
                            <w:r w:rsidRPr="00B070DE">
                              <w:rPr>
                                <w:rFonts w:asciiTheme="minorEastAsia" w:eastAsiaTheme="minorEastAsia" w:hAnsiTheme="minorEastAsia" w:hint="eastAsia"/>
                                <w:b/>
                                <w:color w:val="FF0000"/>
                              </w:rPr>
                              <w:t>を</w:t>
                            </w:r>
                            <w:r w:rsidRPr="00B070DE">
                              <w:rPr>
                                <w:rFonts w:asciiTheme="minorEastAsia" w:eastAsiaTheme="minorEastAsia" w:hAnsiTheme="minorEastAsia"/>
                                <w:b/>
                                <w:color w:val="FF0000"/>
                              </w:rPr>
                              <w:t>記入してください</w:t>
                            </w:r>
                            <w:r>
                              <w:rPr>
                                <w:rFonts w:asciiTheme="minorEastAsia" w:eastAsiaTheme="minorEastAsia" w:hAnsiTheme="minor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D1389A" id="角丸四角形吹き出し 3" o:spid="_x0000_s1027" type="#_x0000_t62" style="position:absolute;left:0;text-align:left;margin-left:177.55pt;margin-top:3.8pt;width:228.75pt;height:69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" adj="-2127,18551" fillcolor="#fde9d9 [665]" strokecolor="red" strokeweight="2pt">
                <v:textbox>
                  <w:txbxContent>
                    <w:p w14:paraId="0484B2E5" w14:textId="7CFE5DCE" w:rsidR="00B070DE" w:rsidRDefault="00B070DE" w:rsidP="00B070DE">
                      <w:pPr>
                        <w:jc w:val="left"/>
                        <w:rPr>
                          <w:rFonts w:hint="eastAsia"/>
                        </w:rPr>
                      </w:pPr>
                      <w:r w:rsidRPr="00B070DE">
                        <w:rPr>
                          <w:rFonts w:hint="eastAsia"/>
                          <w:b/>
                          <w:color w:val="FF0000"/>
                        </w:rPr>
                        <w:t>どちらかの</w:t>
                      </w:r>
                      <w:r w:rsidRPr="00B070DE">
                        <w:rPr>
                          <w:rFonts w:asciiTheme="minorEastAsia" w:eastAsiaTheme="minorEastAsia" w:hAnsiTheme="minorEastAsia"/>
                          <w:b/>
                          <w:color w:val="FF0000"/>
                        </w:rPr>
                        <w:t>□</w:t>
                      </w:r>
                      <w:r w:rsidRPr="00B070DE">
                        <w:rPr>
                          <w:rFonts w:asciiTheme="minorEastAsia" w:eastAsiaTheme="minorEastAsia" w:hAnsiTheme="minorEastAsia" w:hint="eastAsia"/>
                          <w:b/>
                          <w:color w:val="FF0000"/>
                        </w:rPr>
                        <w:t>に</w:t>
                      </w:r>
                      <w:r w:rsidRPr="00B070DE">
                        <w:rPr>
                          <w:rFonts w:asciiTheme="minorEastAsia" w:eastAsiaTheme="minorEastAsia" w:hAnsiTheme="minorEastAsia"/>
                          <w:b/>
                          <w:color w:val="FF0000"/>
                        </w:rPr>
                        <w:t>✔を記入</w:t>
                      </w:r>
                      <w:r w:rsidRPr="00B070DE">
                        <w:rPr>
                          <w:rFonts w:asciiTheme="minorEastAsia" w:eastAsiaTheme="minorEastAsia" w:hAnsiTheme="minorEastAsia" w:hint="eastAsia"/>
                          <w:b/>
                          <w:color w:val="FF0000"/>
                        </w:rPr>
                        <w:t>してください。</w:t>
                      </w:r>
                      <w:r w:rsidRPr="00B070DE">
                        <w:rPr>
                          <w:rFonts w:asciiTheme="minorEastAsia" w:eastAsiaTheme="minorEastAsia" w:hAnsiTheme="minorEastAsia"/>
                          <w:b/>
                          <w:color w:val="FF0000"/>
                        </w:rPr>
                        <w:t>住所と異なる場合は送達場所</w:t>
                      </w:r>
                      <w:r w:rsidRPr="00B070DE">
                        <w:rPr>
                          <w:rFonts w:asciiTheme="minorEastAsia" w:eastAsiaTheme="minorEastAsia" w:hAnsiTheme="minorEastAsia" w:hint="eastAsia"/>
                          <w:b/>
                          <w:color w:val="FF0000"/>
                        </w:rPr>
                        <w:t>を</w:t>
                      </w:r>
                      <w:r w:rsidRPr="00B070DE">
                        <w:rPr>
                          <w:rFonts w:asciiTheme="minorEastAsia" w:eastAsiaTheme="minorEastAsia" w:hAnsiTheme="minorEastAsia"/>
                          <w:b/>
                          <w:color w:val="FF0000"/>
                        </w:rPr>
                        <w:t>記入してください</w:t>
                      </w:r>
                      <w:r>
                        <w:rPr>
                          <w:rFonts w:asciiTheme="minorEastAsia" w:eastAsiaTheme="minorEastAsia" w:hAnsiTheme="minorEastAsia"/>
                        </w:rPr>
                        <w:t>。</w:t>
                      </w:r>
                    </w:p>
                  </w:txbxContent>
                </v:textbox>
                <w10:wrap anchorx="margin"/>
              </v:shape>
            </w:pict>
          </mc:Fallback>
        </mc:AlternateContent>
      </w:r>
    </w:p>
    <w:p w14:paraId="4AFD667B" w14:textId="3B89E254" w:rsidR="00192748" w:rsidRDefault="00192748" w:rsidP="00192748">
      <w:pPr>
        <w:jc w:val="left"/>
      </w:pPr>
    </w:p>
    <w:p w14:paraId="765166C7" w14:textId="677C14A9" w:rsidR="00192748" w:rsidRPr="009353C4" w:rsidRDefault="00192748" w:rsidP="00192748">
      <w:pPr>
        <w:jc w:val="left"/>
      </w:pPr>
      <w:r w:rsidRPr="009353C4">
        <w:rPr>
          <w:rFonts w:hint="eastAsia"/>
        </w:rPr>
        <w:t>（送達場所）</w:t>
      </w:r>
      <w:r w:rsidR="00D55B11">
        <w:rPr>
          <w:rFonts w:hint="eastAsia"/>
        </w:rPr>
        <w:t>☑</w:t>
      </w:r>
      <w:r w:rsidRPr="009353C4">
        <w:rPr>
          <w:rFonts w:hint="eastAsia"/>
        </w:rPr>
        <w:t>上</w:t>
      </w:r>
      <w:r>
        <w:rPr>
          <w:rFonts w:hint="eastAsia"/>
        </w:rPr>
        <w:t>記記載の住所</w:t>
      </w:r>
    </w:p>
    <w:p w14:paraId="2BE0E84A" w14:textId="77777777" w:rsidR="00192748" w:rsidRPr="009353C4" w:rsidRDefault="00192748" w:rsidP="00192748">
      <w:pPr>
        <w:jc w:val="left"/>
      </w:pPr>
      <w:r w:rsidRPr="009353C4">
        <w:rPr>
          <w:rFonts w:hint="eastAsia"/>
        </w:rPr>
        <w:t xml:space="preserve">　　　　　　□〒</w:t>
      </w:r>
      <w:r w:rsidRPr="006545DF">
        <w:rPr>
          <w:rFonts w:hint="eastAsia"/>
          <w:u w:val="dotted"/>
        </w:rPr>
        <w:t xml:space="preserve">　　　－　　　　</w:t>
      </w:r>
    </w:p>
    <w:p w14:paraId="6E3C2C6E" w14:textId="257CA21A" w:rsidR="00192748" w:rsidRPr="006545DF" w:rsidRDefault="00192748" w:rsidP="00192748">
      <w:pPr>
        <w:rPr>
          <w:b/>
          <w:u w:val="dotted"/>
        </w:rPr>
      </w:pPr>
      <w:r>
        <w:rPr>
          <w:b/>
        </w:rPr>
        <w:t xml:space="preserve">　　　　　　　　　　</w:t>
      </w:r>
      <w:r w:rsidRPr="006545DF">
        <w:rPr>
          <w:rFonts w:hint="eastAsia"/>
          <w:b/>
        </w:rPr>
        <w:t xml:space="preserve"> </w:t>
      </w:r>
      <w:r w:rsidRPr="006545DF">
        <w:rPr>
          <w:rFonts w:hint="eastAsia"/>
          <w:b/>
          <w:u w:val="dotted"/>
        </w:rPr>
        <w:t xml:space="preserve">　　　　　　　　　　　　　　　　　　　　　　</w:t>
      </w:r>
      <w:r>
        <w:rPr>
          <w:rFonts w:hint="eastAsia"/>
          <w:b/>
          <w:u w:val="dotted"/>
        </w:rPr>
        <w:t xml:space="preserve">　　　　　</w:t>
      </w:r>
    </w:p>
    <w:p w14:paraId="15817817" w14:textId="1FF2F067" w:rsidR="00192748" w:rsidRPr="00864AF3" w:rsidRDefault="00192748" w:rsidP="00192748">
      <w:pPr>
        <w:rPr>
          <w:b/>
        </w:rPr>
      </w:pPr>
    </w:p>
    <w:p w14:paraId="05B0C921" w14:textId="77777777" w:rsidR="00D55B11" w:rsidRPr="003C4A09" w:rsidRDefault="00D55B11" w:rsidP="00D55B11">
      <w:r w:rsidRPr="003C4A09">
        <w:rPr>
          <w:rFonts w:hint="eastAsia"/>
        </w:rPr>
        <w:t>〒</w:t>
      </w:r>
      <w:r w:rsidRPr="00D55B11">
        <w:rPr>
          <w:rFonts w:hint="eastAsia"/>
          <w:b/>
          <w:color w:val="FF0000"/>
          <w:u w:val="dotted" w:color="000000" w:themeColor="text1"/>
        </w:rPr>
        <w:t>●●●</w:t>
      </w:r>
      <w:r w:rsidRPr="00D55B11">
        <w:rPr>
          <w:rFonts w:hint="eastAsia"/>
          <w:u w:val="dotted" w:color="000000" w:themeColor="text1"/>
        </w:rPr>
        <w:t>－</w:t>
      </w:r>
      <w:r w:rsidRPr="00D55B11">
        <w:rPr>
          <w:rFonts w:hint="eastAsia"/>
          <w:b/>
          <w:color w:val="FF0000"/>
          <w:u w:val="dotted" w:color="000000" w:themeColor="text1"/>
        </w:rPr>
        <w:t>●●●●</w:t>
      </w:r>
    </w:p>
    <w:p w14:paraId="016F31F6" w14:textId="7780EBE3" w:rsidR="00D55B11" w:rsidRPr="00D55B11" w:rsidRDefault="00D55B11" w:rsidP="00D55B11">
      <w:pPr>
        <w:rPr>
          <w:u w:color="000000" w:themeColor="text1"/>
        </w:rPr>
      </w:pPr>
      <w:r w:rsidRPr="003C4A09">
        <w:rPr>
          <w:rFonts w:hint="eastAsia"/>
        </w:rPr>
        <w:t>（住</w:t>
      </w:r>
      <w:r>
        <w:rPr>
          <w:rFonts w:hint="eastAsia"/>
        </w:rPr>
        <w:t xml:space="preserve">　　</w:t>
      </w:r>
      <w:r w:rsidRPr="003C4A09">
        <w:rPr>
          <w:rFonts w:hint="eastAsia"/>
        </w:rPr>
        <w:t>所）</w:t>
      </w:r>
      <w:r w:rsidRPr="003C4A09">
        <w:t xml:space="preserve"> </w:t>
      </w:r>
      <w:r>
        <w:rPr>
          <w:rFonts w:hint="eastAsia"/>
        </w:rPr>
        <w:t xml:space="preserve">　　　　</w:t>
      </w:r>
      <w:r w:rsidRPr="00D55B11">
        <w:rPr>
          <w:rFonts w:hint="eastAsia"/>
          <w:u w:val="dotted" w:color="000000" w:themeColor="text1"/>
        </w:rPr>
        <w:t xml:space="preserve">　</w:t>
      </w:r>
      <w:r>
        <w:rPr>
          <w:rFonts w:hint="eastAsia"/>
          <w:b/>
          <w:color w:val="FF0000"/>
          <w:u w:val="dotted" w:color="000000" w:themeColor="text1"/>
        </w:rPr>
        <w:t>東京都</w:t>
      </w:r>
      <w:r w:rsidRPr="00D55B11">
        <w:rPr>
          <w:rFonts w:hint="eastAsia"/>
          <w:b/>
          <w:color w:val="FF0000"/>
          <w:u w:val="dotted" w:color="000000" w:themeColor="text1"/>
        </w:rPr>
        <w:t>●●区・・・</w:t>
      </w:r>
      <w:r w:rsidRPr="00D55B11">
        <w:rPr>
          <w:rFonts w:hint="eastAsia"/>
          <w:u w:val="dotted" w:color="000000" w:themeColor="text1"/>
        </w:rPr>
        <w:t xml:space="preserve">　　　　　　　　　　　　　　　　</w:t>
      </w:r>
    </w:p>
    <w:p w14:paraId="4373E800" w14:textId="18F18AB5" w:rsidR="00192748" w:rsidRDefault="00192748" w:rsidP="00192748">
      <w:r>
        <w:rPr>
          <w:rFonts w:hint="eastAsia"/>
        </w:rPr>
        <w:t xml:space="preserve">　第　　三　　者　　</w:t>
      </w:r>
      <w:r>
        <w:rPr>
          <w:rFonts w:hint="eastAsia"/>
        </w:rPr>
        <w:t xml:space="preserve"> </w:t>
      </w:r>
      <w:r w:rsidRPr="00F66DE9">
        <w:rPr>
          <w:rFonts w:hint="eastAsia"/>
          <w:u w:val="dotted"/>
        </w:rPr>
        <w:t xml:space="preserve">　　</w:t>
      </w:r>
      <w:r w:rsidR="00D55B11" w:rsidRPr="00D55B11">
        <w:rPr>
          <w:rFonts w:hint="eastAsia"/>
          <w:b/>
          <w:color w:val="FF0000"/>
          <w:u w:val="dotted" w:color="000000" w:themeColor="text1"/>
        </w:rPr>
        <w:t>株式会社　●●●　銀行</w:t>
      </w:r>
      <w:r w:rsidRPr="00F66DE9">
        <w:rPr>
          <w:rFonts w:hint="eastAsia"/>
          <w:u w:val="dotted"/>
        </w:rPr>
        <w:t xml:space="preserve">　　　　　　　　　　　　　</w:t>
      </w:r>
    </w:p>
    <w:p w14:paraId="50981806" w14:textId="2E43DAE2" w:rsidR="00192748" w:rsidRDefault="00192748" w:rsidP="00192748">
      <w:pPr>
        <w:rPr>
          <w:u w:val="dotted"/>
        </w:rPr>
      </w:pPr>
      <w:r>
        <w:rPr>
          <w:rFonts w:hint="eastAsia"/>
        </w:rPr>
        <w:t xml:space="preserve">　　　　　　　　　　</w:t>
      </w:r>
      <w:r>
        <w:rPr>
          <w:rFonts w:hint="eastAsia"/>
        </w:rPr>
        <w:t xml:space="preserve"> </w:t>
      </w:r>
      <w:r>
        <w:rPr>
          <w:rFonts w:hint="eastAsia"/>
        </w:rPr>
        <w:t>代表者</w:t>
      </w:r>
      <w:r w:rsidR="00D55B11" w:rsidRPr="00D55B11">
        <w:rPr>
          <w:rFonts w:hint="eastAsia"/>
          <w:b/>
          <w:color w:val="FF0000"/>
          <w:u w:val="dotted" w:color="000000" w:themeColor="text1"/>
        </w:rPr>
        <w:t>代表取締役　●●　●●</w:t>
      </w:r>
      <w:r>
        <w:rPr>
          <w:rFonts w:hint="eastAsia"/>
          <w:u w:val="dotted"/>
        </w:rPr>
        <w:t xml:space="preserve">　　　　　　　　　　　　　　　　　　　　　　　</w:t>
      </w:r>
    </w:p>
    <w:p w14:paraId="75DE77B7" w14:textId="3CBA564B" w:rsidR="00192748" w:rsidRDefault="00D55B11" w:rsidP="00192748">
      <w:pPr>
        <w:ind w:firstLineChars="1388" w:firstLine="3339"/>
      </w:pPr>
      <w:r w:rsidRPr="00B070DE">
        <w:rPr>
          <w:rFonts w:hint="eastAsia"/>
          <w:noProof/>
        </w:rPr>
        <mc:AlternateContent>
          <mc:Choice Requires="wps">
            <w:drawing>
              <wp:anchor distT="0" distB="0" distL="114300" distR="114300" simplePos="0" relativeHeight="251663360" behindDoc="0" locked="0" layoutInCell="1" allowOverlap="1" wp14:anchorId="3D7927E5" wp14:editId="3D942BCF">
                <wp:simplePos x="0" y="0"/>
                <wp:positionH relativeFrom="margin">
                  <wp:posOffset>3406775</wp:posOffset>
                </wp:positionH>
                <wp:positionV relativeFrom="paragraph">
                  <wp:posOffset>41910</wp:posOffset>
                </wp:positionV>
                <wp:extent cx="2905125" cy="619125"/>
                <wp:effectExtent l="419100" t="19050" r="28575" b="28575"/>
                <wp:wrapNone/>
                <wp:docPr id="4" name="角丸四角形吹き出し 4"/>
                <wp:cNvGraphicFramePr/>
                <a:graphic xmlns:a="http://schemas.openxmlformats.org/drawingml/2006/main">
                  <a:graphicData uri="http://schemas.microsoft.com/office/word/2010/wordprocessingShape">
                    <wps:wsp>
                      <wps:cNvSpPr/>
                      <wps:spPr>
                        <a:xfrm>
                          <a:off x="0" y="0"/>
                          <a:ext cx="2905125" cy="619125"/>
                        </a:xfrm>
                        <a:prstGeom prst="wedgeRoundRectCallout">
                          <a:avLst>
                            <a:gd name="adj1" fmla="val -64112"/>
                            <a:gd name="adj2" fmla="val -50271"/>
                            <a:gd name="adj3" fmla="val 16667"/>
                          </a:avLst>
                        </a:prstGeom>
                        <a:solidFill>
                          <a:srgbClr val="F79646">
                            <a:lumMod val="20000"/>
                            <a:lumOff val="80000"/>
                          </a:srgbClr>
                        </a:solidFill>
                        <a:ln w="25400" cap="flat" cmpd="sng" algn="ctr">
                          <a:solidFill>
                            <a:srgbClr val="FF0000"/>
                          </a:solidFill>
                          <a:prstDash val="solid"/>
                        </a:ln>
                        <a:effectLst/>
                      </wps:spPr>
                      <wps:txbx>
                        <w:txbxContent>
                          <w:p w14:paraId="634C2B6C" w14:textId="3F814363" w:rsidR="00B070DE" w:rsidRDefault="00B070DE" w:rsidP="00B070DE">
                            <w:pPr>
                              <w:jc w:val="left"/>
                            </w:pPr>
                            <w:r>
                              <w:rPr>
                                <w:rFonts w:hint="eastAsia"/>
                                <w:b/>
                                <w:color w:val="FF0000"/>
                              </w:rPr>
                              <w:t>資格証明書</w:t>
                            </w:r>
                            <w:r>
                              <w:rPr>
                                <w:b/>
                                <w:color w:val="FF0000"/>
                              </w:rPr>
                              <w:t>記載の</w:t>
                            </w:r>
                            <w:r>
                              <w:rPr>
                                <w:rFonts w:hint="eastAsia"/>
                                <w:b/>
                                <w:color w:val="FF0000"/>
                              </w:rPr>
                              <w:t>とおり記入</w:t>
                            </w:r>
                            <w:r>
                              <w:rPr>
                                <w:b/>
                                <w:color w:val="FF0000"/>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7927E5" id="角丸四角形吹き出し 4" o:spid="_x0000_s1028" type="#_x0000_t62" style="position:absolute;left:0;text-align:left;margin-left:268.25pt;margin-top:3.3pt;width:228.75pt;height:48.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" adj="-3048,-59" fillcolor="#fdeada" strokecolor="red" strokeweight="2pt">
                <v:textbox>
                  <w:txbxContent>
                    <w:p w14:paraId="634C2B6C" w14:textId="3F814363" w:rsidR="00B070DE" w:rsidRDefault="00B070DE" w:rsidP="00B070DE">
                      <w:pPr>
                        <w:jc w:val="left"/>
                        <w:rPr>
                          <w:rFonts w:hint="eastAsia"/>
                        </w:rPr>
                      </w:pPr>
                      <w:r>
                        <w:rPr>
                          <w:rFonts w:hint="eastAsia"/>
                          <w:b/>
                          <w:color w:val="FF0000"/>
                        </w:rPr>
                        <w:t>資格証明書</w:t>
                      </w:r>
                      <w:r>
                        <w:rPr>
                          <w:b/>
                          <w:color w:val="FF0000"/>
                        </w:rPr>
                        <w:t>記載の</w:t>
                      </w:r>
                      <w:r>
                        <w:rPr>
                          <w:rFonts w:hint="eastAsia"/>
                          <w:b/>
                          <w:color w:val="FF0000"/>
                        </w:rPr>
                        <w:t>とおり記入</w:t>
                      </w:r>
                      <w:r>
                        <w:rPr>
                          <w:b/>
                          <w:color w:val="FF0000"/>
                        </w:rPr>
                        <w:t>してください。</w:t>
                      </w:r>
                    </w:p>
                  </w:txbxContent>
                </v:textbox>
                <w10:wrap anchorx="margin"/>
              </v:shape>
            </w:pict>
          </mc:Fallback>
        </mc:AlternateContent>
      </w:r>
    </w:p>
    <w:p w14:paraId="72A3AA01" w14:textId="28CF88A8" w:rsidR="00192748" w:rsidRPr="003C4A09" w:rsidRDefault="00192748" w:rsidP="00192748">
      <w:pPr>
        <w:ind w:firstLineChars="1388" w:firstLine="3339"/>
      </w:pPr>
    </w:p>
    <w:p w14:paraId="25B0386E" w14:textId="77777777" w:rsidR="00311066" w:rsidRPr="003C4A09" w:rsidRDefault="00311066" w:rsidP="00311066">
      <w:r w:rsidRPr="003C4A09">
        <w:rPr>
          <w:rFonts w:hint="eastAsia"/>
        </w:rPr>
        <w:t>〒</w:t>
      </w:r>
      <w:r w:rsidRPr="00D55B11">
        <w:rPr>
          <w:rFonts w:hint="eastAsia"/>
          <w:b/>
          <w:color w:val="FF0000"/>
          <w:u w:val="dotted" w:color="000000" w:themeColor="text1"/>
        </w:rPr>
        <w:t>●●●</w:t>
      </w:r>
      <w:r w:rsidRPr="00D55B11">
        <w:rPr>
          <w:rFonts w:hint="eastAsia"/>
          <w:u w:val="dotted" w:color="000000" w:themeColor="text1"/>
        </w:rPr>
        <w:t>－</w:t>
      </w:r>
      <w:r w:rsidRPr="00D55B11">
        <w:rPr>
          <w:rFonts w:hint="eastAsia"/>
          <w:b/>
          <w:color w:val="FF0000"/>
          <w:u w:val="dotted" w:color="000000" w:themeColor="text1"/>
        </w:rPr>
        <w:t>●●●●</w:t>
      </w:r>
    </w:p>
    <w:p w14:paraId="47D206E5" w14:textId="1126E8CC" w:rsidR="00311066" w:rsidRPr="00D55B11" w:rsidRDefault="00311066" w:rsidP="00311066">
      <w:pPr>
        <w:rPr>
          <w:u w:color="000000" w:themeColor="text1"/>
        </w:rPr>
      </w:pPr>
      <w:r w:rsidRPr="003C4A09">
        <w:rPr>
          <w:rFonts w:hint="eastAsia"/>
        </w:rPr>
        <w:t>（住</w:t>
      </w:r>
      <w:r>
        <w:rPr>
          <w:rFonts w:hint="eastAsia"/>
        </w:rPr>
        <w:t xml:space="preserve">　　</w:t>
      </w:r>
      <w:r w:rsidRPr="003C4A09">
        <w:rPr>
          <w:rFonts w:hint="eastAsia"/>
        </w:rPr>
        <w:t>所）</w:t>
      </w:r>
      <w:r w:rsidRPr="003C4A09">
        <w:t xml:space="preserve"> </w:t>
      </w:r>
      <w:r>
        <w:rPr>
          <w:rFonts w:hint="eastAsia"/>
        </w:rPr>
        <w:t xml:space="preserve">　　　　</w:t>
      </w:r>
      <w:r w:rsidRPr="00D55B11">
        <w:rPr>
          <w:rFonts w:hint="eastAsia"/>
          <w:u w:val="dotted" w:color="000000" w:themeColor="text1"/>
        </w:rPr>
        <w:t xml:space="preserve">　</w:t>
      </w:r>
      <w:r w:rsidRPr="00D55B11">
        <w:rPr>
          <w:rFonts w:hint="eastAsia"/>
          <w:b/>
          <w:color w:val="FF0000"/>
          <w:u w:val="dotted" w:color="000000" w:themeColor="text1"/>
        </w:rPr>
        <w:t>大阪市●●区・・・</w:t>
      </w:r>
      <w:r w:rsidRPr="00D55B11">
        <w:rPr>
          <w:rFonts w:hint="eastAsia"/>
          <w:u w:val="dotted" w:color="000000" w:themeColor="text1"/>
        </w:rPr>
        <w:t xml:space="preserve">　　　　　　　　　　　　　　　　　</w:t>
      </w:r>
    </w:p>
    <w:p w14:paraId="1A6AA3F5" w14:textId="6988A852" w:rsidR="00192748" w:rsidRDefault="00192748" w:rsidP="00192748">
      <w:r>
        <w:rPr>
          <w:rFonts w:hint="eastAsia"/>
        </w:rPr>
        <w:t xml:space="preserve">　債　　務　　者　　</w:t>
      </w:r>
      <w:r>
        <w:rPr>
          <w:rFonts w:hint="eastAsia"/>
        </w:rPr>
        <w:t xml:space="preserve"> </w:t>
      </w:r>
      <w:r w:rsidRPr="00F66DE9">
        <w:rPr>
          <w:rFonts w:hint="eastAsia"/>
          <w:u w:val="dotted"/>
        </w:rPr>
        <w:t xml:space="preserve">　</w:t>
      </w:r>
      <w:r w:rsidR="001300C3">
        <w:rPr>
          <w:rFonts w:hint="eastAsia"/>
          <w:u w:val="dotted"/>
        </w:rPr>
        <w:t xml:space="preserve">　</w:t>
      </w:r>
      <w:r w:rsidR="00311066" w:rsidRPr="00311066">
        <w:rPr>
          <w:rFonts w:hint="eastAsia"/>
          <w:b/>
          <w:color w:val="FF0000"/>
          <w:u w:val="dotted" w:color="000000" w:themeColor="text1"/>
        </w:rPr>
        <w:t>●</w:t>
      </w:r>
      <w:r w:rsidR="001300C3">
        <w:rPr>
          <w:rFonts w:hint="eastAsia"/>
          <w:b/>
          <w:color w:val="FF0000"/>
          <w:u w:val="dotted" w:color="000000" w:themeColor="text1"/>
        </w:rPr>
        <w:t xml:space="preserve">　</w:t>
      </w:r>
      <w:r w:rsidR="00311066" w:rsidRPr="00311066">
        <w:rPr>
          <w:rFonts w:hint="eastAsia"/>
          <w:b/>
          <w:color w:val="FF0000"/>
          <w:u w:val="dotted" w:color="000000" w:themeColor="text1"/>
        </w:rPr>
        <w:t>●</w:t>
      </w:r>
      <w:r w:rsidR="001300C3">
        <w:rPr>
          <w:rFonts w:hint="eastAsia"/>
          <w:b/>
          <w:color w:val="FF0000"/>
          <w:u w:val="dotted" w:color="000000" w:themeColor="text1"/>
        </w:rPr>
        <w:t xml:space="preserve">　　</w:t>
      </w:r>
      <w:r w:rsidR="00311066" w:rsidRPr="00311066">
        <w:rPr>
          <w:rFonts w:hint="eastAsia"/>
          <w:b/>
          <w:color w:val="FF0000"/>
          <w:u w:val="dotted" w:color="000000" w:themeColor="text1"/>
        </w:rPr>
        <w:t>●</w:t>
      </w:r>
      <w:r w:rsidR="001300C3">
        <w:rPr>
          <w:rFonts w:hint="eastAsia"/>
          <w:b/>
          <w:color w:val="FF0000"/>
          <w:u w:val="dotted" w:color="000000" w:themeColor="text1"/>
        </w:rPr>
        <w:t xml:space="preserve">　</w:t>
      </w:r>
      <w:r w:rsidR="00311066" w:rsidRPr="00311066">
        <w:rPr>
          <w:rFonts w:hint="eastAsia"/>
          <w:b/>
          <w:color w:val="FF0000"/>
          <w:u w:val="dotted" w:color="000000" w:themeColor="text1"/>
        </w:rPr>
        <w:t>●</w:t>
      </w:r>
      <w:r w:rsidR="001300C3">
        <w:rPr>
          <w:rFonts w:hint="eastAsia"/>
          <w:b/>
          <w:color w:val="FF0000"/>
          <w:u w:val="dotted" w:color="000000" w:themeColor="text1"/>
        </w:rPr>
        <w:t xml:space="preserve">　</w:t>
      </w:r>
      <w:r w:rsidR="00311066" w:rsidRPr="00311066">
        <w:rPr>
          <w:rFonts w:hint="eastAsia"/>
          <w:b/>
          <w:color w:val="FF0000"/>
          <w:u w:val="dotted" w:color="000000" w:themeColor="text1"/>
        </w:rPr>
        <w:t>●</w:t>
      </w:r>
      <w:r w:rsidR="001300C3">
        <w:rPr>
          <w:rFonts w:hint="eastAsia"/>
          <w:b/>
          <w:color w:val="FF0000"/>
          <w:u w:val="dotted" w:color="000000" w:themeColor="text1"/>
        </w:rPr>
        <w:t xml:space="preserve">　</w:t>
      </w:r>
      <w:r w:rsidRPr="00F66DE9">
        <w:rPr>
          <w:rFonts w:hint="eastAsia"/>
          <w:u w:val="dotted"/>
        </w:rPr>
        <w:t xml:space="preserve">　　　　　　　　　　　　　　</w:t>
      </w:r>
    </w:p>
    <w:p w14:paraId="0820BC4F" w14:textId="21743AEC" w:rsidR="00192748" w:rsidRPr="00311066" w:rsidRDefault="00A65EF4" w:rsidP="00192748">
      <w:pPr>
        <w:rPr>
          <w:b/>
          <w:u w:val="dotted" w:color="000000" w:themeColor="text1"/>
        </w:rPr>
      </w:pPr>
      <w:r w:rsidRPr="00311066">
        <w:rPr>
          <w:rFonts w:hint="eastAsia"/>
          <w:noProof/>
        </w:rPr>
        <mc:AlternateContent>
          <mc:Choice Requires="wps">
            <w:drawing>
              <wp:anchor distT="0" distB="0" distL="114300" distR="114300" simplePos="0" relativeHeight="251665408" behindDoc="0" locked="0" layoutInCell="1" allowOverlap="1" wp14:anchorId="4171DA92" wp14:editId="51324E19">
                <wp:simplePos x="0" y="0"/>
                <wp:positionH relativeFrom="margin">
                  <wp:posOffset>2111375</wp:posOffset>
                </wp:positionH>
                <wp:positionV relativeFrom="paragraph">
                  <wp:posOffset>219709</wp:posOffset>
                </wp:positionV>
                <wp:extent cx="4048125" cy="885825"/>
                <wp:effectExtent l="400050" t="0" r="28575" b="28575"/>
                <wp:wrapNone/>
                <wp:docPr id="5" name="角丸四角形吹き出し 5"/>
                <wp:cNvGraphicFramePr/>
                <a:graphic xmlns:a="http://schemas.openxmlformats.org/drawingml/2006/main">
                  <a:graphicData uri="http://schemas.microsoft.com/office/word/2010/wordprocessingShape">
                    <wps:wsp>
                      <wps:cNvSpPr/>
                      <wps:spPr>
                        <a:xfrm>
                          <a:off x="0" y="0"/>
                          <a:ext cx="4048125" cy="885825"/>
                        </a:xfrm>
                        <a:prstGeom prst="wedgeRoundRectCallout">
                          <a:avLst>
                            <a:gd name="adj1" fmla="val -59402"/>
                            <a:gd name="adj2" fmla="val 39865"/>
                            <a:gd name="adj3" fmla="val 16667"/>
                          </a:avLst>
                        </a:prstGeom>
                        <a:solidFill>
                          <a:srgbClr val="F79646">
                            <a:lumMod val="20000"/>
                            <a:lumOff val="80000"/>
                          </a:srgbClr>
                        </a:solidFill>
                        <a:ln w="25400" cap="flat" cmpd="sng" algn="ctr">
                          <a:solidFill>
                            <a:srgbClr val="FF0000"/>
                          </a:solidFill>
                          <a:prstDash val="solid"/>
                        </a:ln>
                        <a:effectLst/>
                      </wps:spPr>
                      <wps:txbx>
                        <w:txbxContent>
                          <w:p w14:paraId="7B782F9A" w14:textId="2F4CAC1C" w:rsidR="00311066" w:rsidRDefault="00311066" w:rsidP="00311066">
                            <w:pPr>
                              <w:jc w:val="left"/>
                            </w:pPr>
                            <w:r>
                              <w:rPr>
                                <w:rFonts w:hint="eastAsia"/>
                                <w:b/>
                                <w:color w:val="FF0000"/>
                              </w:rPr>
                              <w:t>できる限り</w:t>
                            </w:r>
                            <w:r>
                              <w:rPr>
                                <w:b/>
                                <w:color w:val="FF0000"/>
                              </w:rPr>
                              <w:t>記入してください。</w:t>
                            </w:r>
                            <w:r>
                              <w:rPr>
                                <w:rFonts w:hint="eastAsia"/>
                                <w:b/>
                                <w:color w:val="FF0000"/>
                              </w:rPr>
                              <w:t>これらの記入</w:t>
                            </w:r>
                            <w:r>
                              <w:rPr>
                                <w:b/>
                                <w:color w:val="FF0000"/>
                              </w:rPr>
                              <w:t>がない場合，</w:t>
                            </w:r>
                            <w:r w:rsidR="00A65EF4">
                              <w:rPr>
                                <w:rFonts w:hint="eastAsia"/>
                                <w:b/>
                                <w:color w:val="FF0000"/>
                              </w:rPr>
                              <w:t>第</w:t>
                            </w:r>
                            <w:r w:rsidR="00A65EF4">
                              <w:rPr>
                                <w:b/>
                                <w:color w:val="FF0000"/>
                              </w:rPr>
                              <w:t>三</w:t>
                            </w:r>
                            <w:r w:rsidR="00A65EF4">
                              <w:rPr>
                                <w:rFonts w:hint="eastAsia"/>
                                <w:b/>
                                <w:color w:val="FF0000"/>
                              </w:rPr>
                              <w:t>者</w:t>
                            </w:r>
                            <w:r w:rsidR="00A65EF4">
                              <w:rPr>
                                <w:b/>
                                <w:color w:val="FF0000"/>
                              </w:rPr>
                              <w:t>から該当がない旨の</w:t>
                            </w:r>
                            <w:r w:rsidR="00A65EF4">
                              <w:rPr>
                                <w:rFonts w:hint="eastAsia"/>
                                <w:b/>
                                <w:color w:val="FF0000"/>
                              </w:rPr>
                              <w:t>回答</w:t>
                            </w:r>
                            <w:r w:rsidR="00A65EF4">
                              <w:rPr>
                                <w:b/>
                                <w:color w:val="FF0000"/>
                              </w:rPr>
                              <w:t>がなされる場合があります。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71DA92"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29" type="#_x0000_t62" style="position:absolute;left:0;text-align:left;margin-left:166.25pt;margin-top:17.3pt;width:318.75pt;height:69.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" adj="-2031,19411" fillcolor="#fdeada" strokecolor="red" strokeweight="2pt">
                <v:textbox>
                  <w:txbxContent>
                    <w:p w14:paraId="7B782F9A" w14:textId="2F4CAC1C" w:rsidR="00311066" w:rsidRDefault="00311066" w:rsidP="00311066">
                      <w:pPr>
                        <w:jc w:val="left"/>
                      </w:pPr>
                      <w:r>
                        <w:rPr>
                          <w:rFonts w:hint="eastAsia"/>
                          <w:b/>
                          <w:color w:val="FF0000"/>
                        </w:rPr>
                        <w:t>できる限り</w:t>
                      </w:r>
                      <w:r>
                        <w:rPr>
                          <w:b/>
                          <w:color w:val="FF0000"/>
                        </w:rPr>
                        <w:t>記入してください。</w:t>
                      </w:r>
                      <w:r>
                        <w:rPr>
                          <w:rFonts w:hint="eastAsia"/>
                          <w:b/>
                          <w:color w:val="FF0000"/>
                        </w:rPr>
                        <w:t>これらの記入</w:t>
                      </w:r>
                      <w:r>
                        <w:rPr>
                          <w:b/>
                          <w:color w:val="FF0000"/>
                        </w:rPr>
                        <w:t>がない場合，</w:t>
                      </w:r>
                      <w:r w:rsidR="00A65EF4">
                        <w:rPr>
                          <w:rFonts w:hint="eastAsia"/>
                          <w:b/>
                          <w:color w:val="FF0000"/>
                        </w:rPr>
                        <w:t>第</w:t>
                      </w:r>
                      <w:r w:rsidR="00A65EF4">
                        <w:rPr>
                          <w:b/>
                          <w:color w:val="FF0000"/>
                        </w:rPr>
                        <w:t>三</w:t>
                      </w:r>
                      <w:r w:rsidR="00A65EF4">
                        <w:rPr>
                          <w:rFonts w:hint="eastAsia"/>
                          <w:b/>
                          <w:color w:val="FF0000"/>
                        </w:rPr>
                        <w:t>者</w:t>
                      </w:r>
                      <w:r w:rsidR="00A65EF4">
                        <w:rPr>
                          <w:b/>
                          <w:color w:val="FF0000"/>
                        </w:rPr>
                        <w:t>から該当がない旨の</w:t>
                      </w:r>
                      <w:r w:rsidR="00A65EF4">
                        <w:rPr>
                          <w:rFonts w:hint="eastAsia"/>
                          <w:b/>
                          <w:color w:val="FF0000"/>
                        </w:rPr>
                        <w:t>回答</w:t>
                      </w:r>
                      <w:r w:rsidR="00A65EF4">
                        <w:rPr>
                          <w:b/>
                          <w:color w:val="FF0000"/>
                        </w:rPr>
                        <w:t>がなされる場合があります。</w:t>
                      </w:r>
                    </w:p>
                  </w:txbxContent>
                </v:textbox>
                <w10:wrap anchorx="margin"/>
              </v:shape>
            </w:pict>
          </mc:Fallback>
        </mc:AlternateContent>
      </w:r>
      <w:r w:rsidR="00192748">
        <w:rPr>
          <w:rFonts w:hint="eastAsia"/>
        </w:rPr>
        <w:t xml:space="preserve">　　　　　　　　　　</w:t>
      </w:r>
      <w:r w:rsidR="00192748">
        <w:rPr>
          <w:rFonts w:hint="eastAsia"/>
        </w:rPr>
        <w:t xml:space="preserve"> </w:t>
      </w:r>
      <w:r w:rsidR="00192748">
        <w:rPr>
          <w:rFonts w:hint="eastAsia"/>
          <w:u w:val="dotted"/>
        </w:rPr>
        <w:t xml:space="preserve">　　</w:t>
      </w:r>
      <w:r w:rsidR="001300C3">
        <w:rPr>
          <w:rFonts w:hint="eastAsia"/>
          <w:u w:val="dotted"/>
        </w:rPr>
        <w:t xml:space="preserve">　</w:t>
      </w:r>
      <w:r w:rsidR="001300C3">
        <w:rPr>
          <w:rFonts w:hint="eastAsia"/>
          <w:b/>
          <w:color w:val="FF0000"/>
          <w:u w:val="dotted" w:color="000000" w:themeColor="text1"/>
        </w:rPr>
        <w:t xml:space="preserve">　　　　　　　　　　　　　　</w:t>
      </w:r>
      <w:r w:rsidR="00311066" w:rsidRPr="00311066">
        <w:rPr>
          <w:rFonts w:hint="eastAsia"/>
          <w:b/>
          <w:u w:val="dotted" w:color="000000" w:themeColor="text1"/>
        </w:rPr>
        <w:t xml:space="preserve">　</w:t>
      </w:r>
      <w:r w:rsidR="00192748" w:rsidRPr="00311066">
        <w:rPr>
          <w:rFonts w:hint="eastAsia"/>
          <w:b/>
          <w:u w:val="dotted" w:color="000000" w:themeColor="text1"/>
        </w:rPr>
        <w:t xml:space="preserve">　　　　　　　　　</w:t>
      </w:r>
    </w:p>
    <w:p w14:paraId="6AE4CF0E" w14:textId="00D597BB" w:rsidR="00192748" w:rsidRDefault="00192748" w:rsidP="00192748">
      <w:pPr>
        <w:rPr>
          <w:u w:val="dotted"/>
        </w:rPr>
      </w:pPr>
    </w:p>
    <w:p w14:paraId="66E83A4E" w14:textId="4FCB9390" w:rsidR="00192748" w:rsidRDefault="00192748" w:rsidP="00192748">
      <w:pPr>
        <w:rPr>
          <w:u w:val="dotted"/>
        </w:rPr>
      </w:pPr>
    </w:p>
    <w:p w14:paraId="7611A3AA" w14:textId="52A2D07C" w:rsidR="00192748" w:rsidRPr="00CC12AD" w:rsidRDefault="00192748" w:rsidP="00192748">
      <w:pPr>
        <w:tabs>
          <w:tab w:val="right" w:pos="8902"/>
        </w:tabs>
        <w:textAlignment w:val="baseline"/>
        <w:rPr>
          <w:rFonts w:ascii="ＭＳ 明朝" w:hAnsi="Times New Roman"/>
          <w:color w:val="000000"/>
          <w:kern w:val="0"/>
        </w:rPr>
      </w:pPr>
    </w:p>
    <w:p w14:paraId="1DC0AF17" w14:textId="77777777" w:rsidR="00192748" w:rsidRDefault="00192748" w:rsidP="00192748">
      <w:pPr>
        <w:tabs>
          <w:tab w:val="right" w:pos="8902"/>
        </w:tabs>
        <w:textAlignment w:val="baseline"/>
        <w:rPr>
          <w:rFonts w:ascii="ＭＳ 明朝" w:hAnsi="Times New Roman"/>
          <w:color w:val="000000"/>
          <w:kern w:val="0"/>
        </w:rPr>
      </w:pPr>
      <w:r>
        <w:rPr>
          <w:rFonts w:ascii="ＭＳ 明朝" w:hAnsi="Times New Roman" w:hint="eastAsia"/>
          <w:color w:val="000000"/>
          <w:kern w:val="0"/>
        </w:rPr>
        <w:t>《債務者の特定に資する事項》</w:t>
      </w:r>
    </w:p>
    <w:p w14:paraId="0409C26D" w14:textId="017C8749" w:rsidR="00192748" w:rsidRPr="001300C3" w:rsidRDefault="00192748" w:rsidP="00192748">
      <w:pPr>
        <w:tabs>
          <w:tab w:val="right" w:pos="8902"/>
        </w:tabs>
        <w:ind w:firstLineChars="100" w:firstLine="241"/>
        <w:textAlignment w:val="baseline"/>
        <w:rPr>
          <w:rFonts w:ascii="ＭＳ 明朝" w:hAnsi="Times New Roman"/>
          <w:color w:val="000000"/>
          <w:kern w:val="0"/>
          <w:u w:color="000000" w:themeColor="text1"/>
        </w:rPr>
      </w:pPr>
      <w:r w:rsidRPr="007051A9">
        <w:rPr>
          <w:rFonts w:ascii="ＭＳ 明朝" w:hAnsi="Times New Roman" w:hint="eastAsia"/>
          <w:color w:val="000000"/>
          <w:kern w:val="0"/>
        </w:rPr>
        <w:t xml:space="preserve">　氏名又は名称の振り仮名　　</w:t>
      </w:r>
      <w:r w:rsidRPr="009A3F02">
        <w:rPr>
          <w:rFonts w:ascii="ＭＳ 明朝" w:hAnsi="Times New Roman" w:hint="eastAsia"/>
          <w:color w:val="000000"/>
          <w:kern w:val="0"/>
          <w:u w:val="dotted"/>
        </w:rPr>
        <w:t xml:space="preserve">　　</w:t>
      </w:r>
      <w:r w:rsidR="001300C3">
        <w:rPr>
          <w:rFonts w:ascii="ＭＳ 明朝" w:hAnsi="Times New Roman" w:hint="eastAsia"/>
          <w:b/>
          <w:color w:val="FF0000"/>
          <w:kern w:val="0"/>
          <w:u w:val="dotted" w:color="000000" w:themeColor="text1"/>
        </w:rPr>
        <w:t xml:space="preserve">　</w:t>
      </w:r>
      <w:r w:rsidR="00A65EF4" w:rsidRPr="001300C3">
        <w:rPr>
          <w:rFonts w:ascii="ＭＳ 明朝" w:hAnsi="Times New Roman" w:hint="eastAsia"/>
          <w:b/>
          <w:color w:val="FF0000"/>
          <w:kern w:val="0"/>
          <w:u w:val="dotted" w:color="000000" w:themeColor="text1"/>
        </w:rPr>
        <w:t>●●●●●●●●</w:t>
      </w:r>
      <w:r w:rsidR="001300C3" w:rsidRPr="001300C3">
        <w:rPr>
          <w:rFonts w:ascii="ＭＳ 明朝" w:hAnsi="Times New Roman" w:hint="eastAsia"/>
          <w:b/>
          <w:color w:val="FF0000"/>
          <w:kern w:val="0"/>
          <w:u w:val="dotted" w:color="000000" w:themeColor="text1"/>
        </w:rPr>
        <w:t xml:space="preserve">　　　　　　　</w:t>
      </w:r>
      <w:r w:rsidR="00A65EF4" w:rsidRPr="001300C3">
        <w:rPr>
          <w:rFonts w:ascii="ＭＳ 明朝" w:hAnsi="Times New Roman" w:hint="eastAsia"/>
          <w:color w:val="000000"/>
          <w:kern w:val="0"/>
          <w:u w:val="dotted" w:color="000000" w:themeColor="text1"/>
        </w:rPr>
        <w:t xml:space="preserve">　</w:t>
      </w:r>
      <w:r w:rsidRPr="001300C3">
        <w:rPr>
          <w:rFonts w:ascii="ＭＳ 明朝" w:hAnsi="Times New Roman" w:hint="eastAsia"/>
          <w:color w:val="000000"/>
          <w:kern w:val="0"/>
          <w:u w:val="dotted" w:color="000000" w:themeColor="text1"/>
        </w:rPr>
        <w:t xml:space="preserve">　</w:t>
      </w:r>
    </w:p>
    <w:p w14:paraId="05748480" w14:textId="4024AB33" w:rsidR="00192748" w:rsidRPr="001300C3" w:rsidRDefault="00192748" w:rsidP="00192748">
      <w:pPr>
        <w:tabs>
          <w:tab w:val="right" w:pos="8902"/>
        </w:tabs>
        <w:ind w:firstLineChars="100" w:firstLine="241"/>
        <w:textAlignment w:val="baseline"/>
        <w:rPr>
          <w:rFonts w:ascii="ＭＳ 明朝" w:hAnsi="Times New Roman"/>
          <w:color w:val="000000"/>
          <w:kern w:val="0"/>
          <w:u w:color="000000" w:themeColor="text1"/>
        </w:rPr>
      </w:pPr>
      <w:r w:rsidRPr="001300C3">
        <w:rPr>
          <w:rFonts w:ascii="ＭＳ 明朝" w:hAnsi="Times New Roman" w:hint="eastAsia"/>
          <w:color w:val="000000"/>
          <w:kern w:val="0"/>
          <w:u w:color="000000" w:themeColor="text1"/>
        </w:rPr>
        <w:t xml:space="preserve">　生年月日　　　　　　　　　</w:t>
      </w:r>
      <w:r w:rsidRPr="001300C3">
        <w:rPr>
          <w:rFonts w:ascii="ＭＳ 明朝" w:hAnsi="Times New Roman" w:hint="eastAsia"/>
          <w:color w:val="000000"/>
          <w:kern w:val="0"/>
          <w:u w:val="dotted" w:color="000000" w:themeColor="text1"/>
        </w:rPr>
        <w:t xml:space="preserve">　　</w:t>
      </w:r>
      <w:r w:rsidR="001300C3" w:rsidRPr="001300C3">
        <w:rPr>
          <w:rFonts w:ascii="ＭＳ 明朝" w:hAnsi="Times New Roman" w:hint="eastAsia"/>
          <w:b/>
          <w:color w:val="FF0000"/>
          <w:kern w:val="0"/>
          <w:u w:val="dotted" w:color="000000" w:themeColor="text1"/>
        </w:rPr>
        <w:t xml:space="preserve">　昭和●年●●月●日</w:t>
      </w:r>
      <w:r w:rsidRPr="001300C3">
        <w:rPr>
          <w:rFonts w:ascii="ＭＳ 明朝" w:hAnsi="Times New Roman" w:hint="eastAsia"/>
          <w:color w:val="000000"/>
          <w:kern w:val="0"/>
          <w:u w:val="dotted" w:color="000000" w:themeColor="text1"/>
        </w:rPr>
        <w:t xml:space="preserve">　　　　　　　　</w:t>
      </w:r>
    </w:p>
    <w:p w14:paraId="620BDF1E" w14:textId="78F7D299" w:rsidR="00192748" w:rsidRDefault="00192748" w:rsidP="00192748">
      <w:pPr>
        <w:tabs>
          <w:tab w:val="right" w:pos="8902"/>
        </w:tabs>
        <w:ind w:firstLineChars="100" w:firstLine="241"/>
        <w:textAlignment w:val="baseline"/>
        <w:rPr>
          <w:rFonts w:ascii="ＭＳ 明朝" w:hAnsi="Times New Roman"/>
          <w:color w:val="000000"/>
          <w:kern w:val="0"/>
        </w:rPr>
      </w:pPr>
      <w:r w:rsidRPr="001300C3">
        <w:rPr>
          <w:rFonts w:ascii="ＭＳ 明朝" w:hAnsi="Times New Roman" w:hint="eastAsia"/>
          <w:color w:val="000000"/>
          <w:kern w:val="0"/>
          <w:u w:color="000000" w:themeColor="text1"/>
        </w:rPr>
        <w:t xml:space="preserve">　性別　　　　　　　　　　　</w:t>
      </w:r>
      <w:r w:rsidRPr="001300C3">
        <w:rPr>
          <w:rFonts w:ascii="ＭＳ 明朝" w:hAnsi="Times New Roman" w:hint="eastAsia"/>
          <w:color w:val="000000"/>
          <w:kern w:val="0"/>
          <w:u w:val="dotted" w:color="000000" w:themeColor="text1"/>
        </w:rPr>
        <w:t xml:space="preserve">　　　</w:t>
      </w:r>
      <w:r w:rsidR="001300C3" w:rsidRPr="001300C3">
        <w:rPr>
          <w:rFonts w:ascii="ＭＳ 明朝" w:hAnsi="Times New Roman" w:hint="eastAsia"/>
          <w:b/>
          <w:color w:val="FF0000"/>
          <w:kern w:val="0"/>
          <w:u w:val="dotted" w:color="000000" w:themeColor="text1"/>
        </w:rPr>
        <w:t>●　性</w:t>
      </w:r>
      <w:r w:rsidRPr="001300C3">
        <w:rPr>
          <w:rFonts w:ascii="ＭＳ 明朝" w:hAnsi="Times New Roman" w:hint="eastAsia"/>
          <w:color w:val="000000"/>
          <w:kern w:val="0"/>
          <w:u w:val="dotted" w:color="000000" w:themeColor="text1"/>
        </w:rPr>
        <w:t xml:space="preserve">　</w:t>
      </w:r>
      <w:r w:rsidRPr="009A3F02">
        <w:rPr>
          <w:rFonts w:ascii="ＭＳ 明朝" w:hAnsi="Times New Roman" w:hint="eastAsia"/>
          <w:color w:val="000000"/>
          <w:kern w:val="0"/>
          <w:u w:val="dotted"/>
        </w:rPr>
        <w:t xml:space="preserve">　　　　　</w:t>
      </w:r>
      <w:r w:rsidR="001300C3">
        <w:rPr>
          <w:rFonts w:ascii="ＭＳ 明朝" w:hAnsi="Times New Roman" w:hint="eastAsia"/>
          <w:color w:val="000000"/>
          <w:kern w:val="0"/>
          <w:u w:val="dotted"/>
        </w:rPr>
        <w:t xml:space="preserve">　</w:t>
      </w:r>
      <w:r w:rsidRPr="009A3F02">
        <w:rPr>
          <w:rFonts w:ascii="ＭＳ 明朝" w:hAnsi="Times New Roman" w:hint="eastAsia"/>
          <w:color w:val="000000"/>
          <w:kern w:val="0"/>
          <w:u w:val="dotted"/>
        </w:rPr>
        <w:t xml:space="preserve">　　　　　　　</w:t>
      </w:r>
    </w:p>
    <w:p w14:paraId="7C7B59B6" w14:textId="77777777" w:rsidR="00192748" w:rsidRDefault="00192748" w:rsidP="00192748">
      <w:pPr>
        <w:tabs>
          <w:tab w:val="right" w:pos="8902"/>
        </w:tabs>
        <w:ind w:firstLineChars="100" w:firstLine="241"/>
        <w:textAlignment w:val="baseline"/>
        <w:rPr>
          <w:rFonts w:ascii="ＭＳ 明朝" w:hAnsi="Times New Roman"/>
          <w:color w:val="000000"/>
          <w:kern w:val="0"/>
        </w:rPr>
      </w:pPr>
      <w:r>
        <w:rPr>
          <w:rFonts w:ascii="ＭＳ 明朝" w:hAnsi="Times New Roman" w:hint="eastAsia"/>
          <w:color w:val="000000"/>
          <w:kern w:val="0"/>
        </w:rPr>
        <w:t xml:space="preserve">　</w:t>
      </w:r>
      <w:r w:rsidRPr="009A3F02">
        <w:rPr>
          <w:rFonts w:ascii="ＭＳ 明朝" w:hAnsi="Times New Roman" w:hint="eastAsia"/>
          <w:color w:val="000000"/>
          <w:kern w:val="0"/>
          <w:u w:val="dotted"/>
        </w:rPr>
        <w:t xml:space="preserve">　　　　　　　　　　　</w:t>
      </w:r>
      <w:r>
        <w:rPr>
          <w:rFonts w:ascii="ＭＳ 明朝" w:hAnsi="Times New Roman" w:hint="eastAsia"/>
          <w:color w:val="000000"/>
          <w:kern w:val="0"/>
        </w:rPr>
        <w:t xml:space="preserve">　　</w:t>
      </w:r>
      <w:r w:rsidRPr="009A3F02">
        <w:rPr>
          <w:rFonts w:ascii="ＭＳ 明朝" w:hAnsi="Times New Roman" w:hint="eastAsia"/>
          <w:color w:val="000000"/>
          <w:kern w:val="0"/>
          <w:u w:val="dotted"/>
        </w:rPr>
        <w:t xml:space="preserve">　　　　　　　　　　　　　　　　　　　　</w:t>
      </w:r>
    </w:p>
    <w:p w14:paraId="232D96D3" w14:textId="77777777" w:rsidR="00192748" w:rsidRPr="00822F2B" w:rsidRDefault="00192748" w:rsidP="00192748">
      <w:pPr>
        <w:tabs>
          <w:tab w:val="right" w:pos="8902"/>
        </w:tabs>
        <w:ind w:firstLineChars="100" w:firstLine="241"/>
        <w:textAlignment w:val="baseline"/>
        <w:rPr>
          <w:rFonts w:ascii="ＭＳ 明朝" w:hAnsi="Times New Roman"/>
          <w:color w:val="000000"/>
          <w:kern w:val="0"/>
        </w:rPr>
      </w:pPr>
      <w:r>
        <w:rPr>
          <w:rFonts w:ascii="ＭＳ 明朝" w:hAnsi="Times New Roman" w:hint="eastAsia"/>
          <w:color w:val="000000"/>
          <w:kern w:val="0"/>
        </w:rPr>
        <w:t xml:space="preserve">　</w:t>
      </w:r>
      <w:r w:rsidRPr="009A3F02">
        <w:rPr>
          <w:rFonts w:ascii="ＭＳ 明朝" w:hAnsi="Times New Roman" w:hint="eastAsia"/>
          <w:color w:val="000000"/>
          <w:kern w:val="0"/>
          <w:u w:val="dotted"/>
        </w:rPr>
        <w:t xml:space="preserve">　　　　　　　　　　　</w:t>
      </w:r>
      <w:r>
        <w:rPr>
          <w:rFonts w:ascii="ＭＳ 明朝" w:hAnsi="Times New Roman" w:hint="eastAsia"/>
          <w:color w:val="000000"/>
          <w:kern w:val="0"/>
        </w:rPr>
        <w:t xml:space="preserve">　　</w:t>
      </w:r>
      <w:r w:rsidRPr="009A3F02">
        <w:rPr>
          <w:rFonts w:ascii="ＭＳ 明朝" w:hAnsi="Times New Roman" w:hint="eastAsia"/>
          <w:color w:val="000000"/>
          <w:kern w:val="0"/>
          <w:u w:val="dotted"/>
        </w:rPr>
        <w:t xml:space="preserve">　　　　　　　　　　　　　　　　　　　　</w:t>
      </w:r>
    </w:p>
    <w:p w14:paraId="26FFF24C" w14:textId="77777777" w:rsidR="00192748" w:rsidRDefault="00192748" w:rsidP="00192748">
      <w:pPr>
        <w:autoSpaceDE w:val="0"/>
        <w:autoSpaceDN w:val="0"/>
        <w:adjustRightInd w:val="0"/>
        <w:spacing w:line="280" w:lineRule="exact"/>
        <w:jc w:val="left"/>
        <w:rPr>
          <w:rFonts w:ascii="ＭＳ 明朝" w:hAnsi="ＭＳ 明朝" w:cs="ＭＳ明朝"/>
          <w:kern w:val="0"/>
          <w:sz w:val="24"/>
        </w:rPr>
      </w:pPr>
      <w:r>
        <w:rPr>
          <w:rFonts w:ascii="ＭＳ 明朝" w:hAnsi="ＭＳ 明朝" w:cs="ＭＳ明朝"/>
          <w:kern w:val="0"/>
          <w:sz w:val="24"/>
        </w:rPr>
        <w:br w:type="page"/>
      </w:r>
    </w:p>
    <w:p w14:paraId="43FF18B0" w14:textId="77777777" w:rsidR="00192748" w:rsidRDefault="00192748" w:rsidP="00192748">
      <w:pPr>
        <w:autoSpaceDE w:val="0"/>
        <w:autoSpaceDN w:val="0"/>
        <w:adjustRightInd w:val="0"/>
        <w:spacing w:line="280" w:lineRule="exact"/>
        <w:jc w:val="left"/>
        <w:rPr>
          <w:rFonts w:ascii="ＭＳ 明朝" w:hAnsi="ＭＳ 明朝" w:cs="ＭＳ明朝"/>
          <w:kern w:val="0"/>
          <w:sz w:val="24"/>
        </w:rPr>
      </w:pPr>
    </w:p>
    <w:p w14:paraId="2C62F1EE" w14:textId="77777777" w:rsidR="00192748" w:rsidRPr="00640AB3" w:rsidRDefault="00192748" w:rsidP="00192748">
      <w:pPr>
        <w:jc w:val="center"/>
        <w:rPr>
          <w:rFonts w:ascii="ＭＳ 明朝" w:hAnsi="ＭＳ 明朝"/>
          <w:b/>
          <w:sz w:val="32"/>
          <w:szCs w:val="32"/>
        </w:rPr>
      </w:pPr>
      <w:r w:rsidRPr="00640AB3">
        <w:rPr>
          <w:rFonts w:ascii="ＭＳ 明朝" w:hAnsi="ＭＳ 明朝" w:hint="eastAsia"/>
          <w:b/>
          <w:sz w:val="32"/>
          <w:szCs w:val="32"/>
        </w:rPr>
        <w:t>請 求 債 権 目 録</w:t>
      </w:r>
    </w:p>
    <w:p w14:paraId="6AE7F0B4" w14:textId="77777777" w:rsidR="00192748" w:rsidRPr="00E87B25" w:rsidRDefault="00192748" w:rsidP="00192748">
      <w:pPr>
        <w:rPr>
          <w:rFonts w:ascii="ＭＳ 明朝" w:hAnsi="ＭＳ 明朝"/>
          <w:sz w:val="24"/>
        </w:rPr>
      </w:pPr>
    </w:p>
    <w:tbl>
      <w:tblPr>
        <w:tblStyle w:val="af1"/>
        <w:tblW w:w="0" w:type="auto"/>
        <w:tblLook w:val="04A0" w:firstRow="1" w:lastRow="0" w:firstColumn="1" w:lastColumn="0" w:noHBand="0" w:noVBand="1"/>
      </w:tblPr>
      <w:tblGrid>
        <w:gridCol w:w="8892"/>
      </w:tblGrid>
      <w:tr w:rsidR="00192748" w14:paraId="7E0751C5" w14:textId="77777777" w:rsidTr="00BE1053">
        <w:trPr>
          <w:trHeight w:val="1508"/>
        </w:trPr>
        <w:tc>
          <w:tcPr>
            <w:tcW w:w="9344" w:type="dxa"/>
            <w:vAlign w:val="center"/>
          </w:tcPr>
          <w:p w14:paraId="5F0A20E6" w14:textId="48AD1D4B" w:rsidR="00192748" w:rsidRDefault="00A65EF4" w:rsidP="00BE1053">
            <w:pPr>
              <w:ind w:firstLineChars="100" w:firstLine="272"/>
              <w:rPr>
                <w:rFonts w:ascii="ＭＳ 明朝" w:eastAsia="ＭＳ 明朝" w:hAnsi="ＭＳ 明朝"/>
                <w:sz w:val="24"/>
              </w:rPr>
            </w:pPr>
            <w:r w:rsidRPr="00A65EF4">
              <w:rPr>
                <w:rFonts w:ascii="ＭＳ 明朝" w:eastAsia="ＭＳ 明朝" w:hAnsi="ＭＳ 明朝" w:hint="eastAsia"/>
                <w:b/>
                <w:color w:val="FF0000"/>
                <w:sz w:val="24"/>
                <w:u w:val="dotted" w:color="000000" w:themeColor="text1"/>
              </w:rPr>
              <w:t>●●地方</w:t>
            </w:r>
            <w:r>
              <w:rPr>
                <w:rFonts w:ascii="ＭＳ 明朝" w:eastAsia="ＭＳ 明朝" w:hAnsi="ＭＳ 明朝" w:hint="eastAsia"/>
                <w:sz w:val="24"/>
                <w:u w:val="dotted"/>
              </w:rPr>
              <w:t xml:space="preserve">　</w:t>
            </w:r>
            <w:r w:rsidR="00192748" w:rsidRPr="00952AE5">
              <w:rPr>
                <w:rFonts w:ascii="ＭＳ 明朝" w:eastAsia="ＭＳ 明朝" w:hAnsi="ＭＳ 明朝" w:hint="eastAsia"/>
                <w:sz w:val="24"/>
              </w:rPr>
              <w:t>裁判所</w:t>
            </w:r>
            <w:r w:rsidR="00192748">
              <w:rPr>
                <w:rFonts w:ascii="ＭＳ 明朝" w:eastAsia="ＭＳ 明朝" w:hAnsi="ＭＳ 明朝" w:hint="eastAsia"/>
                <w:sz w:val="24"/>
              </w:rPr>
              <w:t xml:space="preserve">　　　　令和</w:t>
            </w:r>
            <w:r w:rsidR="00192748" w:rsidRPr="00640AB3">
              <w:rPr>
                <w:rFonts w:ascii="ＭＳ 明朝" w:eastAsia="ＭＳ 明朝" w:hAnsi="ＭＳ 明朝" w:hint="eastAsia"/>
                <w:sz w:val="24"/>
                <w:u w:val="dotted"/>
              </w:rPr>
              <w:t xml:space="preserve">　</w:t>
            </w:r>
            <w:r w:rsidRPr="00A65EF4">
              <w:rPr>
                <w:rFonts w:ascii="ＭＳ 明朝" w:eastAsia="ＭＳ 明朝" w:hAnsi="ＭＳ 明朝" w:hint="eastAsia"/>
                <w:b/>
                <w:color w:val="FF0000"/>
                <w:sz w:val="24"/>
                <w:u w:val="dotted" w:color="000000" w:themeColor="text1"/>
              </w:rPr>
              <w:t>●</w:t>
            </w:r>
            <w:r w:rsidR="00192748" w:rsidRPr="0022593B">
              <w:rPr>
                <w:rFonts w:ascii="ＭＳ 明朝" w:eastAsia="ＭＳ 明朝" w:hAnsi="ＭＳ 明朝" w:hint="eastAsia"/>
                <w:sz w:val="24"/>
              </w:rPr>
              <w:t>年</w:t>
            </w:r>
            <w:r w:rsidR="00192748" w:rsidRPr="00640AB3">
              <w:rPr>
                <w:rFonts w:ascii="ＭＳ 明朝" w:eastAsia="ＭＳ 明朝" w:hAnsi="ＭＳ 明朝" w:hint="eastAsia"/>
                <w:sz w:val="24"/>
              </w:rPr>
              <w:t>（</w:t>
            </w:r>
            <w:r w:rsidRPr="00A65EF4">
              <w:rPr>
                <w:rFonts w:ascii="ＭＳ 明朝" w:eastAsia="ＭＳ 明朝" w:hAnsi="ＭＳ 明朝" w:hint="eastAsia"/>
                <w:b/>
                <w:color w:val="FF0000"/>
                <w:sz w:val="24"/>
                <w:u w:val="dotted" w:color="000000" w:themeColor="text1"/>
              </w:rPr>
              <w:t>●</w:t>
            </w:r>
            <w:r w:rsidR="00192748" w:rsidRPr="00640AB3">
              <w:rPr>
                <w:rFonts w:ascii="ＭＳ 明朝" w:eastAsia="ＭＳ 明朝" w:hAnsi="ＭＳ 明朝" w:hint="eastAsia"/>
                <w:sz w:val="24"/>
              </w:rPr>
              <w:t>）第</w:t>
            </w:r>
            <w:r w:rsidR="00192748">
              <w:rPr>
                <w:rFonts w:ascii="ＭＳ 明朝" w:eastAsia="ＭＳ 明朝" w:hAnsi="ＭＳ 明朝" w:hint="eastAsia"/>
                <w:sz w:val="24"/>
                <w:u w:val="dotted"/>
              </w:rPr>
              <w:t xml:space="preserve">　　</w:t>
            </w:r>
            <w:r w:rsidRPr="00A65EF4">
              <w:rPr>
                <w:rFonts w:ascii="ＭＳ 明朝" w:eastAsia="ＭＳ 明朝" w:hAnsi="ＭＳ 明朝" w:hint="eastAsia"/>
                <w:b/>
                <w:color w:val="FF0000"/>
                <w:sz w:val="24"/>
                <w:u w:val="dotted" w:color="000000" w:themeColor="text1"/>
              </w:rPr>
              <w:t>●●●</w:t>
            </w:r>
            <w:r w:rsidR="00192748" w:rsidRPr="00640AB3">
              <w:rPr>
                <w:rFonts w:ascii="ＭＳ 明朝" w:eastAsia="ＭＳ 明朝" w:hAnsi="ＭＳ 明朝" w:hint="eastAsia"/>
                <w:sz w:val="24"/>
              </w:rPr>
              <w:t>号</w:t>
            </w:r>
            <w:r w:rsidR="00192748">
              <w:rPr>
                <w:rFonts w:ascii="ＭＳ 明朝" w:eastAsia="ＭＳ 明朝" w:hAnsi="ＭＳ 明朝" w:hint="eastAsia"/>
                <w:sz w:val="24"/>
              </w:rPr>
              <w:t xml:space="preserve">　事件の</w:t>
            </w:r>
          </w:p>
          <w:p w14:paraId="229D0CF8" w14:textId="77777777" w:rsidR="00192748" w:rsidRPr="00640AB3" w:rsidRDefault="00192748" w:rsidP="00BE1053">
            <w:pPr>
              <w:ind w:firstLineChars="100" w:firstLine="271"/>
              <w:rPr>
                <w:rFonts w:ascii="ＭＳ 明朝" w:eastAsia="ＭＳ 明朝" w:hAnsi="ＭＳ 明朝"/>
                <w:sz w:val="24"/>
              </w:rPr>
            </w:pPr>
            <w:r>
              <w:rPr>
                <w:rFonts w:ascii="ＭＳ 明朝" w:eastAsia="ＭＳ 明朝" w:hAnsi="ＭＳ 明朝" w:hint="eastAsia"/>
                <w:sz w:val="24"/>
              </w:rPr>
              <w:t>下記債務名義（□に☑又は■のもの）に表示された下記債権</w:t>
            </w:r>
          </w:p>
        </w:tc>
      </w:tr>
    </w:tbl>
    <w:p w14:paraId="79D8DDEF" w14:textId="77777777" w:rsidR="00192748" w:rsidRDefault="00192748" w:rsidP="00192748">
      <w:pPr>
        <w:rPr>
          <w:rFonts w:ascii="ＭＳ 明朝" w:hAnsi="ＭＳ 明朝"/>
          <w:sz w:val="24"/>
        </w:rPr>
      </w:pPr>
    </w:p>
    <w:p w14:paraId="0FC72545" w14:textId="77777777" w:rsidR="00192748" w:rsidRDefault="00192748" w:rsidP="00192748">
      <w:pPr>
        <w:pStyle w:val="ad"/>
      </w:pPr>
      <w:r>
        <w:rPr>
          <w:rFonts w:hint="eastAsia"/>
        </w:rPr>
        <w:t>記</w:t>
      </w:r>
    </w:p>
    <w:p w14:paraId="65ED7CE4" w14:textId="36D91FF8" w:rsidR="00192748" w:rsidRDefault="00EB4A65" w:rsidP="00192748">
      <w:r>
        <w:rPr>
          <w:noProof/>
        </w:rPr>
        <mc:AlternateContent>
          <mc:Choice Requires="wps">
            <w:drawing>
              <wp:anchor distT="0" distB="0" distL="114300" distR="114300" simplePos="0" relativeHeight="251666432" behindDoc="0" locked="0" layoutInCell="1" allowOverlap="1" wp14:anchorId="42AC4296" wp14:editId="2AF68E2E">
                <wp:simplePos x="0" y="0"/>
                <wp:positionH relativeFrom="column">
                  <wp:posOffset>4111625</wp:posOffset>
                </wp:positionH>
                <wp:positionV relativeFrom="paragraph">
                  <wp:posOffset>36830</wp:posOffset>
                </wp:positionV>
                <wp:extent cx="1971675" cy="933450"/>
                <wp:effectExtent l="285750" t="0" r="28575" b="19050"/>
                <wp:wrapNone/>
                <wp:docPr id="6" name="角丸四角形吹き出し 6"/>
                <wp:cNvGraphicFramePr/>
                <a:graphic xmlns:a="http://schemas.openxmlformats.org/drawingml/2006/main">
                  <a:graphicData uri="http://schemas.microsoft.com/office/word/2010/wordprocessingShape">
                    <wps:wsp>
                      <wps:cNvSpPr/>
                      <wps:spPr>
                        <a:xfrm>
                          <a:off x="0" y="0"/>
                          <a:ext cx="1971675" cy="933450"/>
                        </a:xfrm>
                        <a:prstGeom prst="wedgeRoundRectCallout">
                          <a:avLst>
                            <a:gd name="adj1" fmla="val -64311"/>
                            <a:gd name="adj2" fmla="val -7870"/>
                            <a:gd name="adj3" fmla="val 16667"/>
                          </a:avLst>
                        </a:prstGeom>
                        <a:solidFill>
                          <a:schemeClr val="accent6">
                            <a:lumMod val="20000"/>
                            <a:lumOff val="80000"/>
                          </a:schemeClr>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6A82A82" w14:textId="7C3B6EFC" w:rsidR="00EB4A65" w:rsidRPr="00EB4A65" w:rsidRDefault="00EB4A65" w:rsidP="00EB4A65">
                            <w:pPr>
                              <w:jc w:val="left"/>
                              <w:rPr>
                                <w:rFonts w:asciiTheme="minorEastAsia" w:eastAsiaTheme="minorEastAsia" w:hAnsiTheme="minorEastAsia"/>
                                <w:b/>
                                <w:color w:val="FF0000"/>
                              </w:rPr>
                            </w:pPr>
                            <w:r w:rsidRPr="00EB4A65">
                              <w:rPr>
                                <w:rFonts w:asciiTheme="minorEastAsia" w:eastAsiaTheme="minorEastAsia" w:hAnsiTheme="minorEastAsia" w:hint="eastAsia"/>
                                <w:b/>
                                <w:color w:val="FF0000"/>
                              </w:rPr>
                              <w:t>該当</w:t>
                            </w:r>
                            <w:r w:rsidRPr="00EB4A65">
                              <w:rPr>
                                <w:rFonts w:asciiTheme="minorEastAsia" w:eastAsiaTheme="minorEastAsia" w:hAnsiTheme="minorEastAsia"/>
                                <w:b/>
                                <w:color w:val="FF0000"/>
                              </w:rPr>
                              <w:t>の債務名義に✔</w:t>
                            </w:r>
                            <w:r w:rsidRPr="00EB4A65">
                              <w:rPr>
                                <w:rFonts w:asciiTheme="minorEastAsia" w:eastAsiaTheme="minorEastAsia" w:hAnsiTheme="minorEastAsia" w:hint="eastAsia"/>
                                <w:b/>
                                <w:color w:val="FF0000"/>
                              </w:rPr>
                              <w:t>を</w:t>
                            </w:r>
                            <w:r w:rsidRPr="00EB4A65">
                              <w:rPr>
                                <w:rFonts w:asciiTheme="minorEastAsia" w:eastAsiaTheme="minorEastAsia" w:hAnsiTheme="minorEastAsia"/>
                                <w:b/>
                                <w:color w:val="FF0000"/>
                              </w:rPr>
                              <w:t>記入し，必要</w:t>
                            </w:r>
                            <w:r w:rsidRPr="00EB4A65">
                              <w:rPr>
                                <w:rFonts w:asciiTheme="minorEastAsia" w:eastAsiaTheme="minorEastAsia" w:hAnsiTheme="minorEastAsia" w:hint="eastAsia"/>
                                <w:b/>
                                <w:color w:val="FF0000"/>
                              </w:rPr>
                              <w:t>箇所に</w:t>
                            </w:r>
                            <w:r w:rsidRPr="00EB4A65">
                              <w:rPr>
                                <w:rFonts w:asciiTheme="minorEastAsia" w:eastAsiaTheme="minorEastAsia" w:hAnsiTheme="minorEastAsia"/>
                                <w:b/>
                                <w:color w:val="FF0000"/>
                              </w:rPr>
                              <w:t>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AC4296" id="角丸四角形吹き出し 6" o:spid="_x0000_s1030" type="#_x0000_t62" style="position:absolute;left:0;text-align:left;margin-left:323.75pt;margin-top:2.9pt;width:155.25pt;height:7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" adj="-3091,9100" fillcolor="#fde9d9 [665]" strokecolor="red" strokeweight="2pt">
                <v:textbox>
                  <w:txbxContent>
                    <w:p w14:paraId="26A82A82" w14:textId="7C3B6EFC" w:rsidR="00EB4A65" w:rsidRPr="00EB4A65" w:rsidRDefault="00EB4A65" w:rsidP="00EB4A65">
                      <w:pPr>
                        <w:jc w:val="left"/>
                        <w:rPr>
                          <w:rFonts w:asciiTheme="minorEastAsia" w:eastAsiaTheme="minorEastAsia" w:hAnsiTheme="minorEastAsia" w:hint="eastAsia"/>
                          <w:b/>
                          <w:color w:val="FF0000"/>
                        </w:rPr>
                      </w:pPr>
                      <w:r w:rsidRPr="00EB4A65">
                        <w:rPr>
                          <w:rFonts w:asciiTheme="minorEastAsia" w:eastAsiaTheme="minorEastAsia" w:hAnsiTheme="minorEastAsia" w:hint="eastAsia"/>
                          <w:b/>
                          <w:color w:val="FF0000"/>
                        </w:rPr>
                        <w:t>該当</w:t>
                      </w:r>
                      <w:r w:rsidRPr="00EB4A65">
                        <w:rPr>
                          <w:rFonts w:asciiTheme="minorEastAsia" w:eastAsiaTheme="minorEastAsia" w:hAnsiTheme="minorEastAsia"/>
                          <w:b/>
                          <w:color w:val="FF0000"/>
                        </w:rPr>
                        <w:t>の債務名義に✔</w:t>
                      </w:r>
                      <w:r w:rsidRPr="00EB4A65">
                        <w:rPr>
                          <w:rFonts w:asciiTheme="minorEastAsia" w:eastAsiaTheme="minorEastAsia" w:hAnsiTheme="minorEastAsia" w:hint="eastAsia"/>
                          <w:b/>
                          <w:color w:val="FF0000"/>
                        </w:rPr>
                        <w:t>を</w:t>
                      </w:r>
                      <w:r w:rsidRPr="00EB4A65">
                        <w:rPr>
                          <w:rFonts w:asciiTheme="minorEastAsia" w:eastAsiaTheme="minorEastAsia" w:hAnsiTheme="minorEastAsia"/>
                          <w:b/>
                          <w:color w:val="FF0000"/>
                        </w:rPr>
                        <w:t>記入し，必要</w:t>
                      </w:r>
                      <w:r w:rsidRPr="00EB4A65">
                        <w:rPr>
                          <w:rFonts w:asciiTheme="minorEastAsia" w:eastAsiaTheme="minorEastAsia" w:hAnsiTheme="minorEastAsia" w:hint="eastAsia"/>
                          <w:b/>
                          <w:color w:val="FF0000"/>
                        </w:rPr>
                        <w:t>箇所に</w:t>
                      </w:r>
                      <w:r w:rsidRPr="00EB4A65">
                        <w:rPr>
                          <w:rFonts w:asciiTheme="minorEastAsia" w:eastAsiaTheme="minorEastAsia" w:hAnsiTheme="minorEastAsia"/>
                          <w:b/>
                          <w:color w:val="FF0000"/>
                        </w:rPr>
                        <w:t>記入してください。</w:t>
                      </w:r>
                    </w:p>
                  </w:txbxContent>
                </v:textbox>
              </v:shape>
            </w:pict>
          </mc:Fallback>
        </mc:AlternateContent>
      </w:r>
    </w:p>
    <w:p w14:paraId="62DD12D7" w14:textId="4E8977BB" w:rsidR="00192748" w:rsidRDefault="00A65EF4" w:rsidP="00A65EF4">
      <w:r w:rsidRPr="00A65EF4">
        <w:rPr>
          <w:rFonts w:hint="eastAsia"/>
          <w:b/>
          <w:color w:val="FF0000"/>
          <w:u w:color="000000" w:themeColor="text1"/>
        </w:rPr>
        <w:t>☑</w:t>
      </w:r>
      <w:r>
        <w:rPr>
          <w:rFonts w:hint="eastAsia"/>
        </w:rPr>
        <w:t xml:space="preserve"> </w:t>
      </w:r>
      <w:r w:rsidR="00192748">
        <w:rPr>
          <w:rFonts w:hint="eastAsia"/>
        </w:rPr>
        <w:t>執行力のある　判決正本</w:t>
      </w:r>
    </w:p>
    <w:p w14:paraId="56289E0B" w14:textId="77777777" w:rsidR="00192748" w:rsidRDefault="00192748" w:rsidP="00192748">
      <w:pPr>
        <w:pStyle w:val="af2"/>
        <w:numPr>
          <w:ilvl w:val="0"/>
          <w:numId w:val="1"/>
        </w:numPr>
        <w:ind w:leftChars="0"/>
      </w:pPr>
      <w:r>
        <w:rPr>
          <w:rFonts w:hint="eastAsia"/>
        </w:rPr>
        <w:t>執行力のある　第</w:t>
      </w:r>
      <w:r w:rsidRPr="00640AB3">
        <w:rPr>
          <w:rFonts w:hint="eastAsia"/>
          <w:u w:val="dotted"/>
        </w:rPr>
        <w:t xml:space="preserve">　　</w:t>
      </w:r>
      <w:r>
        <w:rPr>
          <w:rFonts w:hint="eastAsia"/>
        </w:rPr>
        <w:t>回　口頭弁論調書（判決）正本</w:t>
      </w:r>
    </w:p>
    <w:p w14:paraId="6F43E0F6" w14:textId="77777777" w:rsidR="00192748" w:rsidRDefault="00192748" w:rsidP="00192748">
      <w:pPr>
        <w:pStyle w:val="af2"/>
        <w:numPr>
          <w:ilvl w:val="0"/>
          <w:numId w:val="1"/>
        </w:numPr>
        <w:ind w:leftChars="0"/>
      </w:pPr>
      <w:r>
        <w:rPr>
          <w:rFonts w:hint="eastAsia"/>
        </w:rPr>
        <w:t xml:space="preserve">　</w:t>
      </w:r>
    </w:p>
    <w:p w14:paraId="1A1A3CD3" w14:textId="77777777" w:rsidR="00192748" w:rsidRDefault="00192748" w:rsidP="00192748"/>
    <w:p w14:paraId="7B9C1D13" w14:textId="26975985" w:rsidR="00192748" w:rsidRDefault="00192748" w:rsidP="00192748">
      <w:r>
        <w:rPr>
          <w:rFonts w:hint="eastAsia"/>
        </w:rPr>
        <w:t>１　元</w:t>
      </w:r>
      <w:r>
        <w:rPr>
          <w:rFonts w:hint="eastAsia"/>
        </w:rPr>
        <w:t xml:space="preserve">  </w:t>
      </w:r>
      <w:r>
        <w:rPr>
          <w:rFonts w:hint="eastAsia"/>
        </w:rPr>
        <w:t xml:space="preserve">　金　　　　　金</w:t>
      </w:r>
      <w:r>
        <w:rPr>
          <w:rFonts w:hint="eastAsia"/>
          <w:u w:val="dotted"/>
        </w:rPr>
        <w:t xml:space="preserve">　　</w:t>
      </w:r>
      <w:r w:rsidR="00EB4A65" w:rsidRPr="00EB4A65">
        <w:rPr>
          <w:rFonts w:hint="eastAsia"/>
          <w:b/>
          <w:color w:val="FF0000"/>
          <w:u w:val="dotted" w:color="000000" w:themeColor="text1"/>
        </w:rPr>
        <w:t>●●●，●●●</w:t>
      </w:r>
      <w:r>
        <w:rPr>
          <w:rFonts w:hint="eastAsia"/>
          <w:u w:val="dotted"/>
        </w:rPr>
        <w:t xml:space="preserve">　　　</w:t>
      </w:r>
      <w:r w:rsidRPr="00640AB3">
        <w:rPr>
          <w:rFonts w:hint="eastAsia"/>
          <w:u w:val="dotted"/>
        </w:rPr>
        <w:t xml:space="preserve">　</w:t>
      </w:r>
      <w:r>
        <w:rPr>
          <w:rFonts w:hint="eastAsia"/>
        </w:rPr>
        <w:t>円</w:t>
      </w:r>
    </w:p>
    <w:p w14:paraId="2F146B79" w14:textId="033BA307" w:rsidR="00192748" w:rsidRDefault="00192748" w:rsidP="00192748">
      <w:r>
        <w:rPr>
          <w:rFonts w:hint="eastAsia"/>
        </w:rPr>
        <w:t xml:space="preserve">　　ただし，主文第</w:t>
      </w:r>
      <w:r w:rsidRPr="00640AB3">
        <w:rPr>
          <w:rFonts w:hint="eastAsia"/>
          <w:u w:val="dotted"/>
        </w:rPr>
        <w:t xml:space="preserve">　</w:t>
      </w:r>
      <w:r w:rsidR="00EB4A65" w:rsidRPr="00EB4A65">
        <w:rPr>
          <w:rFonts w:hint="eastAsia"/>
          <w:b/>
          <w:color w:val="FF0000"/>
          <w:u w:val="dotted" w:color="000000" w:themeColor="text1"/>
        </w:rPr>
        <w:t>●</w:t>
      </w:r>
      <w:r>
        <w:rPr>
          <w:rFonts w:hint="eastAsia"/>
        </w:rPr>
        <w:t>項の金員（□内金　□残金）</w:t>
      </w:r>
    </w:p>
    <w:p w14:paraId="3D6BC751" w14:textId="77777777" w:rsidR="00192748" w:rsidRDefault="00192748" w:rsidP="00192748"/>
    <w:p w14:paraId="6ACA3767" w14:textId="77777777" w:rsidR="00192748" w:rsidRDefault="00192748" w:rsidP="00192748">
      <w:r>
        <w:rPr>
          <w:rFonts w:hint="eastAsia"/>
        </w:rPr>
        <w:t>２　損</w:t>
      </w:r>
      <w:r>
        <w:rPr>
          <w:rFonts w:hint="eastAsia"/>
        </w:rPr>
        <w:t xml:space="preserve"> </w:t>
      </w:r>
      <w:r>
        <w:rPr>
          <w:rFonts w:hint="eastAsia"/>
        </w:rPr>
        <w:t>害</w:t>
      </w:r>
      <w:r>
        <w:rPr>
          <w:rFonts w:hint="eastAsia"/>
        </w:rPr>
        <w:t xml:space="preserve"> </w:t>
      </w:r>
      <w:r>
        <w:rPr>
          <w:rFonts w:hint="eastAsia"/>
        </w:rPr>
        <w:t xml:space="preserve">金　　　　　</w:t>
      </w:r>
    </w:p>
    <w:p w14:paraId="6ABC6779" w14:textId="5101E91D" w:rsidR="00192748" w:rsidRPr="00640AB3" w:rsidRDefault="00192748" w:rsidP="00192748">
      <w:r>
        <w:rPr>
          <w:rFonts w:hint="eastAsia"/>
        </w:rPr>
        <w:t xml:space="preserve">　　上記１に対する</w:t>
      </w:r>
      <w:r>
        <w:rPr>
          <w:rFonts w:hint="eastAsia"/>
        </w:rPr>
        <w:t xml:space="preserve"> </w:t>
      </w:r>
      <w:r>
        <w:rPr>
          <w:rFonts w:hint="eastAsia"/>
        </w:rPr>
        <w:t>令和</w:t>
      </w:r>
      <w:r w:rsidRPr="0022593B">
        <w:rPr>
          <w:rFonts w:hint="eastAsia"/>
          <w:u w:val="dotted"/>
        </w:rPr>
        <w:t xml:space="preserve">　</w:t>
      </w:r>
      <w:r w:rsidR="00196DB3" w:rsidRPr="00196DB3">
        <w:rPr>
          <w:rFonts w:hint="eastAsia"/>
          <w:b/>
          <w:color w:val="FF0000"/>
          <w:u w:val="dotted" w:color="000000" w:themeColor="text1"/>
        </w:rPr>
        <w:t>●</w:t>
      </w:r>
      <w:r>
        <w:rPr>
          <w:rFonts w:hint="eastAsia"/>
        </w:rPr>
        <w:t>年</w:t>
      </w:r>
      <w:r w:rsidR="00196DB3" w:rsidRPr="00196DB3">
        <w:rPr>
          <w:rFonts w:hint="eastAsia"/>
          <w:b/>
          <w:color w:val="FF0000"/>
          <w:u w:val="dotted" w:color="000000" w:themeColor="text1"/>
        </w:rPr>
        <w:t>●●</w:t>
      </w:r>
      <w:r>
        <w:rPr>
          <w:rFonts w:hint="eastAsia"/>
        </w:rPr>
        <w:t>月</w:t>
      </w:r>
      <w:r w:rsidR="00196DB3" w:rsidRPr="00196DB3">
        <w:rPr>
          <w:rFonts w:hint="eastAsia"/>
          <w:b/>
          <w:color w:val="FF0000"/>
          <w:u w:val="dotted" w:color="000000" w:themeColor="text1"/>
        </w:rPr>
        <w:t>●●</w:t>
      </w:r>
      <w:r>
        <w:rPr>
          <w:rFonts w:hint="eastAsia"/>
        </w:rPr>
        <w:t>日から支払済みまで，年</w:t>
      </w:r>
      <w:r w:rsidRPr="0022593B">
        <w:rPr>
          <w:rFonts w:hint="eastAsia"/>
          <w:u w:val="dotted"/>
        </w:rPr>
        <w:t xml:space="preserve">　</w:t>
      </w:r>
      <w:r w:rsidR="00196DB3" w:rsidRPr="00196DB3">
        <w:rPr>
          <w:rFonts w:hint="eastAsia"/>
          <w:b/>
          <w:color w:val="FF0000"/>
          <w:u w:val="dotted" w:color="000000" w:themeColor="text1"/>
        </w:rPr>
        <w:t>●</w:t>
      </w:r>
      <w:r>
        <w:rPr>
          <w:rFonts w:hint="eastAsia"/>
        </w:rPr>
        <w:t>パーセントの割合による損害金</w:t>
      </w:r>
    </w:p>
    <w:p w14:paraId="29E627A9" w14:textId="70C041FE" w:rsidR="006033B1" w:rsidRPr="00192748" w:rsidRDefault="006033B1" w:rsidP="00192748">
      <w:pPr>
        <w:jc w:val="center"/>
        <w:textAlignment w:val="baseline"/>
        <w:rPr>
          <w:rFonts w:ascii="ＭＳ 明朝" w:hAnsi="Times New Roman"/>
          <w:color w:val="000000"/>
          <w:kern w:val="0"/>
          <w:sz w:val="24"/>
        </w:rPr>
      </w:pPr>
    </w:p>
    <w:p w14:paraId="043F523F" w14:textId="3C1E129A" w:rsidR="00B7463A" w:rsidRDefault="00B7463A" w:rsidP="00515E79">
      <w:pPr>
        <w:ind w:left="271" w:hangingChars="100" w:hanging="271"/>
        <w:textAlignment w:val="baseline"/>
        <w:rPr>
          <w:rFonts w:ascii="Times New Roman" w:hAnsi="Times New Roman"/>
          <w:color w:val="000000"/>
          <w:kern w:val="0"/>
          <w:sz w:val="24"/>
        </w:rPr>
      </w:pPr>
    </w:p>
    <w:sectPr w:rsidR="00B7463A" w:rsidSect="00192748">
      <w:footerReference w:type="default" r:id="rId9"/>
      <w:pgSz w:w="11906" w:h="16838"/>
      <w:pgMar w:top="1984" w:right="1304" w:bottom="1418" w:left="1700" w:header="720" w:footer="720" w:gutter="0"/>
      <w:cols w:space="720"/>
      <w:noEndnote/>
      <w:docGrid w:type="linesAndChars" w:linePitch="373" w:charSpace="62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2784DC" w14:textId="77777777" w:rsidR="009F1ADC" w:rsidRDefault="009F1ADC">
      <w:r>
        <w:separator/>
      </w:r>
    </w:p>
  </w:endnote>
  <w:endnote w:type="continuationSeparator" w:id="0">
    <w:p w14:paraId="19AB9760" w14:textId="77777777" w:rsidR="009F1ADC" w:rsidRDefault="009F1ADC">
      <w:r>
        <w:continuationSeparator/>
      </w:r>
    </w:p>
  </w:endnote>
  <w:endnote w:type="continuationNotice" w:id="1">
    <w:p w14:paraId="7B9476E5" w14:textId="77777777" w:rsidR="009F1ADC" w:rsidRDefault="009F1A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516AA1" w14:textId="6AF5C62D" w:rsidR="001C720E" w:rsidRPr="008A46CF" w:rsidRDefault="001C720E" w:rsidP="008A46C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728B58" w14:textId="77777777" w:rsidR="009F1ADC" w:rsidRDefault="009F1ADC">
      <w:r>
        <w:separator/>
      </w:r>
    </w:p>
  </w:footnote>
  <w:footnote w:type="continuationSeparator" w:id="0">
    <w:p w14:paraId="09F93EC3" w14:textId="77777777" w:rsidR="009F1ADC" w:rsidRDefault="009F1ADC">
      <w:r>
        <w:continuationSeparator/>
      </w:r>
    </w:p>
  </w:footnote>
  <w:footnote w:type="continuationNotice" w:id="1">
    <w:p w14:paraId="4C23DB7A" w14:textId="77777777" w:rsidR="009F1ADC" w:rsidRDefault="009F1AD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84E971" w14:textId="26718A24" w:rsidR="00DF7825" w:rsidRPr="00D752EF" w:rsidRDefault="00DF7825" w:rsidP="00D752EF">
    <w:pPr>
      <w:pStyle w:val="a7"/>
      <w:jc w:val="right"/>
      <w:rPr>
        <w:rFonts w:ascii="ＭＳ ゴシック" w:eastAsia="ＭＳ ゴシック" w:hAnsi="ＭＳ ゴシック"/>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2D5E6C"/>
    <w:multiLevelType w:val="hybridMultilevel"/>
    <w:tmpl w:val="342A79A8"/>
    <w:lvl w:ilvl="0" w:tplc="B76AE1E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373"/>
  <w:displayHorizontalDrawingGridEvery w:val="0"/>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EDE"/>
    <w:rsid w:val="00002002"/>
    <w:rsid w:val="00003E59"/>
    <w:rsid w:val="00004D93"/>
    <w:rsid w:val="00010B57"/>
    <w:rsid w:val="0001202E"/>
    <w:rsid w:val="0002260A"/>
    <w:rsid w:val="00041A04"/>
    <w:rsid w:val="00041C45"/>
    <w:rsid w:val="0004398B"/>
    <w:rsid w:val="00050A19"/>
    <w:rsid w:val="000516FE"/>
    <w:rsid w:val="00053CF2"/>
    <w:rsid w:val="00065526"/>
    <w:rsid w:val="00065B4C"/>
    <w:rsid w:val="00065E57"/>
    <w:rsid w:val="000721DF"/>
    <w:rsid w:val="00073138"/>
    <w:rsid w:val="0007461C"/>
    <w:rsid w:val="00074EEF"/>
    <w:rsid w:val="000871AB"/>
    <w:rsid w:val="000B0452"/>
    <w:rsid w:val="000B20F0"/>
    <w:rsid w:val="000B5173"/>
    <w:rsid w:val="000C296F"/>
    <w:rsid w:val="000C2E12"/>
    <w:rsid w:val="000D07BB"/>
    <w:rsid w:val="000D1714"/>
    <w:rsid w:val="000D5401"/>
    <w:rsid w:val="000D7849"/>
    <w:rsid w:val="000E68F5"/>
    <w:rsid w:val="000F297E"/>
    <w:rsid w:val="000F4042"/>
    <w:rsid w:val="000F4416"/>
    <w:rsid w:val="0010205E"/>
    <w:rsid w:val="00113DD0"/>
    <w:rsid w:val="001141F2"/>
    <w:rsid w:val="001152A2"/>
    <w:rsid w:val="001300C3"/>
    <w:rsid w:val="00133522"/>
    <w:rsid w:val="00134E3A"/>
    <w:rsid w:val="001442F9"/>
    <w:rsid w:val="00152D8F"/>
    <w:rsid w:val="00162A62"/>
    <w:rsid w:val="0017390F"/>
    <w:rsid w:val="001830B4"/>
    <w:rsid w:val="00186416"/>
    <w:rsid w:val="001922CD"/>
    <w:rsid w:val="00192748"/>
    <w:rsid w:val="0019622E"/>
    <w:rsid w:val="00196DB3"/>
    <w:rsid w:val="001A279B"/>
    <w:rsid w:val="001A4174"/>
    <w:rsid w:val="001B305F"/>
    <w:rsid w:val="001C599F"/>
    <w:rsid w:val="001C67D7"/>
    <w:rsid w:val="001C720E"/>
    <w:rsid w:val="001D007C"/>
    <w:rsid w:val="001D05F1"/>
    <w:rsid w:val="001D7203"/>
    <w:rsid w:val="001E04C4"/>
    <w:rsid w:val="001E1AF4"/>
    <w:rsid w:val="001E248F"/>
    <w:rsid w:val="001F4278"/>
    <w:rsid w:val="001F7933"/>
    <w:rsid w:val="00202C7F"/>
    <w:rsid w:val="0021773A"/>
    <w:rsid w:val="00220C7A"/>
    <w:rsid w:val="00230031"/>
    <w:rsid w:val="002318B2"/>
    <w:rsid w:val="00235A63"/>
    <w:rsid w:val="002371C8"/>
    <w:rsid w:val="00241724"/>
    <w:rsid w:val="00257EF6"/>
    <w:rsid w:val="00263D3D"/>
    <w:rsid w:val="00270DD0"/>
    <w:rsid w:val="002722A8"/>
    <w:rsid w:val="00272D08"/>
    <w:rsid w:val="00274F70"/>
    <w:rsid w:val="00281633"/>
    <w:rsid w:val="002862BD"/>
    <w:rsid w:val="00290A67"/>
    <w:rsid w:val="0029136A"/>
    <w:rsid w:val="002A576F"/>
    <w:rsid w:val="002A5B71"/>
    <w:rsid w:val="002B2299"/>
    <w:rsid w:val="002C04ED"/>
    <w:rsid w:val="002C37AC"/>
    <w:rsid w:val="002C48EE"/>
    <w:rsid w:val="002E7D18"/>
    <w:rsid w:val="002F38E6"/>
    <w:rsid w:val="002F521E"/>
    <w:rsid w:val="002F7606"/>
    <w:rsid w:val="00302761"/>
    <w:rsid w:val="003066FA"/>
    <w:rsid w:val="00311066"/>
    <w:rsid w:val="00312CA3"/>
    <w:rsid w:val="00321CA6"/>
    <w:rsid w:val="00322949"/>
    <w:rsid w:val="00325160"/>
    <w:rsid w:val="00325966"/>
    <w:rsid w:val="00326C4D"/>
    <w:rsid w:val="00331C65"/>
    <w:rsid w:val="00335987"/>
    <w:rsid w:val="00335EC7"/>
    <w:rsid w:val="00337CD2"/>
    <w:rsid w:val="00343A29"/>
    <w:rsid w:val="00346A9C"/>
    <w:rsid w:val="00346B47"/>
    <w:rsid w:val="0034743D"/>
    <w:rsid w:val="003507FE"/>
    <w:rsid w:val="00360460"/>
    <w:rsid w:val="00363663"/>
    <w:rsid w:val="00364720"/>
    <w:rsid w:val="003669A8"/>
    <w:rsid w:val="003862FC"/>
    <w:rsid w:val="00387036"/>
    <w:rsid w:val="003A140F"/>
    <w:rsid w:val="003B0379"/>
    <w:rsid w:val="003B22DF"/>
    <w:rsid w:val="003C03B7"/>
    <w:rsid w:val="003C0BD2"/>
    <w:rsid w:val="003C104F"/>
    <w:rsid w:val="003C187D"/>
    <w:rsid w:val="003C1E09"/>
    <w:rsid w:val="003C4607"/>
    <w:rsid w:val="003D2BD5"/>
    <w:rsid w:val="003D7EDE"/>
    <w:rsid w:val="0040177B"/>
    <w:rsid w:val="00404495"/>
    <w:rsid w:val="00407A89"/>
    <w:rsid w:val="00414C44"/>
    <w:rsid w:val="00414E7F"/>
    <w:rsid w:val="00427DDB"/>
    <w:rsid w:val="00446632"/>
    <w:rsid w:val="004554FC"/>
    <w:rsid w:val="004624DA"/>
    <w:rsid w:val="00471CE0"/>
    <w:rsid w:val="00484517"/>
    <w:rsid w:val="00484DBC"/>
    <w:rsid w:val="00484E15"/>
    <w:rsid w:val="004930BC"/>
    <w:rsid w:val="00496B18"/>
    <w:rsid w:val="004A3680"/>
    <w:rsid w:val="004A76C3"/>
    <w:rsid w:val="004C0F02"/>
    <w:rsid w:val="004E4297"/>
    <w:rsid w:val="004E6819"/>
    <w:rsid w:val="004F3A1A"/>
    <w:rsid w:val="004F53EA"/>
    <w:rsid w:val="004F70BE"/>
    <w:rsid w:val="005043B2"/>
    <w:rsid w:val="00504BC2"/>
    <w:rsid w:val="005052F7"/>
    <w:rsid w:val="0050633E"/>
    <w:rsid w:val="00512C5B"/>
    <w:rsid w:val="005155D4"/>
    <w:rsid w:val="00515E79"/>
    <w:rsid w:val="00525281"/>
    <w:rsid w:val="00530A3F"/>
    <w:rsid w:val="00551817"/>
    <w:rsid w:val="00552D3A"/>
    <w:rsid w:val="00554EC9"/>
    <w:rsid w:val="005603A6"/>
    <w:rsid w:val="005670D9"/>
    <w:rsid w:val="00571885"/>
    <w:rsid w:val="0057324A"/>
    <w:rsid w:val="0057552F"/>
    <w:rsid w:val="00581CC2"/>
    <w:rsid w:val="0058494B"/>
    <w:rsid w:val="00585E61"/>
    <w:rsid w:val="00592F0E"/>
    <w:rsid w:val="00594FA5"/>
    <w:rsid w:val="005A1922"/>
    <w:rsid w:val="005B403A"/>
    <w:rsid w:val="005C072D"/>
    <w:rsid w:val="005C114E"/>
    <w:rsid w:val="005C297C"/>
    <w:rsid w:val="005C4C16"/>
    <w:rsid w:val="005C644A"/>
    <w:rsid w:val="005C700C"/>
    <w:rsid w:val="005D1F02"/>
    <w:rsid w:val="005D47C9"/>
    <w:rsid w:val="005E45D5"/>
    <w:rsid w:val="005E6940"/>
    <w:rsid w:val="005E6954"/>
    <w:rsid w:val="005E761E"/>
    <w:rsid w:val="005E76E5"/>
    <w:rsid w:val="005E7DC9"/>
    <w:rsid w:val="005F1038"/>
    <w:rsid w:val="005F2D22"/>
    <w:rsid w:val="005F70B6"/>
    <w:rsid w:val="005F7F5B"/>
    <w:rsid w:val="006029A9"/>
    <w:rsid w:val="006033B1"/>
    <w:rsid w:val="006037F7"/>
    <w:rsid w:val="00604674"/>
    <w:rsid w:val="006177F7"/>
    <w:rsid w:val="00622466"/>
    <w:rsid w:val="006308AE"/>
    <w:rsid w:val="0064074E"/>
    <w:rsid w:val="006415B8"/>
    <w:rsid w:val="00647492"/>
    <w:rsid w:val="006474E4"/>
    <w:rsid w:val="006650AE"/>
    <w:rsid w:val="006777AD"/>
    <w:rsid w:val="006A4CF1"/>
    <w:rsid w:val="006A4D82"/>
    <w:rsid w:val="006A7BB4"/>
    <w:rsid w:val="006B14C6"/>
    <w:rsid w:val="006B6B55"/>
    <w:rsid w:val="006C5B58"/>
    <w:rsid w:val="006C7B58"/>
    <w:rsid w:val="006E281B"/>
    <w:rsid w:val="006E61FB"/>
    <w:rsid w:val="006E77E4"/>
    <w:rsid w:val="006E7816"/>
    <w:rsid w:val="006F3655"/>
    <w:rsid w:val="006F7448"/>
    <w:rsid w:val="007051A9"/>
    <w:rsid w:val="00706C2B"/>
    <w:rsid w:val="00721149"/>
    <w:rsid w:val="007238CB"/>
    <w:rsid w:val="007300D2"/>
    <w:rsid w:val="00730E2D"/>
    <w:rsid w:val="00757BBA"/>
    <w:rsid w:val="00770DA6"/>
    <w:rsid w:val="00771A53"/>
    <w:rsid w:val="00774430"/>
    <w:rsid w:val="00774D53"/>
    <w:rsid w:val="007757B7"/>
    <w:rsid w:val="00777A19"/>
    <w:rsid w:val="007817D0"/>
    <w:rsid w:val="00786BC8"/>
    <w:rsid w:val="007906C4"/>
    <w:rsid w:val="00793DA4"/>
    <w:rsid w:val="00795056"/>
    <w:rsid w:val="00796FF0"/>
    <w:rsid w:val="007A122A"/>
    <w:rsid w:val="007A7791"/>
    <w:rsid w:val="007B697B"/>
    <w:rsid w:val="007B79CF"/>
    <w:rsid w:val="007D1D29"/>
    <w:rsid w:val="007D1E1E"/>
    <w:rsid w:val="007D1FD0"/>
    <w:rsid w:val="007E1A13"/>
    <w:rsid w:val="007E6E32"/>
    <w:rsid w:val="007F71D6"/>
    <w:rsid w:val="008047DD"/>
    <w:rsid w:val="00815FEF"/>
    <w:rsid w:val="008237B0"/>
    <w:rsid w:val="008264E4"/>
    <w:rsid w:val="00840E7F"/>
    <w:rsid w:val="00842177"/>
    <w:rsid w:val="0084269D"/>
    <w:rsid w:val="00851A67"/>
    <w:rsid w:val="00853D56"/>
    <w:rsid w:val="00866842"/>
    <w:rsid w:val="008723CC"/>
    <w:rsid w:val="00877EBB"/>
    <w:rsid w:val="008857E6"/>
    <w:rsid w:val="00887E5F"/>
    <w:rsid w:val="00890C67"/>
    <w:rsid w:val="008A0DC8"/>
    <w:rsid w:val="008A46CF"/>
    <w:rsid w:val="008B5D22"/>
    <w:rsid w:val="008E5E93"/>
    <w:rsid w:val="008F05C8"/>
    <w:rsid w:val="008F34EA"/>
    <w:rsid w:val="00901E25"/>
    <w:rsid w:val="009111F2"/>
    <w:rsid w:val="00914C70"/>
    <w:rsid w:val="00917682"/>
    <w:rsid w:val="00921F19"/>
    <w:rsid w:val="00931177"/>
    <w:rsid w:val="00937090"/>
    <w:rsid w:val="00944008"/>
    <w:rsid w:val="00944B45"/>
    <w:rsid w:val="009516B3"/>
    <w:rsid w:val="009546BE"/>
    <w:rsid w:val="009703B5"/>
    <w:rsid w:val="009776D3"/>
    <w:rsid w:val="0098365D"/>
    <w:rsid w:val="00984880"/>
    <w:rsid w:val="00987CE4"/>
    <w:rsid w:val="009A42F1"/>
    <w:rsid w:val="009B5D19"/>
    <w:rsid w:val="009C365B"/>
    <w:rsid w:val="009C5B80"/>
    <w:rsid w:val="009D66BF"/>
    <w:rsid w:val="009E041B"/>
    <w:rsid w:val="009E1576"/>
    <w:rsid w:val="009E2F3B"/>
    <w:rsid w:val="009E463C"/>
    <w:rsid w:val="009E6265"/>
    <w:rsid w:val="009F0AFD"/>
    <w:rsid w:val="009F1ADC"/>
    <w:rsid w:val="00A1028F"/>
    <w:rsid w:val="00A17EAF"/>
    <w:rsid w:val="00A328D7"/>
    <w:rsid w:val="00A45586"/>
    <w:rsid w:val="00A46BB9"/>
    <w:rsid w:val="00A525EA"/>
    <w:rsid w:val="00A64064"/>
    <w:rsid w:val="00A65EF4"/>
    <w:rsid w:val="00A807F6"/>
    <w:rsid w:val="00A92A6C"/>
    <w:rsid w:val="00AB0930"/>
    <w:rsid w:val="00AB1E8B"/>
    <w:rsid w:val="00AC12CD"/>
    <w:rsid w:val="00AC4BEE"/>
    <w:rsid w:val="00AD0373"/>
    <w:rsid w:val="00AD1CDB"/>
    <w:rsid w:val="00AD522D"/>
    <w:rsid w:val="00AE1FF8"/>
    <w:rsid w:val="00AE2C4D"/>
    <w:rsid w:val="00AF40DF"/>
    <w:rsid w:val="00AF4DF0"/>
    <w:rsid w:val="00B06B37"/>
    <w:rsid w:val="00B070DE"/>
    <w:rsid w:val="00B12E78"/>
    <w:rsid w:val="00B235A7"/>
    <w:rsid w:val="00B33EA9"/>
    <w:rsid w:val="00B345AD"/>
    <w:rsid w:val="00B40FDA"/>
    <w:rsid w:val="00B41224"/>
    <w:rsid w:val="00B4188C"/>
    <w:rsid w:val="00B4791D"/>
    <w:rsid w:val="00B53BDF"/>
    <w:rsid w:val="00B7463A"/>
    <w:rsid w:val="00B747D9"/>
    <w:rsid w:val="00BB4D52"/>
    <w:rsid w:val="00BC0611"/>
    <w:rsid w:val="00BD3289"/>
    <w:rsid w:val="00BD68B4"/>
    <w:rsid w:val="00BE02E9"/>
    <w:rsid w:val="00BF7606"/>
    <w:rsid w:val="00C01709"/>
    <w:rsid w:val="00C025C0"/>
    <w:rsid w:val="00C06B65"/>
    <w:rsid w:val="00C3038E"/>
    <w:rsid w:val="00C363ED"/>
    <w:rsid w:val="00C462AE"/>
    <w:rsid w:val="00C72ECE"/>
    <w:rsid w:val="00C7580A"/>
    <w:rsid w:val="00C75E87"/>
    <w:rsid w:val="00C8055A"/>
    <w:rsid w:val="00C83CFD"/>
    <w:rsid w:val="00CA49BA"/>
    <w:rsid w:val="00CC2661"/>
    <w:rsid w:val="00CD2E8C"/>
    <w:rsid w:val="00CD4241"/>
    <w:rsid w:val="00CE22E6"/>
    <w:rsid w:val="00CF7D8B"/>
    <w:rsid w:val="00D0284A"/>
    <w:rsid w:val="00D12B16"/>
    <w:rsid w:val="00D148F8"/>
    <w:rsid w:val="00D2644E"/>
    <w:rsid w:val="00D314F5"/>
    <w:rsid w:val="00D32178"/>
    <w:rsid w:val="00D33FF3"/>
    <w:rsid w:val="00D363E1"/>
    <w:rsid w:val="00D37081"/>
    <w:rsid w:val="00D37595"/>
    <w:rsid w:val="00D37BC5"/>
    <w:rsid w:val="00D44208"/>
    <w:rsid w:val="00D44269"/>
    <w:rsid w:val="00D4673C"/>
    <w:rsid w:val="00D51B93"/>
    <w:rsid w:val="00D55B11"/>
    <w:rsid w:val="00D55D74"/>
    <w:rsid w:val="00D56B23"/>
    <w:rsid w:val="00D60A8B"/>
    <w:rsid w:val="00D6757E"/>
    <w:rsid w:val="00D73425"/>
    <w:rsid w:val="00D752EF"/>
    <w:rsid w:val="00D75A39"/>
    <w:rsid w:val="00D84BEB"/>
    <w:rsid w:val="00D9126D"/>
    <w:rsid w:val="00D93B57"/>
    <w:rsid w:val="00D94ADD"/>
    <w:rsid w:val="00DA7B23"/>
    <w:rsid w:val="00DB3BFA"/>
    <w:rsid w:val="00DB66CB"/>
    <w:rsid w:val="00DC1EE5"/>
    <w:rsid w:val="00DD49E6"/>
    <w:rsid w:val="00DE0555"/>
    <w:rsid w:val="00DE5F41"/>
    <w:rsid w:val="00DE66EE"/>
    <w:rsid w:val="00DE6F14"/>
    <w:rsid w:val="00DF1BA3"/>
    <w:rsid w:val="00DF7825"/>
    <w:rsid w:val="00E007ED"/>
    <w:rsid w:val="00E01B35"/>
    <w:rsid w:val="00E023E3"/>
    <w:rsid w:val="00E0498A"/>
    <w:rsid w:val="00E10990"/>
    <w:rsid w:val="00E22BFA"/>
    <w:rsid w:val="00E25B5B"/>
    <w:rsid w:val="00E27DBA"/>
    <w:rsid w:val="00E3059C"/>
    <w:rsid w:val="00E3106F"/>
    <w:rsid w:val="00E35C40"/>
    <w:rsid w:val="00E36527"/>
    <w:rsid w:val="00E45B43"/>
    <w:rsid w:val="00E45F73"/>
    <w:rsid w:val="00E51B7F"/>
    <w:rsid w:val="00E62A08"/>
    <w:rsid w:val="00E62DC8"/>
    <w:rsid w:val="00E62FDA"/>
    <w:rsid w:val="00E705E7"/>
    <w:rsid w:val="00E7315A"/>
    <w:rsid w:val="00E76371"/>
    <w:rsid w:val="00E80765"/>
    <w:rsid w:val="00E80CD3"/>
    <w:rsid w:val="00E815F0"/>
    <w:rsid w:val="00E82A3A"/>
    <w:rsid w:val="00E83861"/>
    <w:rsid w:val="00E9148C"/>
    <w:rsid w:val="00E95653"/>
    <w:rsid w:val="00E979B1"/>
    <w:rsid w:val="00EA1C16"/>
    <w:rsid w:val="00EA4148"/>
    <w:rsid w:val="00EB2FC5"/>
    <w:rsid w:val="00EB4A65"/>
    <w:rsid w:val="00EB5CE2"/>
    <w:rsid w:val="00EB72F9"/>
    <w:rsid w:val="00EC5952"/>
    <w:rsid w:val="00EC69D0"/>
    <w:rsid w:val="00EC7797"/>
    <w:rsid w:val="00ED0045"/>
    <w:rsid w:val="00ED2518"/>
    <w:rsid w:val="00ED3B75"/>
    <w:rsid w:val="00EE730B"/>
    <w:rsid w:val="00EF1219"/>
    <w:rsid w:val="00EF180E"/>
    <w:rsid w:val="00EF767D"/>
    <w:rsid w:val="00F02115"/>
    <w:rsid w:val="00F0396F"/>
    <w:rsid w:val="00F11532"/>
    <w:rsid w:val="00F12643"/>
    <w:rsid w:val="00F170BC"/>
    <w:rsid w:val="00F17322"/>
    <w:rsid w:val="00F17669"/>
    <w:rsid w:val="00F2141C"/>
    <w:rsid w:val="00F3029A"/>
    <w:rsid w:val="00F3045D"/>
    <w:rsid w:val="00F37339"/>
    <w:rsid w:val="00F37A5C"/>
    <w:rsid w:val="00F40AC4"/>
    <w:rsid w:val="00F4496F"/>
    <w:rsid w:val="00F475F4"/>
    <w:rsid w:val="00F500BB"/>
    <w:rsid w:val="00F564FD"/>
    <w:rsid w:val="00F777C5"/>
    <w:rsid w:val="00F824AB"/>
    <w:rsid w:val="00F84FDC"/>
    <w:rsid w:val="00F8618A"/>
    <w:rsid w:val="00FA5C3C"/>
    <w:rsid w:val="00FB010C"/>
    <w:rsid w:val="00FB126D"/>
    <w:rsid w:val="00FC51B6"/>
    <w:rsid w:val="00FC6149"/>
    <w:rsid w:val="00FC676E"/>
    <w:rsid w:val="00FD104A"/>
    <w:rsid w:val="00FD183B"/>
    <w:rsid w:val="00FE06C8"/>
    <w:rsid w:val="00FE6077"/>
    <w:rsid w:val="00FE797E"/>
    <w:rsid w:val="00FF0C8F"/>
    <w:rsid w:val="00FF1F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1B749E4"/>
  <w15:docId w15:val="{953A7624-DE50-44A1-9501-D806A5D57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733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F37339"/>
    <w:pPr>
      <w:widowControl w:val="0"/>
      <w:wordWrap w:val="0"/>
      <w:autoSpaceDE w:val="0"/>
      <w:autoSpaceDN w:val="0"/>
      <w:adjustRightInd w:val="0"/>
      <w:spacing w:line="444" w:lineRule="exact"/>
      <w:jc w:val="both"/>
    </w:pPr>
    <w:rPr>
      <w:rFonts w:ascii="Times New Roman" w:hAnsi="Times New Roman" w:cs="ＭＳ 明朝"/>
      <w:spacing w:val="-2"/>
      <w:sz w:val="24"/>
      <w:szCs w:val="24"/>
    </w:rPr>
  </w:style>
  <w:style w:type="paragraph" w:styleId="a4">
    <w:name w:val="footer"/>
    <w:basedOn w:val="a"/>
    <w:rsid w:val="00F37339"/>
    <w:pPr>
      <w:tabs>
        <w:tab w:val="center" w:pos="4252"/>
        <w:tab w:val="right" w:pos="8504"/>
      </w:tabs>
      <w:snapToGrid w:val="0"/>
    </w:pPr>
  </w:style>
  <w:style w:type="character" w:styleId="a5">
    <w:name w:val="page number"/>
    <w:basedOn w:val="a0"/>
    <w:rsid w:val="00F37339"/>
  </w:style>
  <w:style w:type="paragraph" w:styleId="a6">
    <w:name w:val="Balloon Text"/>
    <w:basedOn w:val="a"/>
    <w:semiHidden/>
    <w:rsid w:val="000871AB"/>
    <w:rPr>
      <w:rFonts w:ascii="Arial" w:eastAsia="ＭＳ ゴシック" w:hAnsi="Arial"/>
      <w:sz w:val="18"/>
      <w:szCs w:val="18"/>
    </w:rPr>
  </w:style>
  <w:style w:type="paragraph" w:styleId="a7">
    <w:name w:val="header"/>
    <w:basedOn w:val="a"/>
    <w:rsid w:val="006033B1"/>
    <w:pPr>
      <w:tabs>
        <w:tab w:val="center" w:pos="4252"/>
        <w:tab w:val="right" w:pos="8504"/>
      </w:tabs>
      <w:snapToGrid w:val="0"/>
    </w:pPr>
  </w:style>
  <w:style w:type="character" w:styleId="a8">
    <w:name w:val="annotation reference"/>
    <w:basedOn w:val="a0"/>
    <w:semiHidden/>
    <w:rsid w:val="00917682"/>
    <w:rPr>
      <w:sz w:val="18"/>
      <w:szCs w:val="18"/>
    </w:rPr>
  </w:style>
  <w:style w:type="paragraph" w:styleId="a9">
    <w:name w:val="annotation text"/>
    <w:basedOn w:val="a"/>
    <w:semiHidden/>
    <w:rsid w:val="00917682"/>
    <w:pPr>
      <w:jc w:val="left"/>
    </w:pPr>
  </w:style>
  <w:style w:type="paragraph" w:styleId="aa">
    <w:name w:val="annotation subject"/>
    <w:basedOn w:val="a9"/>
    <w:next w:val="a9"/>
    <w:semiHidden/>
    <w:rsid w:val="00917682"/>
    <w:rPr>
      <w:b/>
      <w:bCs/>
    </w:rPr>
  </w:style>
  <w:style w:type="paragraph" w:styleId="ab">
    <w:name w:val="Date"/>
    <w:basedOn w:val="a"/>
    <w:next w:val="a"/>
    <w:rsid w:val="00917682"/>
  </w:style>
  <w:style w:type="paragraph" w:styleId="1">
    <w:name w:val="toc 1"/>
    <w:basedOn w:val="a"/>
    <w:next w:val="a"/>
    <w:autoRedefine/>
    <w:semiHidden/>
    <w:rsid w:val="009111F2"/>
  </w:style>
  <w:style w:type="paragraph" w:styleId="2">
    <w:name w:val="toc 2"/>
    <w:basedOn w:val="a"/>
    <w:next w:val="a"/>
    <w:autoRedefine/>
    <w:semiHidden/>
    <w:rsid w:val="009111F2"/>
    <w:pPr>
      <w:ind w:leftChars="100" w:left="210"/>
    </w:pPr>
  </w:style>
  <w:style w:type="paragraph" w:styleId="3">
    <w:name w:val="toc 3"/>
    <w:basedOn w:val="a"/>
    <w:next w:val="a"/>
    <w:autoRedefine/>
    <w:semiHidden/>
    <w:rsid w:val="009111F2"/>
    <w:pPr>
      <w:ind w:leftChars="200" w:left="420"/>
    </w:pPr>
  </w:style>
  <w:style w:type="character" w:styleId="ac">
    <w:name w:val="Hyperlink"/>
    <w:basedOn w:val="a0"/>
    <w:rsid w:val="009111F2"/>
    <w:rPr>
      <w:color w:val="0000FF"/>
      <w:u w:val="single"/>
    </w:rPr>
  </w:style>
  <w:style w:type="paragraph" w:styleId="ad">
    <w:name w:val="Note Heading"/>
    <w:basedOn w:val="a"/>
    <w:next w:val="a"/>
    <w:link w:val="ae"/>
    <w:uiPriority w:val="99"/>
    <w:unhideWhenUsed/>
    <w:rsid w:val="00E7315A"/>
    <w:pPr>
      <w:jc w:val="center"/>
    </w:pPr>
    <w:rPr>
      <w:rFonts w:ascii="ＭＳ 明朝" w:hAnsi="ＭＳ 明朝" w:cs="ＭＳ 明朝"/>
      <w:color w:val="000000"/>
      <w:kern w:val="0"/>
      <w:sz w:val="24"/>
    </w:rPr>
  </w:style>
  <w:style w:type="character" w:customStyle="1" w:styleId="ae">
    <w:name w:val="記 (文字)"/>
    <w:basedOn w:val="a0"/>
    <w:link w:val="ad"/>
    <w:uiPriority w:val="99"/>
    <w:rsid w:val="00E7315A"/>
    <w:rPr>
      <w:rFonts w:ascii="ＭＳ 明朝" w:hAnsi="ＭＳ 明朝" w:cs="ＭＳ 明朝"/>
      <w:color w:val="000000"/>
      <w:sz w:val="24"/>
      <w:szCs w:val="24"/>
    </w:rPr>
  </w:style>
  <w:style w:type="paragraph" w:styleId="af">
    <w:name w:val="Closing"/>
    <w:basedOn w:val="a"/>
    <w:link w:val="af0"/>
    <w:unhideWhenUsed/>
    <w:rsid w:val="00E7315A"/>
    <w:pPr>
      <w:jc w:val="right"/>
    </w:pPr>
    <w:rPr>
      <w:rFonts w:ascii="ＭＳ 明朝" w:hAnsi="ＭＳ 明朝" w:cs="ＭＳ 明朝"/>
      <w:color w:val="000000"/>
      <w:kern w:val="0"/>
      <w:sz w:val="24"/>
    </w:rPr>
  </w:style>
  <w:style w:type="character" w:customStyle="1" w:styleId="af0">
    <w:name w:val="結語 (文字)"/>
    <w:basedOn w:val="a0"/>
    <w:link w:val="af"/>
    <w:rsid w:val="00E7315A"/>
    <w:rPr>
      <w:rFonts w:ascii="ＭＳ 明朝" w:hAnsi="ＭＳ 明朝" w:cs="ＭＳ 明朝"/>
      <w:color w:val="000000"/>
      <w:sz w:val="24"/>
      <w:szCs w:val="24"/>
    </w:rPr>
  </w:style>
  <w:style w:type="table" w:styleId="af1">
    <w:name w:val="Table Grid"/>
    <w:basedOn w:val="a1"/>
    <w:uiPriority w:val="39"/>
    <w:rsid w:val="00192748"/>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Paragraph"/>
    <w:basedOn w:val="a"/>
    <w:uiPriority w:val="34"/>
    <w:qFormat/>
    <w:rsid w:val="00192748"/>
    <w:pPr>
      <w:ind w:leftChars="400" w:left="84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780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EE5F66-241F-4601-B10D-9488080B6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4</Pages>
  <Words>307</Words>
  <Characters>1753</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概説</vt:lpstr>
      <vt:lpstr>１　概説</vt:lpstr>
    </vt:vector>
  </TitlesOfParts>
  <Company>最高裁判所</Company>
  <LinksUpToDate>false</LinksUpToDate>
  <CharactersWithSpaces>2056</CharactersWithSpaces>
  <SharedDoc>false</SharedDoc>
  <HLinks>
    <vt:vector size="354" baseType="variant">
      <vt:variant>
        <vt:i4>1245246</vt:i4>
      </vt:variant>
      <vt:variant>
        <vt:i4>350</vt:i4>
      </vt:variant>
      <vt:variant>
        <vt:i4>0</vt:i4>
      </vt:variant>
      <vt:variant>
        <vt:i4>5</vt:i4>
      </vt:variant>
      <vt:variant>
        <vt:lpwstr/>
      </vt:variant>
      <vt:variant>
        <vt:lpwstr>_Toc351980486</vt:lpwstr>
      </vt:variant>
      <vt:variant>
        <vt:i4>1245246</vt:i4>
      </vt:variant>
      <vt:variant>
        <vt:i4>344</vt:i4>
      </vt:variant>
      <vt:variant>
        <vt:i4>0</vt:i4>
      </vt:variant>
      <vt:variant>
        <vt:i4>5</vt:i4>
      </vt:variant>
      <vt:variant>
        <vt:lpwstr/>
      </vt:variant>
      <vt:variant>
        <vt:lpwstr>_Toc351980485</vt:lpwstr>
      </vt:variant>
      <vt:variant>
        <vt:i4>1245246</vt:i4>
      </vt:variant>
      <vt:variant>
        <vt:i4>338</vt:i4>
      </vt:variant>
      <vt:variant>
        <vt:i4>0</vt:i4>
      </vt:variant>
      <vt:variant>
        <vt:i4>5</vt:i4>
      </vt:variant>
      <vt:variant>
        <vt:lpwstr/>
      </vt:variant>
      <vt:variant>
        <vt:lpwstr>_Toc351980484</vt:lpwstr>
      </vt:variant>
      <vt:variant>
        <vt:i4>1245246</vt:i4>
      </vt:variant>
      <vt:variant>
        <vt:i4>332</vt:i4>
      </vt:variant>
      <vt:variant>
        <vt:i4>0</vt:i4>
      </vt:variant>
      <vt:variant>
        <vt:i4>5</vt:i4>
      </vt:variant>
      <vt:variant>
        <vt:lpwstr/>
      </vt:variant>
      <vt:variant>
        <vt:lpwstr>_Toc351980483</vt:lpwstr>
      </vt:variant>
      <vt:variant>
        <vt:i4>1245246</vt:i4>
      </vt:variant>
      <vt:variant>
        <vt:i4>326</vt:i4>
      </vt:variant>
      <vt:variant>
        <vt:i4>0</vt:i4>
      </vt:variant>
      <vt:variant>
        <vt:i4>5</vt:i4>
      </vt:variant>
      <vt:variant>
        <vt:lpwstr/>
      </vt:variant>
      <vt:variant>
        <vt:lpwstr>_Toc351980482</vt:lpwstr>
      </vt:variant>
      <vt:variant>
        <vt:i4>1245246</vt:i4>
      </vt:variant>
      <vt:variant>
        <vt:i4>320</vt:i4>
      </vt:variant>
      <vt:variant>
        <vt:i4>0</vt:i4>
      </vt:variant>
      <vt:variant>
        <vt:i4>5</vt:i4>
      </vt:variant>
      <vt:variant>
        <vt:lpwstr/>
      </vt:variant>
      <vt:variant>
        <vt:lpwstr>_Toc351980481</vt:lpwstr>
      </vt:variant>
      <vt:variant>
        <vt:i4>1245246</vt:i4>
      </vt:variant>
      <vt:variant>
        <vt:i4>314</vt:i4>
      </vt:variant>
      <vt:variant>
        <vt:i4>0</vt:i4>
      </vt:variant>
      <vt:variant>
        <vt:i4>5</vt:i4>
      </vt:variant>
      <vt:variant>
        <vt:lpwstr/>
      </vt:variant>
      <vt:variant>
        <vt:lpwstr>_Toc351980480</vt:lpwstr>
      </vt:variant>
      <vt:variant>
        <vt:i4>1835070</vt:i4>
      </vt:variant>
      <vt:variant>
        <vt:i4>308</vt:i4>
      </vt:variant>
      <vt:variant>
        <vt:i4>0</vt:i4>
      </vt:variant>
      <vt:variant>
        <vt:i4>5</vt:i4>
      </vt:variant>
      <vt:variant>
        <vt:lpwstr/>
      </vt:variant>
      <vt:variant>
        <vt:lpwstr>_Toc351980479</vt:lpwstr>
      </vt:variant>
      <vt:variant>
        <vt:i4>1835070</vt:i4>
      </vt:variant>
      <vt:variant>
        <vt:i4>302</vt:i4>
      </vt:variant>
      <vt:variant>
        <vt:i4>0</vt:i4>
      </vt:variant>
      <vt:variant>
        <vt:i4>5</vt:i4>
      </vt:variant>
      <vt:variant>
        <vt:lpwstr/>
      </vt:variant>
      <vt:variant>
        <vt:lpwstr>_Toc351980478</vt:lpwstr>
      </vt:variant>
      <vt:variant>
        <vt:i4>1835070</vt:i4>
      </vt:variant>
      <vt:variant>
        <vt:i4>296</vt:i4>
      </vt:variant>
      <vt:variant>
        <vt:i4>0</vt:i4>
      </vt:variant>
      <vt:variant>
        <vt:i4>5</vt:i4>
      </vt:variant>
      <vt:variant>
        <vt:lpwstr/>
      </vt:variant>
      <vt:variant>
        <vt:lpwstr>_Toc351980477</vt:lpwstr>
      </vt:variant>
      <vt:variant>
        <vt:i4>1835070</vt:i4>
      </vt:variant>
      <vt:variant>
        <vt:i4>290</vt:i4>
      </vt:variant>
      <vt:variant>
        <vt:i4>0</vt:i4>
      </vt:variant>
      <vt:variant>
        <vt:i4>5</vt:i4>
      </vt:variant>
      <vt:variant>
        <vt:lpwstr/>
      </vt:variant>
      <vt:variant>
        <vt:lpwstr>_Toc351980476</vt:lpwstr>
      </vt:variant>
      <vt:variant>
        <vt:i4>1835070</vt:i4>
      </vt:variant>
      <vt:variant>
        <vt:i4>284</vt:i4>
      </vt:variant>
      <vt:variant>
        <vt:i4>0</vt:i4>
      </vt:variant>
      <vt:variant>
        <vt:i4>5</vt:i4>
      </vt:variant>
      <vt:variant>
        <vt:lpwstr/>
      </vt:variant>
      <vt:variant>
        <vt:lpwstr>_Toc351980475</vt:lpwstr>
      </vt:variant>
      <vt:variant>
        <vt:i4>1835070</vt:i4>
      </vt:variant>
      <vt:variant>
        <vt:i4>278</vt:i4>
      </vt:variant>
      <vt:variant>
        <vt:i4>0</vt:i4>
      </vt:variant>
      <vt:variant>
        <vt:i4>5</vt:i4>
      </vt:variant>
      <vt:variant>
        <vt:lpwstr/>
      </vt:variant>
      <vt:variant>
        <vt:lpwstr>_Toc351980474</vt:lpwstr>
      </vt:variant>
      <vt:variant>
        <vt:i4>1835070</vt:i4>
      </vt:variant>
      <vt:variant>
        <vt:i4>272</vt:i4>
      </vt:variant>
      <vt:variant>
        <vt:i4>0</vt:i4>
      </vt:variant>
      <vt:variant>
        <vt:i4>5</vt:i4>
      </vt:variant>
      <vt:variant>
        <vt:lpwstr/>
      </vt:variant>
      <vt:variant>
        <vt:lpwstr>_Toc351980473</vt:lpwstr>
      </vt:variant>
      <vt:variant>
        <vt:i4>1835070</vt:i4>
      </vt:variant>
      <vt:variant>
        <vt:i4>266</vt:i4>
      </vt:variant>
      <vt:variant>
        <vt:i4>0</vt:i4>
      </vt:variant>
      <vt:variant>
        <vt:i4>5</vt:i4>
      </vt:variant>
      <vt:variant>
        <vt:lpwstr/>
      </vt:variant>
      <vt:variant>
        <vt:lpwstr>_Toc351980472</vt:lpwstr>
      </vt:variant>
      <vt:variant>
        <vt:i4>1835070</vt:i4>
      </vt:variant>
      <vt:variant>
        <vt:i4>260</vt:i4>
      </vt:variant>
      <vt:variant>
        <vt:i4>0</vt:i4>
      </vt:variant>
      <vt:variant>
        <vt:i4>5</vt:i4>
      </vt:variant>
      <vt:variant>
        <vt:lpwstr/>
      </vt:variant>
      <vt:variant>
        <vt:lpwstr>_Toc351980471</vt:lpwstr>
      </vt:variant>
      <vt:variant>
        <vt:i4>1835070</vt:i4>
      </vt:variant>
      <vt:variant>
        <vt:i4>254</vt:i4>
      </vt:variant>
      <vt:variant>
        <vt:i4>0</vt:i4>
      </vt:variant>
      <vt:variant>
        <vt:i4>5</vt:i4>
      </vt:variant>
      <vt:variant>
        <vt:lpwstr/>
      </vt:variant>
      <vt:variant>
        <vt:lpwstr>_Toc351980470</vt:lpwstr>
      </vt:variant>
      <vt:variant>
        <vt:i4>1900606</vt:i4>
      </vt:variant>
      <vt:variant>
        <vt:i4>248</vt:i4>
      </vt:variant>
      <vt:variant>
        <vt:i4>0</vt:i4>
      </vt:variant>
      <vt:variant>
        <vt:i4>5</vt:i4>
      </vt:variant>
      <vt:variant>
        <vt:lpwstr/>
      </vt:variant>
      <vt:variant>
        <vt:lpwstr>_Toc351980469</vt:lpwstr>
      </vt:variant>
      <vt:variant>
        <vt:i4>1900606</vt:i4>
      </vt:variant>
      <vt:variant>
        <vt:i4>242</vt:i4>
      </vt:variant>
      <vt:variant>
        <vt:i4>0</vt:i4>
      </vt:variant>
      <vt:variant>
        <vt:i4>5</vt:i4>
      </vt:variant>
      <vt:variant>
        <vt:lpwstr/>
      </vt:variant>
      <vt:variant>
        <vt:lpwstr>_Toc351980468</vt:lpwstr>
      </vt:variant>
      <vt:variant>
        <vt:i4>1900606</vt:i4>
      </vt:variant>
      <vt:variant>
        <vt:i4>236</vt:i4>
      </vt:variant>
      <vt:variant>
        <vt:i4>0</vt:i4>
      </vt:variant>
      <vt:variant>
        <vt:i4>5</vt:i4>
      </vt:variant>
      <vt:variant>
        <vt:lpwstr/>
      </vt:variant>
      <vt:variant>
        <vt:lpwstr>_Toc351980467</vt:lpwstr>
      </vt:variant>
      <vt:variant>
        <vt:i4>1900606</vt:i4>
      </vt:variant>
      <vt:variant>
        <vt:i4>230</vt:i4>
      </vt:variant>
      <vt:variant>
        <vt:i4>0</vt:i4>
      </vt:variant>
      <vt:variant>
        <vt:i4>5</vt:i4>
      </vt:variant>
      <vt:variant>
        <vt:lpwstr/>
      </vt:variant>
      <vt:variant>
        <vt:lpwstr>_Toc351980466</vt:lpwstr>
      </vt:variant>
      <vt:variant>
        <vt:i4>1900606</vt:i4>
      </vt:variant>
      <vt:variant>
        <vt:i4>224</vt:i4>
      </vt:variant>
      <vt:variant>
        <vt:i4>0</vt:i4>
      </vt:variant>
      <vt:variant>
        <vt:i4>5</vt:i4>
      </vt:variant>
      <vt:variant>
        <vt:lpwstr/>
      </vt:variant>
      <vt:variant>
        <vt:lpwstr>_Toc351980465</vt:lpwstr>
      </vt:variant>
      <vt:variant>
        <vt:i4>1900606</vt:i4>
      </vt:variant>
      <vt:variant>
        <vt:i4>218</vt:i4>
      </vt:variant>
      <vt:variant>
        <vt:i4>0</vt:i4>
      </vt:variant>
      <vt:variant>
        <vt:i4>5</vt:i4>
      </vt:variant>
      <vt:variant>
        <vt:lpwstr/>
      </vt:variant>
      <vt:variant>
        <vt:lpwstr>_Toc351980464</vt:lpwstr>
      </vt:variant>
      <vt:variant>
        <vt:i4>1900606</vt:i4>
      </vt:variant>
      <vt:variant>
        <vt:i4>212</vt:i4>
      </vt:variant>
      <vt:variant>
        <vt:i4>0</vt:i4>
      </vt:variant>
      <vt:variant>
        <vt:i4>5</vt:i4>
      </vt:variant>
      <vt:variant>
        <vt:lpwstr/>
      </vt:variant>
      <vt:variant>
        <vt:lpwstr>_Toc351980463</vt:lpwstr>
      </vt:variant>
      <vt:variant>
        <vt:i4>1900606</vt:i4>
      </vt:variant>
      <vt:variant>
        <vt:i4>206</vt:i4>
      </vt:variant>
      <vt:variant>
        <vt:i4>0</vt:i4>
      </vt:variant>
      <vt:variant>
        <vt:i4>5</vt:i4>
      </vt:variant>
      <vt:variant>
        <vt:lpwstr/>
      </vt:variant>
      <vt:variant>
        <vt:lpwstr>_Toc351980462</vt:lpwstr>
      </vt:variant>
      <vt:variant>
        <vt:i4>1900606</vt:i4>
      </vt:variant>
      <vt:variant>
        <vt:i4>200</vt:i4>
      </vt:variant>
      <vt:variant>
        <vt:i4>0</vt:i4>
      </vt:variant>
      <vt:variant>
        <vt:i4>5</vt:i4>
      </vt:variant>
      <vt:variant>
        <vt:lpwstr/>
      </vt:variant>
      <vt:variant>
        <vt:lpwstr>_Toc351980461</vt:lpwstr>
      </vt:variant>
      <vt:variant>
        <vt:i4>1900606</vt:i4>
      </vt:variant>
      <vt:variant>
        <vt:i4>194</vt:i4>
      </vt:variant>
      <vt:variant>
        <vt:i4>0</vt:i4>
      </vt:variant>
      <vt:variant>
        <vt:i4>5</vt:i4>
      </vt:variant>
      <vt:variant>
        <vt:lpwstr/>
      </vt:variant>
      <vt:variant>
        <vt:lpwstr>_Toc351980460</vt:lpwstr>
      </vt:variant>
      <vt:variant>
        <vt:i4>1966142</vt:i4>
      </vt:variant>
      <vt:variant>
        <vt:i4>188</vt:i4>
      </vt:variant>
      <vt:variant>
        <vt:i4>0</vt:i4>
      </vt:variant>
      <vt:variant>
        <vt:i4>5</vt:i4>
      </vt:variant>
      <vt:variant>
        <vt:lpwstr/>
      </vt:variant>
      <vt:variant>
        <vt:lpwstr>_Toc351980459</vt:lpwstr>
      </vt:variant>
      <vt:variant>
        <vt:i4>1966142</vt:i4>
      </vt:variant>
      <vt:variant>
        <vt:i4>182</vt:i4>
      </vt:variant>
      <vt:variant>
        <vt:i4>0</vt:i4>
      </vt:variant>
      <vt:variant>
        <vt:i4>5</vt:i4>
      </vt:variant>
      <vt:variant>
        <vt:lpwstr/>
      </vt:variant>
      <vt:variant>
        <vt:lpwstr>_Toc351980458</vt:lpwstr>
      </vt:variant>
      <vt:variant>
        <vt:i4>1966142</vt:i4>
      </vt:variant>
      <vt:variant>
        <vt:i4>176</vt:i4>
      </vt:variant>
      <vt:variant>
        <vt:i4>0</vt:i4>
      </vt:variant>
      <vt:variant>
        <vt:i4>5</vt:i4>
      </vt:variant>
      <vt:variant>
        <vt:lpwstr/>
      </vt:variant>
      <vt:variant>
        <vt:lpwstr>_Toc351980457</vt:lpwstr>
      </vt:variant>
      <vt:variant>
        <vt:i4>1966142</vt:i4>
      </vt:variant>
      <vt:variant>
        <vt:i4>170</vt:i4>
      </vt:variant>
      <vt:variant>
        <vt:i4>0</vt:i4>
      </vt:variant>
      <vt:variant>
        <vt:i4>5</vt:i4>
      </vt:variant>
      <vt:variant>
        <vt:lpwstr/>
      </vt:variant>
      <vt:variant>
        <vt:lpwstr>_Toc351980456</vt:lpwstr>
      </vt:variant>
      <vt:variant>
        <vt:i4>1966142</vt:i4>
      </vt:variant>
      <vt:variant>
        <vt:i4>164</vt:i4>
      </vt:variant>
      <vt:variant>
        <vt:i4>0</vt:i4>
      </vt:variant>
      <vt:variant>
        <vt:i4>5</vt:i4>
      </vt:variant>
      <vt:variant>
        <vt:lpwstr/>
      </vt:variant>
      <vt:variant>
        <vt:lpwstr>_Toc351980455</vt:lpwstr>
      </vt:variant>
      <vt:variant>
        <vt:i4>1966142</vt:i4>
      </vt:variant>
      <vt:variant>
        <vt:i4>158</vt:i4>
      </vt:variant>
      <vt:variant>
        <vt:i4>0</vt:i4>
      </vt:variant>
      <vt:variant>
        <vt:i4>5</vt:i4>
      </vt:variant>
      <vt:variant>
        <vt:lpwstr/>
      </vt:variant>
      <vt:variant>
        <vt:lpwstr>_Toc351980454</vt:lpwstr>
      </vt:variant>
      <vt:variant>
        <vt:i4>1966142</vt:i4>
      </vt:variant>
      <vt:variant>
        <vt:i4>152</vt:i4>
      </vt:variant>
      <vt:variant>
        <vt:i4>0</vt:i4>
      </vt:variant>
      <vt:variant>
        <vt:i4>5</vt:i4>
      </vt:variant>
      <vt:variant>
        <vt:lpwstr/>
      </vt:variant>
      <vt:variant>
        <vt:lpwstr>_Toc351980453</vt:lpwstr>
      </vt:variant>
      <vt:variant>
        <vt:i4>1966142</vt:i4>
      </vt:variant>
      <vt:variant>
        <vt:i4>146</vt:i4>
      </vt:variant>
      <vt:variant>
        <vt:i4>0</vt:i4>
      </vt:variant>
      <vt:variant>
        <vt:i4>5</vt:i4>
      </vt:variant>
      <vt:variant>
        <vt:lpwstr/>
      </vt:variant>
      <vt:variant>
        <vt:lpwstr>_Toc351980452</vt:lpwstr>
      </vt:variant>
      <vt:variant>
        <vt:i4>1966142</vt:i4>
      </vt:variant>
      <vt:variant>
        <vt:i4>140</vt:i4>
      </vt:variant>
      <vt:variant>
        <vt:i4>0</vt:i4>
      </vt:variant>
      <vt:variant>
        <vt:i4>5</vt:i4>
      </vt:variant>
      <vt:variant>
        <vt:lpwstr/>
      </vt:variant>
      <vt:variant>
        <vt:lpwstr>_Toc351980451</vt:lpwstr>
      </vt:variant>
      <vt:variant>
        <vt:i4>1966142</vt:i4>
      </vt:variant>
      <vt:variant>
        <vt:i4>134</vt:i4>
      </vt:variant>
      <vt:variant>
        <vt:i4>0</vt:i4>
      </vt:variant>
      <vt:variant>
        <vt:i4>5</vt:i4>
      </vt:variant>
      <vt:variant>
        <vt:lpwstr/>
      </vt:variant>
      <vt:variant>
        <vt:lpwstr>_Toc351980450</vt:lpwstr>
      </vt:variant>
      <vt:variant>
        <vt:i4>2031678</vt:i4>
      </vt:variant>
      <vt:variant>
        <vt:i4>128</vt:i4>
      </vt:variant>
      <vt:variant>
        <vt:i4>0</vt:i4>
      </vt:variant>
      <vt:variant>
        <vt:i4>5</vt:i4>
      </vt:variant>
      <vt:variant>
        <vt:lpwstr/>
      </vt:variant>
      <vt:variant>
        <vt:lpwstr>_Toc351980449</vt:lpwstr>
      </vt:variant>
      <vt:variant>
        <vt:i4>2031678</vt:i4>
      </vt:variant>
      <vt:variant>
        <vt:i4>122</vt:i4>
      </vt:variant>
      <vt:variant>
        <vt:i4>0</vt:i4>
      </vt:variant>
      <vt:variant>
        <vt:i4>5</vt:i4>
      </vt:variant>
      <vt:variant>
        <vt:lpwstr/>
      </vt:variant>
      <vt:variant>
        <vt:lpwstr>_Toc351980448</vt:lpwstr>
      </vt:variant>
      <vt:variant>
        <vt:i4>2031678</vt:i4>
      </vt:variant>
      <vt:variant>
        <vt:i4>116</vt:i4>
      </vt:variant>
      <vt:variant>
        <vt:i4>0</vt:i4>
      </vt:variant>
      <vt:variant>
        <vt:i4>5</vt:i4>
      </vt:variant>
      <vt:variant>
        <vt:lpwstr/>
      </vt:variant>
      <vt:variant>
        <vt:lpwstr>_Toc351980447</vt:lpwstr>
      </vt:variant>
      <vt:variant>
        <vt:i4>2031678</vt:i4>
      </vt:variant>
      <vt:variant>
        <vt:i4>110</vt:i4>
      </vt:variant>
      <vt:variant>
        <vt:i4>0</vt:i4>
      </vt:variant>
      <vt:variant>
        <vt:i4>5</vt:i4>
      </vt:variant>
      <vt:variant>
        <vt:lpwstr/>
      </vt:variant>
      <vt:variant>
        <vt:lpwstr>_Toc351980446</vt:lpwstr>
      </vt:variant>
      <vt:variant>
        <vt:i4>2031678</vt:i4>
      </vt:variant>
      <vt:variant>
        <vt:i4>104</vt:i4>
      </vt:variant>
      <vt:variant>
        <vt:i4>0</vt:i4>
      </vt:variant>
      <vt:variant>
        <vt:i4>5</vt:i4>
      </vt:variant>
      <vt:variant>
        <vt:lpwstr/>
      </vt:variant>
      <vt:variant>
        <vt:lpwstr>_Toc351980445</vt:lpwstr>
      </vt:variant>
      <vt:variant>
        <vt:i4>2031678</vt:i4>
      </vt:variant>
      <vt:variant>
        <vt:i4>98</vt:i4>
      </vt:variant>
      <vt:variant>
        <vt:i4>0</vt:i4>
      </vt:variant>
      <vt:variant>
        <vt:i4>5</vt:i4>
      </vt:variant>
      <vt:variant>
        <vt:lpwstr/>
      </vt:variant>
      <vt:variant>
        <vt:lpwstr>_Toc351980444</vt:lpwstr>
      </vt:variant>
      <vt:variant>
        <vt:i4>2031678</vt:i4>
      </vt:variant>
      <vt:variant>
        <vt:i4>92</vt:i4>
      </vt:variant>
      <vt:variant>
        <vt:i4>0</vt:i4>
      </vt:variant>
      <vt:variant>
        <vt:i4>5</vt:i4>
      </vt:variant>
      <vt:variant>
        <vt:lpwstr/>
      </vt:variant>
      <vt:variant>
        <vt:lpwstr>_Toc351980443</vt:lpwstr>
      </vt:variant>
      <vt:variant>
        <vt:i4>2031678</vt:i4>
      </vt:variant>
      <vt:variant>
        <vt:i4>86</vt:i4>
      </vt:variant>
      <vt:variant>
        <vt:i4>0</vt:i4>
      </vt:variant>
      <vt:variant>
        <vt:i4>5</vt:i4>
      </vt:variant>
      <vt:variant>
        <vt:lpwstr/>
      </vt:variant>
      <vt:variant>
        <vt:lpwstr>_Toc351980442</vt:lpwstr>
      </vt:variant>
      <vt:variant>
        <vt:i4>2031678</vt:i4>
      </vt:variant>
      <vt:variant>
        <vt:i4>80</vt:i4>
      </vt:variant>
      <vt:variant>
        <vt:i4>0</vt:i4>
      </vt:variant>
      <vt:variant>
        <vt:i4>5</vt:i4>
      </vt:variant>
      <vt:variant>
        <vt:lpwstr/>
      </vt:variant>
      <vt:variant>
        <vt:lpwstr>_Toc351980441</vt:lpwstr>
      </vt:variant>
      <vt:variant>
        <vt:i4>2031678</vt:i4>
      </vt:variant>
      <vt:variant>
        <vt:i4>74</vt:i4>
      </vt:variant>
      <vt:variant>
        <vt:i4>0</vt:i4>
      </vt:variant>
      <vt:variant>
        <vt:i4>5</vt:i4>
      </vt:variant>
      <vt:variant>
        <vt:lpwstr/>
      </vt:variant>
      <vt:variant>
        <vt:lpwstr>_Toc351980440</vt:lpwstr>
      </vt:variant>
      <vt:variant>
        <vt:i4>1572926</vt:i4>
      </vt:variant>
      <vt:variant>
        <vt:i4>68</vt:i4>
      </vt:variant>
      <vt:variant>
        <vt:i4>0</vt:i4>
      </vt:variant>
      <vt:variant>
        <vt:i4>5</vt:i4>
      </vt:variant>
      <vt:variant>
        <vt:lpwstr/>
      </vt:variant>
      <vt:variant>
        <vt:lpwstr>_Toc351980439</vt:lpwstr>
      </vt:variant>
      <vt:variant>
        <vt:i4>1572926</vt:i4>
      </vt:variant>
      <vt:variant>
        <vt:i4>62</vt:i4>
      </vt:variant>
      <vt:variant>
        <vt:i4>0</vt:i4>
      </vt:variant>
      <vt:variant>
        <vt:i4>5</vt:i4>
      </vt:variant>
      <vt:variant>
        <vt:lpwstr/>
      </vt:variant>
      <vt:variant>
        <vt:lpwstr>_Toc351980438</vt:lpwstr>
      </vt:variant>
      <vt:variant>
        <vt:i4>1572926</vt:i4>
      </vt:variant>
      <vt:variant>
        <vt:i4>56</vt:i4>
      </vt:variant>
      <vt:variant>
        <vt:i4>0</vt:i4>
      </vt:variant>
      <vt:variant>
        <vt:i4>5</vt:i4>
      </vt:variant>
      <vt:variant>
        <vt:lpwstr/>
      </vt:variant>
      <vt:variant>
        <vt:lpwstr>_Toc351980437</vt:lpwstr>
      </vt:variant>
      <vt:variant>
        <vt:i4>1572926</vt:i4>
      </vt:variant>
      <vt:variant>
        <vt:i4>50</vt:i4>
      </vt:variant>
      <vt:variant>
        <vt:i4>0</vt:i4>
      </vt:variant>
      <vt:variant>
        <vt:i4>5</vt:i4>
      </vt:variant>
      <vt:variant>
        <vt:lpwstr/>
      </vt:variant>
      <vt:variant>
        <vt:lpwstr>_Toc351980436</vt:lpwstr>
      </vt:variant>
      <vt:variant>
        <vt:i4>1572926</vt:i4>
      </vt:variant>
      <vt:variant>
        <vt:i4>44</vt:i4>
      </vt:variant>
      <vt:variant>
        <vt:i4>0</vt:i4>
      </vt:variant>
      <vt:variant>
        <vt:i4>5</vt:i4>
      </vt:variant>
      <vt:variant>
        <vt:lpwstr/>
      </vt:variant>
      <vt:variant>
        <vt:lpwstr>_Toc351980435</vt:lpwstr>
      </vt:variant>
      <vt:variant>
        <vt:i4>1572926</vt:i4>
      </vt:variant>
      <vt:variant>
        <vt:i4>38</vt:i4>
      </vt:variant>
      <vt:variant>
        <vt:i4>0</vt:i4>
      </vt:variant>
      <vt:variant>
        <vt:i4>5</vt:i4>
      </vt:variant>
      <vt:variant>
        <vt:lpwstr/>
      </vt:variant>
      <vt:variant>
        <vt:lpwstr>_Toc351980434</vt:lpwstr>
      </vt:variant>
      <vt:variant>
        <vt:i4>1572926</vt:i4>
      </vt:variant>
      <vt:variant>
        <vt:i4>32</vt:i4>
      </vt:variant>
      <vt:variant>
        <vt:i4>0</vt:i4>
      </vt:variant>
      <vt:variant>
        <vt:i4>5</vt:i4>
      </vt:variant>
      <vt:variant>
        <vt:lpwstr/>
      </vt:variant>
      <vt:variant>
        <vt:lpwstr>_Toc351980433</vt:lpwstr>
      </vt:variant>
      <vt:variant>
        <vt:i4>1572926</vt:i4>
      </vt:variant>
      <vt:variant>
        <vt:i4>26</vt:i4>
      </vt:variant>
      <vt:variant>
        <vt:i4>0</vt:i4>
      </vt:variant>
      <vt:variant>
        <vt:i4>5</vt:i4>
      </vt:variant>
      <vt:variant>
        <vt:lpwstr/>
      </vt:variant>
      <vt:variant>
        <vt:lpwstr>_Toc351980432</vt:lpwstr>
      </vt:variant>
      <vt:variant>
        <vt:i4>1572926</vt:i4>
      </vt:variant>
      <vt:variant>
        <vt:i4>20</vt:i4>
      </vt:variant>
      <vt:variant>
        <vt:i4>0</vt:i4>
      </vt:variant>
      <vt:variant>
        <vt:i4>5</vt:i4>
      </vt:variant>
      <vt:variant>
        <vt:lpwstr/>
      </vt:variant>
      <vt:variant>
        <vt:lpwstr>_Toc351980431</vt:lpwstr>
      </vt:variant>
      <vt:variant>
        <vt:i4>1572926</vt:i4>
      </vt:variant>
      <vt:variant>
        <vt:i4>14</vt:i4>
      </vt:variant>
      <vt:variant>
        <vt:i4>0</vt:i4>
      </vt:variant>
      <vt:variant>
        <vt:i4>5</vt:i4>
      </vt:variant>
      <vt:variant>
        <vt:lpwstr/>
      </vt:variant>
      <vt:variant>
        <vt:lpwstr>_Toc351980430</vt:lpwstr>
      </vt:variant>
      <vt:variant>
        <vt:i4>1638462</vt:i4>
      </vt:variant>
      <vt:variant>
        <vt:i4>8</vt:i4>
      </vt:variant>
      <vt:variant>
        <vt:i4>0</vt:i4>
      </vt:variant>
      <vt:variant>
        <vt:i4>5</vt:i4>
      </vt:variant>
      <vt:variant>
        <vt:lpwstr/>
      </vt:variant>
      <vt:variant>
        <vt:lpwstr>_Toc351980429</vt:lpwstr>
      </vt:variant>
      <vt:variant>
        <vt:i4>1638462</vt:i4>
      </vt:variant>
      <vt:variant>
        <vt:i4>2</vt:i4>
      </vt:variant>
      <vt:variant>
        <vt:i4>0</vt:i4>
      </vt:variant>
      <vt:variant>
        <vt:i4>5</vt:i4>
      </vt:variant>
      <vt:variant>
        <vt:lpwstr/>
      </vt:variant>
      <vt:variant>
        <vt:lpwstr>_Toc351980428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概説</dc:title>
  <dc:creator>最高裁判所</dc:creator>
  <cp:lastModifiedBy>橋</cp:lastModifiedBy>
  <cp:revision>26</cp:revision>
  <cp:lastPrinted>2020-03-10T10:36:00Z</cp:lastPrinted>
  <dcterms:created xsi:type="dcterms:W3CDTF">2019-12-27T07:33:00Z</dcterms:created>
  <dcterms:modified xsi:type="dcterms:W3CDTF">2020-03-10T11:37:00Z</dcterms:modified>
</cp:coreProperties>
</file>