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40" w:rsidRDefault="00E92540" w:rsidP="00CA6F5B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:rsidR="00CA6F5B" w:rsidRDefault="00CA6F5B" w:rsidP="003C4A09"/>
    <w:p w:rsidR="00E92540" w:rsidRPr="003C4A09" w:rsidRDefault="00E92540" w:rsidP="003C4A09">
      <w:r w:rsidRPr="003C4A09">
        <w:rPr>
          <w:rFonts w:hint="eastAsia"/>
        </w:rPr>
        <w:t>〒</w:t>
      </w:r>
      <w:r w:rsidR="00F66DE9" w:rsidRPr="00F66DE9">
        <w:rPr>
          <w:rFonts w:hint="eastAsia"/>
          <w:u w:val="dotted"/>
        </w:rPr>
        <w:t xml:space="preserve">　　　</w:t>
      </w:r>
      <w:r w:rsidRPr="00F66DE9">
        <w:rPr>
          <w:rFonts w:hint="eastAsia"/>
          <w:u w:val="dotted"/>
        </w:rPr>
        <w:t>－</w:t>
      </w:r>
      <w:r w:rsidR="00F66DE9" w:rsidRPr="00F66DE9">
        <w:rPr>
          <w:rFonts w:hint="eastAsia"/>
          <w:u w:val="dotted"/>
        </w:rPr>
        <w:t xml:space="preserve">　　　　</w:t>
      </w:r>
    </w:p>
    <w:p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F66DE9" w:rsidRDefault="001617EC" w:rsidP="003C4A09">
      <w:r>
        <w:rPr>
          <w:rFonts w:hint="eastAsia"/>
        </w:rPr>
        <w:t xml:space="preserve">　</w:t>
      </w:r>
      <w:r w:rsidR="00F66DE9">
        <w:rPr>
          <w:rFonts w:hint="eastAsia"/>
        </w:rPr>
        <w:t>申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立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</w:t>
      </w:r>
      <w:r>
        <w:rPr>
          <w:rFonts w:hint="eastAsia"/>
        </w:rPr>
        <w:t xml:space="preserve">人　　</w:t>
      </w:r>
      <w:r w:rsidR="00F66DE9">
        <w:rPr>
          <w:rFonts w:hint="eastAsia"/>
        </w:rPr>
        <w:t xml:space="preserve"> 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F66DE9" w:rsidRDefault="00F66DE9" w:rsidP="00F66DE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2E753F" w:rsidRPr="009E041B" w:rsidRDefault="002E753F" w:rsidP="002E753F">
      <w:pPr>
        <w:ind w:firstLineChars="1000" w:firstLine="2528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電話番号　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:rsidR="002E753F" w:rsidRDefault="002E753F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  <w:r w:rsidRPr="009E041B">
        <w:rPr>
          <w:rFonts w:ascii="ＭＳ 明朝" w:hAnsi="Times New Roman" w:hint="eastAsia"/>
          <w:color w:val="000000"/>
          <w:kern w:val="0"/>
        </w:rPr>
        <w:t xml:space="preserve">　　　　　　　　　　Ｆ Ａ Ｘ　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:rsidR="007C14E4" w:rsidRDefault="007C14E4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</w:p>
    <w:p w:rsidR="007C14E4" w:rsidRDefault="007C14E4" w:rsidP="002E753F">
      <w:pPr>
        <w:textAlignment w:val="baseline"/>
        <w:rPr>
          <w:rFonts w:ascii="ＭＳ 明朝" w:hAnsi="Times New Roman"/>
          <w:color w:val="000000"/>
          <w:kern w:val="0"/>
        </w:rPr>
      </w:pPr>
    </w:p>
    <w:p w:rsidR="002E753F" w:rsidRDefault="002E753F" w:rsidP="0070347D">
      <w:pPr>
        <w:jc w:val="left"/>
      </w:pPr>
    </w:p>
    <w:p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6545DF">
        <w:rPr>
          <w:rFonts w:hint="eastAsia"/>
        </w:rPr>
        <w:t>□</w:t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  <w:r w:rsidR="006545DF" w:rsidRPr="006545DF">
        <w:rPr>
          <w:rFonts w:hint="eastAsia"/>
          <w:u w:val="dotted"/>
        </w:rPr>
        <w:t xml:space="preserve">　　　－　　　　</w:t>
      </w:r>
    </w:p>
    <w:p w:rsidR="00CA6F5B" w:rsidRPr="006545DF" w:rsidRDefault="006545DF" w:rsidP="006545DF">
      <w:pPr>
        <w:rPr>
          <w:b/>
          <w:u w:val="dotted"/>
        </w:rPr>
      </w:pPr>
      <w:r>
        <w:rPr>
          <w:b/>
        </w:rPr>
        <w:t xml:space="preserve">　　　　　　　　　　</w:t>
      </w:r>
      <w:r w:rsidRPr="006545DF">
        <w:rPr>
          <w:rFonts w:hint="eastAsia"/>
          <w:b/>
        </w:rPr>
        <w:t xml:space="preserve"> </w:t>
      </w:r>
      <w:r w:rsidRPr="006545DF">
        <w:rPr>
          <w:rFonts w:hint="eastAsia"/>
          <w:b/>
          <w:u w:val="dotted"/>
        </w:rPr>
        <w:t xml:space="preserve">　　　　　　　　　　　　　　　　　　　　　　</w:t>
      </w:r>
      <w:r>
        <w:rPr>
          <w:rFonts w:hint="eastAsia"/>
          <w:b/>
          <w:u w:val="dotted"/>
        </w:rPr>
        <w:t xml:space="preserve">　　　　　</w:t>
      </w:r>
    </w:p>
    <w:p w:rsidR="00CA6F5B" w:rsidRDefault="00CA6F5B" w:rsidP="00CA6F5B">
      <w:pPr>
        <w:ind w:firstLineChars="1388" w:firstLine="3509"/>
      </w:pPr>
    </w:p>
    <w:p w:rsidR="005A476D" w:rsidRDefault="005A476D" w:rsidP="00CA6F5B">
      <w:pPr>
        <w:ind w:firstLineChars="1388" w:firstLine="3509"/>
      </w:pPr>
    </w:p>
    <w:p w:rsidR="005A476D" w:rsidRDefault="005A476D" w:rsidP="005A476D">
      <w:pPr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7C14E4" w:rsidRPr="007C14E4" w:rsidRDefault="005A476D" w:rsidP="007C14E4">
      <w:pPr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第三者は別紙第三者目録記載のとおり</w:t>
      </w:r>
    </w:p>
    <w:p w:rsidR="005A476D" w:rsidRDefault="005A476D" w:rsidP="00CA6F5B">
      <w:pPr>
        <w:ind w:firstLineChars="1388" w:firstLine="3509"/>
      </w:pPr>
    </w:p>
    <w:p w:rsidR="00C5647F" w:rsidRPr="003C4A09" w:rsidRDefault="00C5647F" w:rsidP="00CA6F5B">
      <w:pPr>
        <w:ind w:firstLineChars="1388" w:firstLine="3509"/>
      </w:pPr>
    </w:p>
    <w:p w:rsidR="00CE44C9" w:rsidRPr="003C4A09" w:rsidRDefault="00CE44C9" w:rsidP="00CE44C9">
      <w:r w:rsidRPr="003C4A09">
        <w:rPr>
          <w:rFonts w:hint="eastAsia"/>
        </w:rPr>
        <w:t>〒</w:t>
      </w:r>
      <w:r w:rsidRPr="00CE44C9">
        <w:rPr>
          <w:rFonts w:hint="eastAsia"/>
          <w:u w:val="dotted"/>
        </w:rPr>
        <w:t xml:space="preserve">　　　－　　　　</w:t>
      </w:r>
    </w:p>
    <w:p w:rsidR="00CE44C9" w:rsidRPr="003C4A09" w:rsidRDefault="00CE44C9" w:rsidP="00CE44C9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1617EC" w:rsidP="00CE44C9">
      <w:r>
        <w:rPr>
          <w:rFonts w:hint="eastAsia"/>
        </w:rPr>
        <w:t xml:space="preserve">　</w:t>
      </w:r>
      <w:r w:rsidR="00CE44C9">
        <w:rPr>
          <w:rFonts w:hint="eastAsia"/>
        </w:rPr>
        <w:t>債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務</w:t>
      </w:r>
      <w:r>
        <w:rPr>
          <w:rFonts w:hint="eastAsia"/>
        </w:rPr>
        <w:t xml:space="preserve">　　者　　</w:t>
      </w:r>
      <w:r>
        <w:rPr>
          <w:rFonts w:hint="eastAsia"/>
        </w:rPr>
        <w:t xml:space="preserve"> </w:t>
      </w:r>
      <w:r w:rsidR="00CE44C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CE44C9" w:rsidP="00CE44C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7C14E4" w:rsidRDefault="007C14E4" w:rsidP="00CE44C9">
      <w:pPr>
        <w:rPr>
          <w:u w:val="dotted"/>
        </w:rPr>
      </w:pPr>
    </w:p>
    <w:p w:rsidR="007C14E4" w:rsidRDefault="007C14E4" w:rsidP="00CE44C9">
      <w:pPr>
        <w:rPr>
          <w:u w:val="dotted"/>
        </w:rPr>
      </w:pPr>
    </w:p>
    <w:p w:rsidR="00C5647F" w:rsidRPr="00CC12AD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</w:p>
    <w:p w:rsidR="00C5647F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《債務者の特定に資する事項》</w:t>
      </w:r>
    </w:p>
    <w:p w:rsidR="009412C9" w:rsidRPr="007051A9" w:rsidRDefault="009412C9" w:rsidP="009412C9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(1)</w:t>
      </w:r>
      <w:r w:rsidRPr="007051A9">
        <w:rPr>
          <w:rFonts w:ascii="ＭＳ 明朝" w:hAnsi="Times New Roman" w:hint="eastAsia"/>
          <w:color w:val="000000"/>
          <w:kern w:val="0"/>
        </w:rPr>
        <w:t xml:space="preserve">　氏名又は名称の振り仮名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9412C9" w:rsidRPr="007051A9" w:rsidRDefault="009412C9" w:rsidP="009412C9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(2)</w:t>
      </w:r>
      <w:r w:rsidRPr="007051A9">
        <w:rPr>
          <w:rFonts w:ascii="ＭＳ 明朝" w:hAnsi="Times New Roman" w:hint="eastAsia"/>
          <w:color w:val="000000"/>
          <w:kern w:val="0"/>
        </w:rPr>
        <w:t xml:space="preserve">　生年月日　　　　　　　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9412C9" w:rsidRDefault="009412C9" w:rsidP="009412C9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(3)</w:t>
      </w:r>
      <w:r w:rsidRPr="007051A9">
        <w:rPr>
          <w:rFonts w:ascii="ＭＳ 明朝" w:hAnsi="Times New Roman" w:hint="eastAsia"/>
          <w:color w:val="000000"/>
          <w:kern w:val="0"/>
        </w:rPr>
        <w:t xml:space="preserve">　性別　　　　　　　　　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9412C9" w:rsidRDefault="009412C9" w:rsidP="009412C9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(4)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</w:t>
      </w:r>
      <w:r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9412C9" w:rsidRPr="00822F2B" w:rsidRDefault="009412C9" w:rsidP="009412C9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color w:val="000000"/>
          <w:kern w:val="0"/>
        </w:rPr>
        <w:t>(5)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</w:t>
      </w:r>
      <w:r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:rsidR="00C5647F" w:rsidRPr="009412C9" w:rsidRDefault="00C5647F" w:rsidP="009412C9">
      <w:pPr>
        <w:tabs>
          <w:tab w:val="right" w:pos="8902"/>
        </w:tabs>
        <w:ind w:firstLineChars="100" w:firstLine="253"/>
        <w:textAlignment w:val="baseline"/>
        <w:rPr>
          <w:u w:val="dotted"/>
        </w:rPr>
      </w:pPr>
      <w:bookmarkStart w:id="0" w:name="_GoBack"/>
      <w:bookmarkEnd w:id="0"/>
    </w:p>
    <w:sectPr w:rsidR="00C5647F" w:rsidRPr="009412C9" w:rsidSect="00DB26B8">
      <w:pgSz w:w="11906" w:h="16838" w:code="9"/>
      <w:pgMar w:top="1985" w:right="851" w:bottom="1531" w:left="1701" w:header="851" w:footer="992" w:gutter="0"/>
      <w:cols w:space="425"/>
      <w:docGrid w:type="linesAndChars" w:linePitch="370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8F" w:rsidRDefault="00A1468F" w:rsidP="009353C4">
      <w:r>
        <w:separator/>
      </w:r>
    </w:p>
  </w:endnote>
  <w:endnote w:type="continuationSeparator" w:id="0">
    <w:p w:rsidR="00A1468F" w:rsidRDefault="00A1468F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8F" w:rsidRDefault="00A1468F" w:rsidP="009353C4">
      <w:r>
        <w:separator/>
      </w:r>
    </w:p>
  </w:footnote>
  <w:footnote w:type="continuationSeparator" w:id="0">
    <w:p w:rsidR="00A1468F" w:rsidRDefault="00A1468F" w:rsidP="0093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9766C"/>
    <w:rsid w:val="00101F09"/>
    <w:rsid w:val="00145263"/>
    <w:rsid w:val="001617EC"/>
    <w:rsid w:val="00281B3B"/>
    <w:rsid w:val="002E753F"/>
    <w:rsid w:val="00381EF5"/>
    <w:rsid w:val="003C4A09"/>
    <w:rsid w:val="00526CEF"/>
    <w:rsid w:val="00531CDB"/>
    <w:rsid w:val="00533A9F"/>
    <w:rsid w:val="005831D6"/>
    <w:rsid w:val="005A476D"/>
    <w:rsid w:val="005C68F7"/>
    <w:rsid w:val="005E64F5"/>
    <w:rsid w:val="00644448"/>
    <w:rsid w:val="006545DF"/>
    <w:rsid w:val="0070347D"/>
    <w:rsid w:val="007C14E4"/>
    <w:rsid w:val="00843E6E"/>
    <w:rsid w:val="008474B7"/>
    <w:rsid w:val="00864AF3"/>
    <w:rsid w:val="009353C4"/>
    <w:rsid w:val="009412C9"/>
    <w:rsid w:val="00A1378F"/>
    <w:rsid w:val="00A1468F"/>
    <w:rsid w:val="00A82694"/>
    <w:rsid w:val="00BA0AF6"/>
    <w:rsid w:val="00BD607B"/>
    <w:rsid w:val="00C5647F"/>
    <w:rsid w:val="00CA6F5B"/>
    <w:rsid w:val="00CC12AD"/>
    <w:rsid w:val="00CE44C9"/>
    <w:rsid w:val="00D232FC"/>
    <w:rsid w:val="00DB26B8"/>
    <w:rsid w:val="00E92540"/>
    <w:rsid w:val="00F53FDC"/>
    <w:rsid w:val="00F57CBA"/>
    <w:rsid w:val="00F66DE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669FA-ED68-49B6-AAD3-C4C1BD9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2014-02-05T09:04:00Z</cp:lastPrinted>
  <dcterms:created xsi:type="dcterms:W3CDTF">2020-02-25T01:19:00Z</dcterms:created>
  <dcterms:modified xsi:type="dcterms:W3CDTF">2020-08-26T06:59:00Z</dcterms:modified>
</cp:coreProperties>
</file>