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8A" w:rsidRPr="00C6248A" w:rsidRDefault="00C6248A" w:rsidP="00C6248A">
      <w:pPr>
        <w:ind w:leftChars="57" w:left="140"/>
        <w:jc w:val="center"/>
        <w:rPr>
          <w:b/>
        </w:rPr>
      </w:pPr>
      <w:bookmarkStart w:id="0" w:name="_GoBack"/>
      <w:bookmarkEnd w:id="0"/>
      <w:r w:rsidRPr="00C6248A">
        <w:rPr>
          <w:rFonts w:hint="eastAsia"/>
          <w:b/>
        </w:rPr>
        <w:t>債権仮差押命令申立書</w:t>
      </w:r>
    </w:p>
    <w:p w:rsidR="00C6248A" w:rsidRDefault="00C6248A" w:rsidP="00C6248A">
      <w:pPr>
        <w:ind w:leftChars="3054" w:left="7513"/>
      </w:pPr>
      <w:r>
        <w:rPr>
          <w:rFonts w:hint="eastAsia"/>
        </w:rPr>
        <w:t>収</w:t>
      </w:r>
      <w:r>
        <w:rPr>
          <w:rFonts w:hint="eastAsia"/>
        </w:rPr>
        <w:t xml:space="preserve"> </w:t>
      </w:r>
      <w:r>
        <w:rPr>
          <w:rFonts w:hint="eastAsia"/>
        </w:rPr>
        <w:t>入</w:t>
      </w:r>
    </w:p>
    <w:p w:rsidR="00C6248A" w:rsidRDefault="00C6248A" w:rsidP="00C6248A">
      <w:pPr>
        <w:ind w:leftChars="3054" w:left="7513"/>
      </w:pPr>
      <w:r>
        <w:rPr>
          <w:rFonts w:hint="eastAsia"/>
        </w:rPr>
        <w:t>印</w:t>
      </w:r>
      <w:r>
        <w:rPr>
          <w:rFonts w:hint="eastAsia"/>
        </w:rPr>
        <w:t xml:space="preserve"> </w:t>
      </w:r>
      <w:r>
        <w:rPr>
          <w:rFonts w:hint="eastAsia"/>
        </w:rPr>
        <w:t>紙</w:t>
      </w:r>
    </w:p>
    <w:p w:rsidR="00C6248A" w:rsidRDefault="0031124A" w:rsidP="00C6248A">
      <w:pPr>
        <w:ind w:firstLineChars="2600" w:firstLine="6396"/>
      </w:pPr>
      <w:r>
        <w:rPr>
          <w:rFonts w:hint="eastAsia"/>
        </w:rPr>
        <w:t>令和</w:t>
      </w:r>
      <w:r w:rsidR="00C6248A">
        <w:rPr>
          <w:rFonts w:hint="eastAsia"/>
        </w:rPr>
        <w:t>○年○月○日</w:t>
      </w:r>
    </w:p>
    <w:p w:rsidR="00C6248A" w:rsidRDefault="00C6248A" w:rsidP="00C6248A">
      <w:r>
        <w:rPr>
          <w:rFonts w:hint="eastAsia"/>
        </w:rPr>
        <w:t>大阪地方裁判所第１民事部</w:t>
      </w:r>
      <w:r>
        <w:rPr>
          <w:rFonts w:hint="eastAsia"/>
        </w:rPr>
        <w:t xml:space="preserve"> </w:t>
      </w:r>
      <w:r>
        <w:rPr>
          <w:rFonts w:hint="eastAsia"/>
        </w:rPr>
        <w:t>御中</w:t>
      </w:r>
    </w:p>
    <w:p w:rsidR="00C6248A" w:rsidRDefault="00C6248A" w:rsidP="00C6248A">
      <w:pPr>
        <w:ind w:firstLineChars="2200" w:firstLine="5412"/>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C6248A" w:rsidRDefault="00C6248A" w:rsidP="00C6248A">
      <w:pPr>
        <w:ind w:leftChars="1382" w:left="3400"/>
      </w:pPr>
      <w:r>
        <w:rPr>
          <w:rFonts w:hint="eastAsia"/>
        </w:rPr>
        <w:t>当事者の表示</w:t>
      </w:r>
      <w:r>
        <w:rPr>
          <w:rFonts w:hint="eastAsia"/>
        </w:rPr>
        <w:t xml:space="preserve"> </w:t>
      </w:r>
      <w:r w:rsidR="00017904">
        <w:rPr>
          <w:rFonts w:hint="eastAsia"/>
        </w:rPr>
        <w:t xml:space="preserve">　　</w:t>
      </w:r>
      <w:r>
        <w:rPr>
          <w:rFonts w:hint="eastAsia"/>
        </w:rPr>
        <w:t>別紙当事者目録記載のとおり</w:t>
      </w:r>
    </w:p>
    <w:p w:rsidR="00C6248A" w:rsidRDefault="00C6248A" w:rsidP="00C6248A">
      <w:pPr>
        <w:ind w:leftChars="1382" w:left="3400"/>
      </w:pPr>
      <w:r>
        <w:rPr>
          <w:rFonts w:hint="eastAsia"/>
        </w:rPr>
        <w:t>請求債権の表示</w:t>
      </w:r>
      <w:r w:rsidR="00017904">
        <w:rPr>
          <w:rFonts w:hint="eastAsia"/>
        </w:rPr>
        <w:t xml:space="preserve">　</w:t>
      </w:r>
      <w:r>
        <w:rPr>
          <w:rFonts w:hint="eastAsia"/>
        </w:rPr>
        <w:t xml:space="preserve"> </w:t>
      </w:r>
      <w:r>
        <w:rPr>
          <w:rFonts w:hint="eastAsia"/>
        </w:rPr>
        <w:t>別紙請求債権目録記載のとおり</w:t>
      </w:r>
    </w:p>
    <w:p w:rsidR="00C6248A" w:rsidRDefault="00C6248A" w:rsidP="00C6248A">
      <w:pPr>
        <w:jc w:val="center"/>
      </w:pPr>
      <w:r>
        <w:rPr>
          <w:rFonts w:hint="eastAsia"/>
        </w:rPr>
        <w:t>申立ての趣旨</w:t>
      </w:r>
    </w:p>
    <w:p w:rsidR="00C6248A" w:rsidRDefault="00C6248A" w:rsidP="00C6248A">
      <w:pPr>
        <w:ind w:firstLineChars="100" w:firstLine="246"/>
      </w:pPr>
      <w:r>
        <w:rPr>
          <w:rFonts w:hint="eastAsia"/>
        </w:rPr>
        <w:t>債権者の債務者に対する上記請求債権の執行を保全するため，債務者の第三債務者らに対する別紙仮差押債権目録記載の債権は，仮に差し押さえる。</w:t>
      </w:r>
    </w:p>
    <w:p w:rsidR="00C6248A" w:rsidRDefault="00C6248A" w:rsidP="00017904">
      <w:pPr>
        <w:ind w:firstLineChars="100" w:firstLine="246"/>
      </w:pPr>
      <w:r>
        <w:rPr>
          <w:rFonts w:hint="eastAsia"/>
        </w:rPr>
        <w:t>第三債務者らは，債務者に対し，仮差押えに係る債務の支払をしてはならない。</w:t>
      </w:r>
    </w:p>
    <w:p w:rsidR="00C6248A" w:rsidRDefault="00C6248A" w:rsidP="00017904">
      <w:pPr>
        <w:ind w:firstLineChars="100" w:firstLine="246"/>
      </w:pPr>
      <w:r>
        <w:rPr>
          <w:rFonts w:hint="eastAsia"/>
        </w:rPr>
        <w:t>との裁判を求める。</w:t>
      </w:r>
    </w:p>
    <w:p w:rsidR="00C6248A" w:rsidRDefault="00C6248A" w:rsidP="00C6248A">
      <w:pPr>
        <w:jc w:val="center"/>
      </w:pPr>
      <w:r>
        <w:rPr>
          <w:rFonts w:hint="eastAsia"/>
        </w:rPr>
        <w:t>申立ての理由</w:t>
      </w:r>
    </w:p>
    <w:p w:rsidR="00C6248A" w:rsidRDefault="00C6248A" w:rsidP="00C6248A">
      <w:r>
        <w:rPr>
          <w:rFonts w:hint="eastAsia"/>
        </w:rPr>
        <w:t>第１</w:t>
      </w:r>
      <w:r>
        <w:rPr>
          <w:rFonts w:hint="eastAsia"/>
        </w:rPr>
        <w:t xml:space="preserve"> </w:t>
      </w:r>
      <w:r>
        <w:rPr>
          <w:rFonts w:hint="eastAsia"/>
        </w:rPr>
        <w:t>被保全権利</w:t>
      </w:r>
    </w:p>
    <w:p w:rsidR="00017904" w:rsidRDefault="00C6248A" w:rsidP="00017904">
      <w:r>
        <w:rPr>
          <w:rFonts w:hint="eastAsia"/>
        </w:rPr>
        <w:t>１</w:t>
      </w:r>
      <w:r>
        <w:rPr>
          <w:rFonts w:hint="eastAsia"/>
        </w:rPr>
        <w:t xml:space="preserve"> </w:t>
      </w:r>
      <w:r>
        <w:rPr>
          <w:rFonts w:hint="eastAsia"/>
        </w:rPr>
        <w:t>債権者と申立外〇〇〇〇との金銭消費貸借契約</w:t>
      </w:r>
    </w:p>
    <w:p w:rsidR="00C6248A" w:rsidRDefault="00760B42" w:rsidP="00017904">
      <w:pPr>
        <w:ind w:leftChars="50" w:left="123" w:firstLineChars="100" w:firstLine="246"/>
      </w:pPr>
      <w:r>
        <w:rPr>
          <w:rFonts w:hint="eastAsia"/>
        </w:rPr>
        <w:t>債権者は，申立外〇〇〇〇に対し，令和</w:t>
      </w:r>
      <w:r w:rsidR="00C6248A">
        <w:rPr>
          <w:rFonts w:hint="eastAsia"/>
        </w:rPr>
        <w:t>○年○月○日，金３００万円を次の約定にて貸し付けた（以下「本件貸付」という。甲１，甲２の１）。</w:t>
      </w:r>
    </w:p>
    <w:p w:rsidR="00C6248A" w:rsidRDefault="00C6248A" w:rsidP="00C6248A">
      <w:pPr>
        <w:jc w:val="center"/>
      </w:pPr>
      <w:r>
        <w:rPr>
          <w:rFonts w:hint="eastAsia"/>
        </w:rPr>
        <w:t>記</w:t>
      </w:r>
    </w:p>
    <w:p w:rsidR="00C6248A" w:rsidRDefault="00C6248A" w:rsidP="00C60CDA">
      <w:pPr>
        <w:ind w:leftChars="634" w:left="1560"/>
      </w:pPr>
      <w:r>
        <w:rPr>
          <w:rFonts w:hint="eastAsia"/>
        </w:rPr>
        <w:t xml:space="preserve">(1) </w:t>
      </w:r>
      <w:r>
        <w:rPr>
          <w:rFonts w:hint="eastAsia"/>
        </w:rPr>
        <w:t>弁</w:t>
      </w:r>
      <w:r>
        <w:rPr>
          <w:rFonts w:hint="eastAsia"/>
        </w:rPr>
        <w:t xml:space="preserve"> </w:t>
      </w:r>
      <w:r>
        <w:rPr>
          <w:rFonts w:hint="eastAsia"/>
        </w:rPr>
        <w:t>済</w:t>
      </w:r>
      <w:r>
        <w:rPr>
          <w:rFonts w:hint="eastAsia"/>
        </w:rPr>
        <w:t xml:space="preserve"> </w:t>
      </w:r>
      <w:r>
        <w:rPr>
          <w:rFonts w:hint="eastAsia"/>
        </w:rPr>
        <w:t>期</w:t>
      </w:r>
      <w:r>
        <w:rPr>
          <w:rFonts w:hint="eastAsia"/>
        </w:rPr>
        <w:t xml:space="preserve"> </w:t>
      </w:r>
      <w:r w:rsidR="00C60CDA">
        <w:rPr>
          <w:rFonts w:hint="eastAsia"/>
        </w:rPr>
        <w:t xml:space="preserve">　　　</w:t>
      </w:r>
      <w:r w:rsidR="00760B42">
        <w:rPr>
          <w:rFonts w:hint="eastAsia"/>
        </w:rPr>
        <w:t>令和</w:t>
      </w:r>
      <w:r>
        <w:rPr>
          <w:rFonts w:hint="eastAsia"/>
        </w:rPr>
        <w:t>×年×月×日</w:t>
      </w:r>
    </w:p>
    <w:p w:rsidR="00C6248A" w:rsidRDefault="00C6248A" w:rsidP="00C60CDA">
      <w:pPr>
        <w:ind w:leftChars="634" w:left="1560"/>
      </w:pPr>
      <w:r>
        <w:rPr>
          <w:rFonts w:hint="eastAsia"/>
        </w:rPr>
        <w:t xml:space="preserve">(2) </w:t>
      </w:r>
      <w:r>
        <w:rPr>
          <w:rFonts w:hint="eastAsia"/>
        </w:rPr>
        <w:t>利</w:t>
      </w:r>
      <w:r>
        <w:rPr>
          <w:rFonts w:hint="eastAsia"/>
        </w:rPr>
        <w:t xml:space="preserve"> </w:t>
      </w:r>
      <w:r>
        <w:rPr>
          <w:rFonts w:hint="eastAsia"/>
        </w:rPr>
        <w:t>息</w:t>
      </w:r>
      <w:r>
        <w:rPr>
          <w:rFonts w:hint="eastAsia"/>
        </w:rPr>
        <w:t xml:space="preserve"> </w:t>
      </w:r>
      <w:r w:rsidR="00C60CDA">
        <w:rPr>
          <w:rFonts w:hint="eastAsia"/>
        </w:rPr>
        <w:t xml:space="preserve">　　　　</w:t>
      </w:r>
      <w:r w:rsidR="00C60CDA">
        <w:rPr>
          <w:rFonts w:hint="eastAsia"/>
        </w:rPr>
        <w:t xml:space="preserve"> </w:t>
      </w:r>
      <w:r>
        <w:rPr>
          <w:rFonts w:hint="eastAsia"/>
        </w:rPr>
        <w:t>年〇パーセント（年３６５日の日割計算）</w:t>
      </w:r>
    </w:p>
    <w:p w:rsidR="00C6248A" w:rsidRDefault="00C6248A" w:rsidP="00C60CDA">
      <w:pPr>
        <w:ind w:leftChars="634" w:left="1560"/>
      </w:pPr>
      <w:r>
        <w:rPr>
          <w:rFonts w:hint="eastAsia"/>
        </w:rPr>
        <w:t xml:space="preserve">(3) </w:t>
      </w:r>
      <w:r>
        <w:rPr>
          <w:rFonts w:hint="eastAsia"/>
        </w:rPr>
        <w:t>遅延損害金</w:t>
      </w:r>
      <w:r>
        <w:rPr>
          <w:rFonts w:hint="eastAsia"/>
        </w:rPr>
        <w:t xml:space="preserve"> </w:t>
      </w:r>
      <w:r w:rsidR="00C60CDA">
        <w:rPr>
          <w:rFonts w:hint="eastAsia"/>
        </w:rPr>
        <w:t xml:space="preserve">　　</w:t>
      </w:r>
      <w:r>
        <w:rPr>
          <w:rFonts w:hint="eastAsia"/>
        </w:rPr>
        <w:t>年〇パーセント（年３６５日の日割計算）</w:t>
      </w:r>
    </w:p>
    <w:p w:rsidR="00C6248A" w:rsidRDefault="00C6248A" w:rsidP="00C6248A">
      <w:r>
        <w:rPr>
          <w:rFonts w:hint="eastAsia"/>
        </w:rPr>
        <w:t>２</w:t>
      </w:r>
      <w:r>
        <w:rPr>
          <w:rFonts w:hint="eastAsia"/>
        </w:rPr>
        <w:t xml:space="preserve"> </w:t>
      </w:r>
      <w:r>
        <w:rPr>
          <w:rFonts w:hint="eastAsia"/>
        </w:rPr>
        <w:t>債務者の連帯保証</w:t>
      </w:r>
    </w:p>
    <w:p w:rsidR="009D0766" w:rsidRDefault="00C6248A" w:rsidP="00017904">
      <w:pPr>
        <w:ind w:leftChars="50" w:left="123" w:firstLineChars="100" w:firstLine="246"/>
      </w:pPr>
      <w:r>
        <w:rPr>
          <w:rFonts w:hint="eastAsia"/>
        </w:rPr>
        <w:t>同日，債務者は，債権者に対し，本件貸付に基づく申立外〇〇〇〇の債権者に対する債務について，書面により，連帯保証した（以下「本件連帯保証契約」という。甲１，甲２の２）。</w:t>
      </w:r>
    </w:p>
    <w:p w:rsidR="00C6248A" w:rsidRDefault="00C6248A" w:rsidP="00C6248A">
      <w:r>
        <w:rPr>
          <w:rFonts w:hint="eastAsia"/>
        </w:rPr>
        <w:lastRenderedPageBreak/>
        <w:t>３</w:t>
      </w:r>
      <w:r>
        <w:rPr>
          <w:rFonts w:hint="eastAsia"/>
        </w:rPr>
        <w:t xml:space="preserve"> </w:t>
      </w:r>
      <w:r>
        <w:rPr>
          <w:rFonts w:hint="eastAsia"/>
        </w:rPr>
        <w:t>弁済期の経過</w:t>
      </w:r>
    </w:p>
    <w:p w:rsidR="00C6248A" w:rsidRDefault="00760B42" w:rsidP="00017904">
      <w:pPr>
        <w:ind w:leftChars="50" w:left="123" w:firstLineChars="100" w:firstLine="246"/>
      </w:pPr>
      <w:r>
        <w:rPr>
          <w:rFonts w:hint="eastAsia"/>
        </w:rPr>
        <w:t>申立外○○○○は，弁済期である令和</w:t>
      </w:r>
      <w:r w:rsidR="00C6248A">
        <w:rPr>
          <w:rFonts w:hint="eastAsia"/>
        </w:rPr>
        <w:t>×年×月×日が経過しても貸付金を弁済せず，連帯保証人である債務者もその支払をしない（甲１１）。</w:t>
      </w:r>
    </w:p>
    <w:p w:rsidR="00C6248A" w:rsidRDefault="00C6248A" w:rsidP="00C6248A">
      <w:r>
        <w:rPr>
          <w:rFonts w:hint="eastAsia"/>
        </w:rPr>
        <w:t>４</w:t>
      </w:r>
      <w:r>
        <w:rPr>
          <w:rFonts w:hint="eastAsia"/>
        </w:rPr>
        <w:t xml:space="preserve"> </w:t>
      </w:r>
      <w:r>
        <w:rPr>
          <w:rFonts w:hint="eastAsia"/>
        </w:rPr>
        <w:t>被保全権利のまとめ</w:t>
      </w:r>
    </w:p>
    <w:p w:rsidR="00C6248A" w:rsidRDefault="00C6248A" w:rsidP="00017904">
      <w:pPr>
        <w:ind w:leftChars="50" w:left="123" w:firstLineChars="100" w:firstLine="246"/>
      </w:pPr>
      <w:r>
        <w:rPr>
          <w:rFonts w:hint="eastAsia"/>
        </w:rPr>
        <w:t>よって，債権者は，債務者に対し，本件連帯保証契約に基づき金３００万円並びにこれに対する約定の利息，損害金の支払請求権を有している。このうち，元金３００万円についての連帯保証債務履行請求権を被保全権利とする。</w:t>
      </w:r>
    </w:p>
    <w:p w:rsidR="00C6248A" w:rsidRDefault="00C6248A" w:rsidP="00C6248A">
      <w:r>
        <w:rPr>
          <w:rFonts w:hint="eastAsia"/>
        </w:rPr>
        <w:t>第２</w:t>
      </w:r>
      <w:r>
        <w:rPr>
          <w:rFonts w:hint="eastAsia"/>
        </w:rPr>
        <w:t xml:space="preserve"> </w:t>
      </w:r>
      <w:r>
        <w:rPr>
          <w:rFonts w:hint="eastAsia"/>
        </w:rPr>
        <w:t>保全の必要性</w:t>
      </w:r>
    </w:p>
    <w:p w:rsidR="00C6248A" w:rsidRDefault="00C6248A" w:rsidP="00017904">
      <w:pPr>
        <w:ind w:leftChars="100" w:left="369" w:hangingChars="50" w:hanging="123"/>
      </w:pPr>
      <w:r>
        <w:rPr>
          <w:rFonts w:hint="eastAsia"/>
        </w:rPr>
        <w:t>１</w:t>
      </w:r>
      <w:r>
        <w:rPr>
          <w:rFonts w:hint="eastAsia"/>
        </w:rPr>
        <w:t xml:space="preserve"> </w:t>
      </w:r>
      <w:r>
        <w:rPr>
          <w:rFonts w:hint="eastAsia"/>
        </w:rPr>
        <w:t>債権者は，本件貸付の弁済期を過ぎても主債務者である申立外〇〇〇〇から貸付金の弁済がなされなかったため，申立外〇〇〇〇に対し，再三にわたり，貸付金を弁済するよう督促した。しかし，同人は，「もう少し待ってほしい」と言うばかりで，一向に弁済をせず，その後，連絡さえつかない状況となった（甲１１）。</w:t>
      </w:r>
    </w:p>
    <w:p w:rsidR="00C6248A" w:rsidRDefault="00C6248A" w:rsidP="00017904">
      <w:pPr>
        <w:ind w:leftChars="150" w:left="369" w:firstLineChars="100" w:firstLine="246"/>
      </w:pPr>
      <w:r>
        <w:rPr>
          <w:rFonts w:hint="eastAsia"/>
        </w:rPr>
        <w:t>申立外〇〇〇〇は，その住所地に所有不動産を有するものの，同不動産には固定資産評価額を大幅に上回る抵当権が設定されており（甲３ないし甲の６の１及び２），申立外〇〇〇〇に他に見るべき資産はない。</w:t>
      </w:r>
    </w:p>
    <w:p w:rsidR="00C6248A" w:rsidRDefault="00C6248A" w:rsidP="00017904">
      <w:pPr>
        <w:ind w:leftChars="150" w:left="369" w:firstLineChars="100" w:firstLine="246"/>
      </w:pPr>
      <w:r>
        <w:rPr>
          <w:rFonts w:hint="eastAsia"/>
        </w:rPr>
        <w:t>したがって，債権者が申立外〇〇〇〇から本件貸付の弁済を受けられる見込みはない。</w:t>
      </w:r>
    </w:p>
    <w:p w:rsidR="00C6248A" w:rsidRDefault="00C6248A" w:rsidP="00017904">
      <w:pPr>
        <w:ind w:leftChars="100" w:left="369" w:hangingChars="50" w:hanging="123"/>
      </w:pPr>
      <w:r>
        <w:rPr>
          <w:rFonts w:hint="eastAsia"/>
        </w:rPr>
        <w:t>２</w:t>
      </w:r>
      <w:r>
        <w:rPr>
          <w:rFonts w:hint="eastAsia"/>
        </w:rPr>
        <w:t xml:space="preserve"> </w:t>
      </w:r>
      <w:r w:rsidR="00760B42">
        <w:rPr>
          <w:rFonts w:hint="eastAsia"/>
        </w:rPr>
        <w:t>債権者は，債務者に対し，令和</w:t>
      </w:r>
      <w:r>
        <w:rPr>
          <w:rFonts w:hint="eastAsia"/>
        </w:rPr>
        <w:t>△年△月△日付け内容証明郵便にて，本件連帯保証契約に基づき，３００万円及びこれに対する遅延損害金の支払を求めた。同内容証明郵便は，同月□日に債務者に到達した（甲７の１及び２）。</w:t>
      </w:r>
    </w:p>
    <w:p w:rsidR="00C6248A" w:rsidRDefault="00C6248A" w:rsidP="00017904">
      <w:pPr>
        <w:ind w:firstLineChars="250" w:firstLine="615"/>
      </w:pPr>
      <w:r>
        <w:rPr>
          <w:rFonts w:hint="eastAsia"/>
        </w:rPr>
        <w:t>しかし，債務者からは何らの返答はなく，支払もない。</w:t>
      </w:r>
    </w:p>
    <w:p w:rsidR="00C6248A" w:rsidRDefault="00C6248A" w:rsidP="00017904">
      <w:pPr>
        <w:ind w:leftChars="150" w:left="369" w:firstLineChars="100" w:firstLine="246"/>
      </w:pPr>
      <w:r>
        <w:rPr>
          <w:rFonts w:hint="eastAsia"/>
        </w:rPr>
        <w:t>債権者の調査によれば，債務者は勤務先を定年退職しており，他にも申立外〇〇〇〇の連帯保証人として債務を負っているとのことである（甲１１）。</w:t>
      </w:r>
    </w:p>
    <w:p w:rsidR="00C6248A" w:rsidRDefault="00C6248A" w:rsidP="00017904">
      <w:pPr>
        <w:ind w:leftChars="150" w:left="369" w:firstLineChars="100" w:firstLine="246"/>
      </w:pPr>
      <w:r>
        <w:rPr>
          <w:rFonts w:hint="eastAsia"/>
        </w:rPr>
        <w:t>また，債務者の住所地の土地建物は他人所有であり，債務者所有の不動産はない（甲８ないし１０）。</w:t>
      </w:r>
    </w:p>
    <w:p w:rsidR="00C6248A" w:rsidRDefault="00C6248A" w:rsidP="00017904">
      <w:pPr>
        <w:ind w:leftChars="100" w:left="369" w:hangingChars="50" w:hanging="123"/>
      </w:pPr>
      <w:r>
        <w:rPr>
          <w:rFonts w:hint="eastAsia"/>
        </w:rPr>
        <w:lastRenderedPageBreak/>
        <w:t>３</w:t>
      </w:r>
      <w:r>
        <w:rPr>
          <w:rFonts w:hint="eastAsia"/>
        </w:rPr>
        <w:t xml:space="preserve"> </w:t>
      </w:r>
      <w:r>
        <w:rPr>
          <w:rFonts w:hint="eastAsia"/>
        </w:rPr>
        <w:t>債権者は，債務者に対して，本件連帯保証契約に基づく債務の履行を求めて訴訟を提起すべく準備中である。</w:t>
      </w:r>
    </w:p>
    <w:p w:rsidR="00C6248A" w:rsidRDefault="00C6248A" w:rsidP="00017904">
      <w:pPr>
        <w:ind w:leftChars="150" w:left="369" w:firstLineChars="100" w:firstLine="246"/>
      </w:pPr>
      <w:r>
        <w:rPr>
          <w:rFonts w:hint="eastAsia"/>
        </w:rPr>
        <w:t>債務者には，第三債務者らに対する預貯金債権のほかに見るべき資産はないが，債務者の生活状況からすれば，これもいつ引き出されるかもわからない状況にあり，債権者が後日本案訴訟において勝訴判決を得ても，その執行が不能あるいは著しく困難となるおそれがあるので，執行保全のため，本申立てに及ぶ次第である。</w:t>
      </w:r>
    </w:p>
    <w:p w:rsidR="00C6248A" w:rsidRDefault="00C6248A" w:rsidP="00C6248A">
      <w:pPr>
        <w:ind w:firstLineChars="100" w:firstLine="246"/>
        <w:jc w:val="center"/>
      </w:pPr>
      <w:r>
        <w:rPr>
          <w:rFonts w:hint="eastAsia"/>
        </w:rPr>
        <w:t>疎</w:t>
      </w:r>
      <w:r>
        <w:rPr>
          <w:rFonts w:hint="eastAsia"/>
        </w:rPr>
        <w:t xml:space="preserve"> </w:t>
      </w:r>
      <w:r>
        <w:rPr>
          <w:rFonts w:hint="eastAsia"/>
        </w:rPr>
        <w:t>明</w:t>
      </w:r>
      <w:r>
        <w:rPr>
          <w:rFonts w:hint="eastAsia"/>
        </w:rPr>
        <w:t xml:space="preserve"> </w:t>
      </w:r>
      <w:r>
        <w:rPr>
          <w:rFonts w:hint="eastAsia"/>
        </w:rPr>
        <w:t>方</w:t>
      </w:r>
      <w:r>
        <w:rPr>
          <w:rFonts w:hint="eastAsia"/>
        </w:rPr>
        <w:t xml:space="preserve"> </w:t>
      </w:r>
      <w:r>
        <w:rPr>
          <w:rFonts w:hint="eastAsia"/>
        </w:rPr>
        <w:t>法</w:t>
      </w:r>
    </w:p>
    <w:p w:rsidR="00C6248A" w:rsidRDefault="00C6248A" w:rsidP="00C6248A">
      <w:pPr>
        <w:ind w:firstLineChars="100" w:firstLine="246"/>
      </w:pPr>
      <w:r>
        <w:rPr>
          <w:rFonts w:hint="eastAsia"/>
        </w:rPr>
        <w:t>甲１号証</w:t>
      </w:r>
      <w:r>
        <w:rPr>
          <w:rFonts w:hint="eastAsia"/>
        </w:rPr>
        <w:t xml:space="preserve"> </w:t>
      </w:r>
      <w:r w:rsidR="00C60CDA">
        <w:rPr>
          <w:rFonts w:hint="eastAsia"/>
        </w:rPr>
        <w:t xml:space="preserve">　　　　　</w:t>
      </w:r>
      <w:r>
        <w:rPr>
          <w:rFonts w:hint="eastAsia"/>
        </w:rPr>
        <w:t>金銭消費貸借・連帯保証契約書</w:t>
      </w:r>
    </w:p>
    <w:p w:rsidR="00C6248A" w:rsidRDefault="00C6248A" w:rsidP="00C6248A">
      <w:pPr>
        <w:ind w:firstLineChars="100" w:firstLine="246"/>
      </w:pPr>
      <w:r>
        <w:rPr>
          <w:rFonts w:hint="eastAsia"/>
        </w:rPr>
        <w:t>甲２号証の１，２</w:t>
      </w:r>
      <w:r>
        <w:rPr>
          <w:rFonts w:hint="eastAsia"/>
        </w:rPr>
        <w:t xml:space="preserve"> </w:t>
      </w:r>
      <w:r w:rsidR="00C60CDA">
        <w:rPr>
          <w:rFonts w:hint="eastAsia"/>
        </w:rPr>
        <w:t xml:space="preserve">　</w:t>
      </w:r>
      <w:r>
        <w:rPr>
          <w:rFonts w:hint="eastAsia"/>
        </w:rPr>
        <w:t>印鑑登録証明書</w:t>
      </w:r>
    </w:p>
    <w:p w:rsidR="00C6248A" w:rsidRDefault="00C6248A" w:rsidP="00C6248A">
      <w:pPr>
        <w:ind w:firstLineChars="100" w:firstLine="246"/>
      </w:pPr>
      <w:r>
        <w:rPr>
          <w:rFonts w:hint="eastAsia"/>
        </w:rPr>
        <w:t>甲３号証</w:t>
      </w:r>
      <w:r>
        <w:rPr>
          <w:rFonts w:hint="eastAsia"/>
        </w:rPr>
        <w:t xml:space="preserve"> </w:t>
      </w:r>
      <w:r w:rsidR="00C60CDA">
        <w:rPr>
          <w:rFonts w:hint="eastAsia"/>
        </w:rPr>
        <w:t xml:space="preserve">　　　　　</w:t>
      </w:r>
      <w:r>
        <w:rPr>
          <w:rFonts w:hint="eastAsia"/>
        </w:rPr>
        <w:t>不動産全部事項証明書（○○○○所有土地）</w:t>
      </w:r>
    </w:p>
    <w:p w:rsidR="00C6248A" w:rsidRDefault="00C6248A" w:rsidP="00C6248A">
      <w:pPr>
        <w:ind w:firstLineChars="100" w:firstLine="246"/>
      </w:pPr>
      <w:r>
        <w:rPr>
          <w:rFonts w:hint="eastAsia"/>
        </w:rPr>
        <w:t>甲４号証</w:t>
      </w:r>
      <w:r w:rsidR="00C60CDA">
        <w:rPr>
          <w:rFonts w:hint="eastAsia"/>
        </w:rPr>
        <w:t xml:space="preserve">　　　　　</w:t>
      </w:r>
      <w:r>
        <w:rPr>
          <w:rFonts w:hint="eastAsia"/>
        </w:rPr>
        <w:t xml:space="preserve"> </w:t>
      </w:r>
      <w:r>
        <w:rPr>
          <w:rFonts w:hint="eastAsia"/>
        </w:rPr>
        <w:t>不動産全部事項証明書（○○○○所有建物）</w:t>
      </w:r>
    </w:p>
    <w:p w:rsidR="00C6248A" w:rsidRDefault="00C6248A" w:rsidP="00C6248A">
      <w:pPr>
        <w:ind w:firstLineChars="100" w:firstLine="246"/>
      </w:pPr>
      <w:r>
        <w:rPr>
          <w:rFonts w:hint="eastAsia"/>
        </w:rPr>
        <w:t>甲５号証</w:t>
      </w:r>
      <w:r>
        <w:rPr>
          <w:rFonts w:hint="eastAsia"/>
        </w:rPr>
        <w:t xml:space="preserve"> </w:t>
      </w:r>
      <w:r w:rsidR="00C60CDA">
        <w:rPr>
          <w:rFonts w:hint="eastAsia"/>
        </w:rPr>
        <w:t xml:space="preserve">　　　　　</w:t>
      </w:r>
      <w:r>
        <w:rPr>
          <w:rFonts w:hint="eastAsia"/>
        </w:rPr>
        <w:t>ブルーマップ写し</w:t>
      </w:r>
    </w:p>
    <w:p w:rsidR="00C6248A" w:rsidRDefault="00C6248A" w:rsidP="00C6248A">
      <w:pPr>
        <w:ind w:firstLineChars="100" w:firstLine="246"/>
      </w:pPr>
      <w:r>
        <w:rPr>
          <w:rFonts w:hint="eastAsia"/>
        </w:rPr>
        <w:t>甲６号証の１，２</w:t>
      </w:r>
      <w:r>
        <w:rPr>
          <w:rFonts w:hint="eastAsia"/>
        </w:rPr>
        <w:t xml:space="preserve"> </w:t>
      </w:r>
      <w:r w:rsidR="00C60CDA">
        <w:rPr>
          <w:rFonts w:hint="eastAsia"/>
        </w:rPr>
        <w:t xml:space="preserve">　</w:t>
      </w:r>
      <w:r>
        <w:rPr>
          <w:rFonts w:hint="eastAsia"/>
        </w:rPr>
        <w:t>固定資産税評価証明書（○○○○所有土地・建物）</w:t>
      </w:r>
    </w:p>
    <w:p w:rsidR="00C6248A" w:rsidRDefault="00C6248A" w:rsidP="00C6248A">
      <w:pPr>
        <w:ind w:firstLineChars="100" w:firstLine="246"/>
      </w:pPr>
      <w:r>
        <w:rPr>
          <w:rFonts w:hint="eastAsia"/>
        </w:rPr>
        <w:t>甲７号証の１</w:t>
      </w:r>
      <w:r>
        <w:rPr>
          <w:rFonts w:hint="eastAsia"/>
        </w:rPr>
        <w:t xml:space="preserve"> </w:t>
      </w:r>
      <w:r w:rsidR="00C60CDA">
        <w:rPr>
          <w:rFonts w:hint="eastAsia"/>
        </w:rPr>
        <w:t xml:space="preserve">　　　</w:t>
      </w:r>
      <w:r>
        <w:rPr>
          <w:rFonts w:hint="eastAsia"/>
        </w:rPr>
        <w:t>内容証明郵便</w:t>
      </w:r>
    </w:p>
    <w:p w:rsidR="00C6248A" w:rsidRDefault="00C6248A" w:rsidP="00C6248A">
      <w:pPr>
        <w:ind w:firstLineChars="100" w:firstLine="246"/>
      </w:pPr>
      <w:r>
        <w:rPr>
          <w:rFonts w:hint="eastAsia"/>
        </w:rPr>
        <w:t>甲７号証の２</w:t>
      </w:r>
      <w:r>
        <w:rPr>
          <w:rFonts w:hint="eastAsia"/>
        </w:rPr>
        <w:t xml:space="preserve"> </w:t>
      </w:r>
      <w:r w:rsidR="00C60CDA">
        <w:rPr>
          <w:rFonts w:hint="eastAsia"/>
        </w:rPr>
        <w:t xml:space="preserve">　　　</w:t>
      </w:r>
      <w:r>
        <w:rPr>
          <w:rFonts w:hint="eastAsia"/>
        </w:rPr>
        <w:t>配達証明</w:t>
      </w:r>
    </w:p>
    <w:p w:rsidR="00C6248A" w:rsidRDefault="00C6248A" w:rsidP="00C6248A">
      <w:pPr>
        <w:ind w:firstLineChars="100" w:firstLine="246"/>
      </w:pPr>
      <w:r>
        <w:rPr>
          <w:rFonts w:hint="eastAsia"/>
        </w:rPr>
        <w:t>甲８号証</w:t>
      </w:r>
      <w:r w:rsidR="00C60CDA">
        <w:rPr>
          <w:rFonts w:hint="eastAsia"/>
        </w:rPr>
        <w:t xml:space="preserve">　　　　　</w:t>
      </w:r>
      <w:r>
        <w:rPr>
          <w:rFonts w:hint="eastAsia"/>
        </w:rPr>
        <w:t xml:space="preserve"> </w:t>
      </w:r>
      <w:r>
        <w:rPr>
          <w:rFonts w:hint="eastAsia"/>
        </w:rPr>
        <w:t>不動産全部事項証明書（債務者住所・土地）</w:t>
      </w:r>
    </w:p>
    <w:p w:rsidR="00C6248A" w:rsidRDefault="00C6248A" w:rsidP="00C6248A">
      <w:pPr>
        <w:ind w:firstLineChars="100" w:firstLine="246"/>
      </w:pPr>
      <w:r>
        <w:rPr>
          <w:rFonts w:hint="eastAsia"/>
        </w:rPr>
        <w:t>甲９号証</w:t>
      </w:r>
      <w:r>
        <w:rPr>
          <w:rFonts w:hint="eastAsia"/>
        </w:rPr>
        <w:t xml:space="preserve"> </w:t>
      </w:r>
      <w:r w:rsidR="00C60CDA">
        <w:rPr>
          <w:rFonts w:hint="eastAsia"/>
        </w:rPr>
        <w:t xml:space="preserve">　　　　　</w:t>
      </w:r>
      <w:r>
        <w:rPr>
          <w:rFonts w:hint="eastAsia"/>
        </w:rPr>
        <w:t>不動産全部事項証明書（債務者住所・建物）</w:t>
      </w:r>
    </w:p>
    <w:p w:rsidR="00C6248A" w:rsidRDefault="00C6248A" w:rsidP="00C6248A">
      <w:pPr>
        <w:ind w:firstLineChars="100" w:firstLine="246"/>
      </w:pPr>
      <w:r>
        <w:rPr>
          <w:rFonts w:hint="eastAsia"/>
        </w:rPr>
        <w:t>甲１０号証</w:t>
      </w:r>
      <w:r w:rsidR="00C60CDA">
        <w:rPr>
          <w:rFonts w:hint="eastAsia"/>
        </w:rPr>
        <w:t xml:space="preserve">　　　　</w:t>
      </w:r>
      <w:r>
        <w:rPr>
          <w:rFonts w:hint="eastAsia"/>
        </w:rPr>
        <w:t xml:space="preserve"> </w:t>
      </w:r>
      <w:r>
        <w:rPr>
          <w:rFonts w:hint="eastAsia"/>
        </w:rPr>
        <w:t>ブルーマップ写し</w:t>
      </w:r>
    </w:p>
    <w:p w:rsidR="00C6248A" w:rsidRDefault="00C6248A" w:rsidP="00C6248A">
      <w:pPr>
        <w:ind w:firstLineChars="100" w:firstLine="246"/>
      </w:pPr>
      <w:r>
        <w:rPr>
          <w:rFonts w:hint="eastAsia"/>
        </w:rPr>
        <w:t>甲１１号証</w:t>
      </w:r>
      <w:r>
        <w:rPr>
          <w:rFonts w:hint="eastAsia"/>
        </w:rPr>
        <w:t xml:space="preserve"> </w:t>
      </w:r>
      <w:r w:rsidR="00C60CDA">
        <w:rPr>
          <w:rFonts w:hint="eastAsia"/>
        </w:rPr>
        <w:t xml:space="preserve">　　　　</w:t>
      </w:r>
      <w:r>
        <w:rPr>
          <w:rFonts w:hint="eastAsia"/>
        </w:rPr>
        <w:t>報告書</w:t>
      </w:r>
    </w:p>
    <w:p w:rsidR="00C6248A" w:rsidRDefault="00C6248A" w:rsidP="00C6248A">
      <w:pPr>
        <w:ind w:firstLineChars="100" w:firstLine="246"/>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p w:rsidR="00C6248A" w:rsidRDefault="00C6248A" w:rsidP="00C6248A">
      <w:pPr>
        <w:ind w:firstLineChars="100" w:firstLine="246"/>
      </w:pPr>
      <w:r>
        <w:rPr>
          <w:rFonts w:hint="eastAsia"/>
        </w:rPr>
        <w:t>甲号証</w:t>
      </w:r>
      <w:r>
        <w:rPr>
          <w:rFonts w:hint="eastAsia"/>
        </w:rPr>
        <w:t xml:space="preserve"> </w:t>
      </w:r>
      <w:r w:rsidR="00C60CDA">
        <w:rPr>
          <w:rFonts w:hint="eastAsia"/>
        </w:rPr>
        <w:t xml:space="preserve">　　　　</w:t>
      </w:r>
      <w:r w:rsidR="00017904">
        <w:rPr>
          <w:rFonts w:hint="eastAsia"/>
        </w:rPr>
        <w:t xml:space="preserve"> </w:t>
      </w:r>
      <w:r w:rsidR="00017904">
        <w:t xml:space="preserve"> </w:t>
      </w:r>
      <w:r w:rsidR="00C60CDA">
        <w:rPr>
          <w:rFonts w:hint="eastAsia"/>
        </w:rPr>
        <w:t xml:space="preserve">　</w:t>
      </w:r>
      <w:r>
        <w:rPr>
          <w:rFonts w:hint="eastAsia"/>
        </w:rPr>
        <w:t>各１通</w:t>
      </w:r>
    </w:p>
    <w:p w:rsidR="00C6248A" w:rsidRDefault="00C6248A" w:rsidP="00C6248A">
      <w:pPr>
        <w:ind w:firstLineChars="100" w:firstLine="246"/>
      </w:pPr>
      <w:r>
        <w:rPr>
          <w:rFonts w:hint="eastAsia"/>
        </w:rPr>
        <w:t>資格証明書</w:t>
      </w:r>
      <w:r>
        <w:rPr>
          <w:rFonts w:hint="eastAsia"/>
        </w:rPr>
        <w:t xml:space="preserve"> </w:t>
      </w:r>
      <w:r w:rsidR="00C60CDA">
        <w:rPr>
          <w:rFonts w:hint="eastAsia"/>
        </w:rPr>
        <w:t xml:space="preserve">　　　</w:t>
      </w:r>
      <w:r w:rsidR="00017904">
        <w:rPr>
          <w:rFonts w:hint="eastAsia"/>
        </w:rPr>
        <w:t xml:space="preserve">  </w:t>
      </w:r>
      <w:r w:rsidR="00C60CDA">
        <w:rPr>
          <w:rFonts w:hint="eastAsia"/>
        </w:rPr>
        <w:t xml:space="preserve">　</w:t>
      </w:r>
      <w:r>
        <w:rPr>
          <w:rFonts w:hint="eastAsia"/>
        </w:rPr>
        <w:t>１通</w:t>
      </w:r>
    </w:p>
    <w:p w:rsidR="00C6248A" w:rsidRDefault="00C6248A" w:rsidP="00C6248A">
      <w:pPr>
        <w:ind w:firstLineChars="100" w:firstLine="246"/>
      </w:pPr>
      <w:r>
        <w:rPr>
          <w:rFonts w:hint="eastAsia"/>
        </w:rPr>
        <w:t>陳述催告の申立書</w:t>
      </w:r>
      <w:r>
        <w:rPr>
          <w:rFonts w:hint="eastAsia"/>
        </w:rPr>
        <w:t xml:space="preserve"> </w:t>
      </w:r>
      <w:r w:rsidR="00017904">
        <w:t xml:space="preserve">  </w:t>
      </w:r>
      <w:r w:rsidR="00C60CDA">
        <w:rPr>
          <w:rFonts w:hint="eastAsia"/>
        </w:rPr>
        <w:t xml:space="preserve">　</w:t>
      </w:r>
      <w:r>
        <w:rPr>
          <w:rFonts w:hint="eastAsia"/>
        </w:rPr>
        <w:t>１通</w:t>
      </w:r>
    </w:p>
    <w:p w:rsidR="00C6248A" w:rsidRDefault="00C6248A" w:rsidP="00C6248A">
      <w:pPr>
        <w:ind w:firstLineChars="100" w:firstLine="246"/>
        <w:jc w:val="center"/>
      </w:pPr>
      <w:r>
        <w:br w:type="page"/>
      </w:r>
      <w:r>
        <w:rPr>
          <w:rFonts w:hint="eastAsia"/>
        </w:rPr>
        <w:lastRenderedPageBreak/>
        <w:t>当</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目</w:t>
      </w:r>
      <w:r>
        <w:rPr>
          <w:rFonts w:hint="eastAsia"/>
        </w:rPr>
        <w:t xml:space="preserve"> </w:t>
      </w:r>
      <w:r>
        <w:rPr>
          <w:rFonts w:hint="eastAsia"/>
        </w:rPr>
        <w:t>録</w:t>
      </w:r>
    </w:p>
    <w:p w:rsidR="00C6248A" w:rsidRDefault="00C6248A" w:rsidP="00C6248A">
      <w:pPr>
        <w:ind w:firstLineChars="100" w:firstLine="246"/>
      </w:pPr>
      <w:r>
        <w:rPr>
          <w:rFonts w:hint="eastAsia"/>
        </w:rPr>
        <w:t>〒○○○－○○○○</w:t>
      </w:r>
      <w:r>
        <w:rPr>
          <w:rFonts w:hint="eastAsia"/>
        </w:rPr>
        <w:t xml:space="preserve"> </w:t>
      </w:r>
      <w:r>
        <w:rPr>
          <w:rFonts w:hint="eastAsia"/>
        </w:rPr>
        <w:t>大阪市○○区○○○丁目○番○号（送達場所）</w:t>
      </w:r>
    </w:p>
    <w:p w:rsidR="00C6248A" w:rsidRDefault="00C6248A" w:rsidP="00C6248A">
      <w:pPr>
        <w:ind w:firstLineChars="1700" w:firstLine="4182"/>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C6248A" w:rsidRDefault="00C6248A" w:rsidP="00C6248A">
      <w:pPr>
        <w:ind w:firstLineChars="1900" w:firstLine="4674"/>
      </w:pPr>
      <w:r>
        <w:rPr>
          <w:rFonts w:hint="eastAsia"/>
        </w:rPr>
        <w:t>電話（○○）○○○○－○○○○</w:t>
      </w:r>
    </w:p>
    <w:p w:rsidR="00C6248A" w:rsidRDefault="00C6248A" w:rsidP="00C6248A">
      <w:pPr>
        <w:ind w:firstLineChars="1900" w:firstLine="4674"/>
      </w:pPr>
      <w:r>
        <w:rPr>
          <w:rFonts w:hint="eastAsia"/>
        </w:rPr>
        <w:t xml:space="preserve">FAX </w:t>
      </w:r>
      <w:r>
        <w:rPr>
          <w:rFonts w:hint="eastAsia"/>
        </w:rPr>
        <w:t>（○○）○○○○－○○○○</w:t>
      </w:r>
    </w:p>
    <w:p w:rsidR="00C6248A" w:rsidRDefault="00C6248A" w:rsidP="00C6248A">
      <w:pPr>
        <w:ind w:firstLineChars="1900" w:firstLine="4674"/>
      </w:pPr>
    </w:p>
    <w:p w:rsidR="00C6248A" w:rsidRDefault="00C6248A" w:rsidP="00C6248A">
      <w:pPr>
        <w:ind w:firstLineChars="100" w:firstLine="246"/>
      </w:pPr>
      <w:r>
        <w:rPr>
          <w:rFonts w:hint="eastAsia"/>
        </w:rPr>
        <w:t>〒○○○－○○○○</w:t>
      </w:r>
      <w:r>
        <w:rPr>
          <w:rFonts w:hint="eastAsia"/>
        </w:rPr>
        <w:t xml:space="preserve"> </w:t>
      </w:r>
      <w:r>
        <w:rPr>
          <w:rFonts w:hint="eastAsia"/>
        </w:rPr>
        <w:t>大阪市○○区○○町○丁目○番○号</w:t>
      </w:r>
    </w:p>
    <w:p w:rsidR="00C6248A" w:rsidRDefault="00C6248A" w:rsidP="00C6248A">
      <w:pPr>
        <w:ind w:firstLineChars="1700" w:firstLine="4182"/>
      </w:pPr>
      <w:r>
        <w:rPr>
          <w:rFonts w:hint="eastAsia"/>
        </w:rPr>
        <w:t>債</w:t>
      </w:r>
      <w:r>
        <w:rPr>
          <w:rFonts w:hint="eastAsia"/>
        </w:rPr>
        <w:t xml:space="preserve"> </w:t>
      </w:r>
      <w:r>
        <w:rPr>
          <w:rFonts w:hint="eastAsia"/>
        </w:rPr>
        <w:t>務</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C6248A" w:rsidRDefault="00C6248A" w:rsidP="00C6248A">
      <w:pPr>
        <w:ind w:firstLineChars="1700" w:firstLine="4182"/>
      </w:pPr>
    </w:p>
    <w:p w:rsidR="00C6248A" w:rsidRDefault="00C6248A" w:rsidP="00C6248A">
      <w:pPr>
        <w:ind w:firstLineChars="100" w:firstLine="246"/>
      </w:pPr>
      <w:r>
        <w:rPr>
          <w:rFonts w:hint="eastAsia"/>
        </w:rPr>
        <w:t>東京都○○区○○町○丁目○番○号</w:t>
      </w:r>
    </w:p>
    <w:p w:rsidR="00C6248A" w:rsidRDefault="00C6248A" w:rsidP="00C6248A">
      <w:pPr>
        <w:ind w:firstLineChars="1700" w:firstLine="4182"/>
      </w:pPr>
      <w:r>
        <w:rPr>
          <w:rFonts w:hint="eastAsia"/>
        </w:rPr>
        <w:t>第三債務者</w:t>
      </w:r>
      <w:r>
        <w:rPr>
          <w:rFonts w:hint="eastAsia"/>
        </w:rPr>
        <w:t xml:space="preserve"> </w:t>
      </w:r>
      <w:r>
        <w:rPr>
          <w:rFonts w:hint="eastAsia"/>
        </w:rPr>
        <w:t>株式会社○○銀行</w:t>
      </w:r>
    </w:p>
    <w:p w:rsidR="00C6248A" w:rsidRDefault="00C6248A" w:rsidP="00C6248A">
      <w:pPr>
        <w:ind w:firstLineChars="1700" w:firstLine="4182"/>
      </w:pPr>
      <w:r>
        <w:rPr>
          <w:rFonts w:hint="eastAsia"/>
        </w:rPr>
        <w:t>上記代表者代表取締役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C6248A" w:rsidRDefault="00C6248A" w:rsidP="00C6248A">
      <w:pPr>
        <w:ind w:leftChars="173" w:left="426" w:firstLineChars="100" w:firstLine="246"/>
      </w:pPr>
      <w:r>
        <w:rPr>
          <w:rFonts w:hint="eastAsia"/>
        </w:rPr>
        <w:t>（送達先）</w:t>
      </w:r>
    </w:p>
    <w:p w:rsidR="00C6248A" w:rsidRDefault="00C6248A" w:rsidP="00C6248A">
      <w:pPr>
        <w:ind w:leftChars="173" w:left="426" w:firstLineChars="100" w:firstLine="246"/>
      </w:pPr>
      <w:r>
        <w:rPr>
          <w:rFonts w:hint="eastAsia"/>
        </w:rPr>
        <w:t>〒○○○－○○○○</w:t>
      </w:r>
      <w:r>
        <w:rPr>
          <w:rFonts w:hint="eastAsia"/>
        </w:rPr>
        <w:t xml:space="preserve"> </w:t>
      </w:r>
      <w:r>
        <w:rPr>
          <w:rFonts w:hint="eastAsia"/>
        </w:rPr>
        <w:t>大阪市○○区○○町○丁目○番○号</w:t>
      </w:r>
    </w:p>
    <w:p w:rsidR="00C6248A" w:rsidRDefault="00C6248A" w:rsidP="00C6248A">
      <w:pPr>
        <w:ind w:leftChars="173" w:left="426" w:firstLineChars="100" w:firstLine="246"/>
      </w:pPr>
      <w:r>
        <w:rPr>
          <w:rFonts w:hint="eastAsia"/>
        </w:rPr>
        <w:t>株式会社○○銀行○○支店</w:t>
      </w:r>
    </w:p>
    <w:p w:rsidR="00C6248A" w:rsidRDefault="00C6248A" w:rsidP="00C6248A">
      <w:pPr>
        <w:ind w:firstLineChars="100" w:firstLine="246"/>
      </w:pPr>
    </w:p>
    <w:p w:rsidR="00C6248A" w:rsidRDefault="00C6248A" w:rsidP="00C6248A">
      <w:pPr>
        <w:ind w:firstLineChars="100" w:firstLine="246"/>
      </w:pPr>
      <w:r>
        <w:rPr>
          <w:rFonts w:hint="eastAsia"/>
        </w:rPr>
        <w:t>東京都千代田区丸の内○丁目○番○号</w:t>
      </w:r>
    </w:p>
    <w:p w:rsidR="00C6248A" w:rsidRDefault="00C6248A" w:rsidP="00C6248A">
      <w:pPr>
        <w:ind w:firstLineChars="1700" w:firstLine="4182"/>
      </w:pPr>
      <w:r>
        <w:rPr>
          <w:rFonts w:hint="eastAsia"/>
        </w:rPr>
        <w:t>第三債務者</w:t>
      </w:r>
      <w:r>
        <w:rPr>
          <w:rFonts w:hint="eastAsia"/>
        </w:rPr>
        <w:t xml:space="preserve"> </w:t>
      </w:r>
      <w:r>
        <w:rPr>
          <w:rFonts w:hint="eastAsia"/>
        </w:rPr>
        <w:t>株式会社ゆうちょ銀行</w:t>
      </w:r>
    </w:p>
    <w:p w:rsidR="00C6248A" w:rsidRDefault="00C6248A" w:rsidP="00C6248A">
      <w:pPr>
        <w:ind w:firstLineChars="1700" w:firstLine="4182"/>
      </w:pPr>
      <w:r>
        <w:rPr>
          <w:rFonts w:hint="eastAsia"/>
        </w:rPr>
        <w:t>上記代表者代表執行役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C6248A" w:rsidRDefault="00C6248A" w:rsidP="00C6248A">
      <w:pPr>
        <w:ind w:leftChars="173" w:left="426" w:firstLineChars="100" w:firstLine="246"/>
      </w:pPr>
      <w:r>
        <w:rPr>
          <w:rFonts w:hint="eastAsia"/>
        </w:rPr>
        <w:t>（送達先）</w:t>
      </w:r>
    </w:p>
    <w:p w:rsidR="00C6248A" w:rsidRDefault="00C6248A" w:rsidP="00C6248A">
      <w:pPr>
        <w:ind w:leftChars="173" w:left="426" w:firstLineChars="100" w:firstLine="246"/>
      </w:pPr>
      <w:r>
        <w:rPr>
          <w:rFonts w:hint="eastAsia"/>
        </w:rPr>
        <w:t>〒○○○－○○○○</w:t>
      </w:r>
      <w:r>
        <w:rPr>
          <w:rFonts w:hint="eastAsia"/>
        </w:rPr>
        <w:t xml:space="preserve"> </w:t>
      </w:r>
      <w:r>
        <w:rPr>
          <w:rFonts w:hint="eastAsia"/>
        </w:rPr>
        <w:t>○○市○○区○○町○丁目○番○号</w:t>
      </w:r>
    </w:p>
    <w:p w:rsidR="00C6248A" w:rsidRDefault="00C6248A" w:rsidP="00C6248A">
      <w:pPr>
        <w:ind w:leftChars="173" w:left="426" w:firstLineChars="100" w:firstLine="246"/>
      </w:pPr>
      <w:r>
        <w:rPr>
          <w:rFonts w:hint="eastAsia"/>
        </w:rPr>
        <w:t>○○貯金事務センター</w:t>
      </w:r>
    </w:p>
    <w:p w:rsidR="00C6248A" w:rsidRDefault="00C6248A" w:rsidP="00C6248A">
      <w:pPr>
        <w:ind w:firstLineChars="100" w:firstLine="246"/>
      </w:pPr>
    </w:p>
    <w:p w:rsidR="00C6248A" w:rsidRDefault="00C6248A" w:rsidP="00C6248A">
      <w:pPr>
        <w:ind w:firstLineChars="100" w:firstLine="246"/>
        <w:jc w:val="center"/>
      </w:pPr>
      <w:r>
        <w:br w:type="page"/>
      </w:r>
      <w:r>
        <w:rPr>
          <w:rFonts w:hint="eastAsia"/>
        </w:rPr>
        <w:lastRenderedPageBreak/>
        <w:t>請</w:t>
      </w:r>
      <w:r>
        <w:rPr>
          <w:rFonts w:hint="eastAsia"/>
        </w:rPr>
        <w:t xml:space="preserve"> </w:t>
      </w:r>
      <w:r>
        <w:rPr>
          <w:rFonts w:hint="eastAsia"/>
        </w:rPr>
        <w:t>求</w:t>
      </w:r>
      <w:r>
        <w:rPr>
          <w:rFonts w:hint="eastAsia"/>
        </w:rPr>
        <w:t xml:space="preserve"> </w:t>
      </w:r>
      <w:r>
        <w:rPr>
          <w:rFonts w:hint="eastAsia"/>
        </w:rPr>
        <w:t>債</w:t>
      </w:r>
      <w:r>
        <w:rPr>
          <w:rFonts w:hint="eastAsia"/>
        </w:rPr>
        <w:t xml:space="preserve"> </w:t>
      </w:r>
      <w:r>
        <w:rPr>
          <w:rFonts w:hint="eastAsia"/>
        </w:rPr>
        <w:t>権</w:t>
      </w:r>
      <w:r>
        <w:rPr>
          <w:rFonts w:hint="eastAsia"/>
        </w:rPr>
        <w:t xml:space="preserve"> </w:t>
      </w:r>
      <w:r>
        <w:rPr>
          <w:rFonts w:hint="eastAsia"/>
        </w:rPr>
        <w:t>目</w:t>
      </w:r>
      <w:r>
        <w:rPr>
          <w:rFonts w:hint="eastAsia"/>
        </w:rPr>
        <w:t xml:space="preserve"> </w:t>
      </w:r>
      <w:r>
        <w:rPr>
          <w:rFonts w:hint="eastAsia"/>
        </w:rPr>
        <w:t>録</w:t>
      </w:r>
    </w:p>
    <w:p w:rsidR="00C6248A" w:rsidRDefault="00C6248A" w:rsidP="00C6248A">
      <w:pPr>
        <w:ind w:firstLineChars="100" w:firstLine="246"/>
      </w:pPr>
      <w:r>
        <w:rPr>
          <w:rFonts w:hint="eastAsia"/>
        </w:rPr>
        <w:t>金３００万円</w:t>
      </w:r>
    </w:p>
    <w:p w:rsidR="00C60CDA" w:rsidRDefault="00C60CDA" w:rsidP="00C6248A">
      <w:pPr>
        <w:ind w:firstLineChars="100" w:firstLine="246"/>
      </w:pPr>
    </w:p>
    <w:p w:rsidR="00C6248A" w:rsidRDefault="00C6248A" w:rsidP="00C6248A">
      <w:pPr>
        <w:ind w:firstLineChars="100" w:firstLine="246"/>
      </w:pPr>
      <w:r>
        <w:rPr>
          <w:rFonts w:hint="eastAsia"/>
        </w:rPr>
        <w:t>ただ</w:t>
      </w:r>
      <w:r w:rsidR="00760B42">
        <w:rPr>
          <w:rFonts w:hint="eastAsia"/>
        </w:rPr>
        <w:t>し，申立外○○○○が債権者に対して負担する下記債務について，令和</w:t>
      </w:r>
      <w:r>
        <w:rPr>
          <w:rFonts w:hint="eastAsia"/>
        </w:rPr>
        <w:t>○年○月○日債務者が連帯保証したことに基づき，債権者が債務者に対して有する連帯保証債務履行請求権のうち元金部分の履行請求権</w:t>
      </w:r>
    </w:p>
    <w:p w:rsidR="00C6248A" w:rsidRPr="00C6248A" w:rsidRDefault="00C6248A" w:rsidP="00C6248A">
      <w:pPr>
        <w:ind w:firstLineChars="100" w:firstLine="246"/>
      </w:pPr>
    </w:p>
    <w:p w:rsidR="00C6248A" w:rsidRDefault="00C6248A" w:rsidP="00C6248A">
      <w:pPr>
        <w:ind w:firstLineChars="100" w:firstLine="246"/>
        <w:jc w:val="center"/>
      </w:pPr>
      <w:r>
        <w:rPr>
          <w:rFonts w:hint="eastAsia"/>
        </w:rPr>
        <w:t>記</w:t>
      </w:r>
    </w:p>
    <w:p w:rsidR="00C60CDA" w:rsidRPr="00C60CDA" w:rsidRDefault="00C60CDA" w:rsidP="00C60CDA">
      <w:pPr>
        <w:ind w:firstLineChars="100" w:firstLine="246"/>
      </w:pPr>
    </w:p>
    <w:p w:rsidR="00C6248A" w:rsidRDefault="00760B42" w:rsidP="00C6248A">
      <w:pPr>
        <w:ind w:firstLineChars="100" w:firstLine="246"/>
      </w:pPr>
      <w:r>
        <w:rPr>
          <w:rFonts w:hint="eastAsia"/>
        </w:rPr>
        <w:t>債権者は，申立外○○○○に対し，</w:t>
      </w:r>
      <w:r w:rsidR="0031124A">
        <w:rPr>
          <w:rFonts w:hint="eastAsia"/>
        </w:rPr>
        <w:t>令和</w:t>
      </w:r>
      <w:r>
        <w:rPr>
          <w:rFonts w:hint="eastAsia"/>
        </w:rPr>
        <w:t>○年○月○日，弁済期を令和</w:t>
      </w:r>
      <w:r w:rsidR="00C6248A">
        <w:rPr>
          <w:rFonts w:hint="eastAsia"/>
        </w:rPr>
        <w:t>×年×月×日，利息を年○○パーセント，遅延損害金を年○○パーセントと定めて，金３００万円を貸し付けた。</w:t>
      </w:r>
    </w:p>
    <w:p w:rsidR="00C6248A" w:rsidRDefault="00C6248A" w:rsidP="00C6248A">
      <w:pPr>
        <w:jc w:val="center"/>
      </w:pPr>
      <w:r>
        <w:br w:type="page"/>
      </w:r>
      <w:r>
        <w:rPr>
          <w:rFonts w:hint="eastAsia"/>
        </w:rPr>
        <w:lastRenderedPageBreak/>
        <w:t>仮</w:t>
      </w:r>
      <w:r>
        <w:rPr>
          <w:rFonts w:hint="eastAsia"/>
        </w:rPr>
        <w:t xml:space="preserve"> </w:t>
      </w:r>
      <w:r>
        <w:rPr>
          <w:rFonts w:hint="eastAsia"/>
        </w:rPr>
        <w:t>差</w:t>
      </w:r>
      <w:r>
        <w:rPr>
          <w:rFonts w:hint="eastAsia"/>
        </w:rPr>
        <w:t xml:space="preserve"> </w:t>
      </w:r>
      <w:r>
        <w:rPr>
          <w:rFonts w:hint="eastAsia"/>
        </w:rPr>
        <w:t>押</w:t>
      </w:r>
      <w:r>
        <w:rPr>
          <w:rFonts w:hint="eastAsia"/>
        </w:rPr>
        <w:t xml:space="preserve"> </w:t>
      </w:r>
      <w:r>
        <w:rPr>
          <w:rFonts w:hint="eastAsia"/>
        </w:rPr>
        <w:t>債</w:t>
      </w:r>
      <w:r>
        <w:rPr>
          <w:rFonts w:hint="eastAsia"/>
        </w:rPr>
        <w:t xml:space="preserve"> </w:t>
      </w:r>
      <w:r>
        <w:rPr>
          <w:rFonts w:hint="eastAsia"/>
        </w:rPr>
        <w:t>権</w:t>
      </w:r>
      <w:r>
        <w:rPr>
          <w:rFonts w:hint="eastAsia"/>
        </w:rPr>
        <w:t xml:space="preserve"> </w:t>
      </w:r>
      <w:r>
        <w:rPr>
          <w:rFonts w:hint="eastAsia"/>
        </w:rPr>
        <w:t>目</w:t>
      </w:r>
      <w:r>
        <w:rPr>
          <w:rFonts w:hint="eastAsia"/>
        </w:rPr>
        <w:t xml:space="preserve"> </w:t>
      </w:r>
      <w:r>
        <w:rPr>
          <w:rFonts w:hint="eastAsia"/>
        </w:rPr>
        <w:t>録</w:t>
      </w:r>
    </w:p>
    <w:p w:rsidR="00C6248A" w:rsidRDefault="00C6248A" w:rsidP="00C6248A">
      <w:pPr>
        <w:jc w:val="center"/>
      </w:pPr>
      <w:r>
        <w:rPr>
          <w:rFonts w:hint="eastAsia"/>
        </w:rPr>
        <w:t>（第三債務者</w:t>
      </w:r>
      <w:r>
        <w:rPr>
          <w:rFonts w:hint="eastAsia"/>
        </w:rPr>
        <w:t xml:space="preserve"> </w:t>
      </w:r>
      <w:r>
        <w:rPr>
          <w:rFonts w:hint="eastAsia"/>
        </w:rPr>
        <w:t>株式会社○○銀行</w:t>
      </w:r>
      <w:r>
        <w:rPr>
          <w:rFonts w:hint="eastAsia"/>
        </w:rPr>
        <w:t xml:space="preserve"> </w:t>
      </w:r>
      <w:r>
        <w:rPr>
          <w:rFonts w:hint="eastAsia"/>
        </w:rPr>
        <w:t>分）</w:t>
      </w:r>
    </w:p>
    <w:p w:rsidR="00C6248A" w:rsidRDefault="00C6248A" w:rsidP="00C6248A">
      <w:r>
        <w:rPr>
          <w:rFonts w:hint="eastAsia"/>
        </w:rPr>
        <w:t>金１５０万円</w:t>
      </w:r>
    </w:p>
    <w:p w:rsidR="00C6248A" w:rsidRDefault="00C6248A" w:rsidP="00C6248A">
      <w:pPr>
        <w:ind w:firstLineChars="100" w:firstLine="246"/>
      </w:pPr>
      <w:r>
        <w:rPr>
          <w:rFonts w:hint="eastAsia"/>
        </w:rPr>
        <w:t>ただし，債務者が第三債務者</w:t>
      </w:r>
      <w:r w:rsidR="007F275D">
        <w:rPr>
          <w:rFonts w:hint="eastAsia"/>
        </w:rPr>
        <w:t>株式会社○○銀行</w:t>
      </w:r>
      <w:r>
        <w:rPr>
          <w:rFonts w:hint="eastAsia"/>
        </w:rPr>
        <w:t>（○○支店扱い）に対して有する下記預金債権のうち，下記に記載する順序に従い，頭書金額に満つるまで</w:t>
      </w:r>
    </w:p>
    <w:p w:rsidR="00C6248A" w:rsidRDefault="00C6248A" w:rsidP="00C6248A">
      <w:pPr>
        <w:jc w:val="center"/>
      </w:pPr>
      <w:r>
        <w:rPr>
          <w:rFonts w:hint="eastAsia"/>
        </w:rPr>
        <w:t>記</w:t>
      </w:r>
    </w:p>
    <w:p w:rsidR="00C6248A" w:rsidRDefault="00C6248A" w:rsidP="00C6248A">
      <w:r>
        <w:rPr>
          <w:rFonts w:hint="eastAsia"/>
        </w:rPr>
        <w:t>１</w:t>
      </w:r>
      <w:r>
        <w:rPr>
          <w:rFonts w:hint="eastAsia"/>
        </w:rPr>
        <w:t xml:space="preserve"> </w:t>
      </w:r>
      <w:r>
        <w:rPr>
          <w:rFonts w:hint="eastAsia"/>
        </w:rPr>
        <w:t>差押えのない預金と差押えのある預金とがあるときは，次の順序による。</w:t>
      </w:r>
    </w:p>
    <w:p w:rsidR="00C6248A" w:rsidRDefault="00C6248A" w:rsidP="00CC47C3">
      <w:pPr>
        <w:ind w:firstLineChars="100" w:firstLine="246"/>
      </w:pPr>
      <w:r>
        <w:rPr>
          <w:rFonts w:hint="eastAsia"/>
        </w:rPr>
        <w:t xml:space="preserve">(1) </w:t>
      </w:r>
      <w:r>
        <w:rPr>
          <w:rFonts w:hint="eastAsia"/>
        </w:rPr>
        <w:t>先行の差押えや仮差押えのないもの</w:t>
      </w:r>
    </w:p>
    <w:p w:rsidR="00C6248A" w:rsidRDefault="00C6248A" w:rsidP="00CC47C3">
      <w:pPr>
        <w:ind w:firstLineChars="100" w:firstLine="246"/>
      </w:pPr>
      <w:r>
        <w:rPr>
          <w:rFonts w:hint="eastAsia"/>
        </w:rPr>
        <w:t xml:space="preserve">(2) </w:t>
      </w:r>
      <w:r>
        <w:rPr>
          <w:rFonts w:hint="eastAsia"/>
        </w:rPr>
        <w:t>先行の差押えや仮差押えのあるもの</w:t>
      </w:r>
    </w:p>
    <w:p w:rsidR="00C6248A" w:rsidRDefault="00C6248A" w:rsidP="00C6248A">
      <w:r>
        <w:rPr>
          <w:rFonts w:hint="eastAsia"/>
        </w:rPr>
        <w:t>２</w:t>
      </w:r>
      <w:r>
        <w:rPr>
          <w:rFonts w:hint="eastAsia"/>
        </w:rPr>
        <w:t xml:space="preserve"> </w:t>
      </w:r>
      <w:r>
        <w:rPr>
          <w:rFonts w:hint="eastAsia"/>
        </w:rPr>
        <w:t>円貨建預金と外貨建預金があるときは，次の順序による。</w:t>
      </w:r>
    </w:p>
    <w:p w:rsidR="00C6248A" w:rsidRDefault="00C6248A" w:rsidP="00CC47C3">
      <w:pPr>
        <w:ind w:firstLineChars="100" w:firstLine="246"/>
      </w:pPr>
      <w:r>
        <w:rPr>
          <w:rFonts w:hint="eastAsia"/>
        </w:rPr>
        <w:t xml:space="preserve">(1) </w:t>
      </w:r>
      <w:r>
        <w:rPr>
          <w:rFonts w:hint="eastAsia"/>
        </w:rPr>
        <w:t>円貨建預金</w:t>
      </w:r>
    </w:p>
    <w:p w:rsidR="00C6248A" w:rsidRDefault="00C6248A" w:rsidP="00CC47C3">
      <w:pPr>
        <w:ind w:leftChars="100" w:left="492" w:hangingChars="100" w:hanging="246"/>
      </w:pPr>
      <w:r>
        <w:rPr>
          <w:rFonts w:hint="eastAsia"/>
        </w:rPr>
        <w:t xml:space="preserve">(2) </w:t>
      </w:r>
      <w:r>
        <w:rPr>
          <w:rFonts w:hint="eastAsia"/>
        </w:rPr>
        <w:t>外貨建預金（仮差押命令が第三債務者に送達された時点における第三債務者の電信買相場により換算した金額（外貨）。ただし，先物為替予約がある場合には，原則として予約された相場により換算する。）</w:t>
      </w:r>
    </w:p>
    <w:p w:rsidR="00C6248A" w:rsidRDefault="00C6248A" w:rsidP="00C6248A">
      <w:r>
        <w:rPr>
          <w:rFonts w:hint="eastAsia"/>
        </w:rPr>
        <w:t>３</w:t>
      </w:r>
      <w:r>
        <w:rPr>
          <w:rFonts w:hint="eastAsia"/>
        </w:rPr>
        <w:t xml:space="preserve"> </w:t>
      </w:r>
      <w:r>
        <w:rPr>
          <w:rFonts w:hint="eastAsia"/>
        </w:rPr>
        <w:t>数種の預金があるときは，次の順序による。</w:t>
      </w:r>
    </w:p>
    <w:p w:rsidR="00C6248A" w:rsidRDefault="00C6248A" w:rsidP="00CC47C3">
      <w:pPr>
        <w:ind w:firstLineChars="100" w:firstLine="246"/>
      </w:pPr>
      <w:r>
        <w:rPr>
          <w:rFonts w:hint="eastAsia"/>
        </w:rPr>
        <w:t xml:space="preserve">(1) </w:t>
      </w:r>
      <w:r>
        <w:rPr>
          <w:rFonts w:hint="eastAsia"/>
        </w:rPr>
        <w:t>定期預金</w:t>
      </w:r>
    </w:p>
    <w:p w:rsidR="00C6248A" w:rsidRDefault="00C6248A" w:rsidP="00CC47C3">
      <w:pPr>
        <w:ind w:firstLineChars="100" w:firstLine="246"/>
      </w:pPr>
      <w:r>
        <w:rPr>
          <w:rFonts w:hint="eastAsia"/>
        </w:rPr>
        <w:t xml:space="preserve">(2) </w:t>
      </w:r>
      <w:r>
        <w:rPr>
          <w:rFonts w:hint="eastAsia"/>
        </w:rPr>
        <w:t>定期積金</w:t>
      </w:r>
    </w:p>
    <w:p w:rsidR="00C6248A" w:rsidRDefault="00C6248A" w:rsidP="00CC47C3">
      <w:pPr>
        <w:ind w:firstLineChars="100" w:firstLine="246"/>
      </w:pPr>
      <w:r>
        <w:rPr>
          <w:rFonts w:hint="eastAsia"/>
        </w:rPr>
        <w:t xml:space="preserve">(3) </w:t>
      </w:r>
      <w:r>
        <w:rPr>
          <w:rFonts w:hint="eastAsia"/>
        </w:rPr>
        <w:t>通知預金</w:t>
      </w:r>
    </w:p>
    <w:p w:rsidR="00C6248A" w:rsidRDefault="00C6248A" w:rsidP="00CC47C3">
      <w:pPr>
        <w:ind w:firstLineChars="100" w:firstLine="246"/>
      </w:pPr>
      <w:r>
        <w:rPr>
          <w:rFonts w:hint="eastAsia"/>
        </w:rPr>
        <w:t xml:space="preserve">(4) </w:t>
      </w:r>
      <w:r>
        <w:rPr>
          <w:rFonts w:hint="eastAsia"/>
        </w:rPr>
        <w:t>貯蓄預金</w:t>
      </w:r>
    </w:p>
    <w:p w:rsidR="00C6248A" w:rsidRDefault="00C6248A" w:rsidP="00CC47C3">
      <w:pPr>
        <w:ind w:firstLineChars="100" w:firstLine="246"/>
      </w:pPr>
      <w:r>
        <w:rPr>
          <w:rFonts w:hint="eastAsia"/>
        </w:rPr>
        <w:t xml:space="preserve">(5) </w:t>
      </w:r>
      <w:r>
        <w:rPr>
          <w:rFonts w:hint="eastAsia"/>
        </w:rPr>
        <w:t>納税準備預金</w:t>
      </w:r>
    </w:p>
    <w:p w:rsidR="00C6248A" w:rsidRDefault="00C6248A" w:rsidP="00CC47C3">
      <w:pPr>
        <w:ind w:firstLineChars="100" w:firstLine="246"/>
      </w:pPr>
      <w:r>
        <w:rPr>
          <w:rFonts w:hint="eastAsia"/>
        </w:rPr>
        <w:t xml:space="preserve">(6) </w:t>
      </w:r>
      <w:r>
        <w:rPr>
          <w:rFonts w:hint="eastAsia"/>
        </w:rPr>
        <w:t>普通預金</w:t>
      </w:r>
    </w:p>
    <w:p w:rsidR="00C6248A" w:rsidRDefault="00C6248A" w:rsidP="00CC47C3">
      <w:pPr>
        <w:ind w:firstLineChars="100" w:firstLine="246"/>
      </w:pPr>
      <w:r>
        <w:rPr>
          <w:rFonts w:hint="eastAsia"/>
        </w:rPr>
        <w:t xml:space="preserve">(7) </w:t>
      </w:r>
      <w:r>
        <w:rPr>
          <w:rFonts w:hint="eastAsia"/>
        </w:rPr>
        <w:t>別段預金</w:t>
      </w:r>
    </w:p>
    <w:p w:rsidR="00C6248A" w:rsidRDefault="00C6248A" w:rsidP="00CC47C3">
      <w:pPr>
        <w:ind w:firstLineChars="100" w:firstLine="246"/>
      </w:pPr>
      <w:r>
        <w:rPr>
          <w:rFonts w:hint="eastAsia"/>
        </w:rPr>
        <w:t xml:space="preserve">(8) </w:t>
      </w:r>
      <w:r>
        <w:rPr>
          <w:rFonts w:hint="eastAsia"/>
        </w:rPr>
        <w:t>当座預金</w:t>
      </w:r>
    </w:p>
    <w:p w:rsidR="00C6248A" w:rsidRDefault="00C6248A" w:rsidP="00C6248A">
      <w:r>
        <w:rPr>
          <w:rFonts w:hint="eastAsia"/>
        </w:rPr>
        <w:t>４</w:t>
      </w:r>
      <w:r>
        <w:rPr>
          <w:rFonts w:hint="eastAsia"/>
        </w:rPr>
        <w:t xml:space="preserve"> </w:t>
      </w:r>
      <w:r>
        <w:rPr>
          <w:rFonts w:hint="eastAsia"/>
        </w:rPr>
        <w:t>同種の預金が数口あるときは，口座番号の若い順序による。</w:t>
      </w:r>
    </w:p>
    <w:p w:rsidR="00C6248A" w:rsidRDefault="00C6248A" w:rsidP="00C60CDA">
      <w:pPr>
        <w:ind w:firstLineChars="100" w:firstLine="246"/>
      </w:pPr>
      <w:r>
        <w:rPr>
          <w:rFonts w:hint="eastAsia"/>
        </w:rPr>
        <w:t>なお，口座番号が同一の預金が数口あるときは，預金に付せられた番号の若い順序による。</w:t>
      </w:r>
    </w:p>
    <w:p w:rsidR="00C6248A" w:rsidRDefault="00C6248A" w:rsidP="00C6248A">
      <w:pPr>
        <w:jc w:val="center"/>
      </w:pPr>
      <w:r>
        <w:rPr>
          <w:rFonts w:hint="eastAsia"/>
        </w:rPr>
        <w:lastRenderedPageBreak/>
        <w:t>仮</w:t>
      </w:r>
      <w:r>
        <w:rPr>
          <w:rFonts w:hint="eastAsia"/>
        </w:rPr>
        <w:t xml:space="preserve"> </w:t>
      </w:r>
      <w:r>
        <w:rPr>
          <w:rFonts w:hint="eastAsia"/>
        </w:rPr>
        <w:t>差</w:t>
      </w:r>
      <w:r>
        <w:rPr>
          <w:rFonts w:hint="eastAsia"/>
        </w:rPr>
        <w:t xml:space="preserve"> </w:t>
      </w:r>
      <w:r>
        <w:rPr>
          <w:rFonts w:hint="eastAsia"/>
        </w:rPr>
        <w:t>押</w:t>
      </w:r>
      <w:r>
        <w:rPr>
          <w:rFonts w:hint="eastAsia"/>
        </w:rPr>
        <w:t xml:space="preserve"> </w:t>
      </w:r>
      <w:r>
        <w:rPr>
          <w:rFonts w:hint="eastAsia"/>
        </w:rPr>
        <w:t>債</w:t>
      </w:r>
      <w:r>
        <w:rPr>
          <w:rFonts w:hint="eastAsia"/>
        </w:rPr>
        <w:t xml:space="preserve"> </w:t>
      </w:r>
      <w:r>
        <w:rPr>
          <w:rFonts w:hint="eastAsia"/>
        </w:rPr>
        <w:t>権</w:t>
      </w:r>
      <w:r>
        <w:rPr>
          <w:rFonts w:hint="eastAsia"/>
        </w:rPr>
        <w:t xml:space="preserve"> </w:t>
      </w:r>
      <w:r>
        <w:rPr>
          <w:rFonts w:hint="eastAsia"/>
        </w:rPr>
        <w:t>目</w:t>
      </w:r>
      <w:r>
        <w:rPr>
          <w:rFonts w:hint="eastAsia"/>
        </w:rPr>
        <w:t xml:space="preserve"> </w:t>
      </w:r>
      <w:r>
        <w:rPr>
          <w:rFonts w:hint="eastAsia"/>
        </w:rPr>
        <w:t>録</w:t>
      </w:r>
    </w:p>
    <w:p w:rsidR="00C6248A" w:rsidRDefault="00C6248A" w:rsidP="00C6248A">
      <w:pPr>
        <w:jc w:val="center"/>
      </w:pPr>
      <w:r>
        <w:rPr>
          <w:rFonts w:hint="eastAsia"/>
        </w:rPr>
        <w:t>（第三債務者</w:t>
      </w:r>
      <w:r>
        <w:rPr>
          <w:rFonts w:hint="eastAsia"/>
        </w:rPr>
        <w:t xml:space="preserve"> </w:t>
      </w:r>
      <w:r>
        <w:rPr>
          <w:rFonts w:hint="eastAsia"/>
        </w:rPr>
        <w:t>株式会社ゆうちょ銀行</w:t>
      </w:r>
      <w:r>
        <w:rPr>
          <w:rFonts w:hint="eastAsia"/>
        </w:rPr>
        <w:t xml:space="preserve"> </w:t>
      </w:r>
      <w:r>
        <w:rPr>
          <w:rFonts w:hint="eastAsia"/>
        </w:rPr>
        <w:t>分）</w:t>
      </w:r>
    </w:p>
    <w:p w:rsidR="00C6248A" w:rsidRDefault="00C6248A" w:rsidP="00C6248A">
      <w:r>
        <w:rPr>
          <w:rFonts w:hint="eastAsia"/>
        </w:rPr>
        <w:t>金１５０万円</w:t>
      </w:r>
    </w:p>
    <w:p w:rsidR="00C6248A" w:rsidRDefault="00C6248A" w:rsidP="00C6248A">
      <w:pPr>
        <w:ind w:firstLineChars="100" w:firstLine="246"/>
      </w:pPr>
      <w:r>
        <w:rPr>
          <w:rFonts w:hint="eastAsia"/>
        </w:rPr>
        <w:t>ただし，債務者が第三債務者株式会社ゆうちょ銀行（○○貯金事務センター扱い）に対して有する下記郵便貯金</w:t>
      </w:r>
      <w:r w:rsidR="007F275D">
        <w:rPr>
          <w:rFonts w:hint="eastAsia"/>
        </w:rPr>
        <w:t>債権</w:t>
      </w:r>
      <w:r>
        <w:rPr>
          <w:rFonts w:hint="eastAsia"/>
        </w:rPr>
        <w:t>のうち，下記の順序に従い，頭書金額に満つるまで。</w:t>
      </w:r>
    </w:p>
    <w:p w:rsidR="00C6248A" w:rsidRDefault="00C6248A" w:rsidP="00C60CDA">
      <w:pPr>
        <w:jc w:val="center"/>
      </w:pPr>
      <w:r>
        <w:rPr>
          <w:rFonts w:hint="eastAsia"/>
        </w:rPr>
        <w:t>記</w:t>
      </w:r>
    </w:p>
    <w:p w:rsidR="00C6248A" w:rsidRDefault="00C6248A" w:rsidP="00C6248A">
      <w:r>
        <w:rPr>
          <w:rFonts w:hint="eastAsia"/>
        </w:rPr>
        <w:t>１</w:t>
      </w:r>
      <w:r>
        <w:rPr>
          <w:rFonts w:hint="eastAsia"/>
        </w:rPr>
        <w:t xml:space="preserve"> </w:t>
      </w:r>
      <w:r>
        <w:rPr>
          <w:rFonts w:hint="eastAsia"/>
        </w:rPr>
        <w:t>差押えのない貯金と差押えのある貯金があるときは，次の順序による。</w:t>
      </w:r>
    </w:p>
    <w:p w:rsidR="00C6248A" w:rsidRDefault="00C6248A" w:rsidP="00CC47C3">
      <w:pPr>
        <w:ind w:firstLineChars="100" w:firstLine="246"/>
      </w:pPr>
      <w:r>
        <w:rPr>
          <w:rFonts w:hint="eastAsia"/>
        </w:rPr>
        <w:t xml:space="preserve">(1) </w:t>
      </w:r>
      <w:r>
        <w:rPr>
          <w:rFonts w:hint="eastAsia"/>
        </w:rPr>
        <w:t>先行の差押え，仮差押えのないもの</w:t>
      </w:r>
    </w:p>
    <w:p w:rsidR="00C6248A" w:rsidRDefault="00C6248A" w:rsidP="00CC47C3">
      <w:pPr>
        <w:ind w:firstLineChars="100" w:firstLine="246"/>
      </w:pPr>
      <w:r>
        <w:rPr>
          <w:rFonts w:hint="eastAsia"/>
        </w:rPr>
        <w:t xml:space="preserve">(2) </w:t>
      </w:r>
      <w:r>
        <w:rPr>
          <w:rFonts w:hint="eastAsia"/>
        </w:rPr>
        <w:t>先行の差押え，仮差押えのあるもの</w:t>
      </w:r>
    </w:p>
    <w:p w:rsidR="00C6248A" w:rsidRDefault="00C6248A" w:rsidP="00C6248A">
      <w:r>
        <w:rPr>
          <w:rFonts w:hint="eastAsia"/>
        </w:rPr>
        <w:t>２</w:t>
      </w:r>
      <w:r>
        <w:rPr>
          <w:rFonts w:hint="eastAsia"/>
        </w:rPr>
        <w:t xml:space="preserve"> </w:t>
      </w:r>
      <w:r>
        <w:rPr>
          <w:rFonts w:hint="eastAsia"/>
        </w:rPr>
        <w:t>担保権の設定されている貯金とされていない貯金があるときは，次の順序による。</w:t>
      </w:r>
    </w:p>
    <w:p w:rsidR="00C6248A" w:rsidRDefault="00C6248A" w:rsidP="00CC47C3">
      <w:pPr>
        <w:ind w:firstLineChars="100" w:firstLine="246"/>
      </w:pPr>
      <w:r>
        <w:rPr>
          <w:rFonts w:hint="eastAsia"/>
        </w:rPr>
        <w:t xml:space="preserve">(1) </w:t>
      </w:r>
      <w:r>
        <w:rPr>
          <w:rFonts w:hint="eastAsia"/>
        </w:rPr>
        <w:t>担保権の設定されていないもの</w:t>
      </w:r>
    </w:p>
    <w:p w:rsidR="00C6248A" w:rsidRDefault="00C6248A" w:rsidP="00CC47C3">
      <w:pPr>
        <w:ind w:firstLineChars="100" w:firstLine="246"/>
      </w:pPr>
      <w:r>
        <w:rPr>
          <w:rFonts w:hint="eastAsia"/>
        </w:rPr>
        <w:t xml:space="preserve">(2) </w:t>
      </w:r>
      <w:r>
        <w:rPr>
          <w:rFonts w:hint="eastAsia"/>
        </w:rPr>
        <w:t>担保権の設定されているもの</w:t>
      </w:r>
    </w:p>
    <w:p w:rsidR="00C6248A" w:rsidRDefault="00C6248A" w:rsidP="00C6248A">
      <w:r>
        <w:rPr>
          <w:rFonts w:hint="eastAsia"/>
        </w:rPr>
        <w:t>３</w:t>
      </w:r>
      <w:r>
        <w:rPr>
          <w:rFonts w:hint="eastAsia"/>
        </w:rPr>
        <w:t xml:space="preserve"> </w:t>
      </w:r>
      <w:r>
        <w:rPr>
          <w:rFonts w:hint="eastAsia"/>
        </w:rPr>
        <w:t>数種の貯金があるときは，次の順序による。</w:t>
      </w:r>
    </w:p>
    <w:p w:rsidR="00C6248A" w:rsidRDefault="00C6248A" w:rsidP="00CC47C3">
      <w:pPr>
        <w:ind w:firstLineChars="100" w:firstLine="246"/>
      </w:pPr>
      <w:r>
        <w:rPr>
          <w:rFonts w:hint="eastAsia"/>
        </w:rPr>
        <w:t xml:space="preserve">(1) </w:t>
      </w:r>
      <w:r>
        <w:rPr>
          <w:rFonts w:hint="eastAsia"/>
        </w:rPr>
        <w:t>定期貯金</w:t>
      </w:r>
    </w:p>
    <w:p w:rsidR="00C6248A" w:rsidRDefault="00C6248A" w:rsidP="00CC47C3">
      <w:pPr>
        <w:ind w:firstLineChars="100" w:firstLine="246"/>
      </w:pPr>
      <w:r>
        <w:rPr>
          <w:rFonts w:hint="eastAsia"/>
        </w:rPr>
        <w:t xml:space="preserve">(2) </w:t>
      </w:r>
      <w:r>
        <w:rPr>
          <w:rFonts w:hint="eastAsia"/>
        </w:rPr>
        <w:t>定額貯金</w:t>
      </w:r>
    </w:p>
    <w:p w:rsidR="00C6248A" w:rsidRDefault="00C6248A" w:rsidP="00CC47C3">
      <w:pPr>
        <w:ind w:firstLineChars="100" w:firstLine="246"/>
      </w:pPr>
      <w:r>
        <w:rPr>
          <w:rFonts w:hint="eastAsia"/>
        </w:rPr>
        <w:t xml:space="preserve">(3) </w:t>
      </w:r>
      <w:r>
        <w:rPr>
          <w:rFonts w:hint="eastAsia"/>
        </w:rPr>
        <w:t>通常貯蓄貯金</w:t>
      </w:r>
    </w:p>
    <w:p w:rsidR="00C6248A" w:rsidRDefault="00C6248A" w:rsidP="00CC47C3">
      <w:pPr>
        <w:ind w:firstLineChars="100" w:firstLine="246"/>
      </w:pPr>
      <w:r>
        <w:rPr>
          <w:rFonts w:hint="eastAsia"/>
        </w:rPr>
        <w:t xml:space="preserve">(4) </w:t>
      </w:r>
      <w:r>
        <w:rPr>
          <w:rFonts w:hint="eastAsia"/>
        </w:rPr>
        <w:t>通常貯金</w:t>
      </w:r>
    </w:p>
    <w:p w:rsidR="00C6248A" w:rsidRDefault="00C6248A" w:rsidP="00CC47C3">
      <w:pPr>
        <w:ind w:firstLineChars="100" w:firstLine="246"/>
      </w:pPr>
      <w:r>
        <w:rPr>
          <w:rFonts w:hint="eastAsia"/>
        </w:rPr>
        <w:t xml:space="preserve">(5) </w:t>
      </w:r>
      <w:r>
        <w:rPr>
          <w:rFonts w:hint="eastAsia"/>
        </w:rPr>
        <w:t>振替貯金</w:t>
      </w:r>
    </w:p>
    <w:p w:rsidR="00C6248A" w:rsidRDefault="00C6248A" w:rsidP="00C6248A">
      <w:r>
        <w:rPr>
          <w:rFonts w:hint="eastAsia"/>
        </w:rPr>
        <w:t>４</w:t>
      </w:r>
      <w:r>
        <w:rPr>
          <w:rFonts w:hint="eastAsia"/>
        </w:rPr>
        <w:t xml:space="preserve"> </w:t>
      </w:r>
      <w:r>
        <w:rPr>
          <w:rFonts w:hint="eastAsia"/>
        </w:rPr>
        <w:t>同種の貯金が数口あるときは，記号番号の若い順序による。</w:t>
      </w:r>
    </w:p>
    <w:p w:rsidR="00D25123" w:rsidRDefault="00C6248A" w:rsidP="007F275D">
      <w:pPr>
        <w:ind w:firstLineChars="100" w:firstLine="246"/>
        <w:sectPr w:rsidR="00D25123" w:rsidSect="00EC637C">
          <w:headerReference w:type="even" r:id="rId6"/>
          <w:headerReference w:type="default" r:id="rId7"/>
          <w:footerReference w:type="even" r:id="rId8"/>
          <w:footerReference w:type="default" r:id="rId9"/>
          <w:headerReference w:type="first" r:id="rId10"/>
          <w:footerReference w:type="first" r:id="rId11"/>
          <w:type w:val="continuous"/>
          <w:pgSz w:w="11906" w:h="16838"/>
          <w:pgMar w:top="1984" w:right="1134" w:bottom="1700" w:left="1700" w:header="720" w:footer="720" w:gutter="0"/>
          <w:pgNumType w:start="1"/>
          <w:cols w:space="720"/>
          <w:noEndnote/>
          <w:docGrid w:type="linesAndChars" w:linePitch="505" w:charSpace="1228"/>
        </w:sectPr>
      </w:pPr>
      <w:r>
        <w:rPr>
          <w:rFonts w:hint="eastAsia"/>
        </w:rPr>
        <w:t>なお，口座番号が同一の貯金が数口あるときは，貯金に付せられた番号の若い順序による。</w:t>
      </w:r>
      <w:r w:rsidR="00BC0F17">
        <w:br w:type="page"/>
      </w:r>
    </w:p>
    <w:p w:rsidR="00BC0F17" w:rsidRDefault="00BC0F17">
      <w:pPr>
        <w:widowControl/>
        <w:overflowPunct/>
        <w:adjustRightInd/>
        <w:jc w:val="left"/>
        <w:textAlignment w:val="auto"/>
      </w:pPr>
    </w:p>
    <w:p w:rsidR="00BC0F17" w:rsidRPr="00D9082A" w:rsidRDefault="00BC0F17" w:rsidP="00BC0F17">
      <w:pPr>
        <w:jc w:val="center"/>
        <w:rPr>
          <w:b/>
        </w:rPr>
      </w:pPr>
      <w:r w:rsidRPr="00D9082A">
        <w:rPr>
          <w:rFonts w:hint="eastAsia"/>
          <w:b/>
        </w:rPr>
        <w:t>第三債務者に対する陳述催告の申立書</w:t>
      </w:r>
    </w:p>
    <w:p w:rsidR="00BC0F17" w:rsidRDefault="0031124A" w:rsidP="00BC0F17">
      <w:pPr>
        <w:ind w:firstLineChars="2600" w:firstLine="6396"/>
      </w:pPr>
      <w:r>
        <w:rPr>
          <w:rFonts w:hint="eastAsia"/>
        </w:rPr>
        <w:t>令和</w:t>
      </w:r>
      <w:r w:rsidR="00BC0F17">
        <w:rPr>
          <w:rFonts w:hint="eastAsia"/>
        </w:rPr>
        <w:t>○年○月○日</w:t>
      </w:r>
    </w:p>
    <w:p w:rsidR="00BC0F17" w:rsidRDefault="00BC0F17" w:rsidP="00BC0F17">
      <w:r>
        <w:rPr>
          <w:rFonts w:hint="eastAsia"/>
        </w:rPr>
        <w:t>大阪地方裁判所第１民事部</w:t>
      </w:r>
      <w:r>
        <w:rPr>
          <w:rFonts w:hint="eastAsia"/>
        </w:rPr>
        <w:t xml:space="preserve"> </w:t>
      </w:r>
      <w:r>
        <w:rPr>
          <w:rFonts w:hint="eastAsia"/>
        </w:rPr>
        <w:t>御中</w:t>
      </w:r>
    </w:p>
    <w:p w:rsidR="00BC0F17" w:rsidRDefault="00BC0F17" w:rsidP="00BC0F17">
      <w:pPr>
        <w:ind w:firstLineChars="2400" w:firstLine="5904"/>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BC0F17" w:rsidRDefault="00BC0F17" w:rsidP="00BC0F17">
      <w:pPr>
        <w:ind w:firstLineChars="2400" w:firstLine="5904"/>
      </w:pPr>
    </w:p>
    <w:p w:rsidR="00BC0F17" w:rsidRDefault="00BC0F17" w:rsidP="00BC0F17">
      <w:pPr>
        <w:jc w:val="center"/>
      </w:pPr>
      <w:r>
        <w:rPr>
          <w:rFonts w:hint="eastAsia"/>
        </w:rPr>
        <w:t>当事者の表示</w:t>
      </w:r>
      <w:r>
        <w:rPr>
          <w:rFonts w:hint="eastAsia"/>
        </w:rPr>
        <w:t xml:space="preserve"> </w:t>
      </w:r>
      <w:r>
        <w:rPr>
          <w:rFonts w:hint="eastAsia"/>
        </w:rPr>
        <w:t>別紙当事者目録記載のとおり</w:t>
      </w:r>
    </w:p>
    <w:p w:rsidR="00BC0F17" w:rsidRDefault="00BC0F17" w:rsidP="00BC0F17">
      <w:pPr>
        <w:ind w:firstLineChars="1600" w:firstLine="3936"/>
      </w:pPr>
    </w:p>
    <w:p w:rsidR="00BC0F17" w:rsidRDefault="00BC0F17" w:rsidP="00BC0F17">
      <w:pPr>
        <w:ind w:firstLineChars="100" w:firstLine="246"/>
      </w:pPr>
      <w:r>
        <w:rPr>
          <w:rFonts w:hint="eastAsia"/>
        </w:rPr>
        <w:t>本日御庁に申し立てた上記当事者間の債権仮差押命令申立事件について，第三債務者に対し，民事保全法５０条５項，民事執行法１４７条１項に規定する陳述の催告をされたく申し立てる。</w:t>
      </w:r>
    </w:p>
    <w:p w:rsidR="00BC0F17" w:rsidRDefault="00BC0F17" w:rsidP="00BC0F17">
      <w:pPr>
        <w:widowControl/>
        <w:overflowPunct/>
        <w:adjustRightInd/>
        <w:jc w:val="left"/>
        <w:textAlignment w:val="auto"/>
      </w:pPr>
      <w:r>
        <w:br w:type="page"/>
      </w:r>
    </w:p>
    <w:p w:rsidR="00BC0F17" w:rsidRDefault="00BC0F17" w:rsidP="00BC0F17">
      <w:pPr>
        <w:ind w:firstLineChars="100" w:firstLine="246"/>
        <w:jc w:val="center"/>
      </w:pPr>
      <w:r>
        <w:rPr>
          <w:rFonts w:hint="eastAsia"/>
        </w:rPr>
        <w:lastRenderedPageBreak/>
        <w:t>当</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目</w:t>
      </w:r>
      <w:r>
        <w:rPr>
          <w:rFonts w:hint="eastAsia"/>
        </w:rPr>
        <w:t xml:space="preserve"> </w:t>
      </w:r>
      <w:r>
        <w:rPr>
          <w:rFonts w:hint="eastAsia"/>
        </w:rPr>
        <w:t>録</w:t>
      </w:r>
    </w:p>
    <w:p w:rsidR="00BC0F17" w:rsidRDefault="00BC0F17" w:rsidP="00BC0F17">
      <w:pPr>
        <w:ind w:firstLineChars="100" w:firstLine="246"/>
      </w:pPr>
      <w:r>
        <w:rPr>
          <w:rFonts w:hint="eastAsia"/>
        </w:rPr>
        <w:t>〒○○○－○○○○</w:t>
      </w:r>
      <w:r>
        <w:rPr>
          <w:rFonts w:hint="eastAsia"/>
        </w:rPr>
        <w:t xml:space="preserve"> </w:t>
      </w:r>
      <w:r>
        <w:rPr>
          <w:rFonts w:hint="eastAsia"/>
        </w:rPr>
        <w:t>大阪市○○区○○○丁目○番○号（送達場所）</w:t>
      </w:r>
    </w:p>
    <w:p w:rsidR="00BC0F17" w:rsidRDefault="00BC0F17" w:rsidP="00BC0F17">
      <w:pPr>
        <w:ind w:firstLineChars="1700" w:firstLine="4182"/>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C0F17" w:rsidRDefault="00BC0F17" w:rsidP="00BC0F17">
      <w:pPr>
        <w:ind w:firstLineChars="1900" w:firstLine="4674"/>
      </w:pPr>
      <w:r>
        <w:rPr>
          <w:rFonts w:hint="eastAsia"/>
        </w:rPr>
        <w:t>電話（○○）○○○○－○○○○</w:t>
      </w:r>
    </w:p>
    <w:p w:rsidR="00BC0F17" w:rsidRDefault="00BC0F17" w:rsidP="00BC0F17">
      <w:pPr>
        <w:ind w:firstLineChars="1900" w:firstLine="4674"/>
      </w:pPr>
      <w:r>
        <w:rPr>
          <w:rFonts w:hint="eastAsia"/>
        </w:rPr>
        <w:t xml:space="preserve">FAX </w:t>
      </w:r>
      <w:r>
        <w:rPr>
          <w:rFonts w:hint="eastAsia"/>
        </w:rPr>
        <w:t>（○○）○○○○－○○○○</w:t>
      </w:r>
    </w:p>
    <w:p w:rsidR="00BC0F17" w:rsidRDefault="00BC0F17" w:rsidP="00BC0F17">
      <w:pPr>
        <w:ind w:firstLineChars="1900" w:firstLine="4674"/>
      </w:pPr>
    </w:p>
    <w:p w:rsidR="00BC0F17" w:rsidRDefault="00BC0F17" w:rsidP="00BC0F17">
      <w:pPr>
        <w:ind w:firstLineChars="100" w:firstLine="246"/>
      </w:pPr>
      <w:r>
        <w:rPr>
          <w:rFonts w:hint="eastAsia"/>
        </w:rPr>
        <w:t>〒○○○－○○○○</w:t>
      </w:r>
      <w:r>
        <w:rPr>
          <w:rFonts w:hint="eastAsia"/>
        </w:rPr>
        <w:t xml:space="preserve"> </w:t>
      </w:r>
      <w:r>
        <w:rPr>
          <w:rFonts w:hint="eastAsia"/>
        </w:rPr>
        <w:t>大阪市○○区○○町○丁目○番○号</w:t>
      </w:r>
    </w:p>
    <w:p w:rsidR="00BC0F17" w:rsidRDefault="00BC0F17" w:rsidP="00BC0F17">
      <w:pPr>
        <w:ind w:firstLineChars="1700" w:firstLine="4182"/>
      </w:pPr>
      <w:r>
        <w:rPr>
          <w:rFonts w:hint="eastAsia"/>
        </w:rPr>
        <w:t>債</w:t>
      </w:r>
      <w:r>
        <w:rPr>
          <w:rFonts w:hint="eastAsia"/>
        </w:rPr>
        <w:t xml:space="preserve"> </w:t>
      </w:r>
      <w:r>
        <w:rPr>
          <w:rFonts w:hint="eastAsia"/>
        </w:rPr>
        <w:t>務</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C0F17" w:rsidRDefault="00BC0F17" w:rsidP="00BC0F17">
      <w:pPr>
        <w:ind w:firstLineChars="1700" w:firstLine="4182"/>
      </w:pPr>
    </w:p>
    <w:p w:rsidR="00BC0F17" w:rsidRDefault="00BC0F17" w:rsidP="00BC0F17">
      <w:pPr>
        <w:ind w:firstLineChars="100" w:firstLine="246"/>
      </w:pPr>
      <w:r>
        <w:rPr>
          <w:rFonts w:hint="eastAsia"/>
        </w:rPr>
        <w:t>東京都○○区○○町○丁目○番○号</w:t>
      </w:r>
    </w:p>
    <w:p w:rsidR="00BC0F17" w:rsidRDefault="00BC0F17" w:rsidP="00BC0F17">
      <w:pPr>
        <w:ind w:firstLineChars="1700" w:firstLine="4182"/>
      </w:pPr>
      <w:r>
        <w:rPr>
          <w:rFonts w:hint="eastAsia"/>
        </w:rPr>
        <w:t>第三債務者</w:t>
      </w:r>
      <w:r>
        <w:rPr>
          <w:rFonts w:hint="eastAsia"/>
        </w:rPr>
        <w:t xml:space="preserve"> </w:t>
      </w:r>
      <w:r>
        <w:rPr>
          <w:rFonts w:hint="eastAsia"/>
        </w:rPr>
        <w:t>株式会社○○銀行</w:t>
      </w:r>
    </w:p>
    <w:p w:rsidR="00BC0F17" w:rsidRDefault="00BC0F17" w:rsidP="00BC0F17">
      <w:pPr>
        <w:ind w:firstLineChars="1700" w:firstLine="4182"/>
      </w:pPr>
      <w:r>
        <w:rPr>
          <w:rFonts w:hint="eastAsia"/>
        </w:rPr>
        <w:t>上記代表者代表取締役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C0F17" w:rsidRDefault="00BC0F17" w:rsidP="00BC0F17">
      <w:pPr>
        <w:ind w:leftChars="173" w:left="426" w:firstLineChars="100" w:firstLine="246"/>
      </w:pPr>
      <w:r>
        <w:rPr>
          <w:rFonts w:hint="eastAsia"/>
        </w:rPr>
        <w:t>（送達先）</w:t>
      </w:r>
    </w:p>
    <w:p w:rsidR="00BC0F17" w:rsidRDefault="00BC0F17" w:rsidP="00BC0F17">
      <w:pPr>
        <w:ind w:leftChars="173" w:left="426" w:firstLineChars="100" w:firstLine="246"/>
      </w:pPr>
      <w:r>
        <w:rPr>
          <w:rFonts w:hint="eastAsia"/>
        </w:rPr>
        <w:t>〒○○○－○○○○</w:t>
      </w:r>
      <w:r>
        <w:rPr>
          <w:rFonts w:hint="eastAsia"/>
        </w:rPr>
        <w:t xml:space="preserve"> </w:t>
      </w:r>
      <w:r>
        <w:rPr>
          <w:rFonts w:hint="eastAsia"/>
        </w:rPr>
        <w:t>大阪市○○区○○町○丁目○番○号</w:t>
      </w:r>
    </w:p>
    <w:p w:rsidR="00BC0F17" w:rsidRDefault="00BC0F17" w:rsidP="00BC0F17">
      <w:pPr>
        <w:ind w:leftChars="173" w:left="426" w:firstLineChars="100" w:firstLine="246"/>
      </w:pPr>
      <w:r>
        <w:rPr>
          <w:rFonts w:hint="eastAsia"/>
        </w:rPr>
        <w:t>株式会社○○銀行○○支店</w:t>
      </w:r>
    </w:p>
    <w:p w:rsidR="00BC0F17" w:rsidRDefault="00BC0F17" w:rsidP="00BC0F17">
      <w:pPr>
        <w:ind w:firstLineChars="100" w:firstLine="246"/>
      </w:pPr>
    </w:p>
    <w:p w:rsidR="00BC0F17" w:rsidRDefault="00BC0F17" w:rsidP="00BC0F17">
      <w:pPr>
        <w:ind w:firstLineChars="100" w:firstLine="246"/>
      </w:pPr>
      <w:r>
        <w:rPr>
          <w:rFonts w:hint="eastAsia"/>
        </w:rPr>
        <w:t>東京都千代田区丸の内○丁目○番○号</w:t>
      </w:r>
    </w:p>
    <w:p w:rsidR="00BC0F17" w:rsidRDefault="00BC0F17" w:rsidP="00BC0F17">
      <w:pPr>
        <w:ind w:firstLineChars="1700" w:firstLine="4182"/>
      </w:pPr>
      <w:r>
        <w:rPr>
          <w:rFonts w:hint="eastAsia"/>
        </w:rPr>
        <w:t>第三債務者</w:t>
      </w:r>
      <w:r>
        <w:rPr>
          <w:rFonts w:hint="eastAsia"/>
        </w:rPr>
        <w:t xml:space="preserve"> </w:t>
      </w:r>
      <w:r>
        <w:rPr>
          <w:rFonts w:hint="eastAsia"/>
        </w:rPr>
        <w:t>株式会社ゆうちょ銀行</w:t>
      </w:r>
    </w:p>
    <w:p w:rsidR="00BC0F17" w:rsidRDefault="00BC0F17" w:rsidP="00BC0F17">
      <w:pPr>
        <w:ind w:firstLineChars="1700" w:firstLine="4182"/>
      </w:pPr>
      <w:r>
        <w:rPr>
          <w:rFonts w:hint="eastAsia"/>
        </w:rPr>
        <w:t>上記代表者代表執行役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C0F17" w:rsidRDefault="00BC0F17" w:rsidP="00BC0F17">
      <w:pPr>
        <w:ind w:leftChars="173" w:left="426" w:firstLineChars="100" w:firstLine="246"/>
      </w:pPr>
      <w:r>
        <w:rPr>
          <w:rFonts w:hint="eastAsia"/>
        </w:rPr>
        <w:t>（送達先）</w:t>
      </w:r>
    </w:p>
    <w:p w:rsidR="00BC0F17" w:rsidRDefault="00BC0F17" w:rsidP="00BC0F17">
      <w:pPr>
        <w:ind w:leftChars="173" w:left="426" w:firstLineChars="100" w:firstLine="246"/>
      </w:pPr>
      <w:r>
        <w:rPr>
          <w:rFonts w:hint="eastAsia"/>
        </w:rPr>
        <w:t>〒○○○－○○○○</w:t>
      </w:r>
      <w:r>
        <w:rPr>
          <w:rFonts w:hint="eastAsia"/>
        </w:rPr>
        <w:t xml:space="preserve"> </w:t>
      </w:r>
      <w:r>
        <w:rPr>
          <w:rFonts w:hint="eastAsia"/>
        </w:rPr>
        <w:t>○○市○○区○○町○丁目○番○号</w:t>
      </w:r>
    </w:p>
    <w:p w:rsidR="00BC0F17" w:rsidRDefault="00BC0F17" w:rsidP="00BC0F17">
      <w:pPr>
        <w:ind w:leftChars="173" w:left="426" w:firstLineChars="100" w:firstLine="246"/>
      </w:pPr>
      <w:r>
        <w:rPr>
          <w:rFonts w:hint="eastAsia"/>
        </w:rPr>
        <w:t>○○貯金事務センター</w:t>
      </w:r>
    </w:p>
    <w:p w:rsidR="00BC0F17" w:rsidRDefault="00BC0F17" w:rsidP="00BC0F17">
      <w:pPr>
        <w:ind w:firstLineChars="100" w:firstLine="246"/>
      </w:pPr>
    </w:p>
    <w:p w:rsidR="00BC0F17" w:rsidRPr="00D9082A" w:rsidRDefault="00BC0F17" w:rsidP="00BC0F17">
      <w:pPr>
        <w:ind w:firstLineChars="100" w:firstLine="246"/>
      </w:pPr>
    </w:p>
    <w:p w:rsidR="00C6248A" w:rsidRPr="00C6248A" w:rsidRDefault="00C6248A" w:rsidP="00C60CDA">
      <w:pPr>
        <w:ind w:firstLineChars="100" w:firstLine="246"/>
      </w:pPr>
    </w:p>
    <w:sectPr w:rsidR="00C6248A" w:rsidRPr="00C6248A" w:rsidSect="00D25123">
      <w:pgSz w:w="11906" w:h="16838"/>
      <w:pgMar w:top="1984" w:right="1134" w:bottom="1700" w:left="1700" w:header="720" w:footer="720" w:gutter="0"/>
      <w:pgNumType w:start="1"/>
      <w:cols w:space="720"/>
      <w:noEndnote/>
      <w:docGrid w:type="linesAndChars" w:linePitch="50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D6" w:rsidRDefault="00A50FD6">
      <w:r>
        <w:separator/>
      </w:r>
    </w:p>
  </w:endnote>
  <w:endnote w:type="continuationSeparator" w:id="0">
    <w:p w:rsidR="00A50FD6" w:rsidRDefault="00A5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1" w:rsidRDefault="009D04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41528"/>
      <w:docPartObj>
        <w:docPartGallery w:val="Page Numbers (Bottom of Page)"/>
        <w:docPartUnique/>
      </w:docPartObj>
    </w:sdtPr>
    <w:sdtEndPr/>
    <w:sdtContent>
      <w:p w:rsidR="008C2EB7" w:rsidRDefault="008C2EB7">
        <w:pPr>
          <w:pStyle w:val="a5"/>
          <w:jc w:val="center"/>
        </w:pPr>
        <w:r>
          <w:fldChar w:fldCharType="begin"/>
        </w:r>
        <w:r>
          <w:instrText>PAGE   \* MERGEFORMAT</w:instrText>
        </w:r>
        <w:r>
          <w:fldChar w:fldCharType="separate"/>
        </w:r>
        <w:r w:rsidR="009D0431" w:rsidRPr="009D0431">
          <w:rPr>
            <w:noProof/>
            <w:lang w:val="ja-JP"/>
          </w:rPr>
          <w:t>2</w:t>
        </w:r>
        <w:r>
          <w:fldChar w:fldCharType="end"/>
        </w:r>
      </w:p>
    </w:sdtContent>
  </w:sdt>
  <w:p w:rsidR="008C2EB7" w:rsidRDefault="008C2E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1" w:rsidRDefault="009D0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D6" w:rsidRDefault="00A50FD6">
      <w:r>
        <w:rPr>
          <w:rFonts w:ascii="ＭＳ 明朝" w:cs="Times New Roman"/>
          <w:color w:val="auto"/>
          <w:sz w:val="2"/>
          <w:szCs w:val="2"/>
        </w:rPr>
        <w:continuationSeparator/>
      </w:r>
    </w:p>
  </w:footnote>
  <w:footnote w:type="continuationSeparator" w:id="0">
    <w:p w:rsidR="00A50FD6" w:rsidRDefault="00A50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1" w:rsidRDefault="009D04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1" w:rsidRDefault="009D04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1" w:rsidRDefault="009D04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8A"/>
    <w:rsid w:val="00017904"/>
    <w:rsid w:val="0011260D"/>
    <w:rsid w:val="001E4F80"/>
    <w:rsid w:val="0031124A"/>
    <w:rsid w:val="0036771B"/>
    <w:rsid w:val="00614334"/>
    <w:rsid w:val="006B3DC6"/>
    <w:rsid w:val="00760B42"/>
    <w:rsid w:val="007F275D"/>
    <w:rsid w:val="008C2EB7"/>
    <w:rsid w:val="009D0431"/>
    <w:rsid w:val="009D0766"/>
    <w:rsid w:val="00A046BB"/>
    <w:rsid w:val="00A50FD6"/>
    <w:rsid w:val="00AF3A82"/>
    <w:rsid w:val="00B64165"/>
    <w:rsid w:val="00BC0F17"/>
    <w:rsid w:val="00C54CE9"/>
    <w:rsid w:val="00C60CDA"/>
    <w:rsid w:val="00C6248A"/>
    <w:rsid w:val="00CC47C3"/>
    <w:rsid w:val="00D25123"/>
    <w:rsid w:val="00EC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EB7"/>
    <w:pPr>
      <w:tabs>
        <w:tab w:val="center" w:pos="4252"/>
        <w:tab w:val="right" w:pos="8504"/>
      </w:tabs>
      <w:snapToGrid w:val="0"/>
    </w:pPr>
  </w:style>
  <w:style w:type="character" w:customStyle="1" w:styleId="a4">
    <w:name w:val="ヘッダー (文字)"/>
    <w:basedOn w:val="a0"/>
    <w:link w:val="a3"/>
    <w:uiPriority w:val="99"/>
    <w:rsid w:val="008C2EB7"/>
    <w:rPr>
      <w:rFonts w:cs="ＭＳ 明朝"/>
      <w:color w:val="000000"/>
      <w:kern w:val="0"/>
      <w:sz w:val="24"/>
      <w:szCs w:val="24"/>
    </w:rPr>
  </w:style>
  <w:style w:type="paragraph" w:styleId="a5">
    <w:name w:val="footer"/>
    <w:basedOn w:val="a"/>
    <w:link w:val="a6"/>
    <w:uiPriority w:val="99"/>
    <w:unhideWhenUsed/>
    <w:rsid w:val="008C2EB7"/>
    <w:pPr>
      <w:tabs>
        <w:tab w:val="center" w:pos="4252"/>
        <w:tab w:val="right" w:pos="8504"/>
      </w:tabs>
      <w:snapToGrid w:val="0"/>
    </w:pPr>
  </w:style>
  <w:style w:type="character" w:customStyle="1" w:styleId="a6">
    <w:name w:val="フッター (文字)"/>
    <w:basedOn w:val="a0"/>
    <w:link w:val="a5"/>
    <w:uiPriority w:val="99"/>
    <w:rsid w:val="008C2EB7"/>
    <w:rPr>
      <w:rFonts w:cs="ＭＳ 明朝"/>
      <w:color w:val="000000"/>
      <w:kern w:val="0"/>
      <w:sz w:val="24"/>
      <w:szCs w:val="24"/>
    </w:rPr>
  </w:style>
  <w:style w:type="paragraph" w:styleId="a7">
    <w:name w:val="Note Heading"/>
    <w:basedOn w:val="a"/>
    <w:next w:val="a"/>
    <w:link w:val="a8"/>
    <w:uiPriority w:val="99"/>
    <w:unhideWhenUsed/>
    <w:rsid w:val="00C60CDA"/>
    <w:pPr>
      <w:jc w:val="center"/>
    </w:pPr>
  </w:style>
  <w:style w:type="character" w:customStyle="1" w:styleId="a8">
    <w:name w:val="記 (文字)"/>
    <w:basedOn w:val="a0"/>
    <w:link w:val="a7"/>
    <w:uiPriority w:val="99"/>
    <w:rsid w:val="00C60CDA"/>
    <w:rPr>
      <w:rFonts w:cs="ＭＳ 明朝"/>
      <w:color w:val="000000"/>
      <w:kern w:val="0"/>
      <w:sz w:val="24"/>
      <w:szCs w:val="24"/>
    </w:rPr>
  </w:style>
  <w:style w:type="paragraph" w:styleId="a9">
    <w:name w:val="Closing"/>
    <w:basedOn w:val="a"/>
    <w:link w:val="aa"/>
    <w:uiPriority w:val="99"/>
    <w:unhideWhenUsed/>
    <w:rsid w:val="00C60CDA"/>
    <w:pPr>
      <w:jc w:val="right"/>
    </w:pPr>
  </w:style>
  <w:style w:type="character" w:customStyle="1" w:styleId="aa">
    <w:name w:val="結語 (文字)"/>
    <w:basedOn w:val="a0"/>
    <w:link w:val="a9"/>
    <w:uiPriority w:val="99"/>
    <w:rsid w:val="00C60CD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2020-11-17T02:36:00Z</dcterms:created>
  <dcterms:modified xsi:type="dcterms:W3CDTF">2020-11-17T02:38:00Z</dcterms:modified>
</cp:coreProperties>
</file>