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0" w:rsidRPr="00411390" w:rsidRDefault="00411390" w:rsidP="00411390">
      <w:pPr>
        <w:jc w:val="center"/>
        <w:rPr>
          <w:b/>
        </w:rPr>
      </w:pPr>
      <w:bookmarkStart w:id="0" w:name="_GoBack"/>
      <w:bookmarkEnd w:id="0"/>
      <w:r w:rsidRPr="00411390">
        <w:rPr>
          <w:rFonts w:hint="eastAsia"/>
          <w:b/>
        </w:rPr>
        <w:t>占有移転禁止仮処分命令申立書</w:t>
      </w:r>
    </w:p>
    <w:p w:rsidR="00411390" w:rsidRDefault="00411390" w:rsidP="00411390">
      <w:pPr>
        <w:ind w:leftChars="3054" w:left="7513"/>
      </w:pPr>
      <w:r>
        <w:rPr>
          <w:rFonts w:hint="eastAsia"/>
        </w:rPr>
        <w:t>収</w:t>
      </w:r>
      <w:r>
        <w:rPr>
          <w:rFonts w:hint="eastAsia"/>
        </w:rPr>
        <w:t xml:space="preserve"> </w:t>
      </w:r>
      <w:r>
        <w:rPr>
          <w:rFonts w:hint="eastAsia"/>
        </w:rPr>
        <w:t>入</w:t>
      </w:r>
    </w:p>
    <w:p w:rsidR="00411390" w:rsidRDefault="00411390" w:rsidP="00411390">
      <w:pPr>
        <w:ind w:leftChars="3054" w:left="7513"/>
      </w:pPr>
      <w:r>
        <w:rPr>
          <w:rFonts w:hint="eastAsia"/>
        </w:rPr>
        <w:t>印</w:t>
      </w:r>
      <w:r>
        <w:rPr>
          <w:rFonts w:hint="eastAsia"/>
        </w:rPr>
        <w:t xml:space="preserve"> </w:t>
      </w:r>
      <w:r>
        <w:rPr>
          <w:rFonts w:hint="eastAsia"/>
        </w:rPr>
        <w:t>紙</w:t>
      </w:r>
    </w:p>
    <w:p w:rsidR="00411390" w:rsidRDefault="001D5B69" w:rsidP="00411390">
      <w:pPr>
        <w:ind w:firstLineChars="2700" w:firstLine="6642"/>
      </w:pPr>
      <w:r>
        <w:rPr>
          <w:rFonts w:hint="eastAsia"/>
        </w:rPr>
        <w:t>令和</w:t>
      </w:r>
      <w:r w:rsidR="00411390">
        <w:rPr>
          <w:rFonts w:hint="eastAsia"/>
        </w:rPr>
        <w:t>○年○月○日</w:t>
      </w:r>
    </w:p>
    <w:p w:rsidR="00411390" w:rsidRDefault="00411390" w:rsidP="00411390">
      <w:r>
        <w:rPr>
          <w:rFonts w:hint="eastAsia"/>
        </w:rPr>
        <w:t>大阪地方裁判所第１民事部</w:t>
      </w:r>
      <w:r>
        <w:rPr>
          <w:rFonts w:hint="eastAsia"/>
        </w:rPr>
        <w:t xml:space="preserve"> </w:t>
      </w:r>
      <w:r>
        <w:rPr>
          <w:rFonts w:hint="eastAsia"/>
        </w:rPr>
        <w:t>御中</w:t>
      </w:r>
    </w:p>
    <w:p w:rsidR="00411390" w:rsidRDefault="00411390" w:rsidP="00411390">
      <w:pPr>
        <w:ind w:leftChars="1728" w:left="4251"/>
      </w:pPr>
      <w:r>
        <w:rPr>
          <w:rFonts w:hint="eastAsia"/>
        </w:rPr>
        <w:t>債権者代理人弁護士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rsidR="00411390" w:rsidRDefault="00411390" w:rsidP="003476E2">
      <w:pPr>
        <w:ind w:firstLineChars="700" w:firstLine="1722"/>
      </w:pPr>
      <w:r>
        <w:rPr>
          <w:rFonts w:hint="eastAsia"/>
        </w:rPr>
        <w:t>当事者の表示</w:t>
      </w:r>
      <w:r>
        <w:rPr>
          <w:rFonts w:hint="eastAsia"/>
        </w:rPr>
        <w:t xml:space="preserve"> </w:t>
      </w:r>
      <w:r w:rsidR="003476E2">
        <w:rPr>
          <w:rFonts w:hint="eastAsia"/>
        </w:rPr>
        <w:t xml:space="preserve">　　　　　　　　　</w:t>
      </w:r>
      <w:r>
        <w:rPr>
          <w:rFonts w:hint="eastAsia"/>
        </w:rPr>
        <w:t>別紙当事者目録記載のとおり</w:t>
      </w:r>
    </w:p>
    <w:p w:rsidR="00411390" w:rsidRDefault="00411390" w:rsidP="003476E2">
      <w:pPr>
        <w:ind w:firstLineChars="700" w:firstLine="1722"/>
      </w:pPr>
      <w:r>
        <w:rPr>
          <w:rFonts w:hint="eastAsia"/>
        </w:rPr>
        <w:t>仮処分により保全すべき権利</w:t>
      </w:r>
      <w:r>
        <w:rPr>
          <w:rFonts w:hint="eastAsia"/>
        </w:rPr>
        <w:t xml:space="preserve"> </w:t>
      </w:r>
      <w:r w:rsidR="003476E2">
        <w:rPr>
          <w:rFonts w:hint="eastAsia"/>
        </w:rPr>
        <w:t xml:space="preserve">　　</w:t>
      </w:r>
      <w:r>
        <w:rPr>
          <w:rFonts w:hint="eastAsia"/>
        </w:rPr>
        <w:t>建物明渡請求権</w:t>
      </w:r>
    </w:p>
    <w:p w:rsidR="003476E2" w:rsidRDefault="003476E2" w:rsidP="00411390">
      <w:pPr>
        <w:jc w:val="center"/>
      </w:pPr>
    </w:p>
    <w:p w:rsidR="00411390" w:rsidRDefault="00411390" w:rsidP="00411390">
      <w:pPr>
        <w:jc w:val="center"/>
      </w:pPr>
      <w:r>
        <w:rPr>
          <w:rFonts w:hint="eastAsia"/>
        </w:rPr>
        <w:t>申立ての趣旨</w:t>
      </w:r>
    </w:p>
    <w:p w:rsidR="00411390" w:rsidRDefault="00411390" w:rsidP="00411390">
      <w:pPr>
        <w:ind w:firstLineChars="100" w:firstLine="246"/>
      </w:pPr>
      <w:r>
        <w:rPr>
          <w:rFonts w:hint="eastAsia"/>
        </w:rPr>
        <w:t>債務者は，別紙物件目録記載の建物に対する占有を他人に移転し，又は占有名義を変更してはならない。</w:t>
      </w:r>
    </w:p>
    <w:p w:rsidR="00411390" w:rsidRDefault="00411390" w:rsidP="00411390">
      <w:pPr>
        <w:ind w:firstLineChars="100" w:firstLine="246"/>
      </w:pPr>
      <w:r>
        <w:rPr>
          <w:rFonts w:hint="eastAsia"/>
        </w:rPr>
        <w:t>債務者は，上記建物の占有を解いて，これを執行官に引き渡さなければならない。</w:t>
      </w:r>
    </w:p>
    <w:p w:rsidR="00411390" w:rsidRDefault="00411390" w:rsidP="003476E2">
      <w:pPr>
        <w:ind w:firstLineChars="100" w:firstLine="246"/>
      </w:pPr>
      <w:r>
        <w:rPr>
          <w:rFonts w:hint="eastAsia"/>
        </w:rPr>
        <w:t>執行官は，上記建物を保管しなければならない。</w:t>
      </w:r>
    </w:p>
    <w:p w:rsidR="00411390" w:rsidRDefault="00411390" w:rsidP="00411390">
      <w:pPr>
        <w:ind w:firstLineChars="100" w:firstLine="246"/>
      </w:pPr>
      <w:r>
        <w:rPr>
          <w:rFonts w:hint="eastAsia"/>
        </w:rPr>
        <w:t>執行官は，債務者に上記建物の使用を許さなければならない。</w:t>
      </w:r>
    </w:p>
    <w:p w:rsidR="00411390" w:rsidRDefault="00411390" w:rsidP="00411390">
      <w:pPr>
        <w:ind w:firstLineChars="100" w:firstLine="246"/>
      </w:pPr>
      <w:r>
        <w:rPr>
          <w:rFonts w:hint="eastAsia"/>
        </w:rPr>
        <w:t>執行官は，債務者が上記建物の占有の移転又は占有名義の変更を禁止されていること及び執行官が上記建物を保管していることを公示しなければならない。</w:t>
      </w:r>
    </w:p>
    <w:p w:rsidR="00411390" w:rsidRDefault="00411390" w:rsidP="00D25F93">
      <w:pPr>
        <w:ind w:firstLineChars="100" w:firstLine="246"/>
      </w:pPr>
      <w:r>
        <w:rPr>
          <w:rFonts w:hint="eastAsia"/>
        </w:rPr>
        <w:t>との裁判を求める。</w:t>
      </w:r>
    </w:p>
    <w:p w:rsidR="003476E2" w:rsidRDefault="003476E2" w:rsidP="00411390">
      <w:pPr>
        <w:jc w:val="center"/>
      </w:pPr>
    </w:p>
    <w:p w:rsidR="00411390" w:rsidRDefault="00411390" w:rsidP="00411390">
      <w:pPr>
        <w:jc w:val="center"/>
      </w:pPr>
      <w:r>
        <w:rPr>
          <w:rFonts w:hint="eastAsia"/>
        </w:rPr>
        <w:t>申立ての理由</w:t>
      </w:r>
    </w:p>
    <w:p w:rsidR="00411390" w:rsidRDefault="00411390" w:rsidP="00411390">
      <w:r>
        <w:rPr>
          <w:rFonts w:hint="eastAsia"/>
        </w:rPr>
        <w:t>第１</w:t>
      </w:r>
      <w:r>
        <w:rPr>
          <w:rFonts w:hint="eastAsia"/>
        </w:rPr>
        <w:t xml:space="preserve"> </w:t>
      </w:r>
      <w:r>
        <w:rPr>
          <w:rFonts w:hint="eastAsia"/>
        </w:rPr>
        <w:t>被保全権利</w:t>
      </w:r>
    </w:p>
    <w:p w:rsidR="00411390" w:rsidRDefault="00411390" w:rsidP="00D25F93">
      <w:pPr>
        <w:ind w:firstLineChars="100" w:firstLine="246"/>
      </w:pPr>
      <w:r>
        <w:rPr>
          <w:rFonts w:hint="eastAsia"/>
        </w:rPr>
        <w:t>１　賃貸借契約の締結</w:t>
      </w:r>
    </w:p>
    <w:p w:rsidR="00411390" w:rsidRDefault="000E06B3" w:rsidP="00D25F93">
      <w:pPr>
        <w:ind w:leftChars="150" w:left="369" w:firstLineChars="100" w:firstLine="246"/>
      </w:pPr>
      <w:r>
        <w:rPr>
          <w:rFonts w:hint="eastAsia"/>
        </w:rPr>
        <w:t>債権者は，債務者との間で，令和</w:t>
      </w:r>
      <w:r w:rsidR="00411390">
        <w:rPr>
          <w:rFonts w:hint="eastAsia"/>
        </w:rPr>
        <w:t>○年○月○日，別紙物件目録記載の建物（以下「本件建物」という。）を次の約定で賃貸し（以下「本件賃貸借契約」という。），同日引き渡した（甲１，２）。</w:t>
      </w:r>
    </w:p>
    <w:p w:rsidR="00411390" w:rsidRDefault="00411390" w:rsidP="00411390">
      <w:pPr>
        <w:jc w:val="center"/>
      </w:pPr>
      <w:r>
        <w:rPr>
          <w:rFonts w:hint="eastAsia"/>
        </w:rPr>
        <w:t>記</w:t>
      </w:r>
    </w:p>
    <w:p w:rsidR="00411390" w:rsidRDefault="00411390" w:rsidP="00D25F93">
      <w:pPr>
        <w:ind w:firstLineChars="150" w:firstLine="369"/>
      </w:pPr>
      <w:r>
        <w:rPr>
          <w:rFonts w:hint="eastAsia"/>
        </w:rPr>
        <w:lastRenderedPageBreak/>
        <w:t>(1)</w:t>
      </w:r>
      <w:r>
        <w:rPr>
          <w:rFonts w:hint="eastAsia"/>
        </w:rPr>
        <w:t xml:space="preserve">　賃貸借期</w:t>
      </w:r>
      <w:r w:rsidR="001D5B69">
        <w:rPr>
          <w:rFonts w:hint="eastAsia"/>
        </w:rPr>
        <w:t xml:space="preserve">　</w:t>
      </w:r>
      <w:r w:rsidR="000E06B3">
        <w:rPr>
          <w:rFonts w:hint="eastAsia"/>
        </w:rPr>
        <w:t>令和○年○月○日から令和</w:t>
      </w:r>
      <w:r>
        <w:rPr>
          <w:rFonts w:hint="eastAsia"/>
        </w:rPr>
        <w:t>○年○月○日まで</w:t>
      </w:r>
    </w:p>
    <w:p w:rsidR="00411390" w:rsidRDefault="00411390" w:rsidP="00D25F93">
      <w:pPr>
        <w:ind w:firstLineChars="150" w:firstLine="369"/>
      </w:pPr>
      <w:r>
        <w:rPr>
          <w:rFonts w:hint="eastAsia"/>
        </w:rPr>
        <w:t>(2)</w:t>
      </w:r>
      <w:r>
        <w:rPr>
          <w:rFonts w:hint="eastAsia"/>
        </w:rPr>
        <w:t xml:space="preserve">　賃</w:t>
      </w:r>
      <w:r>
        <w:rPr>
          <w:rFonts w:hint="eastAsia"/>
        </w:rPr>
        <w:t xml:space="preserve"> </w:t>
      </w:r>
      <w:r>
        <w:rPr>
          <w:rFonts w:hint="eastAsia"/>
        </w:rPr>
        <w:t>料</w:t>
      </w:r>
      <w:r>
        <w:rPr>
          <w:rFonts w:hint="eastAsia"/>
        </w:rPr>
        <w:t xml:space="preserve"> </w:t>
      </w:r>
      <w:r w:rsidR="001D5B69">
        <w:rPr>
          <w:rFonts w:hint="eastAsia"/>
        </w:rPr>
        <w:t xml:space="preserve">　　</w:t>
      </w:r>
      <w:r>
        <w:rPr>
          <w:rFonts w:hint="eastAsia"/>
        </w:rPr>
        <w:t>１か月○万○○○○円</w:t>
      </w:r>
    </w:p>
    <w:p w:rsidR="00714E61" w:rsidRDefault="00411390" w:rsidP="00D25F93">
      <w:pPr>
        <w:ind w:firstLineChars="350" w:firstLine="861"/>
      </w:pPr>
      <w:r>
        <w:rPr>
          <w:rFonts w:hint="eastAsia"/>
        </w:rPr>
        <w:t>管</w:t>
      </w:r>
      <w:r>
        <w:rPr>
          <w:rFonts w:hint="eastAsia"/>
        </w:rPr>
        <w:t xml:space="preserve"> </w:t>
      </w:r>
      <w:r>
        <w:rPr>
          <w:rFonts w:hint="eastAsia"/>
        </w:rPr>
        <w:t>理</w:t>
      </w:r>
      <w:r>
        <w:rPr>
          <w:rFonts w:hint="eastAsia"/>
        </w:rPr>
        <w:t xml:space="preserve"> </w:t>
      </w:r>
      <w:r>
        <w:rPr>
          <w:rFonts w:hint="eastAsia"/>
        </w:rPr>
        <w:t>費</w:t>
      </w:r>
      <w:r>
        <w:rPr>
          <w:rFonts w:hint="eastAsia"/>
        </w:rPr>
        <w:t xml:space="preserve"> </w:t>
      </w:r>
      <w:r w:rsidR="001D5B69">
        <w:rPr>
          <w:rFonts w:hint="eastAsia"/>
        </w:rPr>
        <w:t xml:space="preserve">  </w:t>
      </w:r>
      <w:r>
        <w:rPr>
          <w:rFonts w:hint="eastAsia"/>
        </w:rPr>
        <w:t>１か月○○○○円</w:t>
      </w:r>
    </w:p>
    <w:p w:rsidR="00411390" w:rsidRDefault="00411390" w:rsidP="006479BE">
      <w:pPr>
        <w:ind w:leftChars="149" w:left="3826" w:hangingChars="1406" w:hanging="3459"/>
      </w:pPr>
      <w:r>
        <w:rPr>
          <w:rFonts w:hint="eastAsia"/>
        </w:rPr>
        <w:t>(3)</w:t>
      </w:r>
      <w:r>
        <w:rPr>
          <w:rFonts w:hint="eastAsia"/>
        </w:rPr>
        <w:t xml:space="preserve">　賃料及び管理費の支払期限</w:t>
      </w:r>
      <w:r w:rsidR="003476E2">
        <w:rPr>
          <w:rFonts w:hint="eastAsia"/>
        </w:rPr>
        <w:t xml:space="preserve">　</w:t>
      </w:r>
      <w:r>
        <w:rPr>
          <w:rFonts w:hint="eastAsia"/>
        </w:rPr>
        <w:t>毎月２５日までに翌月分を支払う（甲１・第○条）</w:t>
      </w:r>
    </w:p>
    <w:p w:rsidR="00411390" w:rsidRDefault="00411390" w:rsidP="00D25F93">
      <w:pPr>
        <w:ind w:leftChars="150" w:left="1845" w:hangingChars="600" w:hanging="1476"/>
      </w:pPr>
      <w:r>
        <w:rPr>
          <w:rFonts w:hint="eastAsia"/>
        </w:rPr>
        <w:t>(4)</w:t>
      </w:r>
      <w:r>
        <w:rPr>
          <w:rFonts w:hint="eastAsia"/>
        </w:rPr>
        <w:t xml:space="preserve">　解</w:t>
      </w:r>
      <w:r>
        <w:rPr>
          <w:rFonts w:hint="eastAsia"/>
        </w:rPr>
        <w:t xml:space="preserve"> </w:t>
      </w:r>
      <w:r>
        <w:rPr>
          <w:rFonts w:hint="eastAsia"/>
        </w:rPr>
        <w:t>除</w:t>
      </w:r>
      <w:r w:rsidR="003476E2">
        <w:rPr>
          <w:rFonts w:hint="eastAsia"/>
        </w:rPr>
        <w:t xml:space="preserve">　　</w:t>
      </w:r>
      <w:r>
        <w:rPr>
          <w:rFonts w:hint="eastAsia"/>
        </w:rPr>
        <w:t>債権者は，債務者が賃料等の支払義務に違反した場合には，相当期間を定めて催告したにもかかわらず，その期間内に当該義務が履行されないときは，本契約を解除することができる。（甲１・第○条○項○号）</w:t>
      </w:r>
    </w:p>
    <w:p w:rsidR="00411390" w:rsidRDefault="00411390" w:rsidP="00D25F93">
      <w:pPr>
        <w:ind w:firstLineChars="100" w:firstLine="246"/>
      </w:pPr>
      <w:r>
        <w:rPr>
          <w:rFonts w:hint="eastAsia"/>
        </w:rPr>
        <w:t>２　賃料不払及び賃貸借契約の解除</w:t>
      </w:r>
    </w:p>
    <w:p w:rsidR="00411390" w:rsidRDefault="000E06B3" w:rsidP="00D25F93">
      <w:pPr>
        <w:ind w:leftChars="150" w:left="369" w:firstLineChars="50" w:firstLine="123"/>
      </w:pPr>
      <w:r>
        <w:rPr>
          <w:rFonts w:hint="eastAsia"/>
        </w:rPr>
        <w:t>債務者は，令和</w:t>
      </w:r>
      <w:r w:rsidR="00411390">
        <w:rPr>
          <w:rFonts w:hint="eastAsia"/>
        </w:rPr>
        <w:t>〇年〇月ころから，本件建物の賃料及び管理費</w:t>
      </w:r>
      <w:r>
        <w:rPr>
          <w:rFonts w:hint="eastAsia"/>
        </w:rPr>
        <w:t>の支払を遅滞するようになり，令和</w:t>
      </w:r>
      <w:r w:rsidR="00411390">
        <w:rPr>
          <w:rFonts w:hint="eastAsia"/>
        </w:rPr>
        <w:t>〇年〇月〇月分以降，賃料等の支払を一切怠っている（甲３，甲６）。</w:t>
      </w:r>
    </w:p>
    <w:p w:rsidR="00411390" w:rsidRDefault="000E06B3" w:rsidP="00D25F93">
      <w:pPr>
        <w:ind w:leftChars="150" w:left="369" w:firstLineChars="100" w:firstLine="246"/>
      </w:pPr>
      <w:r>
        <w:rPr>
          <w:rFonts w:hint="eastAsia"/>
        </w:rPr>
        <w:t>そこで，債権者は，債務者に対し，令和〇年〇月〇日付け催告書をもって，令和〇年〇月分ないし令和</w:t>
      </w:r>
      <w:r w:rsidR="00411390">
        <w:rPr>
          <w:rFonts w:hint="eastAsia"/>
        </w:rPr>
        <w:t>〇年〇月分の賃料等合計〇〇万〇〇〇〇円を同催告書到達後５日以内に支払うよう催告するとともに，同期間内に支払がない場合には本件賃貸借契約を解除する旨を通知し，同月〇日，同催告書は債務者に到達した（甲４の１及び２）。</w:t>
      </w:r>
    </w:p>
    <w:p w:rsidR="00411390" w:rsidRDefault="00411390" w:rsidP="00D25F93">
      <w:pPr>
        <w:ind w:firstLineChars="250" w:firstLine="615"/>
      </w:pPr>
      <w:r>
        <w:rPr>
          <w:rFonts w:hint="eastAsia"/>
        </w:rPr>
        <w:t>しかし，その後も債務者は未払賃料等の支払をしなかった。</w:t>
      </w:r>
    </w:p>
    <w:p w:rsidR="00411390" w:rsidRDefault="000E06B3" w:rsidP="001D5B69">
      <w:pPr>
        <w:ind w:leftChars="150" w:left="369" w:firstLineChars="100" w:firstLine="246"/>
      </w:pPr>
      <w:r>
        <w:rPr>
          <w:rFonts w:hint="eastAsia"/>
        </w:rPr>
        <w:t>したがって，令和</w:t>
      </w:r>
      <w:r w:rsidR="00411390">
        <w:rPr>
          <w:rFonts w:hint="eastAsia"/>
        </w:rPr>
        <w:t>〇年〇月〇日の経過をもって本件賃貸借契約は解除された。</w:t>
      </w:r>
    </w:p>
    <w:p w:rsidR="00411390" w:rsidRDefault="00411390" w:rsidP="00D25F93">
      <w:pPr>
        <w:ind w:firstLineChars="100" w:firstLine="246"/>
      </w:pPr>
      <w:r>
        <w:rPr>
          <w:rFonts w:hint="eastAsia"/>
        </w:rPr>
        <w:t>３　被保全権利のまとめ</w:t>
      </w:r>
    </w:p>
    <w:p w:rsidR="00411390" w:rsidRDefault="00411390" w:rsidP="00D25F93">
      <w:pPr>
        <w:ind w:leftChars="100" w:left="246" w:firstLineChars="100" w:firstLine="246"/>
      </w:pPr>
      <w:r>
        <w:rPr>
          <w:rFonts w:hint="eastAsia"/>
        </w:rPr>
        <w:t>よって，債権者は，債務者に対し，本件賃貸借契約の終了に基づき，本件建物の明渡請求権を有する。</w:t>
      </w:r>
    </w:p>
    <w:p w:rsidR="00411390" w:rsidRDefault="00411390" w:rsidP="00411390">
      <w:r>
        <w:rPr>
          <w:rFonts w:hint="eastAsia"/>
        </w:rPr>
        <w:t>第２</w:t>
      </w:r>
      <w:r>
        <w:rPr>
          <w:rFonts w:hint="eastAsia"/>
        </w:rPr>
        <w:t xml:space="preserve"> </w:t>
      </w:r>
      <w:r>
        <w:rPr>
          <w:rFonts w:hint="eastAsia"/>
        </w:rPr>
        <w:t>保全の必要性</w:t>
      </w:r>
    </w:p>
    <w:p w:rsidR="00411390" w:rsidRDefault="00411390" w:rsidP="00D25F93">
      <w:pPr>
        <w:ind w:leftChars="100" w:left="492" w:hangingChars="100" w:hanging="246"/>
      </w:pPr>
      <w:r>
        <w:rPr>
          <w:rFonts w:hint="eastAsia"/>
        </w:rPr>
        <w:t>１　債権者は，前記第１の３記載の権利を実現するため，建物明渡等請求訴訟を提起すべく準備中である。</w:t>
      </w:r>
    </w:p>
    <w:p w:rsidR="00FF4BEA" w:rsidRDefault="00FF4BEA" w:rsidP="00FF4BEA">
      <w:pPr>
        <w:ind w:leftChars="100" w:left="492" w:hangingChars="100" w:hanging="246"/>
      </w:pPr>
      <w:r>
        <w:rPr>
          <w:rFonts w:hint="eastAsia"/>
        </w:rPr>
        <w:lastRenderedPageBreak/>
        <w:t>２　債務者は，本件建物への入居後間もない時期から賃料等の支払を遅滞するようになり，未払賃料等は〇か月分にも及んでいる。</w:t>
      </w:r>
    </w:p>
    <w:p w:rsidR="00FF4BEA" w:rsidRDefault="00FF4BEA" w:rsidP="00FF4BEA">
      <w:pPr>
        <w:ind w:leftChars="200" w:left="492" w:firstLineChars="100" w:firstLine="246"/>
      </w:pPr>
      <w:r>
        <w:rPr>
          <w:rFonts w:hint="eastAsia"/>
        </w:rPr>
        <w:t>債権者は，債務者に対し，たびたび電話で未払賃料等の支払を求めたが，債務者は，「現在求職中なので待ってほしい。」「未払賃料全額をすぐに支払</w:t>
      </w:r>
      <w:r w:rsidR="000E06B3">
        <w:rPr>
          <w:rFonts w:hint="eastAsia"/>
        </w:rPr>
        <w:t>うのは無理だ。」などと言って支払おうとはしなかった。そして，令和</w:t>
      </w:r>
      <w:r>
        <w:rPr>
          <w:rFonts w:hint="eastAsia"/>
        </w:rPr>
        <w:t>〇年〇月以降は，電話をしても応答せず，留守番電話に伝言を残しても連絡はなかった。</w:t>
      </w:r>
    </w:p>
    <w:p w:rsidR="00FF4BEA" w:rsidRDefault="000E06B3" w:rsidP="00FF4BEA">
      <w:pPr>
        <w:ind w:leftChars="200" w:left="492" w:firstLineChars="100" w:firstLine="246"/>
      </w:pPr>
      <w:r>
        <w:rPr>
          <w:rFonts w:hint="eastAsia"/>
        </w:rPr>
        <w:t>債権者は，令和</w:t>
      </w:r>
      <w:r w:rsidR="00FF4BEA">
        <w:rPr>
          <w:rFonts w:hint="eastAsia"/>
        </w:rPr>
        <w:t>〇年〇月〇日付け通告書により本件建物の明渡しを求めたが，これに対しても何ら反応はない。</w:t>
      </w:r>
    </w:p>
    <w:p w:rsidR="00FF4BEA" w:rsidRDefault="00FF4BEA" w:rsidP="00FF4BEA">
      <w:pPr>
        <w:ind w:leftChars="200" w:left="492" w:firstLineChars="100" w:firstLine="246"/>
      </w:pPr>
      <w:r>
        <w:rPr>
          <w:rFonts w:hint="eastAsia"/>
        </w:rPr>
        <w:t>このような状況では，債務者がいつ本件建物の占有を第三者に移転してしまうかわからず，そのおそれは大きい（甲５の１及び２，甲６）。</w:t>
      </w:r>
    </w:p>
    <w:p w:rsidR="00FF4BEA" w:rsidRDefault="00FF4BEA" w:rsidP="00FF4BEA">
      <w:pPr>
        <w:ind w:leftChars="200" w:left="492" w:firstLineChars="100" w:firstLine="246"/>
      </w:pPr>
      <w:r>
        <w:rPr>
          <w:rFonts w:hint="eastAsia"/>
        </w:rPr>
        <w:t>もし，上記のおそれが現実化すれば，債権者らが上記１項の訴訟において勝訴の判決を得ても，その執行が不能又は著しく困難になるので，執行保全のために本申立てに及ぶ次第である。</w:t>
      </w:r>
    </w:p>
    <w:p w:rsidR="00411390" w:rsidRDefault="00411390" w:rsidP="00411390">
      <w:pPr>
        <w:jc w:val="center"/>
      </w:pPr>
      <w:r>
        <w:rPr>
          <w:rFonts w:hint="eastAsia"/>
        </w:rPr>
        <w:t>疎</w:t>
      </w:r>
      <w:r>
        <w:rPr>
          <w:rFonts w:hint="eastAsia"/>
        </w:rPr>
        <w:t xml:space="preserve"> </w:t>
      </w:r>
      <w:r>
        <w:rPr>
          <w:rFonts w:hint="eastAsia"/>
        </w:rPr>
        <w:t>明</w:t>
      </w:r>
      <w:r>
        <w:rPr>
          <w:rFonts w:hint="eastAsia"/>
        </w:rPr>
        <w:t xml:space="preserve"> </w:t>
      </w:r>
      <w:r>
        <w:rPr>
          <w:rFonts w:hint="eastAsia"/>
        </w:rPr>
        <w:t>方</w:t>
      </w:r>
      <w:r>
        <w:rPr>
          <w:rFonts w:hint="eastAsia"/>
        </w:rPr>
        <w:t xml:space="preserve"> </w:t>
      </w:r>
      <w:r>
        <w:rPr>
          <w:rFonts w:hint="eastAsia"/>
        </w:rPr>
        <w:t>法</w:t>
      </w:r>
    </w:p>
    <w:p w:rsidR="00411390" w:rsidRDefault="00411390" w:rsidP="00411390">
      <w:r>
        <w:rPr>
          <w:rFonts w:hint="eastAsia"/>
        </w:rPr>
        <w:t>甲１号証</w:t>
      </w:r>
      <w:r>
        <w:rPr>
          <w:rFonts w:hint="eastAsia"/>
        </w:rPr>
        <w:t xml:space="preserve"> </w:t>
      </w:r>
      <w:r w:rsidR="003476E2">
        <w:rPr>
          <w:rFonts w:hint="eastAsia"/>
        </w:rPr>
        <w:t xml:space="preserve">　　　　　　　　</w:t>
      </w:r>
      <w:r>
        <w:rPr>
          <w:rFonts w:hint="eastAsia"/>
        </w:rPr>
        <w:t>賃貸借契約書</w:t>
      </w:r>
    </w:p>
    <w:p w:rsidR="00411390" w:rsidRDefault="00411390" w:rsidP="00411390">
      <w:r>
        <w:rPr>
          <w:rFonts w:hint="eastAsia"/>
        </w:rPr>
        <w:t>甲２号証</w:t>
      </w:r>
      <w:r>
        <w:rPr>
          <w:rFonts w:hint="eastAsia"/>
        </w:rPr>
        <w:t xml:space="preserve"> </w:t>
      </w:r>
      <w:r w:rsidR="003476E2">
        <w:rPr>
          <w:rFonts w:hint="eastAsia"/>
        </w:rPr>
        <w:t xml:space="preserve">　　　　　　　　</w:t>
      </w:r>
      <w:r>
        <w:rPr>
          <w:rFonts w:hint="eastAsia"/>
        </w:rPr>
        <w:t>全部事項証明書（本件建物）</w:t>
      </w:r>
    </w:p>
    <w:p w:rsidR="00411390" w:rsidRDefault="00411390" w:rsidP="00411390">
      <w:r>
        <w:rPr>
          <w:rFonts w:hint="eastAsia"/>
        </w:rPr>
        <w:t>甲３号証</w:t>
      </w:r>
      <w:r>
        <w:rPr>
          <w:rFonts w:hint="eastAsia"/>
        </w:rPr>
        <w:t xml:space="preserve"> </w:t>
      </w:r>
      <w:r w:rsidR="003476E2">
        <w:rPr>
          <w:rFonts w:hint="eastAsia"/>
        </w:rPr>
        <w:t xml:space="preserve">　　　　　　　　</w:t>
      </w:r>
      <w:r>
        <w:rPr>
          <w:rFonts w:hint="eastAsia"/>
        </w:rPr>
        <w:t>帳簿</w:t>
      </w:r>
    </w:p>
    <w:p w:rsidR="00411390" w:rsidRDefault="00411390" w:rsidP="00411390">
      <w:r>
        <w:rPr>
          <w:rFonts w:hint="eastAsia"/>
        </w:rPr>
        <w:t>甲４号証の１，２</w:t>
      </w:r>
      <w:r>
        <w:rPr>
          <w:rFonts w:hint="eastAsia"/>
        </w:rPr>
        <w:t xml:space="preserve"> </w:t>
      </w:r>
      <w:r w:rsidR="003476E2">
        <w:rPr>
          <w:rFonts w:hint="eastAsia"/>
        </w:rPr>
        <w:t xml:space="preserve">　　　　</w:t>
      </w:r>
      <w:r w:rsidR="000E06B3">
        <w:rPr>
          <w:rFonts w:hint="eastAsia"/>
        </w:rPr>
        <w:t>令和</w:t>
      </w:r>
      <w:r>
        <w:rPr>
          <w:rFonts w:hint="eastAsia"/>
        </w:rPr>
        <w:t>○年○月○日付け催告書，配達証明書</w:t>
      </w:r>
    </w:p>
    <w:p w:rsidR="00411390" w:rsidRDefault="00411390" w:rsidP="00411390">
      <w:r>
        <w:rPr>
          <w:rFonts w:hint="eastAsia"/>
        </w:rPr>
        <w:t>甲５号証の１，２</w:t>
      </w:r>
      <w:r>
        <w:rPr>
          <w:rFonts w:hint="eastAsia"/>
        </w:rPr>
        <w:t xml:space="preserve"> </w:t>
      </w:r>
      <w:r w:rsidR="003476E2">
        <w:rPr>
          <w:rFonts w:hint="eastAsia"/>
        </w:rPr>
        <w:t xml:space="preserve">　　　　</w:t>
      </w:r>
      <w:r w:rsidR="000E06B3">
        <w:rPr>
          <w:rFonts w:hint="eastAsia"/>
        </w:rPr>
        <w:t>令和</w:t>
      </w:r>
      <w:r>
        <w:rPr>
          <w:rFonts w:hint="eastAsia"/>
        </w:rPr>
        <w:t>〇年〇月〇日付け通告書，配達証明書</w:t>
      </w:r>
    </w:p>
    <w:p w:rsidR="00411390" w:rsidRDefault="00411390" w:rsidP="00411390">
      <w:r>
        <w:rPr>
          <w:rFonts w:hint="eastAsia"/>
        </w:rPr>
        <w:t>甲６号証</w:t>
      </w:r>
      <w:r>
        <w:rPr>
          <w:rFonts w:hint="eastAsia"/>
        </w:rPr>
        <w:t xml:space="preserve"> </w:t>
      </w:r>
      <w:r w:rsidR="003476E2">
        <w:rPr>
          <w:rFonts w:hint="eastAsia"/>
        </w:rPr>
        <w:t xml:space="preserve">　　　　　　　　</w:t>
      </w:r>
      <w:r>
        <w:rPr>
          <w:rFonts w:hint="eastAsia"/>
        </w:rPr>
        <w:t>報告書</w:t>
      </w:r>
    </w:p>
    <w:p w:rsidR="00411390" w:rsidRDefault="00411390" w:rsidP="00411390">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p w:rsidR="00411390" w:rsidRDefault="00411390" w:rsidP="00411390">
      <w:r>
        <w:rPr>
          <w:rFonts w:hint="eastAsia"/>
        </w:rPr>
        <w:t>甲号証写し</w:t>
      </w:r>
      <w:r>
        <w:rPr>
          <w:rFonts w:hint="eastAsia"/>
        </w:rPr>
        <w:t xml:space="preserve"> </w:t>
      </w:r>
      <w:r w:rsidR="003476E2">
        <w:rPr>
          <w:rFonts w:hint="eastAsia"/>
        </w:rPr>
        <w:t xml:space="preserve">　　　　　　　</w:t>
      </w:r>
      <w:r>
        <w:rPr>
          <w:rFonts w:hint="eastAsia"/>
        </w:rPr>
        <w:t>各１通</w:t>
      </w:r>
    </w:p>
    <w:p w:rsidR="00411390" w:rsidRDefault="00411390" w:rsidP="00411390">
      <w:r>
        <w:rPr>
          <w:rFonts w:hint="eastAsia"/>
        </w:rPr>
        <w:t>評価証明書</w:t>
      </w:r>
      <w:r>
        <w:rPr>
          <w:rFonts w:hint="eastAsia"/>
        </w:rPr>
        <w:t xml:space="preserve"> </w:t>
      </w:r>
      <w:r w:rsidR="003476E2">
        <w:rPr>
          <w:rFonts w:hint="eastAsia"/>
        </w:rPr>
        <w:t xml:space="preserve">　　　　　　　　</w:t>
      </w:r>
      <w:r>
        <w:rPr>
          <w:rFonts w:hint="eastAsia"/>
        </w:rPr>
        <w:t>１通</w:t>
      </w:r>
    </w:p>
    <w:p w:rsidR="00411390" w:rsidRDefault="00411390" w:rsidP="00411390">
      <w:r>
        <w:rPr>
          <w:rFonts w:hint="eastAsia"/>
        </w:rPr>
        <w:t>訴訟委任状</w:t>
      </w:r>
      <w:r w:rsidR="003476E2">
        <w:rPr>
          <w:rFonts w:hint="eastAsia"/>
        </w:rPr>
        <w:t xml:space="preserve">　　　　　　　　</w:t>
      </w:r>
      <w:r>
        <w:rPr>
          <w:rFonts w:hint="eastAsia"/>
        </w:rPr>
        <w:t xml:space="preserve"> </w:t>
      </w:r>
      <w:r>
        <w:rPr>
          <w:rFonts w:hint="eastAsia"/>
        </w:rPr>
        <w:t>１通</w:t>
      </w:r>
    </w:p>
    <w:p w:rsidR="00411390" w:rsidRDefault="00411390" w:rsidP="00411390">
      <w:r>
        <w:rPr>
          <w:rFonts w:hint="eastAsia"/>
        </w:rPr>
        <w:t>資格証明書</w:t>
      </w:r>
      <w:r>
        <w:rPr>
          <w:rFonts w:hint="eastAsia"/>
        </w:rPr>
        <w:t xml:space="preserve"> </w:t>
      </w:r>
      <w:r w:rsidR="003476E2">
        <w:rPr>
          <w:rFonts w:hint="eastAsia"/>
        </w:rPr>
        <w:t xml:space="preserve">　　　　　　　　</w:t>
      </w:r>
      <w:r>
        <w:rPr>
          <w:rFonts w:hint="eastAsia"/>
        </w:rPr>
        <w:t>１通</w:t>
      </w:r>
    </w:p>
    <w:p w:rsidR="00411390" w:rsidRDefault="00411390" w:rsidP="00411390">
      <w:pPr>
        <w:jc w:val="center"/>
      </w:pPr>
      <w:r>
        <w:br w:type="page"/>
      </w:r>
      <w:r>
        <w:rPr>
          <w:rFonts w:hint="eastAsia"/>
        </w:rPr>
        <w:lastRenderedPageBreak/>
        <w:t>当</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目</w:t>
      </w:r>
      <w:r>
        <w:rPr>
          <w:rFonts w:hint="eastAsia"/>
        </w:rPr>
        <w:t xml:space="preserve"> </w:t>
      </w:r>
      <w:r>
        <w:rPr>
          <w:rFonts w:hint="eastAsia"/>
        </w:rPr>
        <w:t>録</w:t>
      </w:r>
    </w:p>
    <w:p w:rsidR="00411390" w:rsidRDefault="00411390" w:rsidP="00411390">
      <w:pPr>
        <w:ind w:firstLineChars="300" w:firstLine="738"/>
      </w:pPr>
      <w:r>
        <w:rPr>
          <w:rFonts w:hint="eastAsia"/>
        </w:rPr>
        <w:t>〒○○○－○○○○</w:t>
      </w:r>
      <w:r>
        <w:rPr>
          <w:rFonts w:hint="eastAsia"/>
        </w:rPr>
        <w:t xml:space="preserve"> </w:t>
      </w:r>
      <w:r>
        <w:rPr>
          <w:rFonts w:hint="eastAsia"/>
        </w:rPr>
        <w:t>大阪市〇区○○○丁目○番○号</w:t>
      </w:r>
    </w:p>
    <w:p w:rsidR="00411390" w:rsidRDefault="00411390" w:rsidP="00411390">
      <w:pPr>
        <w:ind w:firstLineChars="1900" w:firstLine="4674"/>
      </w:pPr>
      <w:r>
        <w:rPr>
          <w:rFonts w:hint="eastAsia"/>
        </w:rPr>
        <w:t>債</w:t>
      </w:r>
      <w:r>
        <w:rPr>
          <w:rFonts w:hint="eastAsia"/>
        </w:rPr>
        <w:t xml:space="preserve"> </w:t>
      </w:r>
      <w:r>
        <w:rPr>
          <w:rFonts w:hint="eastAsia"/>
        </w:rPr>
        <w:t>権</w:t>
      </w:r>
      <w:r>
        <w:rPr>
          <w:rFonts w:hint="eastAsia"/>
        </w:rPr>
        <w:t xml:space="preserve"> </w:t>
      </w:r>
      <w:r>
        <w:rPr>
          <w:rFonts w:hint="eastAsia"/>
        </w:rPr>
        <w:t>者</w:t>
      </w:r>
      <w:r>
        <w:rPr>
          <w:rFonts w:hint="eastAsia"/>
        </w:rPr>
        <w:t xml:space="preserve"> </w:t>
      </w:r>
      <w:r>
        <w:rPr>
          <w:rFonts w:hint="eastAsia"/>
        </w:rPr>
        <w:t>○○○株式会社</w:t>
      </w:r>
    </w:p>
    <w:p w:rsidR="00411390" w:rsidRDefault="00411390" w:rsidP="00411390">
      <w:pPr>
        <w:ind w:firstLineChars="1900" w:firstLine="4674"/>
      </w:pPr>
      <w:r>
        <w:rPr>
          <w:rFonts w:hint="eastAsia"/>
        </w:rPr>
        <w:t>代表者代表取締役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11390" w:rsidRDefault="00411390" w:rsidP="00411390">
      <w:pPr>
        <w:ind w:firstLineChars="1900" w:firstLine="4674"/>
      </w:pPr>
    </w:p>
    <w:p w:rsidR="00411390" w:rsidRDefault="00411390" w:rsidP="00411390">
      <w:pPr>
        <w:ind w:firstLineChars="300" w:firstLine="738"/>
      </w:pPr>
      <w:r>
        <w:rPr>
          <w:rFonts w:hint="eastAsia"/>
        </w:rPr>
        <w:t>〒○○○－○○○○</w:t>
      </w:r>
      <w:r>
        <w:rPr>
          <w:rFonts w:hint="eastAsia"/>
        </w:rPr>
        <w:t xml:space="preserve"> </w:t>
      </w:r>
      <w:r>
        <w:rPr>
          <w:rFonts w:hint="eastAsia"/>
        </w:rPr>
        <w:t>大阪市〇区○○○丁目○番○号</w:t>
      </w:r>
    </w:p>
    <w:p w:rsidR="00411390" w:rsidRDefault="00411390" w:rsidP="00411390">
      <w:pPr>
        <w:ind w:leftChars="1498" w:left="3685"/>
      </w:pPr>
      <w:r>
        <w:rPr>
          <w:rFonts w:hint="eastAsia"/>
        </w:rPr>
        <w:t>○○法律事務所（送達場所）</w:t>
      </w:r>
    </w:p>
    <w:p w:rsidR="00411390" w:rsidRDefault="00411390" w:rsidP="00411390">
      <w:pPr>
        <w:ind w:leftChars="1498" w:left="3685"/>
      </w:pPr>
      <w:r>
        <w:rPr>
          <w:rFonts w:hint="eastAsia"/>
        </w:rPr>
        <w:t>電話（○○）○○○○－○○○○</w:t>
      </w:r>
    </w:p>
    <w:p w:rsidR="00411390" w:rsidRDefault="00411390" w:rsidP="00411390">
      <w:pPr>
        <w:ind w:leftChars="1498" w:left="3685"/>
      </w:pPr>
      <w:r>
        <w:rPr>
          <w:rFonts w:hint="eastAsia"/>
        </w:rPr>
        <w:t xml:space="preserve">FAX </w:t>
      </w:r>
      <w:r>
        <w:rPr>
          <w:rFonts w:hint="eastAsia"/>
        </w:rPr>
        <w:t>（○○）○○○○－○○○○</w:t>
      </w:r>
    </w:p>
    <w:p w:rsidR="00411390" w:rsidRDefault="00411390" w:rsidP="00411390">
      <w:pPr>
        <w:ind w:firstLineChars="1900" w:firstLine="4674"/>
      </w:pPr>
      <w:r>
        <w:rPr>
          <w:rFonts w:hint="eastAsia"/>
        </w:rPr>
        <w:t>債権者代理人弁護士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11390" w:rsidRDefault="00411390" w:rsidP="00411390">
      <w:pPr>
        <w:ind w:firstLineChars="1900" w:firstLine="4674"/>
      </w:pPr>
    </w:p>
    <w:p w:rsidR="00411390" w:rsidRDefault="00411390" w:rsidP="00411390">
      <w:pPr>
        <w:ind w:firstLineChars="300" w:firstLine="738"/>
      </w:pPr>
      <w:r>
        <w:rPr>
          <w:rFonts w:hint="eastAsia"/>
        </w:rPr>
        <w:t>〒○○○－○○○○</w:t>
      </w:r>
      <w:r>
        <w:rPr>
          <w:rFonts w:hint="eastAsia"/>
        </w:rPr>
        <w:t xml:space="preserve"> </w:t>
      </w:r>
      <w:r>
        <w:rPr>
          <w:rFonts w:hint="eastAsia"/>
        </w:rPr>
        <w:t>大阪市〇区〇○○町○丁目○番○号</w:t>
      </w:r>
    </w:p>
    <w:p w:rsidR="00411390" w:rsidRDefault="00411390" w:rsidP="00411390">
      <w:pPr>
        <w:ind w:firstLineChars="1600" w:firstLine="3936"/>
      </w:pPr>
      <w:r>
        <w:rPr>
          <w:rFonts w:hint="eastAsia"/>
        </w:rPr>
        <w:t>○○マンション３０１号室</w:t>
      </w:r>
    </w:p>
    <w:p w:rsidR="00411390" w:rsidRDefault="00411390" w:rsidP="00411390">
      <w:pPr>
        <w:ind w:firstLineChars="1900" w:firstLine="4674"/>
      </w:pPr>
      <w:r>
        <w:rPr>
          <w:rFonts w:hint="eastAsia"/>
        </w:rPr>
        <w:t>債</w:t>
      </w:r>
      <w:r>
        <w:rPr>
          <w:rFonts w:hint="eastAsia"/>
        </w:rPr>
        <w:t xml:space="preserve"> </w:t>
      </w:r>
      <w:r>
        <w:rPr>
          <w:rFonts w:hint="eastAsia"/>
        </w:rPr>
        <w:t>務</w:t>
      </w:r>
      <w:r>
        <w:rPr>
          <w:rFonts w:hint="eastAsia"/>
        </w:rPr>
        <w:t xml:space="preserve"> </w:t>
      </w:r>
      <w:r>
        <w:rPr>
          <w:rFonts w:hint="eastAsia"/>
        </w:rPr>
        <w:t>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11390" w:rsidRDefault="00411390" w:rsidP="00411390">
      <w:pPr>
        <w:jc w:val="center"/>
      </w:pPr>
      <w:r>
        <w:br w:type="page"/>
      </w:r>
      <w:r>
        <w:rPr>
          <w:rFonts w:hint="eastAsia"/>
        </w:rPr>
        <w:lastRenderedPageBreak/>
        <w:t>物</w:t>
      </w:r>
      <w:r>
        <w:rPr>
          <w:rFonts w:hint="eastAsia"/>
        </w:rPr>
        <w:t xml:space="preserve"> </w:t>
      </w:r>
      <w:r>
        <w:rPr>
          <w:rFonts w:hint="eastAsia"/>
        </w:rPr>
        <w:t>件</w:t>
      </w:r>
      <w:r>
        <w:rPr>
          <w:rFonts w:hint="eastAsia"/>
        </w:rPr>
        <w:t xml:space="preserve"> </w:t>
      </w:r>
      <w:r>
        <w:rPr>
          <w:rFonts w:hint="eastAsia"/>
        </w:rPr>
        <w:t>目</w:t>
      </w:r>
      <w:r>
        <w:rPr>
          <w:rFonts w:hint="eastAsia"/>
        </w:rPr>
        <w:t xml:space="preserve"> </w:t>
      </w:r>
      <w:r>
        <w:rPr>
          <w:rFonts w:hint="eastAsia"/>
        </w:rPr>
        <w:t>録</w:t>
      </w:r>
    </w:p>
    <w:p w:rsidR="00411390" w:rsidRDefault="00411390" w:rsidP="00411390">
      <w:pPr>
        <w:ind w:leftChars="230" w:left="566"/>
      </w:pPr>
      <w:r>
        <w:rPr>
          <w:rFonts w:hint="eastAsia"/>
        </w:rPr>
        <w:t>所</w:t>
      </w:r>
      <w:r w:rsidR="003476E2">
        <w:rPr>
          <w:rFonts w:hint="eastAsia"/>
        </w:rPr>
        <w:t xml:space="preserve">　　</w:t>
      </w:r>
      <w:r>
        <w:rPr>
          <w:rFonts w:hint="eastAsia"/>
        </w:rPr>
        <w:t>在　　　大阪市〇区〇○○町○丁目○番地〇</w:t>
      </w:r>
    </w:p>
    <w:p w:rsidR="00411390" w:rsidRDefault="00411390" w:rsidP="00411390">
      <w:pPr>
        <w:ind w:leftChars="230" w:left="566"/>
      </w:pPr>
      <w:r>
        <w:rPr>
          <w:rFonts w:hint="eastAsia"/>
        </w:rPr>
        <w:t>家屋番号</w:t>
      </w:r>
      <w:r w:rsidR="003476E2">
        <w:rPr>
          <w:rFonts w:hint="eastAsia"/>
        </w:rPr>
        <w:t xml:space="preserve">　　</w:t>
      </w:r>
      <w:r>
        <w:rPr>
          <w:rFonts w:hint="eastAsia"/>
        </w:rPr>
        <w:t xml:space="preserve">　○○番〇</w:t>
      </w:r>
    </w:p>
    <w:p w:rsidR="00411390" w:rsidRDefault="00411390" w:rsidP="00411390">
      <w:pPr>
        <w:ind w:leftChars="230" w:left="566"/>
      </w:pPr>
      <w:r>
        <w:rPr>
          <w:rFonts w:hint="eastAsia"/>
        </w:rPr>
        <w:t>種</w:t>
      </w:r>
      <w:r w:rsidR="003476E2">
        <w:rPr>
          <w:rFonts w:hint="eastAsia"/>
        </w:rPr>
        <w:t xml:space="preserve">　　</w:t>
      </w:r>
      <w:r>
        <w:rPr>
          <w:rFonts w:hint="eastAsia"/>
        </w:rPr>
        <w:t>類</w:t>
      </w:r>
      <w:r w:rsidR="003476E2">
        <w:rPr>
          <w:rFonts w:hint="eastAsia"/>
        </w:rPr>
        <w:t xml:space="preserve">　　　</w:t>
      </w:r>
      <w:r>
        <w:rPr>
          <w:rFonts w:hint="eastAsia"/>
        </w:rPr>
        <w:t>共同住宅</w:t>
      </w:r>
    </w:p>
    <w:p w:rsidR="00411390" w:rsidRDefault="00411390" w:rsidP="00411390">
      <w:pPr>
        <w:ind w:leftChars="230" w:left="566"/>
      </w:pPr>
      <w:r>
        <w:rPr>
          <w:rFonts w:hint="eastAsia"/>
        </w:rPr>
        <w:t>構</w:t>
      </w:r>
      <w:r w:rsidR="003476E2">
        <w:rPr>
          <w:rFonts w:hint="eastAsia"/>
        </w:rPr>
        <w:t xml:space="preserve">　　</w:t>
      </w:r>
      <w:r>
        <w:rPr>
          <w:rFonts w:hint="eastAsia"/>
        </w:rPr>
        <w:t>造　　　鉄筋コンクリート造陸屋根６階建</w:t>
      </w:r>
    </w:p>
    <w:p w:rsidR="00411390" w:rsidRDefault="00411390" w:rsidP="00411390">
      <w:pPr>
        <w:ind w:leftChars="230" w:left="566"/>
      </w:pPr>
      <w:r>
        <w:rPr>
          <w:rFonts w:hint="eastAsia"/>
        </w:rPr>
        <w:t>床</w:t>
      </w:r>
      <w:r>
        <w:rPr>
          <w:rFonts w:hint="eastAsia"/>
        </w:rPr>
        <w:t xml:space="preserve"> </w:t>
      </w:r>
      <w:r>
        <w:rPr>
          <w:rFonts w:hint="eastAsia"/>
        </w:rPr>
        <w:t>面</w:t>
      </w:r>
      <w:r>
        <w:rPr>
          <w:rFonts w:hint="eastAsia"/>
        </w:rPr>
        <w:t xml:space="preserve"> </w:t>
      </w:r>
      <w:r>
        <w:rPr>
          <w:rFonts w:hint="eastAsia"/>
        </w:rPr>
        <w:t>積</w:t>
      </w:r>
      <w:r>
        <w:rPr>
          <w:rFonts w:hint="eastAsia"/>
        </w:rPr>
        <w:t xml:space="preserve"> </w:t>
      </w:r>
      <w:r>
        <w:rPr>
          <w:rFonts w:hint="eastAsia"/>
        </w:rPr>
        <w:t xml:space="preserve">　　１階</w:t>
      </w:r>
      <w:r>
        <w:rPr>
          <w:rFonts w:hint="eastAsia"/>
        </w:rPr>
        <w:t xml:space="preserve"> </w:t>
      </w:r>
      <w:r>
        <w:rPr>
          <w:rFonts w:hint="eastAsia"/>
        </w:rPr>
        <w:t>○○○．○○平方メートル</w:t>
      </w:r>
    </w:p>
    <w:p w:rsidR="00411390" w:rsidRDefault="00411390" w:rsidP="00411390">
      <w:pPr>
        <w:ind w:leftChars="864" w:left="2125"/>
      </w:pPr>
      <w:r>
        <w:rPr>
          <w:rFonts w:hint="eastAsia"/>
        </w:rPr>
        <w:t>２階</w:t>
      </w:r>
      <w:r>
        <w:rPr>
          <w:rFonts w:hint="eastAsia"/>
        </w:rPr>
        <w:t xml:space="preserve"> </w:t>
      </w:r>
      <w:r>
        <w:rPr>
          <w:rFonts w:hint="eastAsia"/>
        </w:rPr>
        <w:t>○○○．○○平方メートル</w:t>
      </w:r>
    </w:p>
    <w:p w:rsidR="00411390" w:rsidRDefault="00411390" w:rsidP="00411390">
      <w:pPr>
        <w:ind w:leftChars="864" w:left="2125"/>
      </w:pPr>
      <w:r>
        <w:rPr>
          <w:rFonts w:hint="eastAsia"/>
        </w:rPr>
        <w:t>３階</w:t>
      </w:r>
      <w:r>
        <w:rPr>
          <w:rFonts w:hint="eastAsia"/>
        </w:rPr>
        <w:t xml:space="preserve"> </w:t>
      </w:r>
      <w:r>
        <w:rPr>
          <w:rFonts w:hint="eastAsia"/>
        </w:rPr>
        <w:t>○○○．○○平方メートル</w:t>
      </w:r>
    </w:p>
    <w:p w:rsidR="00411390" w:rsidRDefault="00411390" w:rsidP="00411390">
      <w:pPr>
        <w:ind w:leftChars="864" w:left="2125"/>
      </w:pPr>
      <w:r>
        <w:rPr>
          <w:rFonts w:hint="eastAsia"/>
        </w:rPr>
        <w:t>４階</w:t>
      </w:r>
      <w:r>
        <w:rPr>
          <w:rFonts w:hint="eastAsia"/>
        </w:rPr>
        <w:t xml:space="preserve"> </w:t>
      </w:r>
      <w:r>
        <w:rPr>
          <w:rFonts w:hint="eastAsia"/>
        </w:rPr>
        <w:t>○○○．○○平方メートル</w:t>
      </w:r>
    </w:p>
    <w:p w:rsidR="00411390" w:rsidRDefault="00411390" w:rsidP="00411390">
      <w:pPr>
        <w:ind w:leftChars="864" w:left="2125"/>
      </w:pPr>
      <w:r>
        <w:rPr>
          <w:rFonts w:hint="eastAsia"/>
        </w:rPr>
        <w:t>５階</w:t>
      </w:r>
      <w:r>
        <w:rPr>
          <w:rFonts w:hint="eastAsia"/>
        </w:rPr>
        <w:t xml:space="preserve"> </w:t>
      </w:r>
      <w:r>
        <w:rPr>
          <w:rFonts w:hint="eastAsia"/>
        </w:rPr>
        <w:t>○○○．○○平方メートル</w:t>
      </w:r>
    </w:p>
    <w:p w:rsidR="00411390" w:rsidRDefault="00411390" w:rsidP="00411390">
      <w:pPr>
        <w:ind w:leftChars="864" w:left="2125"/>
      </w:pPr>
      <w:r>
        <w:rPr>
          <w:rFonts w:hint="eastAsia"/>
        </w:rPr>
        <w:t>６階</w:t>
      </w:r>
      <w:r>
        <w:rPr>
          <w:rFonts w:hint="eastAsia"/>
        </w:rPr>
        <w:t xml:space="preserve"> </w:t>
      </w:r>
      <w:r>
        <w:rPr>
          <w:rFonts w:hint="eastAsia"/>
        </w:rPr>
        <w:t>○○○．○○平方メートル</w:t>
      </w:r>
    </w:p>
    <w:p w:rsidR="00411390" w:rsidRPr="00411390" w:rsidRDefault="00411390" w:rsidP="003476E2">
      <w:pPr>
        <w:ind w:leftChars="230" w:left="566" w:firstLineChars="100" w:firstLine="246"/>
      </w:pPr>
      <w:r>
        <w:rPr>
          <w:rFonts w:hint="eastAsia"/>
        </w:rPr>
        <w:t>上記のうち，３階部分３０１号室</w:t>
      </w:r>
      <w:r>
        <w:rPr>
          <w:rFonts w:hint="eastAsia"/>
        </w:rPr>
        <w:t xml:space="preserve"> </w:t>
      </w:r>
      <w:r>
        <w:rPr>
          <w:rFonts w:hint="eastAsia"/>
        </w:rPr>
        <w:t>〇〇．○○平方メートル</w:t>
      </w:r>
    </w:p>
    <w:sectPr w:rsidR="00411390" w:rsidRPr="00411390">
      <w:headerReference w:type="even" r:id="rId6"/>
      <w:headerReference w:type="default" r:id="rId7"/>
      <w:footerReference w:type="even" r:id="rId8"/>
      <w:footerReference w:type="default" r:id="rId9"/>
      <w:headerReference w:type="first" r:id="rId10"/>
      <w:footerReference w:type="first" r:id="rId11"/>
      <w:type w:val="continuous"/>
      <w:pgSz w:w="11906" w:h="16838"/>
      <w:pgMar w:top="1984" w:right="1134" w:bottom="1700" w:left="1700" w:header="720" w:footer="720" w:gutter="0"/>
      <w:pgNumType w:start="1"/>
      <w:cols w:space="720"/>
      <w:noEndnote/>
      <w:docGrid w:type="linesAndChars" w:linePitch="50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C1" w:rsidRDefault="00711FC1">
      <w:r>
        <w:separator/>
      </w:r>
    </w:p>
  </w:endnote>
  <w:endnote w:type="continuationSeparator" w:id="0">
    <w:p w:rsidR="00711FC1" w:rsidRDefault="007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C" w:rsidRDefault="00C57E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6822"/>
      <w:docPartObj>
        <w:docPartGallery w:val="Page Numbers (Bottom of Page)"/>
        <w:docPartUnique/>
      </w:docPartObj>
    </w:sdtPr>
    <w:sdtEndPr/>
    <w:sdtContent>
      <w:p w:rsidR="001E3BE0" w:rsidRDefault="001E3BE0">
        <w:pPr>
          <w:pStyle w:val="a5"/>
          <w:jc w:val="center"/>
        </w:pPr>
        <w:r>
          <w:fldChar w:fldCharType="begin"/>
        </w:r>
        <w:r>
          <w:instrText>PAGE   \* MERGEFORMAT</w:instrText>
        </w:r>
        <w:r>
          <w:fldChar w:fldCharType="separate"/>
        </w:r>
        <w:r w:rsidR="00C57E5C" w:rsidRPr="00C57E5C">
          <w:rPr>
            <w:noProof/>
            <w:lang w:val="ja-JP"/>
          </w:rPr>
          <w:t>5</w:t>
        </w:r>
        <w:r>
          <w:fldChar w:fldCharType="end"/>
        </w:r>
      </w:p>
    </w:sdtContent>
  </w:sdt>
  <w:p w:rsidR="001E3BE0" w:rsidRDefault="001E3B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C" w:rsidRDefault="00C57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C1" w:rsidRDefault="00711FC1">
      <w:r>
        <w:rPr>
          <w:rFonts w:ascii="ＭＳ 明朝" w:cs="Times New Roman"/>
          <w:color w:val="auto"/>
          <w:sz w:val="2"/>
          <w:szCs w:val="2"/>
        </w:rPr>
        <w:continuationSeparator/>
      </w:r>
    </w:p>
  </w:footnote>
  <w:footnote w:type="continuationSeparator" w:id="0">
    <w:p w:rsidR="00711FC1" w:rsidRDefault="0071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C" w:rsidRDefault="00C57E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C" w:rsidRDefault="00C57E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C" w:rsidRDefault="00C57E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1228"/>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90"/>
    <w:rsid w:val="000E06B3"/>
    <w:rsid w:val="001D5B69"/>
    <w:rsid w:val="001E3BE0"/>
    <w:rsid w:val="003476E2"/>
    <w:rsid w:val="00411390"/>
    <w:rsid w:val="006479BE"/>
    <w:rsid w:val="00711FC1"/>
    <w:rsid w:val="00714E61"/>
    <w:rsid w:val="00944FCC"/>
    <w:rsid w:val="00BA495B"/>
    <w:rsid w:val="00C57E5C"/>
    <w:rsid w:val="00D10743"/>
    <w:rsid w:val="00D25F93"/>
    <w:rsid w:val="00D80A2A"/>
    <w:rsid w:val="00E862A1"/>
    <w:rsid w:val="00FF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BE0"/>
    <w:pPr>
      <w:tabs>
        <w:tab w:val="center" w:pos="4252"/>
        <w:tab w:val="right" w:pos="8504"/>
      </w:tabs>
      <w:snapToGrid w:val="0"/>
    </w:pPr>
  </w:style>
  <w:style w:type="character" w:customStyle="1" w:styleId="a4">
    <w:name w:val="ヘッダー (文字)"/>
    <w:basedOn w:val="a0"/>
    <w:link w:val="a3"/>
    <w:uiPriority w:val="99"/>
    <w:rsid w:val="001E3BE0"/>
    <w:rPr>
      <w:rFonts w:cs="ＭＳ 明朝"/>
      <w:color w:val="000000"/>
      <w:kern w:val="0"/>
      <w:sz w:val="24"/>
      <w:szCs w:val="24"/>
    </w:rPr>
  </w:style>
  <w:style w:type="paragraph" w:styleId="a5">
    <w:name w:val="footer"/>
    <w:basedOn w:val="a"/>
    <w:link w:val="a6"/>
    <w:uiPriority w:val="99"/>
    <w:unhideWhenUsed/>
    <w:rsid w:val="001E3BE0"/>
    <w:pPr>
      <w:tabs>
        <w:tab w:val="center" w:pos="4252"/>
        <w:tab w:val="right" w:pos="8504"/>
      </w:tabs>
      <w:snapToGrid w:val="0"/>
    </w:pPr>
  </w:style>
  <w:style w:type="character" w:customStyle="1" w:styleId="a6">
    <w:name w:val="フッター (文字)"/>
    <w:basedOn w:val="a0"/>
    <w:link w:val="a5"/>
    <w:uiPriority w:val="99"/>
    <w:rsid w:val="001E3BE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2020-11-17T02:39:00Z</dcterms:created>
  <dcterms:modified xsi:type="dcterms:W3CDTF">2020-11-17T02:39:00Z</dcterms:modified>
</cp:coreProperties>
</file>