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54" w:rsidRDefault="0084457A" w:rsidP="00210C54">
      <w:bookmarkStart w:id="0" w:name="_GoBack"/>
      <w:bookmarkEnd w:id="0"/>
      <w:r>
        <w:rPr>
          <w:rFonts w:hint="eastAsia"/>
        </w:rPr>
        <w:t xml:space="preserve">令和　</w:t>
      </w:r>
      <w:r w:rsidR="00F34A5C">
        <w:rPr>
          <w:rFonts w:hint="eastAsia"/>
        </w:rPr>
        <w:t xml:space="preserve">　</w:t>
      </w:r>
      <w:r w:rsidR="00210C54">
        <w:rPr>
          <w:rFonts w:hint="eastAsia"/>
        </w:rPr>
        <w:t>年</w:t>
      </w:r>
      <w:r w:rsidR="00210C54">
        <w:rPr>
          <w:rFonts w:hint="eastAsia"/>
        </w:rPr>
        <w:t>(</w:t>
      </w:r>
      <w:r w:rsidR="00210C54">
        <w:rPr>
          <w:rFonts w:hint="eastAsia"/>
        </w:rPr>
        <w:t>ヨ</w:t>
      </w:r>
      <w:r w:rsidR="00210C54">
        <w:rPr>
          <w:rFonts w:hint="eastAsia"/>
        </w:rPr>
        <w:t>)</w:t>
      </w:r>
      <w:r w:rsidR="00210C54">
        <w:rPr>
          <w:rFonts w:hint="eastAsia"/>
        </w:rPr>
        <w:t>第</w:t>
      </w:r>
      <w:r w:rsidR="00F34A5C">
        <w:rPr>
          <w:rFonts w:hint="eastAsia"/>
        </w:rPr>
        <w:t xml:space="preserve">　</w:t>
      </w:r>
      <w:r w:rsidR="00F570B2">
        <w:rPr>
          <w:rFonts w:hint="eastAsia"/>
        </w:rPr>
        <w:t xml:space="preserve">　　</w:t>
      </w:r>
      <w:r w:rsidR="00210C54">
        <w:rPr>
          <w:rFonts w:hint="eastAsia"/>
        </w:rPr>
        <w:t>号</w:t>
      </w:r>
      <w:r w:rsidR="00F34A5C">
        <w:rPr>
          <w:rFonts w:hint="eastAsia"/>
        </w:rPr>
        <w:t xml:space="preserve">　</w:t>
      </w:r>
      <w:r w:rsidR="00210C54">
        <w:rPr>
          <w:rFonts w:hint="eastAsia"/>
        </w:rPr>
        <w:t>○○○○申立事件</w:t>
      </w:r>
    </w:p>
    <w:p w:rsidR="00210C54" w:rsidRDefault="00210C54" w:rsidP="00210C54">
      <w:r>
        <w:rPr>
          <w:rFonts w:hint="eastAsia"/>
        </w:rPr>
        <w:t>債権者</w:t>
      </w:r>
      <w:r w:rsidR="00F34A5C">
        <w:rPr>
          <w:rFonts w:hint="eastAsia"/>
        </w:rPr>
        <w:t xml:space="preserve">　</w:t>
      </w:r>
      <w:r>
        <w:rPr>
          <w:rFonts w:hint="eastAsia"/>
        </w:rPr>
        <w:t>○○○○</w:t>
      </w:r>
    </w:p>
    <w:p w:rsidR="00210C54" w:rsidRDefault="00210C54" w:rsidP="00210C54">
      <w:r>
        <w:rPr>
          <w:rFonts w:hint="eastAsia"/>
        </w:rPr>
        <w:t>債務者</w:t>
      </w:r>
      <w:r w:rsidR="00F34A5C">
        <w:rPr>
          <w:rFonts w:hint="eastAsia"/>
        </w:rPr>
        <w:t xml:space="preserve">　</w:t>
      </w:r>
      <w:r>
        <w:rPr>
          <w:rFonts w:hint="eastAsia"/>
        </w:rPr>
        <w:t>××××</w:t>
      </w:r>
    </w:p>
    <w:p w:rsidR="00210C54" w:rsidRPr="00210C54" w:rsidRDefault="00210C54" w:rsidP="00210C54">
      <w:pPr>
        <w:jc w:val="center"/>
        <w:rPr>
          <w:b/>
        </w:rPr>
      </w:pPr>
      <w:r w:rsidRPr="00210C54">
        <w:rPr>
          <w:rFonts w:hint="eastAsia"/>
          <w:b/>
        </w:rPr>
        <w:t>第三者供託の許可申請書</w:t>
      </w:r>
    </w:p>
    <w:p w:rsidR="00210C54" w:rsidRDefault="00F570B2" w:rsidP="0084457A">
      <w:pPr>
        <w:ind w:firstLineChars="2800" w:firstLine="6888"/>
      </w:pPr>
      <w:r>
        <w:rPr>
          <w:rFonts w:hint="eastAsia"/>
        </w:rPr>
        <w:t>令和</w:t>
      </w:r>
      <w:r w:rsidR="00210C54">
        <w:rPr>
          <w:rFonts w:hint="eastAsia"/>
        </w:rPr>
        <w:t>○年○月○日</w:t>
      </w:r>
    </w:p>
    <w:p w:rsidR="00210C54" w:rsidRDefault="00210C54" w:rsidP="00210C54">
      <w:r>
        <w:rPr>
          <w:rFonts w:hint="eastAsia"/>
        </w:rPr>
        <w:t>大阪地方裁判所第１民事部</w:t>
      </w:r>
      <w:r>
        <w:rPr>
          <w:rFonts w:hint="eastAsia"/>
        </w:rPr>
        <w:t xml:space="preserve"> </w:t>
      </w:r>
      <w:r>
        <w:rPr>
          <w:rFonts w:hint="eastAsia"/>
        </w:rPr>
        <w:t>御中</w:t>
      </w:r>
    </w:p>
    <w:p w:rsidR="00210C54" w:rsidRDefault="00210C54" w:rsidP="00210C54">
      <w:pPr>
        <w:ind w:firstLineChars="2300" w:firstLine="5658"/>
      </w:pPr>
      <w:r>
        <w:rPr>
          <w:rFonts w:hint="eastAsia"/>
        </w:rPr>
        <w:t>申請人　○　○　○　○　印</w:t>
      </w:r>
    </w:p>
    <w:p w:rsidR="00210C54" w:rsidRPr="00210C54" w:rsidRDefault="00210C54" w:rsidP="00210C54">
      <w:pPr>
        <w:ind w:firstLineChars="2300" w:firstLine="5658"/>
      </w:pPr>
    </w:p>
    <w:p w:rsidR="00210C54" w:rsidRDefault="00210C54" w:rsidP="00210C54">
      <w:pPr>
        <w:ind w:firstLineChars="100" w:firstLine="246"/>
      </w:pPr>
      <w:r>
        <w:rPr>
          <w:rFonts w:hint="eastAsia"/>
        </w:rPr>
        <w:t>上記当事者間の御庁頭書事件について，金</w:t>
      </w:r>
      <w:r w:rsidR="00F34A5C">
        <w:rPr>
          <w:rFonts w:hint="eastAsia"/>
        </w:rPr>
        <w:t>●●●</w:t>
      </w:r>
      <w:r>
        <w:rPr>
          <w:rFonts w:hint="eastAsia"/>
        </w:rPr>
        <w:t>万円の担保を立てることを命じられたが，債権者に代わり第三者たる下記の者をして供託することを許可されたく申請する。</w:t>
      </w:r>
    </w:p>
    <w:p w:rsidR="00210C54" w:rsidRDefault="00210C54" w:rsidP="00210C54">
      <w:pPr>
        <w:jc w:val="center"/>
      </w:pPr>
      <w:r>
        <w:rPr>
          <w:rFonts w:hint="eastAsia"/>
        </w:rPr>
        <w:t>記</w:t>
      </w:r>
    </w:p>
    <w:p w:rsidR="00210C54" w:rsidRDefault="00210C54" w:rsidP="00210C54">
      <w:pPr>
        <w:ind w:leftChars="230" w:left="566"/>
      </w:pPr>
      <w:r>
        <w:rPr>
          <w:rFonts w:hint="eastAsia"/>
        </w:rPr>
        <w:t>大阪市北区西天満二丁目○番○号</w:t>
      </w:r>
    </w:p>
    <w:p w:rsidR="00210C54" w:rsidRDefault="00210C54" w:rsidP="00210C54">
      <w:pPr>
        <w:ind w:leftChars="230" w:left="566"/>
      </w:pPr>
      <w:r>
        <w:rPr>
          <w:rFonts w:hint="eastAsia"/>
        </w:rPr>
        <w:t>弁護士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10C54" w:rsidRDefault="00210C54" w:rsidP="00210C54">
      <w:pPr>
        <w:jc w:val="right"/>
      </w:pPr>
      <w:r>
        <w:rPr>
          <w:rFonts w:hint="eastAsia"/>
        </w:rPr>
        <w:t>以</w:t>
      </w:r>
      <w:r>
        <w:rPr>
          <w:rFonts w:hint="eastAsia"/>
        </w:rPr>
        <w:t xml:space="preserve"> </w:t>
      </w:r>
      <w:r>
        <w:rPr>
          <w:rFonts w:hint="eastAsia"/>
        </w:rPr>
        <w:t>上</w:t>
      </w:r>
    </w:p>
    <w:p w:rsidR="004D34F1" w:rsidRPr="00210C54" w:rsidRDefault="004D34F1" w:rsidP="00210C54"/>
    <w:sectPr w:rsidR="004D34F1" w:rsidRPr="00210C54">
      <w:headerReference w:type="even" r:id="rId6"/>
      <w:headerReference w:type="default" r:id="rId7"/>
      <w:footerReference w:type="even" r:id="rId8"/>
      <w:footerReference w:type="default" r:id="rId9"/>
      <w:headerReference w:type="first" r:id="rId10"/>
      <w:footerReference w:type="first" r:id="rId11"/>
      <w:type w:val="continuous"/>
      <w:pgSz w:w="11906" w:h="16838"/>
      <w:pgMar w:top="1984" w:right="1134" w:bottom="1700" w:left="1700" w:header="720" w:footer="720" w:gutter="0"/>
      <w:pgNumType w:start="1"/>
      <w:cols w:space="720"/>
      <w:noEndnote/>
      <w:docGrid w:type="linesAndChars" w:linePitch="50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B0" w:rsidRDefault="006E1FB0">
      <w:r>
        <w:separator/>
      </w:r>
    </w:p>
  </w:endnote>
  <w:endnote w:type="continuationSeparator" w:id="0">
    <w:p w:rsidR="006E1FB0" w:rsidRDefault="006E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B0" w:rsidRDefault="006E1FB0">
      <w:r>
        <w:rPr>
          <w:rFonts w:ascii="ＭＳ 明朝" w:cs="Times New Roman"/>
          <w:color w:val="auto"/>
          <w:sz w:val="2"/>
          <w:szCs w:val="2"/>
        </w:rPr>
        <w:continuationSeparator/>
      </w:r>
    </w:p>
  </w:footnote>
  <w:footnote w:type="continuationSeparator" w:id="0">
    <w:p w:rsidR="006E1FB0" w:rsidRDefault="006E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0" w:rsidRDefault="00BB0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85"/>
    <w:rsid w:val="00210C54"/>
    <w:rsid w:val="004C1847"/>
    <w:rsid w:val="004D34F1"/>
    <w:rsid w:val="006E1FB0"/>
    <w:rsid w:val="0084457A"/>
    <w:rsid w:val="00890F93"/>
    <w:rsid w:val="009B7585"/>
    <w:rsid w:val="00BB0440"/>
    <w:rsid w:val="00F34A5C"/>
    <w:rsid w:val="00F5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440"/>
    <w:pPr>
      <w:tabs>
        <w:tab w:val="center" w:pos="4252"/>
        <w:tab w:val="right" w:pos="8504"/>
      </w:tabs>
      <w:snapToGrid w:val="0"/>
    </w:pPr>
  </w:style>
  <w:style w:type="character" w:customStyle="1" w:styleId="a4">
    <w:name w:val="ヘッダー (文字)"/>
    <w:basedOn w:val="a0"/>
    <w:link w:val="a3"/>
    <w:uiPriority w:val="99"/>
    <w:rsid w:val="00BB0440"/>
    <w:rPr>
      <w:rFonts w:cs="ＭＳ 明朝"/>
      <w:color w:val="000000"/>
      <w:kern w:val="0"/>
      <w:sz w:val="24"/>
      <w:szCs w:val="24"/>
    </w:rPr>
  </w:style>
  <w:style w:type="paragraph" w:styleId="a5">
    <w:name w:val="footer"/>
    <w:basedOn w:val="a"/>
    <w:link w:val="a6"/>
    <w:uiPriority w:val="99"/>
    <w:unhideWhenUsed/>
    <w:rsid w:val="00BB0440"/>
    <w:pPr>
      <w:tabs>
        <w:tab w:val="center" w:pos="4252"/>
        <w:tab w:val="right" w:pos="8504"/>
      </w:tabs>
      <w:snapToGrid w:val="0"/>
    </w:pPr>
  </w:style>
  <w:style w:type="character" w:customStyle="1" w:styleId="a6">
    <w:name w:val="フッター (文字)"/>
    <w:basedOn w:val="a0"/>
    <w:link w:val="a5"/>
    <w:uiPriority w:val="99"/>
    <w:rsid w:val="00BB044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2020-11-17T02:39:00Z</dcterms:created>
  <dcterms:modified xsi:type="dcterms:W3CDTF">2020-11-17T02:42:00Z</dcterms:modified>
</cp:coreProperties>
</file>