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557" w:rsidRPr="00144CD9" w:rsidRDefault="00A95557" w:rsidP="00144CD9">
      <w:pPr>
        <w:ind w:left="435" w:hangingChars="200" w:hanging="435"/>
        <w:jc w:val="center"/>
        <w:rPr>
          <w:sz w:val="24"/>
        </w:rPr>
      </w:pPr>
      <w:r w:rsidRPr="00144CD9">
        <w:rPr>
          <w:rFonts w:hint="eastAsia"/>
          <w:sz w:val="24"/>
        </w:rPr>
        <w:t>調　査　報　告　書</w:t>
      </w:r>
    </w:p>
    <w:p w:rsidR="00A95557" w:rsidRDefault="00AB6038" w:rsidP="005C6B27">
      <w:pPr>
        <w:ind w:left="375" w:hangingChars="200" w:hanging="375"/>
        <w:jc w:val="left"/>
      </w:pPr>
      <w:r>
        <w:rPr>
          <w:rFonts w:hint="eastAsia"/>
        </w:rPr>
        <w:t xml:space="preserve">　</w:t>
      </w:r>
      <w:r w:rsidR="00DF5EDE">
        <w:rPr>
          <w:rFonts w:hint="eastAsia"/>
        </w:rPr>
        <w:t>大阪地方裁判所第１４</w:t>
      </w:r>
      <w:r w:rsidR="00A95557">
        <w:rPr>
          <w:rFonts w:hint="eastAsia"/>
        </w:rPr>
        <w:t>民事部</w:t>
      </w:r>
      <w:r w:rsidR="00F46584">
        <w:rPr>
          <w:rFonts w:hint="eastAsia"/>
        </w:rPr>
        <w:t xml:space="preserve">　御中</w:t>
      </w:r>
    </w:p>
    <w:p w:rsidR="00A95557" w:rsidRDefault="00576ECF" w:rsidP="00557EF4">
      <w:pPr>
        <w:ind w:firstLineChars="2229" w:firstLine="4180"/>
        <w:jc w:val="left"/>
      </w:pPr>
      <w:r>
        <w:rPr>
          <w:rFonts w:hint="eastAsia"/>
        </w:rPr>
        <w:t>令和</w:t>
      </w:r>
      <w:r w:rsidR="00A95557">
        <w:rPr>
          <w:rFonts w:hint="eastAsia"/>
        </w:rPr>
        <w:t xml:space="preserve">　　年　　月　　日</w:t>
      </w:r>
    </w:p>
    <w:p w:rsidR="001B1C0B" w:rsidRDefault="00DF5EDE" w:rsidP="00DF5EDE">
      <w:pPr>
        <w:jc w:val="left"/>
      </w:pPr>
      <w:r>
        <w:rPr>
          <w:rFonts w:hint="eastAsia"/>
        </w:rPr>
        <w:t xml:space="preserve">　　　　　　　　　　　　　　　　　　　　　　□債権者</w:t>
      </w:r>
      <w:r w:rsidR="00557EF4">
        <w:rPr>
          <w:rFonts w:hint="eastAsia"/>
        </w:rPr>
        <w:t xml:space="preserve">　□</w:t>
      </w:r>
      <w:r>
        <w:rPr>
          <w:rFonts w:hint="eastAsia"/>
        </w:rPr>
        <w:t>債権者</w:t>
      </w:r>
      <w:r w:rsidR="001B1C0B">
        <w:rPr>
          <w:rFonts w:hint="eastAsia"/>
        </w:rPr>
        <w:t>代理人</w:t>
      </w:r>
      <w:r w:rsidR="001B1C0B" w:rsidRPr="001B1C0B">
        <w:rPr>
          <w:rFonts w:hint="eastAsia"/>
          <w:u w:val="single"/>
        </w:rPr>
        <w:t xml:space="preserve">　　　　　　　　　　　　　　印</w:t>
      </w:r>
    </w:p>
    <w:p w:rsidR="00A95557" w:rsidRDefault="00A95557" w:rsidP="00557EF4">
      <w:pPr>
        <w:ind w:firstLineChars="2229" w:firstLine="4180"/>
        <w:jc w:val="left"/>
      </w:pPr>
      <w:r>
        <w:rPr>
          <w:rFonts w:hint="eastAsia"/>
        </w:rPr>
        <w:t xml:space="preserve">調査者　</w:t>
      </w:r>
      <w:r w:rsidRPr="00261589">
        <w:rPr>
          <w:rFonts w:hint="eastAsia"/>
          <w:u w:val="single"/>
        </w:rPr>
        <w:t xml:space="preserve">氏名　　　　　　</w:t>
      </w:r>
      <w:r w:rsidR="00557EF4">
        <w:rPr>
          <w:rFonts w:hint="eastAsia"/>
          <w:u w:val="single"/>
        </w:rPr>
        <w:t xml:space="preserve">　　</w:t>
      </w:r>
      <w:r w:rsidRPr="00261589">
        <w:rPr>
          <w:rFonts w:hint="eastAsia"/>
          <w:u w:val="single"/>
        </w:rPr>
        <w:t xml:space="preserve">　　　　　　　　</w:t>
      </w:r>
      <w:r w:rsidR="001B1C0B">
        <w:rPr>
          <w:rFonts w:hint="eastAsia"/>
          <w:u w:val="single"/>
        </w:rPr>
        <w:t xml:space="preserve">　　　</w:t>
      </w:r>
      <w:r w:rsidRPr="00261589">
        <w:rPr>
          <w:rFonts w:hint="eastAsia"/>
          <w:u w:val="single"/>
        </w:rPr>
        <w:t>印</w:t>
      </w:r>
    </w:p>
    <w:p w:rsidR="00A95557" w:rsidRDefault="00DF5EDE" w:rsidP="00DF5EDE">
      <w:pPr>
        <w:jc w:val="left"/>
      </w:pPr>
      <w:r>
        <w:rPr>
          <w:rFonts w:hint="eastAsia"/>
        </w:rPr>
        <w:t xml:space="preserve">　　　　　　　　　　　　　　　　　　　　　　　　　　債権者</w:t>
      </w:r>
      <w:r w:rsidR="00A95557">
        <w:rPr>
          <w:rFonts w:hint="eastAsia"/>
        </w:rPr>
        <w:t xml:space="preserve">との関係（　</w:t>
      </w:r>
      <w:r w:rsidR="00557EF4">
        <w:rPr>
          <w:rFonts w:hint="eastAsia"/>
        </w:rPr>
        <w:t xml:space="preserve">　</w:t>
      </w:r>
      <w:r w:rsidR="00A95557">
        <w:rPr>
          <w:rFonts w:hint="eastAsia"/>
        </w:rPr>
        <w:t xml:space="preserve">　　　　</w:t>
      </w:r>
      <w:r w:rsidR="00144CD9">
        <w:rPr>
          <w:rFonts w:hint="eastAsia"/>
        </w:rPr>
        <w:t xml:space="preserve">　　　　</w:t>
      </w:r>
      <w:r w:rsidR="00A95557">
        <w:rPr>
          <w:rFonts w:hint="eastAsia"/>
        </w:rPr>
        <w:t xml:space="preserve">　　　　）</w:t>
      </w:r>
    </w:p>
    <w:p w:rsidR="00144CD9" w:rsidRDefault="00144CD9" w:rsidP="005C6B27">
      <w:pPr>
        <w:ind w:left="375" w:hangingChars="200" w:hanging="375"/>
        <w:jc w:val="left"/>
      </w:pPr>
      <w:r>
        <w:rPr>
          <w:rFonts w:hint="eastAsia"/>
        </w:rPr>
        <w:t>１　就業場所について</w:t>
      </w:r>
    </w:p>
    <w:p w:rsidR="00144CD9" w:rsidRDefault="0088025A" w:rsidP="005C6B27">
      <w:pPr>
        <w:ind w:left="375" w:hangingChars="200" w:hanging="375"/>
        <w:jc w:val="left"/>
      </w:pPr>
      <w:r>
        <w:rPr>
          <w:rFonts w:hint="eastAsia"/>
        </w:rPr>
        <w:t xml:space="preserve">　(1)</w:t>
      </w:r>
      <w:r w:rsidR="00EB139A">
        <w:rPr>
          <w:rFonts w:hint="eastAsia"/>
        </w:rPr>
        <w:t xml:space="preserve">　調査日時</w:t>
      </w:r>
      <w:r w:rsidR="00576ECF">
        <w:rPr>
          <w:rFonts w:hint="eastAsia"/>
        </w:rPr>
        <w:t xml:space="preserve">　令和</w:t>
      </w:r>
      <w:r w:rsidR="009216BF">
        <w:rPr>
          <w:rFonts w:hint="eastAsia"/>
        </w:rPr>
        <w:t xml:space="preserve">　　年　　月　　日（午前・午後　　時　　分）</w:t>
      </w:r>
    </w:p>
    <w:p w:rsidR="009216BF" w:rsidRDefault="0088025A" w:rsidP="005C6B27">
      <w:pPr>
        <w:ind w:left="375" w:hangingChars="200" w:hanging="375"/>
        <w:jc w:val="left"/>
      </w:pPr>
      <w:r>
        <w:rPr>
          <w:rFonts w:hint="eastAsia"/>
        </w:rPr>
        <w:t xml:space="preserve">　(2)</w:t>
      </w:r>
      <w:r w:rsidR="009216BF">
        <w:rPr>
          <w:rFonts w:hint="eastAsia"/>
        </w:rPr>
        <w:t xml:space="preserve">　調査方法　□下記就業場所へ　　　　　　　</w:t>
      </w:r>
      <w:r w:rsidR="004B7A57">
        <w:rPr>
          <w:rFonts w:hint="eastAsia"/>
        </w:rPr>
        <w:t xml:space="preserve">　　　　　□電話で照会</w:t>
      </w:r>
      <w:r w:rsidR="00557EF4">
        <w:rPr>
          <w:rFonts w:hint="eastAsia"/>
        </w:rPr>
        <w:t xml:space="preserve">　　□その他（　　　　　　　）</w:t>
      </w:r>
    </w:p>
    <w:p w:rsidR="009216BF" w:rsidRDefault="009216BF" w:rsidP="005C6B27">
      <w:pPr>
        <w:ind w:left="375" w:hangingChars="200" w:hanging="375"/>
        <w:jc w:val="left"/>
      </w:pPr>
      <w:r>
        <w:rPr>
          <w:rFonts w:hint="eastAsia"/>
        </w:rPr>
        <w:t xml:space="preserve">　　　　　　　　□被告の自宅（住居所）へ　　　</w:t>
      </w:r>
      <w:r w:rsidR="004B7A57">
        <w:rPr>
          <w:rFonts w:hint="eastAsia"/>
        </w:rPr>
        <w:t xml:space="preserve">　→　　　□郵便で照会</w:t>
      </w:r>
    </w:p>
    <w:p w:rsidR="004B7A57" w:rsidRPr="004B7A57" w:rsidRDefault="004B7A57" w:rsidP="005C6B27">
      <w:pPr>
        <w:ind w:left="375" w:hangingChars="200" w:hanging="375"/>
        <w:jc w:val="left"/>
      </w:pPr>
      <w:r>
        <w:rPr>
          <w:rFonts w:hint="eastAsia"/>
        </w:rPr>
        <w:t xml:space="preserve">　　　　　　　　□　　　　　　　　　　　　　　　　　　　□訪問し調査</w:t>
      </w:r>
    </w:p>
    <w:p w:rsidR="00834799" w:rsidRDefault="00834799" w:rsidP="005C6B27">
      <w:pPr>
        <w:ind w:left="375" w:hangingChars="200" w:hanging="375"/>
        <w:jc w:val="left"/>
      </w:pPr>
      <w:r>
        <w:rPr>
          <w:rFonts w:hint="eastAsia"/>
        </w:rPr>
        <w:t xml:space="preserve">　　　　　　　　　　　　　※回答者の氏名等（　　　　　　　　　　　　　　　　　　　　　　　　　）</w:t>
      </w:r>
    </w:p>
    <w:p w:rsidR="00144CD9" w:rsidRPr="004B7A57" w:rsidRDefault="0088025A" w:rsidP="005C6B27">
      <w:pPr>
        <w:ind w:left="375" w:hangingChars="200" w:hanging="375"/>
        <w:jc w:val="left"/>
      </w:pPr>
      <w:r>
        <w:rPr>
          <w:rFonts w:hint="eastAsia"/>
        </w:rPr>
        <w:t xml:space="preserve">　(3)</w:t>
      </w:r>
      <w:r w:rsidR="00B25364">
        <w:rPr>
          <w:rFonts w:hint="eastAsia"/>
        </w:rPr>
        <w:t xml:space="preserve">　調査結果（添付書面　□あり（□契約書　□</w:t>
      </w:r>
      <w:r w:rsidR="000F709E">
        <w:rPr>
          <w:rFonts w:hint="eastAsia"/>
        </w:rPr>
        <w:t>その他（</w:t>
      </w:r>
      <w:r w:rsidR="00B25364">
        <w:rPr>
          <w:rFonts w:hint="eastAsia"/>
        </w:rPr>
        <w:t xml:space="preserve">　　　　　　　　　　　　　　　）　□なし）</w:t>
      </w:r>
    </w:p>
    <w:p w:rsidR="00144CD9" w:rsidRDefault="00834799" w:rsidP="005C6B27">
      <w:pPr>
        <w:ind w:left="375" w:hangingChars="200" w:hanging="375"/>
        <w:jc w:val="left"/>
      </w:pPr>
      <w:r>
        <w:rPr>
          <w:rFonts w:hint="eastAsia"/>
        </w:rPr>
        <w:t xml:space="preserve">　　□</w:t>
      </w:r>
      <w:r w:rsidR="00B25364">
        <w:rPr>
          <w:rFonts w:hint="eastAsia"/>
        </w:rPr>
        <w:t>就業場所が</w:t>
      </w:r>
      <w:r>
        <w:rPr>
          <w:rFonts w:hint="eastAsia"/>
        </w:rPr>
        <w:t>判明している</w:t>
      </w:r>
    </w:p>
    <w:p w:rsidR="00144CD9" w:rsidRPr="00834799" w:rsidRDefault="00834799" w:rsidP="005C6B27">
      <w:pPr>
        <w:ind w:left="375" w:hangingChars="200" w:hanging="375"/>
        <w:jc w:val="left"/>
      </w:pPr>
      <w:r>
        <w:rPr>
          <w:rFonts w:hint="eastAsia"/>
        </w:rPr>
        <w:t xml:space="preserve">　　（就業場所）</w:t>
      </w:r>
      <w:r w:rsidRPr="00834799"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:rsidR="00834799" w:rsidRDefault="00DF5EDE" w:rsidP="00834799">
      <w:pPr>
        <w:jc w:val="left"/>
      </w:pPr>
      <w:r>
        <w:rPr>
          <w:rFonts w:hint="eastAsia"/>
        </w:rPr>
        <w:t xml:space="preserve">　　□就業場所はない　□無職のため　</w:t>
      </w:r>
      <w:r w:rsidR="00854B34">
        <w:rPr>
          <w:rFonts w:hint="eastAsia"/>
        </w:rPr>
        <w:t xml:space="preserve">　□その他（　　　　　　　　）</w:t>
      </w:r>
    </w:p>
    <w:p w:rsidR="00854B34" w:rsidRDefault="001B1C0B" w:rsidP="001B1C0B">
      <w:pPr>
        <w:ind w:left="375" w:hangingChars="200" w:hanging="375"/>
        <w:jc w:val="left"/>
      </w:pPr>
      <w:r>
        <w:rPr>
          <w:rFonts w:hint="eastAsia"/>
        </w:rPr>
        <w:t xml:space="preserve">　　□就業場所は不明　□</w:t>
      </w:r>
      <w:r w:rsidR="00854B34">
        <w:rPr>
          <w:rFonts w:hint="eastAsia"/>
        </w:rPr>
        <w:t>当初から不明</w:t>
      </w:r>
      <w:r>
        <w:rPr>
          <w:rFonts w:hint="eastAsia"/>
        </w:rPr>
        <w:t xml:space="preserve">　</w:t>
      </w:r>
      <w:r w:rsidR="00854B34">
        <w:rPr>
          <w:rFonts w:hint="eastAsia"/>
        </w:rPr>
        <w:t>□当初は</w:t>
      </w:r>
      <w:r w:rsidR="00854B34" w:rsidRPr="00854B34">
        <w:rPr>
          <w:rFonts w:hint="eastAsia"/>
          <w:u w:val="single"/>
        </w:rPr>
        <w:t xml:space="preserve">　　　　　　　　　　　　　　　　　　　　　　　　　</w:t>
      </w:r>
    </w:p>
    <w:p w:rsidR="00854B34" w:rsidRPr="00854B34" w:rsidRDefault="001B1C0B" w:rsidP="005C6B27">
      <w:pPr>
        <w:ind w:left="375" w:hangingChars="200" w:hanging="375"/>
        <w:jc w:val="left"/>
      </w:pPr>
      <w:r>
        <w:rPr>
          <w:rFonts w:hint="eastAsia"/>
        </w:rPr>
        <w:t xml:space="preserve">　　　　　　　　　　　　　　　　　　　　に勤務していたが，</w:t>
      </w:r>
      <w:r w:rsidR="00854B34">
        <w:rPr>
          <w:rFonts w:hint="eastAsia"/>
        </w:rPr>
        <w:t>□退職した　□倒産した　□連絡とれず不明</w:t>
      </w:r>
    </w:p>
    <w:p w:rsidR="00834799" w:rsidRDefault="0088025A" w:rsidP="005C6B27">
      <w:pPr>
        <w:ind w:left="375" w:hangingChars="200" w:hanging="375"/>
        <w:jc w:val="left"/>
      </w:pPr>
      <w:r>
        <w:rPr>
          <w:rFonts w:hint="eastAsia"/>
        </w:rPr>
        <w:t xml:space="preserve">　(4)</w:t>
      </w:r>
      <w:r w:rsidR="00854B34">
        <w:rPr>
          <w:rFonts w:hint="eastAsia"/>
        </w:rPr>
        <w:t xml:space="preserve">　その他の特記事項</w:t>
      </w:r>
      <w:r w:rsidR="000F709E" w:rsidRPr="000F709E">
        <w:rPr>
          <w:rFonts w:hint="eastAsia"/>
          <w:sz w:val="18"/>
          <w:szCs w:val="18"/>
        </w:rPr>
        <w:t>（調査の結果プライバシーを理由に拒否された等もあれば記載してください）</w:t>
      </w:r>
    </w:p>
    <w:p w:rsidR="00854B34" w:rsidRDefault="00854B34" w:rsidP="005C6B27">
      <w:pPr>
        <w:ind w:left="375" w:hangingChars="200" w:hanging="375"/>
        <w:jc w:val="left"/>
      </w:pPr>
    </w:p>
    <w:p w:rsidR="00854B34" w:rsidRPr="00854B34" w:rsidRDefault="00854B34" w:rsidP="005C6B27">
      <w:pPr>
        <w:ind w:left="375" w:hangingChars="200" w:hanging="375"/>
        <w:jc w:val="left"/>
      </w:pPr>
    </w:p>
    <w:p w:rsidR="00144CD9" w:rsidRDefault="00144CD9" w:rsidP="005C6B27">
      <w:pPr>
        <w:ind w:left="375" w:hangingChars="200" w:hanging="375"/>
        <w:jc w:val="left"/>
      </w:pPr>
      <w:r>
        <w:rPr>
          <w:rFonts w:hint="eastAsia"/>
        </w:rPr>
        <w:t>２　住居所について</w:t>
      </w:r>
    </w:p>
    <w:p w:rsidR="00A95557" w:rsidRDefault="0088025A" w:rsidP="00144CD9">
      <w:pPr>
        <w:ind w:leftChars="100" w:left="374" w:hangingChars="99" w:hanging="186"/>
        <w:jc w:val="left"/>
      </w:pPr>
      <w:r>
        <w:rPr>
          <w:rFonts w:hint="eastAsia"/>
        </w:rPr>
        <w:t>(1)</w:t>
      </w:r>
      <w:r w:rsidR="00325018">
        <w:rPr>
          <w:rFonts w:hint="eastAsia"/>
        </w:rPr>
        <w:t xml:space="preserve">　調査した住居所</w:t>
      </w:r>
      <w:r w:rsidR="00A95557">
        <w:rPr>
          <w:rFonts w:hint="eastAsia"/>
        </w:rPr>
        <w:t xml:space="preserve">　</w:t>
      </w:r>
      <w:r w:rsidR="00A95557">
        <w:rPr>
          <w:rFonts w:hint="eastAsia"/>
          <w:u w:val="single"/>
        </w:rPr>
        <w:t xml:space="preserve">　　　　　　　　　　　　　　　　　　　　　　　　　</w:t>
      </w:r>
      <w:r w:rsidR="00834799">
        <w:rPr>
          <w:rFonts w:hint="eastAsia"/>
          <w:u w:val="single"/>
        </w:rPr>
        <w:t xml:space="preserve">　　　　　　　　　</w:t>
      </w:r>
    </w:p>
    <w:p w:rsidR="00A95557" w:rsidRDefault="00A95557" w:rsidP="005C6B27">
      <w:pPr>
        <w:ind w:left="375" w:hangingChars="200" w:hanging="375"/>
        <w:jc w:val="left"/>
      </w:pPr>
      <w:r>
        <w:rPr>
          <w:rFonts w:hint="eastAsia"/>
        </w:rPr>
        <w:t xml:space="preserve">　　</w:t>
      </w:r>
      <w:r w:rsidR="00144CD9">
        <w:rPr>
          <w:rFonts w:hint="eastAsia"/>
        </w:rPr>
        <w:t xml:space="preserve">　</w:t>
      </w:r>
      <w:r w:rsidR="00576ECF">
        <w:rPr>
          <w:rFonts w:hint="eastAsia"/>
        </w:rPr>
        <w:t>□訴状記載　　□上申書（令和</w:t>
      </w:r>
      <w:r>
        <w:rPr>
          <w:rFonts w:hint="eastAsia"/>
        </w:rPr>
        <w:t xml:space="preserve">　　年　　月　　日付）記載</w:t>
      </w:r>
    </w:p>
    <w:p w:rsidR="00A95557" w:rsidRDefault="0088025A" w:rsidP="00144CD9">
      <w:pPr>
        <w:ind w:leftChars="100" w:left="374" w:hangingChars="99" w:hanging="186"/>
        <w:jc w:val="left"/>
      </w:pPr>
      <w:r>
        <w:rPr>
          <w:rFonts w:hint="eastAsia"/>
        </w:rPr>
        <w:t>(2)</w:t>
      </w:r>
      <w:r w:rsidR="00576ECF">
        <w:rPr>
          <w:rFonts w:hint="eastAsia"/>
        </w:rPr>
        <w:t xml:space="preserve">　調査日時　令和</w:t>
      </w:r>
      <w:r w:rsidR="00A95557">
        <w:rPr>
          <w:rFonts w:hint="eastAsia"/>
        </w:rPr>
        <w:t xml:space="preserve">　　年　　月　　日</w:t>
      </w:r>
      <w:r w:rsidR="009216BF">
        <w:rPr>
          <w:rFonts w:hint="eastAsia"/>
        </w:rPr>
        <w:t>（</w:t>
      </w:r>
      <w:r w:rsidR="00EB139A">
        <w:rPr>
          <w:rFonts w:hint="eastAsia"/>
        </w:rPr>
        <w:t>午前・午後　　時　　分</w:t>
      </w:r>
      <w:r w:rsidR="009216BF">
        <w:rPr>
          <w:rFonts w:hint="eastAsia"/>
        </w:rPr>
        <w:t>）</w:t>
      </w:r>
    </w:p>
    <w:p w:rsidR="00A95557" w:rsidRDefault="0088025A" w:rsidP="00144CD9">
      <w:pPr>
        <w:ind w:leftChars="100" w:left="374" w:hangingChars="99" w:hanging="186"/>
        <w:jc w:val="left"/>
      </w:pPr>
      <w:r>
        <w:rPr>
          <w:rFonts w:hint="eastAsia"/>
        </w:rPr>
        <w:t>(3)</w:t>
      </w:r>
      <w:r w:rsidR="00A95557">
        <w:rPr>
          <w:rFonts w:hint="eastAsia"/>
        </w:rPr>
        <w:t xml:space="preserve">　調査内容</w:t>
      </w:r>
    </w:p>
    <w:p w:rsidR="00A95557" w:rsidRDefault="00144CD9" w:rsidP="00144CD9">
      <w:pPr>
        <w:ind w:leftChars="199" w:left="373"/>
        <w:jc w:val="left"/>
      </w:pPr>
      <w:r>
        <w:rPr>
          <w:rFonts w:hint="eastAsia"/>
        </w:rPr>
        <w:t xml:space="preserve">①　</w:t>
      </w:r>
      <w:r w:rsidR="00A95557">
        <w:rPr>
          <w:rFonts w:hint="eastAsia"/>
        </w:rPr>
        <w:t>表札　□あり（姓名　　　　　　　　　　　　）　□なし</w:t>
      </w:r>
    </w:p>
    <w:p w:rsidR="00834799" w:rsidRDefault="00144CD9" w:rsidP="00144CD9">
      <w:pPr>
        <w:ind w:leftChars="199" w:left="373"/>
        <w:jc w:val="left"/>
        <w:rPr>
          <w:szCs w:val="21"/>
        </w:rPr>
      </w:pPr>
      <w:r>
        <w:rPr>
          <w:rFonts w:hint="eastAsia"/>
        </w:rPr>
        <w:t xml:space="preserve">②　</w:t>
      </w:r>
      <w:r w:rsidR="00A95557">
        <w:rPr>
          <w:rFonts w:hint="eastAsia"/>
        </w:rPr>
        <w:t xml:space="preserve">郵便受　□確認　</w:t>
      </w:r>
      <w:r w:rsidR="00A95557" w:rsidRPr="00C450D4">
        <w:rPr>
          <w:rFonts w:hint="eastAsia"/>
          <w:szCs w:val="21"/>
        </w:rPr>
        <w:t>①</w:t>
      </w:r>
      <w:r w:rsidR="00A95557">
        <w:rPr>
          <w:rFonts w:hint="eastAsia"/>
          <w:szCs w:val="21"/>
        </w:rPr>
        <w:t xml:space="preserve">郵便物等　</w:t>
      </w:r>
      <w:r w:rsidR="00854B34">
        <w:rPr>
          <w:rFonts w:hint="eastAsia"/>
          <w:szCs w:val="21"/>
        </w:rPr>
        <w:t>□なし</w:t>
      </w:r>
    </w:p>
    <w:p w:rsidR="00A95557" w:rsidRDefault="00854B34" w:rsidP="00834799">
      <w:pPr>
        <w:ind w:leftChars="199" w:left="373" w:firstLineChars="1601" w:firstLine="3002"/>
        <w:jc w:val="left"/>
        <w:rPr>
          <w:szCs w:val="21"/>
        </w:rPr>
      </w:pPr>
      <w:r>
        <w:rPr>
          <w:rFonts w:hint="eastAsia"/>
          <w:szCs w:val="21"/>
        </w:rPr>
        <w:t>□あり</w:t>
      </w:r>
      <w:r w:rsidR="009C2FEA">
        <w:rPr>
          <w:rFonts w:hint="eastAsia"/>
          <w:szCs w:val="21"/>
        </w:rPr>
        <w:t>（</w:t>
      </w:r>
      <w:r w:rsidR="009C2FEA">
        <w:rPr>
          <w:rFonts w:hint="eastAsia"/>
          <w:szCs w:val="21"/>
          <w:u w:val="single"/>
        </w:rPr>
        <w:t>具体的状況：</w:t>
      </w:r>
      <w:r w:rsidR="00102311" w:rsidRPr="009C2FEA">
        <w:rPr>
          <w:rFonts w:hint="eastAsia"/>
          <w:szCs w:val="21"/>
          <w:u w:val="single"/>
        </w:rPr>
        <w:t xml:space="preserve">　　　　　　　　　　　　　　　　</w:t>
      </w:r>
      <w:r w:rsidR="009C2FEA" w:rsidRPr="009C2FEA">
        <w:rPr>
          <w:rFonts w:hint="eastAsia"/>
          <w:szCs w:val="21"/>
          <w:u w:val="single"/>
        </w:rPr>
        <w:t xml:space="preserve">　　　　</w:t>
      </w:r>
      <w:r w:rsidR="009C2FEA">
        <w:rPr>
          <w:rFonts w:hint="eastAsia"/>
          <w:szCs w:val="21"/>
        </w:rPr>
        <w:t xml:space="preserve">　</w:t>
      </w:r>
    </w:p>
    <w:p w:rsidR="00102311" w:rsidRDefault="00102311" w:rsidP="00834799">
      <w:pPr>
        <w:ind w:leftChars="199" w:left="373" w:firstLineChars="1601" w:firstLine="3002"/>
        <w:jc w:val="left"/>
      </w:pPr>
      <w:bookmarkStart w:id="0" w:name="_GoBack"/>
      <w:r>
        <w:rPr>
          <w:rFonts w:hint="eastAsia"/>
        </w:rPr>
        <w:t xml:space="preserve">　　　　</w:t>
      </w:r>
      <w:r w:rsidRPr="009C2FEA">
        <w:rPr>
          <w:rFonts w:hint="eastAsia"/>
          <w:u w:val="single"/>
        </w:rPr>
        <w:t xml:space="preserve">　　　　　　　　　　　　　　　　　　　　　　</w:t>
      </w:r>
      <w:r w:rsidR="009C2FEA" w:rsidRPr="009C2FEA">
        <w:rPr>
          <w:rFonts w:hint="eastAsia"/>
          <w:u w:val="single"/>
        </w:rPr>
        <w:t xml:space="preserve">　　　　</w:t>
      </w:r>
      <w:r w:rsidR="009C2FEA">
        <w:rPr>
          <w:rFonts w:hint="eastAsia"/>
        </w:rPr>
        <w:t xml:space="preserve">　</w:t>
      </w:r>
    </w:p>
    <w:bookmarkEnd w:id="0"/>
    <w:p w:rsidR="009C2FEA" w:rsidRDefault="009C2FEA" w:rsidP="00834799">
      <w:pPr>
        <w:ind w:leftChars="199" w:left="373" w:firstLineChars="1601" w:firstLine="3002"/>
        <w:jc w:val="left"/>
      </w:pPr>
      <w:r>
        <w:rPr>
          <w:rFonts w:hint="eastAsia"/>
        </w:rPr>
        <w:t xml:space="preserve">　　　　</w:t>
      </w:r>
      <w:r w:rsidRPr="009C2FEA">
        <w:rPr>
          <w:rFonts w:hint="eastAsia"/>
          <w:u w:val="single"/>
        </w:rPr>
        <w:t xml:space="preserve">　　　　　　　　　　　　　　　　　　　　　　　　　　</w:t>
      </w:r>
      <w:r>
        <w:rPr>
          <w:rFonts w:hint="eastAsia"/>
        </w:rPr>
        <w:t>）</w:t>
      </w:r>
    </w:p>
    <w:p w:rsidR="00A95557" w:rsidRPr="00C450D4" w:rsidRDefault="00A95557" w:rsidP="005C6B27">
      <w:pPr>
        <w:ind w:left="375" w:hangingChars="200" w:hanging="375"/>
        <w:jc w:val="left"/>
        <w:rPr>
          <w:szCs w:val="21"/>
        </w:rPr>
      </w:pPr>
      <w:r>
        <w:rPr>
          <w:rFonts w:hint="eastAsia"/>
        </w:rPr>
        <w:t xml:space="preserve">　　　　　　　　　　　</w:t>
      </w:r>
      <w:r w:rsidR="00834799">
        <w:rPr>
          <w:rFonts w:hint="eastAsia"/>
        </w:rPr>
        <w:t xml:space="preserve">　</w:t>
      </w:r>
      <w:r w:rsidRPr="00C450D4">
        <w:rPr>
          <w:rFonts w:hint="eastAsia"/>
          <w:szCs w:val="21"/>
        </w:rPr>
        <w:t xml:space="preserve">②氏名等の表示　□あり（表示名　　　　　</w:t>
      </w:r>
      <w:r>
        <w:rPr>
          <w:rFonts w:hint="eastAsia"/>
          <w:szCs w:val="21"/>
        </w:rPr>
        <w:t xml:space="preserve">　　　</w:t>
      </w:r>
      <w:r w:rsidRPr="00C450D4">
        <w:rPr>
          <w:rFonts w:hint="eastAsia"/>
          <w:szCs w:val="21"/>
        </w:rPr>
        <w:t xml:space="preserve">　</w:t>
      </w:r>
      <w:r w:rsidR="00834799">
        <w:rPr>
          <w:rFonts w:hint="eastAsia"/>
          <w:szCs w:val="21"/>
        </w:rPr>
        <w:t xml:space="preserve">　　　</w:t>
      </w:r>
      <w:r w:rsidRPr="00C450D4">
        <w:rPr>
          <w:rFonts w:hint="eastAsia"/>
          <w:szCs w:val="21"/>
        </w:rPr>
        <w:t>）　□なし</w:t>
      </w:r>
    </w:p>
    <w:p w:rsidR="00A95557" w:rsidRDefault="00A95557" w:rsidP="005C6B27">
      <w:pPr>
        <w:ind w:left="375" w:hangingChars="200" w:hanging="375"/>
        <w:jc w:val="left"/>
      </w:pPr>
      <w:r>
        <w:rPr>
          <w:rFonts w:hint="eastAsia"/>
        </w:rPr>
        <w:t xml:space="preserve">　　　　　　</w:t>
      </w:r>
      <w:r w:rsidR="00834799">
        <w:rPr>
          <w:rFonts w:hint="eastAsia"/>
        </w:rPr>
        <w:t xml:space="preserve">　</w:t>
      </w:r>
      <w:r>
        <w:rPr>
          <w:rFonts w:hint="eastAsia"/>
        </w:rPr>
        <w:t xml:space="preserve">　□未確認（理由　　　　　　　　　　　　　　　　　　</w:t>
      </w:r>
      <w:r w:rsidR="00834799">
        <w:rPr>
          <w:rFonts w:hint="eastAsia"/>
        </w:rPr>
        <w:t xml:space="preserve">　　　　　　</w:t>
      </w:r>
      <w:r>
        <w:rPr>
          <w:rFonts w:hint="eastAsia"/>
        </w:rPr>
        <w:t>）</w:t>
      </w:r>
    </w:p>
    <w:p w:rsidR="00A95557" w:rsidRDefault="00144CD9" w:rsidP="00144CD9">
      <w:pPr>
        <w:ind w:leftChars="199" w:left="373"/>
        <w:jc w:val="left"/>
      </w:pPr>
      <w:r>
        <w:rPr>
          <w:rFonts w:hint="eastAsia"/>
        </w:rPr>
        <w:t xml:space="preserve">③　</w:t>
      </w:r>
      <w:r w:rsidR="00A95557">
        <w:rPr>
          <w:rFonts w:hint="eastAsia"/>
        </w:rPr>
        <w:t xml:space="preserve">電気メーター　</w:t>
      </w:r>
      <w:r w:rsidR="00A95557" w:rsidRPr="00C450D4">
        <w:rPr>
          <w:rFonts w:hint="eastAsia"/>
          <w:szCs w:val="21"/>
        </w:rPr>
        <w:t>□</w:t>
      </w:r>
      <w:r w:rsidR="00A95557">
        <w:rPr>
          <w:rFonts w:hint="eastAsia"/>
          <w:szCs w:val="21"/>
        </w:rPr>
        <w:t>確認</w:t>
      </w:r>
      <w:r w:rsidR="00A95557" w:rsidRPr="00C450D4">
        <w:rPr>
          <w:rFonts w:hint="eastAsia"/>
          <w:szCs w:val="21"/>
        </w:rPr>
        <w:t>（□勢いよく動いている　□動いている　□動い</w:t>
      </w:r>
      <w:r w:rsidR="00A95557">
        <w:rPr>
          <w:rFonts w:hint="eastAsia"/>
          <w:szCs w:val="21"/>
        </w:rPr>
        <w:t>てい</w:t>
      </w:r>
      <w:r w:rsidR="00A95557" w:rsidRPr="00C450D4">
        <w:rPr>
          <w:rFonts w:hint="eastAsia"/>
          <w:szCs w:val="21"/>
        </w:rPr>
        <w:t>ない）</w:t>
      </w:r>
    </w:p>
    <w:p w:rsidR="00A95557" w:rsidRPr="00C450D4" w:rsidRDefault="00A95557" w:rsidP="005C6B27">
      <w:pPr>
        <w:ind w:left="375" w:hangingChars="200" w:hanging="375"/>
        <w:jc w:val="left"/>
        <w:rPr>
          <w:szCs w:val="21"/>
        </w:rPr>
      </w:pPr>
      <w:r>
        <w:rPr>
          <w:rFonts w:hint="eastAsia"/>
        </w:rPr>
        <w:t xml:space="preserve">　　</w:t>
      </w:r>
      <w:r w:rsidR="00144CD9">
        <w:rPr>
          <w:rFonts w:hint="eastAsia"/>
        </w:rPr>
        <w:t xml:space="preserve">　</w:t>
      </w:r>
      <w:r w:rsidRPr="00AC3865">
        <w:rPr>
          <w:rFonts w:hint="eastAsia"/>
          <w:szCs w:val="21"/>
        </w:rPr>
        <w:t xml:space="preserve">（数値　　　　</w:t>
      </w:r>
      <w:r>
        <w:rPr>
          <w:rFonts w:hint="eastAsia"/>
          <w:szCs w:val="21"/>
        </w:rPr>
        <w:t xml:space="preserve">　　　</w:t>
      </w:r>
      <w:r w:rsidRPr="00AC3865">
        <w:rPr>
          <w:rFonts w:hint="eastAsia"/>
          <w:szCs w:val="21"/>
        </w:rPr>
        <w:t>）</w:t>
      </w:r>
      <w:r>
        <w:rPr>
          <w:rFonts w:hint="eastAsia"/>
          <w:szCs w:val="21"/>
        </w:rPr>
        <w:t xml:space="preserve">　</w:t>
      </w:r>
      <w:r w:rsidRPr="00C450D4">
        <w:rPr>
          <w:rFonts w:hint="eastAsia"/>
          <w:szCs w:val="21"/>
        </w:rPr>
        <w:t>□</w:t>
      </w:r>
      <w:r>
        <w:rPr>
          <w:rFonts w:hint="eastAsia"/>
          <w:szCs w:val="21"/>
        </w:rPr>
        <w:t>未確認</w:t>
      </w:r>
      <w:r w:rsidRPr="00C450D4">
        <w:rPr>
          <w:rFonts w:hint="eastAsia"/>
          <w:szCs w:val="21"/>
        </w:rPr>
        <w:t xml:space="preserve">（理由　　</w:t>
      </w:r>
      <w:r>
        <w:rPr>
          <w:rFonts w:hint="eastAsia"/>
          <w:szCs w:val="21"/>
        </w:rPr>
        <w:t xml:space="preserve">　　　　</w:t>
      </w:r>
      <w:r w:rsidRPr="00C450D4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 w:rsidRPr="00C450D4">
        <w:rPr>
          <w:rFonts w:hint="eastAsia"/>
          <w:szCs w:val="21"/>
        </w:rPr>
        <w:t xml:space="preserve">　　　　　　　　　　　）</w:t>
      </w:r>
    </w:p>
    <w:p w:rsidR="00A95557" w:rsidRDefault="00144CD9" w:rsidP="00144CD9">
      <w:pPr>
        <w:ind w:leftChars="199" w:left="373"/>
        <w:jc w:val="left"/>
      </w:pPr>
      <w:r>
        <w:rPr>
          <w:rFonts w:hint="eastAsia"/>
        </w:rPr>
        <w:t xml:space="preserve">④　</w:t>
      </w:r>
      <w:r w:rsidR="00A95557">
        <w:rPr>
          <w:rFonts w:hint="eastAsia"/>
        </w:rPr>
        <w:t xml:space="preserve">ガスメーター　</w:t>
      </w:r>
      <w:r w:rsidR="00A95557" w:rsidRPr="00DE40A1">
        <w:rPr>
          <w:rFonts w:hint="eastAsia"/>
          <w:szCs w:val="21"/>
        </w:rPr>
        <w:t>□確認（□開栓あり　□開栓なし）</w:t>
      </w:r>
    </w:p>
    <w:p w:rsidR="00A95557" w:rsidRPr="00C450D4" w:rsidRDefault="00A95557" w:rsidP="005C6B27">
      <w:pPr>
        <w:ind w:left="375" w:hangingChars="200" w:hanging="375"/>
        <w:jc w:val="left"/>
        <w:rPr>
          <w:szCs w:val="21"/>
        </w:rPr>
      </w:pPr>
      <w:r>
        <w:rPr>
          <w:rFonts w:hint="eastAsia"/>
        </w:rPr>
        <w:t xml:space="preserve">　　</w:t>
      </w:r>
      <w:r w:rsidR="00144CD9">
        <w:rPr>
          <w:rFonts w:hint="eastAsia"/>
        </w:rPr>
        <w:t xml:space="preserve">　</w:t>
      </w:r>
      <w:r w:rsidRPr="00AC3865">
        <w:rPr>
          <w:rFonts w:hint="eastAsia"/>
          <w:szCs w:val="21"/>
        </w:rPr>
        <w:t xml:space="preserve">（数値　　　　</w:t>
      </w:r>
      <w:r>
        <w:rPr>
          <w:rFonts w:hint="eastAsia"/>
          <w:szCs w:val="21"/>
        </w:rPr>
        <w:t xml:space="preserve">　　　</w:t>
      </w:r>
      <w:r w:rsidRPr="00AC3865">
        <w:rPr>
          <w:rFonts w:hint="eastAsia"/>
          <w:szCs w:val="21"/>
        </w:rPr>
        <w:t>）</w:t>
      </w:r>
      <w:r>
        <w:rPr>
          <w:rFonts w:hint="eastAsia"/>
          <w:szCs w:val="21"/>
        </w:rPr>
        <w:t xml:space="preserve">　</w:t>
      </w:r>
      <w:r w:rsidRPr="00C450D4">
        <w:rPr>
          <w:rFonts w:hint="eastAsia"/>
          <w:szCs w:val="21"/>
        </w:rPr>
        <w:t>□</w:t>
      </w:r>
      <w:r>
        <w:rPr>
          <w:rFonts w:hint="eastAsia"/>
          <w:szCs w:val="21"/>
        </w:rPr>
        <w:t>未確認</w:t>
      </w:r>
      <w:r w:rsidRPr="00C450D4">
        <w:rPr>
          <w:rFonts w:hint="eastAsia"/>
          <w:szCs w:val="21"/>
        </w:rPr>
        <w:t xml:space="preserve">（理由　　</w:t>
      </w:r>
      <w:r>
        <w:rPr>
          <w:rFonts w:hint="eastAsia"/>
          <w:szCs w:val="21"/>
        </w:rPr>
        <w:t xml:space="preserve">　　　　</w:t>
      </w:r>
      <w:r w:rsidRPr="00C450D4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 w:rsidRPr="00C450D4">
        <w:rPr>
          <w:rFonts w:hint="eastAsia"/>
          <w:szCs w:val="21"/>
        </w:rPr>
        <w:t xml:space="preserve">　　　　　　　　　　　）</w:t>
      </w:r>
    </w:p>
    <w:p w:rsidR="00A95557" w:rsidRDefault="00144CD9" w:rsidP="00144CD9">
      <w:pPr>
        <w:ind w:leftChars="199" w:left="373"/>
        <w:jc w:val="left"/>
      </w:pPr>
      <w:r>
        <w:rPr>
          <w:rFonts w:hint="eastAsia"/>
        </w:rPr>
        <w:t xml:space="preserve">⑤　</w:t>
      </w:r>
      <w:r w:rsidR="00A95557">
        <w:rPr>
          <w:rFonts w:hint="eastAsia"/>
        </w:rPr>
        <w:t>その他の特記事項（洗濯物の有無，部屋の状況，ベランダ・庭の状況等）</w:t>
      </w:r>
    </w:p>
    <w:p w:rsidR="00A95557" w:rsidRDefault="00A95557" w:rsidP="005C6B27">
      <w:pPr>
        <w:ind w:left="375" w:hangingChars="200" w:hanging="375"/>
        <w:jc w:val="left"/>
      </w:pPr>
    </w:p>
    <w:p w:rsidR="00102311" w:rsidRPr="00144CD9" w:rsidRDefault="00102311" w:rsidP="005C6B27">
      <w:pPr>
        <w:ind w:left="375" w:hangingChars="200" w:hanging="375"/>
        <w:jc w:val="left"/>
      </w:pPr>
    </w:p>
    <w:p w:rsidR="00A95557" w:rsidRDefault="00A95557" w:rsidP="005C6B27">
      <w:pPr>
        <w:ind w:left="375" w:hangingChars="200" w:hanging="375"/>
        <w:jc w:val="left"/>
      </w:pPr>
    </w:p>
    <w:p w:rsidR="00A95557" w:rsidRDefault="00144CD9" w:rsidP="00144CD9">
      <w:pPr>
        <w:ind w:firstLineChars="200" w:firstLine="375"/>
        <w:jc w:val="left"/>
      </w:pPr>
      <w:r>
        <w:rPr>
          <w:rFonts w:hint="eastAsia"/>
        </w:rPr>
        <w:t xml:space="preserve">⑥　</w:t>
      </w:r>
      <w:r w:rsidR="00A95557">
        <w:rPr>
          <w:rFonts w:hint="eastAsia"/>
        </w:rPr>
        <w:t xml:space="preserve">面接した相手　</w:t>
      </w:r>
      <w:r w:rsidR="00A95557" w:rsidRPr="00EE3623">
        <w:rPr>
          <w:rFonts w:hint="eastAsia"/>
          <w:szCs w:val="21"/>
        </w:rPr>
        <w:t xml:space="preserve">□本人　□同居者　□管理人　</w:t>
      </w:r>
      <w:r w:rsidR="00A95557">
        <w:rPr>
          <w:rFonts w:hint="eastAsia"/>
          <w:szCs w:val="21"/>
        </w:rPr>
        <w:t xml:space="preserve">□管理会社　</w:t>
      </w:r>
      <w:r w:rsidR="00A95557" w:rsidRPr="00EE3623">
        <w:rPr>
          <w:rFonts w:hint="eastAsia"/>
          <w:szCs w:val="21"/>
        </w:rPr>
        <w:t>□隣人</w:t>
      </w:r>
    </w:p>
    <w:p w:rsidR="00A95557" w:rsidRPr="002C5121" w:rsidRDefault="00A95557" w:rsidP="005C6B27">
      <w:pPr>
        <w:ind w:left="375" w:hangingChars="200" w:hanging="375"/>
        <w:jc w:val="left"/>
        <w:rPr>
          <w:szCs w:val="21"/>
          <w:u w:val="single"/>
        </w:rPr>
      </w:pPr>
      <w:r>
        <w:rPr>
          <w:rFonts w:hint="eastAsia"/>
        </w:rPr>
        <w:t xml:space="preserve">　　　　　　　　　　</w:t>
      </w:r>
      <w:r w:rsidRPr="002C5121">
        <w:rPr>
          <w:rFonts w:hint="eastAsia"/>
          <w:szCs w:val="21"/>
          <w:u w:val="single"/>
        </w:rPr>
        <w:t xml:space="preserve">氏名　　　　　　　　　</w:t>
      </w:r>
      <w:r w:rsidR="00102311">
        <w:rPr>
          <w:rFonts w:hint="eastAsia"/>
          <w:szCs w:val="21"/>
          <w:u w:val="single"/>
        </w:rPr>
        <w:t xml:space="preserve">　</w:t>
      </w:r>
      <w:r w:rsidRPr="002C5121">
        <w:rPr>
          <w:rFonts w:hint="eastAsia"/>
          <w:szCs w:val="21"/>
          <w:u w:val="single"/>
        </w:rPr>
        <w:t>（住所</w:t>
      </w:r>
      <w:r>
        <w:rPr>
          <w:rFonts w:hint="eastAsia"/>
          <w:szCs w:val="21"/>
          <w:u w:val="single"/>
        </w:rPr>
        <w:t xml:space="preserve">等　　　　　</w:t>
      </w:r>
      <w:r w:rsidRPr="002C5121">
        <w:rPr>
          <w:rFonts w:hint="eastAsia"/>
          <w:szCs w:val="21"/>
          <w:u w:val="single"/>
        </w:rPr>
        <w:t xml:space="preserve">　　　　　　</w:t>
      </w:r>
      <w:r w:rsidR="00102311">
        <w:rPr>
          <w:rFonts w:hint="eastAsia"/>
          <w:szCs w:val="21"/>
          <w:u w:val="single"/>
        </w:rPr>
        <w:t xml:space="preserve">　　　　　　　　</w:t>
      </w:r>
      <w:r w:rsidRPr="002C5121">
        <w:rPr>
          <w:rFonts w:hint="eastAsia"/>
          <w:szCs w:val="21"/>
          <w:u w:val="single"/>
        </w:rPr>
        <w:t xml:space="preserve">　　）</w:t>
      </w:r>
    </w:p>
    <w:p w:rsidR="00A95557" w:rsidRPr="00AF4B00" w:rsidRDefault="00144CD9" w:rsidP="00102311">
      <w:pPr>
        <w:ind w:leftChars="200" w:left="1849" w:hangingChars="786" w:hanging="1474"/>
        <w:jc w:val="left"/>
        <w:rPr>
          <w:sz w:val="18"/>
          <w:szCs w:val="18"/>
        </w:rPr>
      </w:pPr>
      <w:r>
        <w:rPr>
          <w:rFonts w:hint="eastAsia"/>
        </w:rPr>
        <w:t xml:space="preserve">⑦　</w:t>
      </w:r>
      <w:r w:rsidR="00A95557">
        <w:rPr>
          <w:rFonts w:hint="eastAsia"/>
        </w:rPr>
        <w:t>面接内容</w:t>
      </w:r>
      <w:r w:rsidR="00A95557" w:rsidRPr="00E528E6">
        <w:rPr>
          <w:rFonts w:hint="eastAsia"/>
          <w:sz w:val="18"/>
          <w:szCs w:val="18"/>
        </w:rPr>
        <w:t>（「居住していることを確認した」だけでなく，在宅時間，最近いつ見かけたか，勤め先などできるだけ詳しく，聞いたことをそのとおりに書いてください。）</w:t>
      </w:r>
    </w:p>
    <w:p w:rsidR="00A95557" w:rsidRDefault="00A95557"/>
    <w:p w:rsidR="00102311" w:rsidRDefault="00102311"/>
    <w:p w:rsidR="00102311" w:rsidRDefault="00102311"/>
    <w:sectPr w:rsidR="00102311" w:rsidSect="005C6B27">
      <w:headerReference w:type="default" r:id="rId6"/>
      <w:footerReference w:type="even" r:id="rId7"/>
      <w:footerReference w:type="default" r:id="rId8"/>
      <w:pgSz w:w="11906" w:h="16838" w:code="9"/>
      <w:pgMar w:top="1134" w:right="851" w:bottom="851" w:left="1701" w:header="851" w:footer="992" w:gutter="0"/>
      <w:pgNumType w:start="1"/>
      <w:cols w:space="720"/>
      <w:noEndnote/>
      <w:docGrid w:type="linesAndChars" w:linePitch="291" w:charSpace="-46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8D8" w:rsidRDefault="000618D8">
      <w:r>
        <w:separator/>
      </w:r>
    </w:p>
  </w:endnote>
  <w:endnote w:type="continuationSeparator" w:id="0">
    <w:p w:rsidR="000618D8" w:rsidRDefault="00061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EF4" w:rsidRDefault="00557EF4" w:rsidP="00871C1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57EF4" w:rsidRDefault="00557EF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EF4" w:rsidRDefault="00557EF4" w:rsidP="00871C16">
    <w:pPr>
      <w:pStyle w:val="a5"/>
      <w:framePr w:wrap="around" w:vAnchor="text" w:hAnchor="margin" w:xAlign="center" w:y="1"/>
      <w:rPr>
        <w:rStyle w:val="a7"/>
      </w:rPr>
    </w:pPr>
  </w:p>
  <w:p w:rsidR="00557EF4" w:rsidRDefault="00557EF4" w:rsidP="00871C1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8D8" w:rsidRDefault="000618D8">
      <w:r>
        <w:separator/>
      </w:r>
    </w:p>
  </w:footnote>
  <w:footnote w:type="continuationSeparator" w:id="0">
    <w:p w:rsidR="000618D8" w:rsidRDefault="000618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EF4" w:rsidRDefault="00557EF4">
    <w:pPr>
      <w:pStyle w:val="a3"/>
    </w:pPr>
    <w:r>
      <w:rPr>
        <w:rFonts w:hint="eastAsia"/>
      </w:rPr>
      <w:t xml:space="preserve">　　　　　　　　　　　　　　　　　　　　　　　　</w:t>
    </w:r>
    <w:r w:rsidR="009649C6">
      <w:rPr>
        <w:rFonts w:hint="eastAsia"/>
      </w:rPr>
      <w:t xml:space="preserve">　　　　　</w:t>
    </w:r>
    <w:r>
      <w:rPr>
        <w:rFonts w:hint="eastAsia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557"/>
    <w:rsid w:val="000618D8"/>
    <w:rsid w:val="000D14C9"/>
    <w:rsid w:val="000F709E"/>
    <w:rsid w:val="00102311"/>
    <w:rsid w:val="00144CD9"/>
    <w:rsid w:val="001B1C0B"/>
    <w:rsid w:val="002F5899"/>
    <w:rsid w:val="00325018"/>
    <w:rsid w:val="004B7A57"/>
    <w:rsid w:val="004C1C51"/>
    <w:rsid w:val="00557EF4"/>
    <w:rsid w:val="00576ECF"/>
    <w:rsid w:val="005C6B27"/>
    <w:rsid w:val="00713BCC"/>
    <w:rsid w:val="007F2D73"/>
    <w:rsid w:val="00834799"/>
    <w:rsid w:val="00854B34"/>
    <w:rsid w:val="00871C16"/>
    <w:rsid w:val="0088025A"/>
    <w:rsid w:val="008B7560"/>
    <w:rsid w:val="009216BF"/>
    <w:rsid w:val="009649C6"/>
    <w:rsid w:val="009C2FEA"/>
    <w:rsid w:val="009F6E4B"/>
    <w:rsid w:val="00A848A6"/>
    <w:rsid w:val="00A95557"/>
    <w:rsid w:val="00AB6038"/>
    <w:rsid w:val="00AF1FFC"/>
    <w:rsid w:val="00B25364"/>
    <w:rsid w:val="00D16B06"/>
    <w:rsid w:val="00D374B1"/>
    <w:rsid w:val="00DB0BC6"/>
    <w:rsid w:val="00DB32FD"/>
    <w:rsid w:val="00DF5EDE"/>
    <w:rsid w:val="00EB139A"/>
    <w:rsid w:val="00F41F26"/>
    <w:rsid w:val="00F46584"/>
    <w:rsid w:val="00F57892"/>
    <w:rsid w:val="00F8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FA319C-F028-44E6-9FBD-C261923AC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B27"/>
    <w:pPr>
      <w:widowControl w:val="0"/>
      <w:autoSpaceDE w:val="0"/>
      <w:autoSpaceDN w:val="0"/>
      <w:jc w:val="both"/>
    </w:pPr>
    <w:rPr>
      <w:rFonts w:ascii="ＭＳ 明朝" w:hAnsi="ＭＳ 明朝" w:cs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955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95557"/>
    <w:rPr>
      <w:rFonts w:ascii="ＭＳ 明朝" w:eastAsia="ＭＳ 明朝" w:hAnsi="ＭＳ 明朝" w:cs="ＭＳ 明朝"/>
      <w:sz w:val="24"/>
      <w:szCs w:val="24"/>
      <w:lang w:val="en-US" w:eastAsia="ja-JP" w:bidi="ar-SA"/>
    </w:rPr>
  </w:style>
  <w:style w:type="paragraph" w:styleId="a5">
    <w:name w:val="footer"/>
    <w:basedOn w:val="a"/>
    <w:link w:val="a6"/>
    <w:rsid w:val="00A955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95557"/>
    <w:rPr>
      <w:rFonts w:ascii="ＭＳ 明朝" w:eastAsia="ＭＳ 明朝" w:hAnsi="ＭＳ 明朝" w:cs="ＭＳ 明朝"/>
      <w:sz w:val="24"/>
      <w:szCs w:val="24"/>
      <w:lang w:val="en-US" w:eastAsia="ja-JP" w:bidi="ar-SA"/>
    </w:rPr>
  </w:style>
  <w:style w:type="character" w:styleId="a7">
    <w:name w:val="page number"/>
    <w:basedOn w:val="a0"/>
    <w:rsid w:val="00A95557"/>
  </w:style>
  <w:style w:type="paragraph" w:styleId="a8">
    <w:name w:val="Balloon Text"/>
    <w:basedOn w:val="a"/>
    <w:semiHidden/>
    <w:rsid w:val="00325018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1188</Characters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調　査　報　告　書</vt:lpstr>
      <vt:lpstr>調　査　報　告　書</vt:lpstr>
    </vt:vector>
  </TitlesOfParts>
  <Company> </Company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2020-09-10T05:07:00Z</cp:lastPrinted>
  <dcterms:created xsi:type="dcterms:W3CDTF">2020-09-10T04:43:00Z</dcterms:created>
  <dcterms:modified xsi:type="dcterms:W3CDTF">2020-09-10T05:07:00Z</dcterms:modified>
</cp:coreProperties>
</file>