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9B" w:rsidRDefault="009F4CEA" w:rsidP="00F9739B">
      <w:pPr>
        <w:pStyle w:val="a3"/>
        <w:tabs>
          <w:tab w:val="left" w:pos="3891"/>
          <w:tab w:val="left" w:pos="4142"/>
          <w:tab w:val="left" w:pos="6200"/>
          <w:tab w:val="left" w:pos="6685"/>
          <w:tab w:val="left" w:pos="8384"/>
        </w:tabs>
        <w:kinsoku w:val="0"/>
        <w:overflowPunct w:val="0"/>
        <w:spacing w:before="65" w:line="294" w:lineRule="auto"/>
        <w:ind w:left="0" w:right="120"/>
      </w:pPr>
      <w:r>
        <w:rPr>
          <w:rFonts w:hint="eastAsia"/>
          <w:spacing w:val="8"/>
        </w:rPr>
        <w:t>事</w:t>
      </w:r>
      <w:r>
        <w:rPr>
          <w:rFonts w:hint="eastAsia"/>
          <w:spacing w:val="3"/>
        </w:rPr>
        <w:t>件</w:t>
      </w:r>
      <w:r>
        <w:rPr>
          <w:rFonts w:hint="eastAsia"/>
          <w:spacing w:val="8"/>
        </w:rPr>
        <w:t>番</w:t>
      </w:r>
      <w:r>
        <w:rPr>
          <w:rFonts w:hint="eastAsia"/>
        </w:rPr>
        <w:t>号</w:t>
      </w:r>
      <w:r w:rsidR="00F9739B">
        <w:rPr>
          <w:rFonts w:hint="eastAsia"/>
        </w:rPr>
        <w:t xml:space="preserve">　令和　　年</w:t>
      </w:r>
      <w:r>
        <w:rPr>
          <w:rFonts w:hint="eastAsia"/>
        </w:rPr>
        <w:t>（</w:t>
      </w:r>
      <w:r w:rsidR="00F9739B">
        <w:rPr>
          <w:rFonts w:hint="eastAsia"/>
        </w:rPr>
        <w:t xml:space="preserve">　）</w:t>
      </w:r>
      <w:r>
        <w:rPr>
          <w:rFonts w:hint="eastAsia"/>
        </w:rPr>
        <w:t>第</w:t>
      </w:r>
      <w:r w:rsidR="00F9739B">
        <w:rPr>
          <w:rFonts w:hint="eastAsia"/>
        </w:rPr>
        <w:t xml:space="preserve">　</w:t>
      </w:r>
      <w:r w:rsidR="00F60FB9">
        <w:rPr>
          <w:rFonts w:hint="eastAsia"/>
        </w:rPr>
        <w:t xml:space="preserve">　　</w:t>
      </w:r>
      <w:r>
        <w:tab/>
      </w:r>
      <w:r>
        <w:rPr>
          <w:rFonts w:hint="eastAsia"/>
        </w:rPr>
        <w:t>号</w:t>
      </w:r>
    </w:p>
    <w:p w:rsidR="009F4CEA" w:rsidRDefault="009F4CEA" w:rsidP="00F9739B">
      <w:pPr>
        <w:pStyle w:val="a3"/>
        <w:tabs>
          <w:tab w:val="left" w:pos="3891"/>
          <w:tab w:val="left" w:pos="4142"/>
          <w:tab w:val="left" w:pos="6200"/>
          <w:tab w:val="left" w:pos="6685"/>
          <w:tab w:val="left" w:pos="8384"/>
        </w:tabs>
        <w:kinsoku w:val="0"/>
        <w:overflowPunct w:val="0"/>
        <w:spacing w:before="65" w:line="294" w:lineRule="auto"/>
        <w:ind w:left="0" w:right="120"/>
      </w:pP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務</w:t>
      </w:r>
      <w:r>
        <w:rPr>
          <w:rFonts w:hint="eastAsia"/>
        </w:rPr>
        <w:t>者</w:t>
      </w:r>
    </w:p>
    <w:p w:rsidR="009F4CEA" w:rsidRDefault="009F4CE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9F4CEA" w:rsidRDefault="009F4CEA">
      <w:pPr>
        <w:pStyle w:val="1"/>
        <w:kinsoku w:val="0"/>
        <w:overflowPunct w:val="0"/>
        <w:jc w:val="center"/>
      </w:pPr>
      <w:r>
        <w:rPr>
          <w:rFonts w:hint="eastAsia"/>
          <w:w w:val="50"/>
        </w:rPr>
        <w:t>不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受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理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9"/>
          <w:w w:val="50"/>
        </w:rPr>
        <w:t xml:space="preserve"> </w:t>
      </w:r>
      <w:r>
        <w:rPr>
          <w:rFonts w:hint="eastAsia"/>
          <w:w w:val="50"/>
        </w:rPr>
        <w:t>請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書</w:t>
      </w:r>
    </w:p>
    <w:p w:rsidR="009F4CEA" w:rsidRDefault="009F4CE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1515"/>
          <w:tab w:val="left" w:pos="2245"/>
          <w:tab w:val="left" w:pos="2975"/>
          <w:tab w:val="left" w:pos="3762"/>
        </w:tabs>
        <w:kinsoku w:val="0"/>
        <w:overflowPunct w:val="0"/>
        <w:spacing w:line="569" w:lineRule="auto"/>
        <w:ind w:left="546" w:right="4488" w:hanging="183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所第１４民事部</w:t>
      </w:r>
      <w:r>
        <w:tab/>
      </w:r>
      <w:r>
        <w:rPr>
          <w:rFonts w:hint="eastAsia"/>
          <w:spacing w:val="8"/>
        </w:rPr>
        <w:t>御中</w:t>
      </w:r>
      <w:r>
        <w:rPr>
          <w:spacing w:val="9"/>
          <w:w w:val="102"/>
        </w:rPr>
        <w:t xml:space="preserve"> </w:t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9F4CEA" w:rsidRPr="008B5605" w:rsidRDefault="008B5605" w:rsidP="008B5605">
      <w:pPr>
        <w:kinsoku w:val="0"/>
        <w:overflowPunct w:val="0"/>
        <w:spacing w:line="2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 </w:t>
      </w:r>
      <w:r w:rsidRPr="008B5605">
        <w:rPr>
          <w:rFonts w:hint="eastAsia"/>
          <w:sz w:val="23"/>
          <w:szCs w:val="23"/>
        </w:rPr>
        <w:t>申　請　者　　　　住　所</w:t>
      </w:r>
    </w:p>
    <w:p w:rsidR="008B5605" w:rsidRDefault="008B5605" w:rsidP="008B5605">
      <w:pPr>
        <w:kinsoku w:val="0"/>
        <w:overflowPunct w:val="0"/>
        <w:spacing w:before="50"/>
        <w:ind w:right="379"/>
        <w:rPr>
          <w:rFonts w:ascii="ＭＳ 明朝" w:cs="ＭＳ 明朝" w:hint="eastAsia"/>
          <w:sz w:val="19"/>
          <w:szCs w:val="19"/>
        </w:rPr>
      </w:pPr>
    </w:p>
    <w:p w:rsidR="009F4CEA" w:rsidRPr="008B5605" w:rsidRDefault="008B5605" w:rsidP="008B5605">
      <w:pPr>
        <w:kinsoku w:val="0"/>
        <w:overflowPunct w:val="0"/>
        <w:spacing w:before="50"/>
        <w:ind w:right="379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　　　　　　　　　　　　　　 </w:t>
      </w:r>
      <w:r w:rsidRPr="008B5605">
        <w:rPr>
          <w:rFonts w:ascii="ＭＳ 明朝" w:cs="ＭＳ 明朝" w:hint="eastAsia"/>
          <w:sz w:val="23"/>
          <w:szCs w:val="23"/>
        </w:rPr>
        <w:t>氏　名</w:t>
      </w:r>
      <w:r>
        <w:rPr>
          <w:rFonts w:ascii="ＭＳ 明朝" w:cs="ＭＳ 明朝" w:hint="eastAsia"/>
          <w:sz w:val="23"/>
          <w:szCs w:val="23"/>
        </w:rPr>
        <w:t xml:space="preserve">                                 </w:t>
      </w:r>
      <w:r w:rsidR="009F4CEA" w:rsidRPr="008B5605">
        <w:rPr>
          <w:rFonts w:ascii="ＭＳ 明朝" w:cs="ＭＳ 明朝" w:hint="eastAsia"/>
          <w:sz w:val="23"/>
          <w:szCs w:val="23"/>
        </w:rPr>
        <w:t>印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4986"/>
          <w:tab w:val="left" w:pos="5715"/>
          <w:tab w:val="left" w:pos="6440"/>
        </w:tabs>
        <w:kinsoku w:val="0"/>
        <w:overflowPunct w:val="0"/>
        <w:spacing w:before="37" w:line="294" w:lineRule="auto"/>
        <w:ind w:left="119" w:right="110" w:firstLine="244"/>
      </w:pP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供託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に基</w:t>
      </w:r>
      <w:r>
        <w:rPr>
          <w:rFonts w:hint="eastAsia"/>
          <w:spacing w:val="3"/>
        </w:rPr>
        <w:t>づ</w:t>
      </w:r>
      <w:r>
        <w:rPr>
          <w:rFonts w:hint="eastAsia"/>
          <w:spacing w:val="8"/>
        </w:rPr>
        <w:t>く申</w:t>
      </w:r>
      <w:r>
        <w:rPr>
          <w:rFonts w:hint="eastAsia"/>
          <w:spacing w:val="3"/>
        </w:rPr>
        <w:t>請</w:t>
      </w:r>
      <w:r>
        <w:rPr>
          <w:rFonts w:hint="eastAsia"/>
          <w:spacing w:val="8"/>
        </w:rPr>
        <w:t>者提出</w:t>
      </w:r>
      <w:r>
        <w:rPr>
          <w:rFonts w:hint="eastAsia"/>
          <w:spacing w:val="3"/>
        </w:rPr>
        <w:t>の</w:t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  <w:spacing w:val="8"/>
        </w:rPr>
        <w:t>日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付の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情</w:t>
      </w:r>
      <w:r>
        <w:rPr>
          <w:rFonts w:hint="eastAsia"/>
          <w:spacing w:val="3"/>
        </w:rPr>
        <w:t>届</w:t>
      </w:r>
      <w:r>
        <w:rPr>
          <w:rFonts w:hint="eastAsia"/>
          <w:spacing w:val="8"/>
        </w:rPr>
        <w:t>につ</w:t>
      </w:r>
      <w:r>
        <w:rPr>
          <w:spacing w:val="9"/>
          <w:w w:val="102"/>
        </w:rPr>
        <w:t xml:space="preserve"> </w:t>
      </w:r>
      <w:r>
        <w:rPr>
          <w:rFonts w:hint="eastAsia"/>
          <w:spacing w:val="8"/>
        </w:rPr>
        <w:t>い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錯</w:t>
      </w:r>
      <w:r>
        <w:rPr>
          <w:rFonts w:hint="eastAsia"/>
          <w:spacing w:val="8"/>
        </w:rPr>
        <w:t>誤</w:t>
      </w:r>
      <w:r>
        <w:rPr>
          <w:rFonts w:hint="eastAsia"/>
          <w:spacing w:val="3"/>
        </w:rPr>
        <w:t>に</w:t>
      </w:r>
      <w:r>
        <w:rPr>
          <w:rFonts w:hint="eastAsia"/>
          <w:spacing w:val="8"/>
        </w:rPr>
        <w:t>より</w:t>
      </w:r>
      <w:r>
        <w:rPr>
          <w:rFonts w:hint="eastAsia"/>
          <w:spacing w:val="3"/>
        </w:rPr>
        <w:t>供</w:t>
      </w:r>
      <w:r>
        <w:rPr>
          <w:rFonts w:hint="eastAsia"/>
          <w:spacing w:val="8"/>
        </w:rPr>
        <w:t>託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たの</w:t>
      </w:r>
      <w:r>
        <w:rPr>
          <w:rFonts w:hint="eastAsia"/>
          <w:spacing w:val="3"/>
        </w:rPr>
        <w:t>で</w:t>
      </w:r>
      <w:r>
        <w:rPr>
          <w:rFonts w:hint="eastAsia"/>
          <w:spacing w:val="8"/>
        </w:rPr>
        <w:t>受</w:t>
      </w:r>
      <w:r>
        <w:rPr>
          <w:rFonts w:hint="eastAsia"/>
          <w:spacing w:val="3"/>
        </w:rPr>
        <w:t>理</w:t>
      </w:r>
      <w:r>
        <w:rPr>
          <w:rFonts w:hint="eastAsia"/>
          <w:spacing w:val="8"/>
        </w:rPr>
        <w:t>し</w:t>
      </w:r>
      <w:r>
        <w:rPr>
          <w:rFonts w:hint="eastAsia"/>
          <w:spacing w:val="3"/>
        </w:rPr>
        <w:t>な</w:t>
      </w:r>
      <w:r>
        <w:rPr>
          <w:rFonts w:hint="eastAsia"/>
          <w:spacing w:val="8"/>
        </w:rPr>
        <w:t>い</w:t>
      </w:r>
      <w:r>
        <w:rPr>
          <w:rFonts w:hint="eastAsia"/>
          <w:spacing w:val="3"/>
        </w:rPr>
        <w:t>よ</w:t>
      </w:r>
      <w:r>
        <w:rPr>
          <w:rFonts w:hint="eastAsia"/>
          <w:spacing w:val="8"/>
        </w:rPr>
        <w:t>う申</w:t>
      </w:r>
      <w:r>
        <w:rPr>
          <w:rFonts w:hint="eastAsia"/>
          <w:spacing w:val="3"/>
        </w:rPr>
        <w:t>請</w:t>
      </w:r>
      <w:r>
        <w:rPr>
          <w:rFonts w:hint="eastAsia"/>
          <w:spacing w:val="8"/>
        </w:rPr>
        <w:t>す</w:t>
      </w:r>
      <w:r>
        <w:rPr>
          <w:rFonts w:hint="eastAsia"/>
          <w:spacing w:val="3"/>
        </w:rPr>
        <w:t>る</w:t>
      </w:r>
      <w:r>
        <w:rPr>
          <w:rFonts w:hint="eastAsia"/>
        </w:rPr>
        <w:t>。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9F4CEA" w:rsidRDefault="009F4CEA">
      <w:pPr>
        <w:pStyle w:val="a3"/>
        <w:kinsoku w:val="0"/>
        <w:overflowPunct w:val="0"/>
        <w:ind w:left="4235" w:right="4235"/>
        <w:jc w:val="center"/>
      </w:pPr>
      <w:r>
        <w:rPr>
          <w:rFonts w:hint="eastAsia"/>
        </w:rPr>
        <w:t>記</w:t>
      </w:r>
    </w:p>
    <w:p w:rsidR="009F4CEA" w:rsidRDefault="009F4CEA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1904"/>
          <w:tab w:val="left" w:pos="2475"/>
          <w:tab w:val="left" w:pos="4655"/>
        </w:tabs>
        <w:kinsoku w:val="0"/>
        <w:overflowPunct w:val="0"/>
      </w:pP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所</w:t>
      </w:r>
      <w:r>
        <w:tab/>
      </w:r>
      <w:r>
        <w:rPr>
          <w:rFonts w:hint="eastAsia"/>
          <w:spacing w:val="8"/>
        </w:rPr>
        <w:t>法</w:t>
      </w:r>
      <w:r>
        <w:rPr>
          <w:rFonts w:hint="eastAsia"/>
          <w:spacing w:val="3"/>
        </w:rPr>
        <w:t>務</w:t>
      </w:r>
      <w:r>
        <w:rPr>
          <w:rFonts w:hint="eastAsia"/>
        </w:rPr>
        <w:t>局</w:t>
      </w:r>
    </w:p>
    <w:p w:rsidR="009F4CEA" w:rsidRDefault="009F4CEA">
      <w:pPr>
        <w:pStyle w:val="a3"/>
        <w:tabs>
          <w:tab w:val="left" w:pos="3440"/>
          <w:tab w:val="left" w:pos="4655"/>
          <w:tab w:val="left" w:pos="5384"/>
          <w:tab w:val="left" w:pos="6354"/>
        </w:tabs>
        <w:kinsoku w:val="0"/>
        <w:overflowPunct w:val="0"/>
        <w:spacing w:before="67"/>
      </w:pPr>
      <w:r>
        <w:rPr>
          <w:rFonts w:hint="eastAsia"/>
          <w:spacing w:val="47"/>
        </w:rPr>
        <w:t>供</w:t>
      </w:r>
      <w:r>
        <w:rPr>
          <w:rFonts w:hint="eastAsia"/>
        </w:rPr>
        <w:t>託</w:t>
      </w:r>
      <w:r>
        <w:rPr>
          <w:spacing w:val="-62"/>
        </w:rPr>
        <w:t xml:space="preserve"> </w:t>
      </w:r>
      <w:r>
        <w:rPr>
          <w:rFonts w:hint="eastAsia"/>
          <w:spacing w:val="47"/>
        </w:rPr>
        <w:t>年</w:t>
      </w:r>
      <w:r>
        <w:rPr>
          <w:rFonts w:hint="eastAsia"/>
        </w:rPr>
        <w:t>月</w:t>
      </w:r>
      <w:r>
        <w:rPr>
          <w:spacing w:val="-61"/>
        </w:rPr>
        <w:t xml:space="preserve"> </w:t>
      </w:r>
      <w:r>
        <w:rPr>
          <w:rFonts w:hint="eastAsia"/>
        </w:rPr>
        <w:t>日</w:t>
      </w:r>
      <w:r>
        <w:tab/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F60FB9" w:rsidRDefault="009F4CEA" w:rsidP="00F60FB9">
      <w:pPr>
        <w:pStyle w:val="a3"/>
        <w:tabs>
          <w:tab w:val="left" w:pos="3440"/>
          <w:tab w:val="left" w:pos="4655"/>
          <w:tab w:val="left" w:pos="6114"/>
          <w:tab w:val="left" w:pos="7323"/>
        </w:tabs>
        <w:kinsoku w:val="0"/>
        <w:overflowPunct w:val="0"/>
        <w:spacing w:before="67" w:line="295" w:lineRule="auto"/>
        <w:ind w:right="794"/>
      </w:pPr>
      <w:r>
        <w:rPr>
          <w:rFonts w:hint="eastAsia"/>
        </w:rPr>
        <w:t>供</w:t>
      </w:r>
      <w:r>
        <w:rPr>
          <w:spacing w:val="31"/>
        </w:rPr>
        <w:t xml:space="preserve"> </w:t>
      </w:r>
      <w:r>
        <w:rPr>
          <w:rFonts w:hint="eastAsia"/>
        </w:rPr>
        <w:t>託</w:t>
      </w:r>
      <w:r>
        <w:rPr>
          <w:spacing w:val="31"/>
        </w:rPr>
        <w:t xml:space="preserve"> </w:t>
      </w:r>
      <w:r>
        <w:rPr>
          <w:rFonts w:hint="eastAsia"/>
        </w:rPr>
        <w:t>番</w:t>
      </w:r>
      <w:r>
        <w:rPr>
          <w:spacing w:val="35"/>
        </w:rPr>
        <w:t xml:space="preserve"> </w:t>
      </w:r>
      <w:r>
        <w:rPr>
          <w:rFonts w:hint="eastAsia"/>
        </w:rPr>
        <w:t>号</w:t>
      </w:r>
      <w:r>
        <w:tab/>
      </w:r>
      <w:r w:rsidR="00F60FB9">
        <w:rPr>
          <w:rFonts w:hint="eastAsia"/>
        </w:rPr>
        <w:t xml:space="preserve">令和　　</w:t>
      </w:r>
      <w:r>
        <w:rPr>
          <w:rFonts w:hint="eastAsia"/>
          <w:spacing w:val="8"/>
        </w:rPr>
        <w:t>年</w:t>
      </w:r>
      <w:r>
        <w:rPr>
          <w:rFonts w:hint="eastAsia"/>
          <w:spacing w:val="3"/>
        </w:rPr>
        <w:t>度</w:t>
      </w:r>
      <w:r>
        <w:rPr>
          <w:rFonts w:hint="eastAsia"/>
          <w:spacing w:val="8"/>
        </w:rPr>
        <w:t>金</w:t>
      </w:r>
      <w:r>
        <w:rPr>
          <w:rFonts w:hint="eastAsia"/>
        </w:rPr>
        <w:t>第</w:t>
      </w:r>
      <w:r w:rsidR="00F60FB9">
        <w:rPr>
          <w:rFonts w:hint="eastAsia"/>
        </w:rPr>
        <w:t xml:space="preserve">　　　</w:t>
      </w:r>
      <w:r>
        <w:tab/>
      </w:r>
      <w:r>
        <w:rPr>
          <w:rFonts w:hint="eastAsia"/>
        </w:rPr>
        <w:t>号</w:t>
      </w:r>
    </w:p>
    <w:p w:rsidR="009F4CEA" w:rsidRDefault="009F4CEA" w:rsidP="00F60FB9">
      <w:pPr>
        <w:pStyle w:val="a3"/>
        <w:tabs>
          <w:tab w:val="left" w:pos="3440"/>
          <w:tab w:val="left" w:pos="4655"/>
          <w:tab w:val="left" w:pos="6114"/>
          <w:tab w:val="left" w:pos="7323"/>
        </w:tabs>
        <w:kinsoku w:val="0"/>
        <w:overflowPunct w:val="0"/>
        <w:spacing w:before="67" w:line="295" w:lineRule="auto"/>
        <w:ind w:right="794"/>
      </w:pPr>
      <w:r>
        <w:rPr>
          <w:rFonts w:hint="eastAsia"/>
        </w:rPr>
        <w:t>供</w:t>
      </w:r>
      <w:r>
        <w:rPr>
          <w:spacing w:val="31"/>
        </w:rPr>
        <w:t xml:space="preserve"> </w:t>
      </w:r>
      <w:r>
        <w:rPr>
          <w:rFonts w:hint="eastAsia"/>
        </w:rPr>
        <w:t>託</w:t>
      </w:r>
      <w:r>
        <w:rPr>
          <w:spacing w:val="31"/>
        </w:rPr>
        <w:t xml:space="preserve"> </w:t>
      </w:r>
      <w:r>
        <w:rPr>
          <w:rFonts w:hint="eastAsia"/>
        </w:rPr>
        <w:t>金</w:t>
      </w:r>
      <w:r>
        <w:rPr>
          <w:spacing w:val="35"/>
        </w:rPr>
        <w:t xml:space="preserve"> </w:t>
      </w:r>
      <w:r>
        <w:rPr>
          <w:rFonts w:hint="eastAsia"/>
        </w:rPr>
        <w:t>額</w:t>
      </w:r>
      <w:r>
        <w:tab/>
      </w:r>
      <w:r>
        <w:rPr>
          <w:rFonts w:hint="eastAsia"/>
        </w:rPr>
        <w:t>金</w:t>
      </w:r>
      <w:r>
        <w:tab/>
      </w:r>
      <w:r>
        <w:tab/>
      </w:r>
      <w:r>
        <w:rPr>
          <w:rFonts w:hint="eastAsia"/>
        </w:rPr>
        <w:t>円</w:t>
      </w:r>
    </w:p>
    <w:p w:rsidR="009F4CEA" w:rsidRDefault="009F4CEA">
      <w:pPr>
        <w:pStyle w:val="a3"/>
        <w:tabs>
          <w:tab w:val="left" w:pos="3440"/>
          <w:tab w:val="left" w:pos="6349"/>
        </w:tabs>
        <w:kinsoku w:val="0"/>
        <w:overflowPunct w:val="0"/>
        <w:spacing w:before="15"/>
      </w:pPr>
      <w:r>
        <w:rPr>
          <w:rFonts w:hint="eastAsia"/>
        </w:rPr>
        <w:t>法</w:t>
      </w:r>
      <w:r>
        <w:rPr>
          <w:spacing w:val="31"/>
        </w:rPr>
        <w:t xml:space="preserve"> </w:t>
      </w:r>
      <w:r>
        <w:rPr>
          <w:rFonts w:hint="eastAsia"/>
        </w:rPr>
        <w:t>令</w:t>
      </w:r>
      <w:r>
        <w:rPr>
          <w:spacing w:val="31"/>
        </w:rPr>
        <w:t xml:space="preserve"> </w:t>
      </w:r>
      <w:r>
        <w:rPr>
          <w:rFonts w:hint="eastAsia"/>
        </w:rPr>
        <w:t>条</w:t>
      </w:r>
      <w:r>
        <w:rPr>
          <w:spacing w:val="35"/>
        </w:rPr>
        <w:t xml:space="preserve"> </w:t>
      </w:r>
      <w:r>
        <w:rPr>
          <w:rFonts w:hint="eastAsia"/>
        </w:rPr>
        <w:t>項</w:t>
      </w:r>
      <w:r>
        <w:tab/>
      </w:r>
      <w:r>
        <w:rPr>
          <w:rFonts w:hint="eastAsia"/>
          <w:spacing w:val="8"/>
        </w:rPr>
        <w:t>民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執行</w:t>
      </w:r>
      <w:r>
        <w:rPr>
          <w:rFonts w:hint="eastAsia"/>
          <w:spacing w:val="3"/>
        </w:rPr>
        <w:t>法</w:t>
      </w:r>
      <w:r>
        <w:rPr>
          <w:rFonts w:hint="eastAsia"/>
        </w:rPr>
        <w:t>第</w:t>
      </w:r>
      <w:r>
        <w:rPr>
          <w:spacing w:val="-42"/>
        </w:rPr>
        <w:t xml:space="preserve"> </w:t>
      </w:r>
      <w:r>
        <w:rPr>
          <w:rFonts w:ascii="Times New Roman" w:cs="Times New Roman"/>
          <w:spacing w:val="1"/>
        </w:rPr>
        <w:t>15</w:t>
      </w:r>
      <w:r>
        <w:rPr>
          <w:rFonts w:ascii="Times New Roman" w:cs="Times New Roman"/>
        </w:rPr>
        <w:t>6</w:t>
      </w:r>
      <w:r>
        <w:rPr>
          <w:rFonts w:ascii="Times New Roman" w:cs="Times New Roman"/>
          <w:spacing w:val="7"/>
        </w:rPr>
        <w:t xml:space="preserve"> </w:t>
      </w:r>
      <w:r>
        <w:rPr>
          <w:rFonts w:hint="eastAsia"/>
          <w:spacing w:val="8"/>
        </w:rPr>
        <w:t>条</w:t>
      </w:r>
      <w:r>
        <w:rPr>
          <w:rFonts w:hint="eastAsia"/>
        </w:rPr>
        <w:t>第</w:t>
      </w:r>
      <w:r>
        <w:tab/>
      </w:r>
      <w:r>
        <w:rPr>
          <w:rFonts w:hint="eastAsia"/>
        </w:rPr>
        <w:t>項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BF02D1" w:rsidRPr="00BF02D1" w:rsidRDefault="00BF02D1">
      <w:pPr>
        <w:kinsoku w:val="0"/>
        <w:overflowPunct w:val="0"/>
        <w:spacing w:before="15" w:line="240" w:lineRule="exact"/>
      </w:pPr>
    </w:p>
    <w:p w:rsidR="00BF02D1" w:rsidRDefault="00932C4E" w:rsidP="00BF02D1">
      <w:pPr>
        <w:pStyle w:val="a3"/>
        <w:kinsoku w:val="0"/>
        <w:overflowPunct w:val="0"/>
        <w:spacing w:before="37"/>
        <w:ind w:left="0"/>
        <w:rPr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-213360</wp:posOffset>
                </wp:positionV>
                <wp:extent cx="533717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175" cy="12700"/>
                        </a:xfrm>
                        <a:custGeom>
                          <a:avLst/>
                          <a:gdLst>
                            <a:gd name="T0" fmla="*/ 0 w 8405"/>
                            <a:gd name="T1" fmla="*/ 0 h 20"/>
                            <a:gd name="T2" fmla="*/ 8404 w 84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5" h="20">
                              <a:moveTo>
                                <a:pt x="0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0B33572B" id="Freeform 3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55pt,-16.8pt,507.75pt,-16.8pt" coordsize="8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e8+gIAAIw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" o:allowincell="f" filled="f" strokeweight=".48pt">
                <v:path arrowok="t" o:connecttype="custom" o:connectlocs="0,0;5336540,0" o:connectangles="0,0"/>
                <w10:wrap anchorx="page"/>
              </v:polyline>
            </w:pict>
          </mc:Fallback>
        </mc:AlternateContent>
      </w:r>
      <w:r w:rsidR="00BF02D1">
        <w:rPr>
          <w:rFonts w:hint="eastAsia"/>
          <w:spacing w:val="8"/>
        </w:rPr>
        <w:t>（注）供託書正本の返還を求める場合は，以下にも記名・押印をする。</w:t>
      </w:r>
    </w:p>
    <w:p w:rsidR="00BF02D1" w:rsidRDefault="00BF02D1" w:rsidP="00BF02D1">
      <w:pPr>
        <w:pStyle w:val="a3"/>
        <w:kinsoku w:val="0"/>
        <w:overflowPunct w:val="0"/>
        <w:spacing w:before="37"/>
        <w:ind w:left="0"/>
        <w:rPr>
          <w:spacing w:val="8"/>
        </w:rPr>
      </w:pPr>
    </w:p>
    <w:p w:rsidR="00BF02D1" w:rsidRDefault="00BF02D1" w:rsidP="00BF02D1">
      <w:pPr>
        <w:pStyle w:val="a3"/>
        <w:kinsoku w:val="0"/>
        <w:overflowPunct w:val="0"/>
        <w:spacing w:before="37"/>
        <w:ind w:left="0"/>
        <w:rPr>
          <w:spacing w:val="8"/>
        </w:rPr>
      </w:pPr>
    </w:p>
    <w:p w:rsidR="009F4CEA" w:rsidRDefault="009F4CEA" w:rsidP="00BF02D1">
      <w:pPr>
        <w:pStyle w:val="a3"/>
        <w:kinsoku w:val="0"/>
        <w:overflowPunct w:val="0"/>
        <w:spacing w:before="37"/>
        <w:ind w:left="0" w:firstLineChars="200" w:firstLine="476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供</w:t>
      </w:r>
      <w:r>
        <w:rPr>
          <w:rFonts w:hint="eastAsia"/>
          <w:spacing w:val="3"/>
        </w:rPr>
        <w:t>託</w:t>
      </w:r>
      <w:r>
        <w:rPr>
          <w:rFonts w:hint="eastAsia"/>
          <w:spacing w:val="8"/>
        </w:rPr>
        <w:t>書</w:t>
      </w:r>
      <w:r>
        <w:rPr>
          <w:rFonts w:hint="eastAsia"/>
          <w:spacing w:val="3"/>
        </w:rPr>
        <w:t>正</w:t>
      </w:r>
      <w:r>
        <w:rPr>
          <w:rFonts w:hint="eastAsia"/>
          <w:spacing w:val="8"/>
        </w:rPr>
        <w:t>本１</w:t>
      </w:r>
      <w:r>
        <w:rPr>
          <w:rFonts w:hint="eastAsia"/>
          <w:spacing w:val="3"/>
        </w:rPr>
        <w:t>通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領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まし</w:t>
      </w:r>
      <w:r>
        <w:rPr>
          <w:rFonts w:hint="eastAsia"/>
          <w:spacing w:val="3"/>
        </w:rPr>
        <w:t>た</w:t>
      </w:r>
      <w:r>
        <w:rPr>
          <w:rFonts w:hint="eastAsia"/>
        </w:rPr>
        <w:t>。</w:t>
      </w:r>
    </w:p>
    <w:p w:rsidR="009F4CEA" w:rsidRDefault="009F4CEA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2063"/>
          <w:tab w:val="left" w:pos="2547"/>
          <w:tab w:val="left" w:pos="3277"/>
          <w:tab w:val="left" w:pos="3762"/>
          <w:tab w:val="left" w:pos="8163"/>
        </w:tabs>
        <w:kinsoku w:val="0"/>
        <w:overflowPunct w:val="0"/>
        <w:spacing w:before="37"/>
        <w:ind w:left="1578"/>
        <w:rPr>
          <w:sz w:val="19"/>
          <w:szCs w:val="19"/>
        </w:rPr>
      </w:pPr>
      <w:r>
        <w:rPr>
          <w:rFonts w:hint="eastAsia"/>
        </w:rPr>
        <w:t>申</w:t>
      </w:r>
      <w:r>
        <w:tab/>
      </w:r>
      <w:r>
        <w:rPr>
          <w:rFonts w:hint="eastAsia"/>
        </w:rPr>
        <w:t>請</w:t>
      </w:r>
      <w:r>
        <w:tab/>
      </w:r>
      <w:r>
        <w:rPr>
          <w:rFonts w:hint="eastAsia"/>
        </w:rPr>
        <w:t>者</w:t>
      </w:r>
      <w:r>
        <w:tab/>
      </w:r>
      <w:r>
        <w:rPr>
          <w:rFonts w:hint="eastAsia"/>
        </w:rPr>
        <w:t>氏</w:t>
      </w:r>
      <w:r>
        <w:tab/>
      </w:r>
      <w:r>
        <w:rPr>
          <w:rFonts w:hint="eastAsia"/>
        </w:rPr>
        <w:t>名</w:t>
      </w:r>
      <w:r>
        <w:tab/>
      </w:r>
      <w:r>
        <w:rPr>
          <w:rFonts w:hint="eastAsia"/>
          <w:sz w:val="19"/>
          <w:szCs w:val="19"/>
        </w:rPr>
        <w:t>印</w:t>
      </w:r>
    </w:p>
    <w:p w:rsidR="009F4CEA" w:rsidRDefault="009F4CEA">
      <w:pPr>
        <w:pStyle w:val="a3"/>
        <w:tabs>
          <w:tab w:val="left" w:pos="2063"/>
          <w:tab w:val="left" w:pos="2547"/>
          <w:tab w:val="left" w:pos="3277"/>
          <w:tab w:val="left" w:pos="3762"/>
          <w:tab w:val="left" w:pos="8163"/>
        </w:tabs>
        <w:kinsoku w:val="0"/>
        <w:overflowPunct w:val="0"/>
        <w:spacing w:before="37"/>
        <w:ind w:left="1578"/>
        <w:rPr>
          <w:sz w:val="19"/>
          <w:szCs w:val="19"/>
        </w:rPr>
        <w:sectPr w:rsidR="009F4CEA">
          <w:type w:val="continuous"/>
          <w:pgSz w:w="11900" w:h="16840"/>
          <w:pgMar w:top="1580" w:right="1580" w:bottom="280" w:left="1580" w:header="720" w:footer="720" w:gutter="0"/>
          <w:cols w:space="720"/>
          <w:noEndnote/>
        </w:sectPr>
      </w:pPr>
    </w:p>
    <w:p w:rsidR="00F9739B" w:rsidRDefault="009F4CEA" w:rsidP="00F60FB9">
      <w:pPr>
        <w:pStyle w:val="a3"/>
        <w:tabs>
          <w:tab w:val="left" w:pos="2927"/>
          <w:tab w:val="left" w:pos="5106"/>
          <w:tab w:val="left" w:pos="5591"/>
          <w:tab w:val="left" w:pos="6200"/>
          <w:tab w:val="left" w:pos="6685"/>
          <w:tab w:val="left" w:pos="8384"/>
        </w:tabs>
        <w:kinsoku w:val="0"/>
        <w:overflowPunct w:val="0"/>
        <w:spacing w:before="65" w:line="294" w:lineRule="auto"/>
        <w:ind w:left="0" w:right="120"/>
      </w:pPr>
      <w:r>
        <w:rPr>
          <w:rFonts w:hint="eastAsia"/>
          <w:spacing w:val="8"/>
        </w:rPr>
        <w:lastRenderedPageBreak/>
        <w:t>事</w:t>
      </w:r>
      <w:r>
        <w:rPr>
          <w:rFonts w:hint="eastAsia"/>
          <w:spacing w:val="3"/>
        </w:rPr>
        <w:t>件</w:t>
      </w:r>
      <w:r>
        <w:rPr>
          <w:rFonts w:hint="eastAsia"/>
          <w:spacing w:val="8"/>
        </w:rPr>
        <w:t>番</w:t>
      </w:r>
      <w:r>
        <w:rPr>
          <w:rFonts w:hint="eastAsia"/>
        </w:rPr>
        <w:t>号</w:t>
      </w:r>
      <w:r w:rsidR="00F9739B">
        <w:rPr>
          <w:rFonts w:hint="eastAsia"/>
        </w:rPr>
        <w:t xml:space="preserve">　令和　　</w:t>
      </w:r>
      <w:r>
        <w:rPr>
          <w:rFonts w:hint="eastAsia"/>
        </w:rPr>
        <w:t>年（</w:t>
      </w:r>
      <w:r>
        <w:tab/>
      </w:r>
      <w:r>
        <w:rPr>
          <w:rFonts w:hint="eastAsia"/>
        </w:rPr>
        <w:t>）第</w:t>
      </w:r>
      <w:r w:rsidR="00F60FB9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:rsidR="009F4CEA" w:rsidRDefault="009F4CEA" w:rsidP="00F9739B">
      <w:pPr>
        <w:pStyle w:val="a3"/>
        <w:tabs>
          <w:tab w:val="left" w:pos="3891"/>
          <w:tab w:val="left" w:pos="5106"/>
          <w:tab w:val="left" w:pos="5591"/>
          <w:tab w:val="left" w:pos="6200"/>
          <w:tab w:val="left" w:pos="6685"/>
          <w:tab w:val="left" w:pos="8384"/>
        </w:tabs>
        <w:kinsoku w:val="0"/>
        <w:overflowPunct w:val="0"/>
        <w:spacing w:before="65" w:line="294" w:lineRule="auto"/>
        <w:ind w:left="0" w:right="120"/>
      </w:pP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務</w:t>
      </w:r>
      <w:r>
        <w:rPr>
          <w:rFonts w:hint="eastAsia"/>
        </w:rPr>
        <w:t>者</w:t>
      </w:r>
    </w:p>
    <w:p w:rsidR="009F4CEA" w:rsidRDefault="009F4CEA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  <w:sectPr w:rsidR="009F4CEA">
          <w:pgSz w:w="11900" w:h="16840"/>
          <w:pgMar w:top="1580" w:right="1580" w:bottom="280" w:left="1580" w:header="720" w:footer="720" w:gutter="0"/>
          <w:cols w:space="720"/>
          <w:noEndnote/>
        </w:sect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3" w:line="240" w:lineRule="exact"/>
      </w:pPr>
    </w:p>
    <w:p w:rsidR="009F4CEA" w:rsidRDefault="009F4CEA">
      <w:pPr>
        <w:pStyle w:val="1"/>
        <w:kinsoku w:val="0"/>
        <w:overflowPunct w:val="0"/>
        <w:ind w:left="2552"/>
      </w:pPr>
      <w:r>
        <w:rPr>
          <w:rFonts w:hint="eastAsia"/>
          <w:w w:val="50"/>
        </w:rPr>
        <w:t>不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受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理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9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書</w:t>
      </w:r>
    </w:p>
    <w:p w:rsidR="009F4CEA" w:rsidRDefault="009F4CE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1515"/>
          <w:tab w:val="left" w:pos="2245"/>
          <w:tab w:val="left" w:pos="2975"/>
          <w:tab w:val="left" w:pos="3762"/>
        </w:tabs>
        <w:kinsoku w:val="0"/>
        <w:overflowPunct w:val="0"/>
        <w:spacing w:line="565" w:lineRule="auto"/>
        <w:ind w:left="546" w:right="1934" w:hanging="183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所第１４民事部</w:t>
      </w:r>
      <w:r>
        <w:tab/>
      </w:r>
      <w:r>
        <w:rPr>
          <w:rFonts w:hint="eastAsia"/>
          <w:spacing w:val="8"/>
        </w:rPr>
        <w:t>御中</w:t>
      </w:r>
      <w:r>
        <w:rPr>
          <w:spacing w:val="9"/>
          <w:w w:val="102"/>
        </w:rPr>
        <w:t xml:space="preserve"> </w:t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9F4CEA" w:rsidRDefault="009F4CEA">
      <w:pPr>
        <w:kinsoku w:val="0"/>
        <w:overflowPunct w:val="0"/>
        <w:spacing w:before="47"/>
        <w:ind w:left="364"/>
        <w:rPr>
          <w:rFonts w:ascii="ＭＳ 明朝" w:cs="ＭＳ 明朝"/>
          <w:sz w:val="20"/>
          <w:szCs w:val="20"/>
        </w:rPr>
      </w:pPr>
      <w:r>
        <w:rPr>
          <w:w w:val="105"/>
        </w:rPr>
        <w:br w:type="column"/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印</w:t>
      </w:r>
      <w:r>
        <w:rPr>
          <w:rFonts w:ascii="ＭＳ 明朝" w:cs="ＭＳ 明朝" w:hint="eastAsia"/>
          <w:spacing w:val="9"/>
          <w:w w:val="105"/>
          <w:sz w:val="20"/>
          <w:szCs w:val="20"/>
        </w:rPr>
        <w:t>紙</w:t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１５０円</w:t>
      </w:r>
    </w:p>
    <w:p w:rsidR="009F4CEA" w:rsidRDefault="009F4CEA">
      <w:pPr>
        <w:kinsoku w:val="0"/>
        <w:overflowPunct w:val="0"/>
        <w:spacing w:before="47"/>
        <w:ind w:left="364"/>
        <w:rPr>
          <w:rFonts w:ascii="ＭＳ 明朝" w:cs="ＭＳ 明朝"/>
          <w:sz w:val="20"/>
          <w:szCs w:val="20"/>
        </w:rPr>
        <w:sectPr w:rsidR="009F4CEA">
          <w:type w:val="continuous"/>
          <w:pgSz w:w="11900" w:h="16840"/>
          <w:pgMar w:top="1580" w:right="1580" w:bottom="280" w:left="1580" w:header="720" w:footer="720" w:gutter="0"/>
          <w:cols w:num="2" w:space="720" w:equalWidth="0">
            <w:col w:w="6187" w:space="802"/>
            <w:col w:w="1751"/>
          </w:cols>
          <w:noEndnote/>
        </w:sectPr>
      </w:pPr>
    </w:p>
    <w:p w:rsidR="009F4CEA" w:rsidRPr="008B5605" w:rsidRDefault="008B5605">
      <w:pPr>
        <w:kinsoku w:val="0"/>
        <w:overflowPunct w:val="0"/>
        <w:spacing w:line="2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申　請　者　　　住　所</w:t>
      </w:r>
    </w:p>
    <w:p w:rsidR="009F4CEA" w:rsidRPr="008B5605" w:rsidRDefault="009F4CEA">
      <w:pPr>
        <w:kinsoku w:val="0"/>
        <w:overflowPunct w:val="0"/>
        <w:spacing w:before="6" w:line="280" w:lineRule="exact"/>
        <w:rPr>
          <w:sz w:val="19"/>
          <w:szCs w:val="19"/>
        </w:rPr>
      </w:pPr>
    </w:p>
    <w:p w:rsidR="009F4CEA" w:rsidRPr="008B5605" w:rsidRDefault="008B5605" w:rsidP="008B5605">
      <w:pPr>
        <w:kinsoku w:val="0"/>
        <w:overflowPunct w:val="0"/>
        <w:spacing w:before="50"/>
        <w:ind w:right="379"/>
        <w:rPr>
          <w:rFonts w:ascii="ＭＳ 明朝" w:cs="ＭＳ 明朝" w:hint="eastAsia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　　　　　　　　　　　　　 氏　名　　　　　　　　　　　　　　　　　印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4986"/>
          <w:tab w:val="left" w:pos="5715"/>
          <w:tab w:val="left" w:pos="6440"/>
        </w:tabs>
        <w:kinsoku w:val="0"/>
        <w:overflowPunct w:val="0"/>
        <w:spacing w:before="37" w:line="298" w:lineRule="auto"/>
        <w:ind w:left="119" w:right="110" w:firstLine="244"/>
      </w:pP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供託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に基</w:t>
      </w:r>
      <w:r>
        <w:rPr>
          <w:rFonts w:hint="eastAsia"/>
          <w:spacing w:val="3"/>
        </w:rPr>
        <w:t>づ</w:t>
      </w:r>
      <w:r>
        <w:rPr>
          <w:rFonts w:hint="eastAsia"/>
          <w:spacing w:val="8"/>
        </w:rPr>
        <w:t>く申</w:t>
      </w:r>
      <w:r>
        <w:rPr>
          <w:rFonts w:hint="eastAsia"/>
          <w:spacing w:val="3"/>
        </w:rPr>
        <w:t>請</w:t>
      </w:r>
      <w:r>
        <w:rPr>
          <w:rFonts w:hint="eastAsia"/>
          <w:spacing w:val="8"/>
        </w:rPr>
        <w:t>者提出</w:t>
      </w:r>
      <w:r>
        <w:rPr>
          <w:rFonts w:hint="eastAsia"/>
          <w:spacing w:val="3"/>
        </w:rPr>
        <w:t>の</w:t>
      </w:r>
      <w:r w:rsidR="00F9739B">
        <w:rPr>
          <w:rFonts w:hint="eastAsia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  <w:spacing w:val="8"/>
        </w:rPr>
        <w:t>日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付の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情</w:t>
      </w:r>
      <w:r>
        <w:rPr>
          <w:rFonts w:hint="eastAsia"/>
          <w:spacing w:val="3"/>
        </w:rPr>
        <w:t>届</w:t>
      </w:r>
      <w:r>
        <w:rPr>
          <w:rFonts w:hint="eastAsia"/>
          <w:spacing w:val="8"/>
        </w:rPr>
        <w:t>につ</w:t>
      </w:r>
      <w:r>
        <w:rPr>
          <w:spacing w:val="9"/>
          <w:w w:val="102"/>
        </w:rPr>
        <w:t xml:space="preserve"> </w:t>
      </w:r>
      <w:r>
        <w:rPr>
          <w:rFonts w:hint="eastAsia"/>
          <w:spacing w:val="8"/>
        </w:rPr>
        <w:t>い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理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れな</w:t>
      </w:r>
      <w:r>
        <w:rPr>
          <w:rFonts w:hint="eastAsia"/>
          <w:spacing w:val="3"/>
        </w:rPr>
        <w:t>か</w:t>
      </w:r>
      <w:r>
        <w:rPr>
          <w:rFonts w:hint="eastAsia"/>
          <w:spacing w:val="8"/>
        </w:rPr>
        <w:t>っ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こ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の証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求</w:t>
      </w:r>
      <w:r>
        <w:rPr>
          <w:rFonts w:hint="eastAsia"/>
          <w:spacing w:val="8"/>
        </w:rPr>
        <w:t>め</w:t>
      </w:r>
      <w:r>
        <w:rPr>
          <w:rFonts w:hint="eastAsia"/>
          <w:spacing w:val="3"/>
        </w:rPr>
        <w:t>る</w:t>
      </w:r>
      <w:r>
        <w:rPr>
          <w:rFonts w:hint="eastAsia"/>
        </w:rPr>
        <w:t>。</w:t>
      </w:r>
    </w:p>
    <w:p w:rsidR="009F4CEA" w:rsidRDefault="009F4CEA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kinsoku w:val="0"/>
        <w:overflowPunct w:val="0"/>
        <w:ind w:left="4235" w:right="4235"/>
        <w:jc w:val="center"/>
      </w:pPr>
      <w:r>
        <w:rPr>
          <w:rFonts w:hint="eastAsia"/>
        </w:rPr>
        <w:t>記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1904"/>
          <w:tab w:val="left" w:pos="2475"/>
          <w:tab w:val="left" w:pos="4655"/>
        </w:tabs>
        <w:kinsoku w:val="0"/>
        <w:overflowPunct w:val="0"/>
      </w:pP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所</w:t>
      </w:r>
      <w:r>
        <w:tab/>
      </w:r>
      <w:r>
        <w:rPr>
          <w:rFonts w:hint="eastAsia"/>
          <w:spacing w:val="8"/>
        </w:rPr>
        <w:t>法</w:t>
      </w:r>
      <w:r>
        <w:rPr>
          <w:rFonts w:hint="eastAsia"/>
          <w:spacing w:val="3"/>
        </w:rPr>
        <w:t>務</w:t>
      </w:r>
      <w:r>
        <w:rPr>
          <w:rFonts w:hint="eastAsia"/>
        </w:rPr>
        <w:t>局</w:t>
      </w:r>
    </w:p>
    <w:p w:rsidR="009F4CEA" w:rsidRDefault="009F4CEA">
      <w:pPr>
        <w:pStyle w:val="a3"/>
        <w:tabs>
          <w:tab w:val="left" w:pos="3440"/>
          <w:tab w:val="left" w:pos="4655"/>
          <w:tab w:val="left" w:pos="5384"/>
          <w:tab w:val="left" w:pos="6354"/>
        </w:tabs>
        <w:kinsoku w:val="0"/>
        <w:overflowPunct w:val="0"/>
        <w:spacing w:before="67"/>
      </w:pPr>
      <w:r>
        <w:rPr>
          <w:rFonts w:hint="eastAsia"/>
          <w:spacing w:val="47"/>
        </w:rPr>
        <w:t>供</w:t>
      </w:r>
      <w:r>
        <w:rPr>
          <w:rFonts w:hint="eastAsia"/>
        </w:rPr>
        <w:t>託</w:t>
      </w:r>
      <w:r>
        <w:rPr>
          <w:spacing w:val="-62"/>
        </w:rPr>
        <w:t xml:space="preserve"> </w:t>
      </w:r>
      <w:r>
        <w:rPr>
          <w:rFonts w:hint="eastAsia"/>
          <w:spacing w:val="47"/>
        </w:rPr>
        <w:t>年</w:t>
      </w:r>
      <w:r>
        <w:rPr>
          <w:rFonts w:hint="eastAsia"/>
        </w:rPr>
        <w:t>月</w:t>
      </w:r>
      <w:r>
        <w:rPr>
          <w:spacing w:val="-61"/>
        </w:rPr>
        <w:t xml:space="preserve"> </w:t>
      </w:r>
      <w:r>
        <w:rPr>
          <w:rFonts w:hint="eastAsia"/>
        </w:rPr>
        <w:t>日</w:t>
      </w:r>
      <w:r>
        <w:tab/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F60FB9" w:rsidRDefault="009F4CEA">
      <w:pPr>
        <w:pStyle w:val="a3"/>
        <w:tabs>
          <w:tab w:val="left" w:pos="3440"/>
          <w:tab w:val="left" w:pos="4655"/>
          <w:tab w:val="left" w:pos="6114"/>
          <w:tab w:val="left" w:pos="7323"/>
        </w:tabs>
        <w:kinsoku w:val="0"/>
        <w:overflowPunct w:val="0"/>
        <w:spacing w:before="67" w:line="294" w:lineRule="auto"/>
        <w:ind w:right="1180"/>
      </w:pPr>
      <w:r>
        <w:rPr>
          <w:rFonts w:hint="eastAsia"/>
        </w:rPr>
        <w:t>供</w:t>
      </w:r>
      <w:r>
        <w:rPr>
          <w:spacing w:val="31"/>
        </w:rPr>
        <w:t xml:space="preserve"> </w:t>
      </w:r>
      <w:r>
        <w:rPr>
          <w:rFonts w:hint="eastAsia"/>
        </w:rPr>
        <w:t>託</w:t>
      </w:r>
      <w:r>
        <w:rPr>
          <w:spacing w:val="31"/>
        </w:rPr>
        <w:t xml:space="preserve"> </w:t>
      </w:r>
      <w:r>
        <w:rPr>
          <w:rFonts w:hint="eastAsia"/>
        </w:rPr>
        <w:t>番</w:t>
      </w:r>
      <w:r>
        <w:rPr>
          <w:spacing w:val="35"/>
        </w:rPr>
        <w:t xml:space="preserve"> </w:t>
      </w:r>
      <w:r>
        <w:rPr>
          <w:rFonts w:hint="eastAsia"/>
        </w:rPr>
        <w:t>号</w:t>
      </w:r>
      <w:r>
        <w:tab/>
      </w:r>
      <w:r w:rsidR="00F60FB9">
        <w:rPr>
          <w:rFonts w:hint="eastAsia"/>
        </w:rPr>
        <w:t xml:space="preserve">令和　　</w:t>
      </w:r>
      <w:r>
        <w:rPr>
          <w:rFonts w:hint="eastAsia"/>
          <w:spacing w:val="8"/>
        </w:rPr>
        <w:t>年</w:t>
      </w:r>
      <w:r>
        <w:rPr>
          <w:rFonts w:hint="eastAsia"/>
          <w:spacing w:val="3"/>
        </w:rPr>
        <w:t>度</w:t>
      </w:r>
      <w:r>
        <w:rPr>
          <w:rFonts w:hint="eastAsia"/>
          <w:spacing w:val="8"/>
        </w:rPr>
        <w:t>金</w:t>
      </w:r>
      <w:r>
        <w:rPr>
          <w:rFonts w:hint="eastAsia"/>
        </w:rPr>
        <w:t>第</w:t>
      </w:r>
      <w:r w:rsidR="00F60FB9">
        <w:rPr>
          <w:rFonts w:hint="eastAsia"/>
        </w:rPr>
        <w:t xml:space="preserve">　　　</w:t>
      </w:r>
      <w:r>
        <w:tab/>
      </w:r>
      <w:r>
        <w:rPr>
          <w:rFonts w:hint="eastAsia"/>
        </w:rPr>
        <w:t>号</w:t>
      </w:r>
    </w:p>
    <w:p w:rsidR="009F4CEA" w:rsidRDefault="009F4CEA">
      <w:pPr>
        <w:pStyle w:val="a3"/>
        <w:tabs>
          <w:tab w:val="left" w:pos="3440"/>
          <w:tab w:val="left" w:pos="4655"/>
          <w:tab w:val="left" w:pos="6114"/>
          <w:tab w:val="left" w:pos="7323"/>
        </w:tabs>
        <w:kinsoku w:val="0"/>
        <w:overflowPunct w:val="0"/>
        <w:spacing w:before="67" w:line="294" w:lineRule="auto"/>
        <w:ind w:right="1180"/>
      </w:pPr>
      <w:r>
        <w:rPr>
          <w:rFonts w:hint="eastAsia"/>
        </w:rPr>
        <w:t>供</w:t>
      </w:r>
      <w:r>
        <w:rPr>
          <w:spacing w:val="31"/>
        </w:rPr>
        <w:t xml:space="preserve"> </w:t>
      </w:r>
      <w:r>
        <w:rPr>
          <w:rFonts w:hint="eastAsia"/>
        </w:rPr>
        <w:t>託</w:t>
      </w:r>
      <w:r>
        <w:rPr>
          <w:spacing w:val="31"/>
        </w:rPr>
        <w:t xml:space="preserve"> </w:t>
      </w:r>
      <w:r>
        <w:rPr>
          <w:rFonts w:hint="eastAsia"/>
        </w:rPr>
        <w:t>金</w:t>
      </w:r>
      <w:r>
        <w:rPr>
          <w:spacing w:val="35"/>
        </w:rPr>
        <w:t xml:space="preserve"> </w:t>
      </w:r>
      <w:r>
        <w:rPr>
          <w:rFonts w:hint="eastAsia"/>
        </w:rPr>
        <w:t>額</w:t>
      </w:r>
      <w:r>
        <w:tab/>
      </w:r>
      <w:r>
        <w:rPr>
          <w:rFonts w:hint="eastAsia"/>
        </w:rPr>
        <w:t>金</w:t>
      </w:r>
      <w:r>
        <w:tab/>
      </w:r>
      <w:r>
        <w:tab/>
      </w:r>
      <w:r>
        <w:rPr>
          <w:rFonts w:hint="eastAsia"/>
        </w:rPr>
        <w:t>円</w:t>
      </w:r>
    </w:p>
    <w:p w:rsidR="009F4CEA" w:rsidRDefault="009F4CEA">
      <w:pPr>
        <w:pStyle w:val="a3"/>
        <w:tabs>
          <w:tab w:val="left" w:pos="3440"/>
          <w:tab w:val="left" w:pos="6349"/>
        </w:tabs>
        <w:kinsoku w:val="0"/>
        <w:overflowPunct w:val="0"/>
        <w:spacing w:before="15"/>
      </w:pPr>
      <w:r>
        <w:rPr>
          <w:rFonts w:hint="eastAsia"/>
        </w:rPr>
        <w:t>法</w:t>
      </w:r>
      <w:r>
        <w:rPr>
          <w:spacing w:val="31"/>
        </w:rPr>
        <w:t xml:space="preserve"> </w:t>
      </w:r>
      <w:r>
        <w:rPr>
          <w:rFonts w:hint="eastAsia"/>
        </w:rPr>
        <w:t>令</w:t>
      </w:r>
      <w:r>
        <w:rPr>
          <w:spacing w:val="31"/>
        </w:rPr>
        <w:t xml:space="preserve"> </w:t>
      </w:r>
      <w:r>
        <w:rPr>
          <w:rFonts w:hint="eastAsia"/>
        </w:rPr>
        <w:t>条</w:t>
      </w:r>
      <w:r>
        <w:rPr>
          <w:spacing w:val="35"/>
        </w:rPr>
        <w:t xml:space="preserve"> </w:t>
      </w:r>
      <w:r>
        <w:rPr>
          <w:rFonts w:hint="eastAsia"/>
        </w:rPr>
        <w:t>項</w:t>
      </w:r>
      <w:r>
        <w:tab/>
      </w:r>
      <w:r>
        <w:rPr>
          <w:rFonts w:hint="eastAsia"/>
          <w:spacing w:val="8"/>
        </w:rPr>
        <w:t>民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執行</w:t>
      </w:r>
      <w:r>
        <w:rPr>
          <w:rFonts w:hint="eastAsia"/>
          <w:spacing w:val="3"/>
        </w:rPr>
        <w:t>法</w:t>
      </w:r>
      <w:r>
        <w:rPr>
          <w:rFonts w:hint="eastAsia"/>
        </w:rPr>
        <w:t>第</w:t>
      </w:r>
      <w:r>
        <w:rPr>
          <w:spacing w:val="-42"/>
        </w:rPr>
        <w:t xml:space="preserve"> </w:t>
      </w:r>
      <w:r>
        <w:rPr>
          <w:rFonts w:ascii="Times New Roman" w:cs="Times New Roman"/>
          <w:spacing w:val="1"/>
        </w:rPr>
        <w:t>15</w:t>
      </w:r>
      <w:r>
        <w:rPr>
          <w:rFonts w:ascii="Times New Roman" w:cs="Times New Roman"/>
        </w:rPr>
        <w:t>6</w:t>
      </w:r>
      <w:r>
        <w:rPr>
          <w:rFonts w:ascii="Times New Roman" w:cs="Times New Roman"/>
          <w:spacing w:val="7"/>
        </w:rPr>
        <w:t xml:space="preserve"> </w:t>
      </w:r>
      <w:r>
        <w:rPr>
          <w:rFonts w:hint="eastAsia"/>
          <w:spacing w:val="8"/>
        </w:rPr>
        <w:t>条</w:t>
      </w:r>
      <w:r>
        <w:rPr>
          <w:rFonts w:hint="eastAsia"/>
        </w:rPr>
        <w:t>第</w:t>
      </w:r>
      <w:r>
        <w:tab/>
      </w:r>
      <w:r>
        <w:rPr>
          <w:rFonts w:hint="eastAsia"/>
        </w:rPr>
        <w:t>項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9F4CEA" w:rsidRDefault="00932C4E">
      <w:pPr>
        <w:pStyle w:val="1"/>
        <w:tabs>
          <w:tab w:val="left" w:pos="1454"/>
        </w:tabs>
        <w:kinsoku w:val="0"/>
        <w:overflowPunct w:val="0"/>
        <w:spacing w:line="574" w:lineRule="exact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-194945</wp:posOffset>
                </wp:positionV>
                <wp:extent cx="5337175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175" cy="12700"/>
                        </a:xfrm>
                        <a:custGeom>
                          <a:avLst/>
                          <a:gdLst>
                            <a:gd name="T0" fmla="*/ 0 w 8405"/>
                            <a:gd name="T1" fmla="*/ 0 h 20"/>
                            <a:gd name="T2" fmla="*/ 8404 w 84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5" h="20">
                              <a:moveTo>
                                <a:pt x="0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3C4B85DF" id="Freeform 5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55pt,-15.35pt,507.75pt,-15.35pt" coordsize="84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" o:allowincell="f" filled="f" strokeweight=".48pt">
                <v:path arrowok="t" o:connecttype="custom" o:connectlocs="0,0;5336540,0" o:connectangles="0,0"/>
                <w10:wrap anchorx="page"/>
              </v:polyline>
            </w:pict>
          </mc:Fallback>
        </mc:AlternateContent>
      </w:r>
      <w:r w:rsidR="009F4CEA">
        <w:rPr>
          <w:rFonts w:hint="eastAsia"/>
          <w:w w:val="50"/>
        </w:rPr>
        <w:t>受</w:t>
      </w:r>
      <w:r w:rsidR="009F4CEA">
        <w:rPr>
          <w:w w:val="50"/>
        </w:rPr>
        <w:tab/>
      </w:r>
      <w:r w:rsidR="009F4CEA">
        <w:rPr>
          <w:rFonts w:hint="eastAsia"/>
          <w:w w:val="50"/>
        </w:rPr>
        <w:t>書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4002"/>
        </w:tabs>
        <w:kinsoku w:val="0"/>
        <w:overflowPunct w:val="0"/>
        <w:spacing w:line="565" w:lineRule="auto"/>
        <w:ind w:left="604" w:right="4248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</w:t>
      </w:r>
      <w:r>
        <w:rPr>
          <w:rFonts w:hint="eastAsia"/>
          <w:spacing w:val="3"/>
        </w:rPr>
        <w:t>事部</w:t>
      </w:r>
      <w:r>
        <w:tab/>
      </w:r>
      <w:r>
        <w:rPr>
          <w:rFonts w:hint="eastAsia"/>
          <w:spacing w:val="8"/>
        </w:rPr>
        <w:t>御中</w:t>
      </w:r>
      <w:r>
        <w:rPr>
          <w:spacing w:val="9"/>
          <w:w w:val="102"/>
        </w:rPr>
        <w:t xml:space="preserve"> </w:t>
      </w: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書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受領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た。</w:t>
      </w:r>
    </w:p>
    <w:p w:rsidR="009F4CEA" w:rsidRDefault="00F9739B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91"/>
        <w:ind w:left="1823"/>
      </w:pPr>
      <w:r>
        <w:rPr>
          <w:rFonts w:hint="eastAsia"/>
          <w:spacing w:val="8"/>
        </w:rPr>
        <w:t>令和</w:t>
      </w:r>
      <w:r w:rsidR="009F4CEA">
        <w:tab/>
      </w:r>
      <w:r w:rsidR="009F4CEA">
        <w:rPr>
          <w:rFonts w:hint="eastAsia"/>
        </w:rPr>
        <w:t>年</w:t>
      </w:r>
      <w:r w:rsidR="009F4CEA">
        <w:tab/>
      </w:r>
      <w:r w:rsidR="009F4CEA">
        <w:rPr>
          <w:rFonts w:hint="eastAsia"/>
        </w:rPr>
        <w:t>月</w:t>
      </w:r>
      <w:r w:rsidR="009F4CEA">
        <w:tab/>
      </w:r>
      <w:r w:rsidR="009F4CEA">
        <w:rPr>
          <w:rFonts w:hint="eastAsia"/>
        </w:rPr>
        <w:t>日</w:t>
      </w:r>
    </w:p>
    <w:p w:rsidR="009F4CEA" w:rsidRDefault="009F4CEA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7362"/>
        </w:tabs>
        <w:kinsoku w:val="0"/>
        <w:overflowPunct w:val="0"/>
        <w:spacing w:before="37"/>
        <w:ind w:left="2548"/>
        <w:rPr>
          <w:sz w:val="19"/>
          <w:szCs w:val="19"/>
        </w:rPr>
      </w:pPr>
      <w:r>
        <w:rPr>
          <w:rFonts w:hint="eastAsia"/>
          <w:spacing w:val="9"/>
          <w:w w:val="105"/>
        </w:rPr>
        <w:t>申</w:t>
      </w:r>
      <w:r>
        <w:rPr>
          <w:rFonts w:hint="eastAsia"/>
          <w:spacing w:val="4"/>
          <w:w w:val="105"/>
        </w:rPr>
        <w:t>請</w:t>
      </w:r>
      <w:r>
        <w:rPr>
          <w:rFonts w:hint="eastAsia"/>
          <w:w w:val="105"/>
        </w:rPr>
        <w:t>者</w:t>
      </w:r>
      <w:r>
        <w:rPr>
          <w:w w:val="105"/>
        </w:rPr>
        <w:tab/>
      </w:r>
      <w:r>
        <w:rPr>
          <w:rFonts w:hint="eastAsia"/>
          <w:w w:val="105"/>
          <w:sz w:val="19"/>
          <w:szCs w:val="19"/>
        </w:rPr>
        <w:t>印</w:t>
      </w:r>
    </w:p>
    <w:p w:rsidR="009F4CEA" w:rsidRDefault="009F4CEA">
      <w:pPr>
        <w:pStyle w:val="a3"/>
        <w:tabs>
          <w:tab w:val="left" w:pos="7362"/>
        </w:tabs>
        <w:kinsoku w:val="0"/>
        <w:overflowPunct w:val="0"/>
        <w:spacing w:before="37"/>
        <w:ind w:left="2548"/>
        <w:rPr>
          <w:sz w:val="19"/>
          <w:szCs w:val="19"/>
        </w:rPr>
        <w:sectPr w:rsidR="009F4CEA">
          <w:type w:val="continuous"/>
          <w:pgSz w:w="11900" w:h="16840"/>
          <w:pgMar w:top="1580" w:right="1580" w:bottom="280" w:left="1580" w:header="720" w:footer="720" w:gutter="0"/>
          <w:cols w:space="720" w:equalWidth="0">
            <w:col w:w="8740"/>
          </w:cols>
          <w:noEndnote/>
        </w:sectPr>
      </w:pPr>
    </w:p>
    <w:p w:rsidR="00F9739B" w:rsidRDefault="009F4CEA" w:rsidP="00F60FB9">
      <w:pPr>
        <w:pStyle w:val="a3"/>
        <w:tabs>
          <w:tab w:val="left" w:pos="2927"/>
          <w:tab w:val="left" w:pos="5106"/>
          <w:tab w:val="left" w:pos="5591"/>
          <w:tab w:val="left" w:pos="6200"/>
          <w:tab w:val="left" w:pos="6452"/>
          <w:tab w:val="left" w:pos="8384"/>
        </w:tabs>
        <w:kinsoku w:val="0"/>
        <w:overflowPunct w:val="0"/>
        <w:spacing w:before="65" w:line="294" w:lineRule="auto"/>
        <w:ind w:left="0" w:right="120"/>
      </w:pPr>
      <w:r>
        <w:rPr>
          <w:rFonts w:hint="eastAsia"/>
          <w:spacing w:val="8"/>
        </w:rPr>
        <w:lastRenderedPageBreak/>
        <w:t>事</w:t>
      </w:r>
      <w:r>
        <w:rPr>
          <w:rFonts w:hint="eastAsia"/>
          <w:spacing w:val="3"/>
        </w:rPr>
        <w:t>件</w:t>
      </w:r>
      <w:r>
        <w:rPr>
          <w:rFonts w:hint="eastAsia"/>
          <w:spacing w:val="8"/>
        </w:rPr>
        <w:t>番</w:t>
      </w:r>
      <w:r>
        <w:rPr>
          <w:rFonts w:hint="eastAsia"/>
        </w:rPr>
        <w:t>号</w:t>
      </w:r>
      <w:r w:rsidR="00F9739B">
        <w:rPr>
          <w:rFonts w:hint="eastAsia"/>
        </w:rPr>
        <w:t xml:space="preserve">　令和　　</w:t>
      </w:r>
      <w:r>
        <w:rPr>
          <w:rFonts w:hint="eastAsia"/>
        </w:rPr>
        <w:t>年（</w:t>
      </w:r>
      <w:r>
        <w:tab/>
      </w:r>
      <w:r w:rsidR="00F9739B">
        <w:rPr>
          <w:rFonts w:hint="eastAsia"/>
        </w:rPr>
        <w:t>）</w:t>
      </w:r>
      <w:r>
        <w:rPr>
          <w:rFonts w:hint="eastAsia"/>
        </w:rPr>
        <w:t>第</w:t>
      </w:r>
      <w:r w:rsidR="00F9739B">
        <w:rPr>
          <w:rFonts w:hint="eastAsia"/>
        </w:rPr>
        <w:t xml:space="preserve">　　　　　　　号</w:t>
      </w:r>
    </w:p>
    <w:p w:rsidR="009F4CEA" w:rsidRDefault="009F4CEA" w:rsidP="00F9739B">
      <w:pPr>
        <w:pStyle w:val="a3"/>
        <w:tabs>
          <w:tab w:val="left" w:pos="3891"/>
          <w:tab w:val="left" w:pos="5106"/>
          <w:tab w:val="left" w:pos="5591"/>
          <w:tab w:val="left" w:pos="6200"/>
          <w:tab w:val="left" w:pos="6685"/>
          <w:tab w:val="left" w:pos="8384"/>
        </w:tabs>
        <w:kinsoku w:val="0"/>
        <w:overflowPunct w:val="0"/>
        <w:spacing w:before="65" w:line="294" w:lineRule="auto"/>
        <w:ind w:left="0" w:right="120"/>
      </w:pP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務</w:t>
      </w:r>
      <w:r>
        <w:rPr>
          <w:rFonts w:hint="eastAsia"/>
        </w:rPr>
        <w:t>者</w:t>
      </w:r>
    </w:p>
    <w:p w:rsidR="009F4CEA" w:rsidRDefault="009F4CE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9F4CEA" w:rsidRDefault="009F4CEA">
      <w:pPr>
        <w:pStyle w:val="1"/>
        <w:kinsoku w:val="0"/>
        <w:overflowPunct w:val="0"/>
        <w:ind w:left="2552"/>
      </w:pPr>
      <w:r>
        <w:rPr>
          <w:rFonts w:hint="eastAsia"/>
          <w:w w:val="50"/>
        </w:rPr>
        <w:t>不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受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理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9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書</w:t>
      </w:r>
    </w:p>
    <w:p w:rsidR="009F4CEA" w:rsidRDefault="009F4CE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1515"/>
          <w:tab w:val="left" w:pos="2245"/>
          <w:tab w:val="left" w:pos="2975"/>
          <w:tab w:val="left" w:pos="3762"/>
        </w:tabs>
        <w:kinsoku w:val="0"/>
        <w:overflowPunct w:val="0"/>
        <w:spacing w:line="569" w:lineRule="auto"/>
        <w:ind w:left="546" w:right="4488" w:hanging="183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所第１４民事部</w:t>
      </w:r>
      <w:r>
        <w:tab/>
      </w:r>
      <w:r>
        <w:rPr>
          <w:rFonts w:hint="eastAsia"/>
          <w:spacing w:val="8"/>
        </w:rPr>
        <w:t>御中</w:t>
      </w:r>
      <w:r>
        <w:rPr>
          <w:spacing w:val="9"/>
          <w:w w:val="102"/>
        </w:rPr>
        <w:t xml:space="preserve"> </w:t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9F4CEA" w:rsidRPr="008B5605" w:rsidRDefault="008B5605">
      <w:pPr>
        <w:kinsoku w:val="0"/>
        <w:overflowPunct w:val="0"/>
        <w:spacing w:line="200" w:lineRule="exac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申　請　者　　　　住　所</w:t>
      </w:r>
    </w:p>
    <w:p w:rsidR="009F4CEA" w:rsidRDefault="009F4CE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9F4CEA" w:rsidRPr="008B5605" w:rsidRDefault="008B5605" w:rsidP="008B5605">
      <w:pPr>
        <w:kinsoku w:val="0"/>
        <w:overflowPunct w:val="0"/>
        <w:spacing w:before="50"/>
        <w:ind w:right="379"/>
        <w:rPr>
          <w:rFonts w:ascii="ＭＳ 明朝" w:cs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　　　　　　　　　　　　　　 氏　名　　　　　　　　　　　　　　　　</w:t>
      </w:r>
      <w:r w:rsidR="009F4CEA" w:rsidRPr="008B5605">
        <w:rPr>
          <w:rFonts w:ascii="ＭＳ 明朝" w:cs="ＭＳ 明朝" w:hint="eastAsia"/>
          <w:sz w:val="23"/>
          <w:szCs w:val="23"/>
        </w:rPr>
        <w:t>印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4986"/>
          <w:tab w:val="left" w:pos="5715"/>
          <w:tab w:val="left" w:pos="6440"/>
        </w:tabs>
        <w:kinsoku w:val="0"/>
        <w:overflowPunct w:val="0"/>
        <w:spacing w:before="37" w:line="294" w:lineRule="auto"/>
        <w:ind w:left="119" w:right="110" w:firstLine="244"/>
      </w:pP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供託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に基</w:t>
      </w:r>
      <w:r>
        <w:rPr>
          <w:rFonts w:hint="eastAsia"/>
          <w:spacing w:val="3"/>
        </w:rPr>
        <w:t>づ</w:t>
      </w:r>
      <w:r>
        <w:rPr>
          <w:rFonts w:hint="eastAsia"/>
          <w:spacing w:val="8"/>
        </w:rPr>
        <w:t>く申</w:t>
      </w:r>
      <w:r>
        <w:rPr>
          <w:rFonts w:hint="eastAsia"/>
          <w:spacing w:val="3"/>
        </w:rPr>
        <w:t>請</w:t>
      </w:r>
      <w:r>
        <w:rPr>
          <w:rFonts w:hint="eastAsia"/>
          <w:spacing w:val="8"/>
        </w:rPr>
        <w:t>者提出</w:t>
      </w:r>
      <w:r>
        <w:rPr>
          <w:rFonts w:hint="eastAsia"/>
          <w:spacing w:val="3"/>
        </w:rPr>
        <w:t>の</w:t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  <w:spacing w:val="8"/>
        </w:rPr>
        <w:t>日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付の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情</w:t>
      </w:r>
      <w:r>
        <w:rPr>
          <w:rFonts w:hint="eastAsia"/>
          <w:spacing w:val="3"/>
        </w:rPr>
        <w:t>届</w:t>
      </w:r>
      <w:r>
        <w:rPr>
          <w:rFonts w:hint="eastAsia"/>
          <w:spacing w:val="8"/>
        </w:rPr>
        <w:t>につ</w:t>
      </w:r>
      <w:r>
        <w:rPr>
          <w:spacing w:val="9"/>
          <w:w w:val="102"/>
        </w:rPr>
        <w:t xml:space="preserve"> </w:t>
      </w:r>
      <w:r>
        <w:rPr>
          <w:rFonts w:hint="eastAsia"/>
          <w:spacing w:val="8"/>
        </w:rPr>
        <w:t>い</w:t>
      </w:r>
      <w:r>
        <w:rPr>
          <w:rFonts w:hint="eastAsia"/>
          <w:spacing w:val="3"/>
        </w:rPr>
        <w:t>て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理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れな</w:t>
      </w:r>
      <w:r>
        <w:rPr>
          <w:rFonts w:hint="eastAsia"/>
          <w:spacing w:val="3"/>
        </w:rPr>
        <w:t>か</w:t>
      </w:r>
      <w:r>
        <w:rPr>
          <w:rFonts w:hint="eastAsia"/>
          <w:spacing w:val="8"/>
        </w:rPr>
        <w:t>っ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こ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の証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求</w:t>
      </w:r>
      <w:r>
        <w:rPr>
          <w:rFonts w:hint="eastAsia"/>
          <w:spacing w:val="8"/>
        </w:rPr>
        <w:t>め</w:t>
      </w:r>
      <w:r>
        <w:rPr>
          <w:rFonts w:hint="eastAsia"/>
          <w:spacing w:val="3"/>
        </w:rPr>
        <w:t>る</w:t>
      </w:r>
      <w:r>
        <w:rPr>
          <w:rFonts w:hint="eastAsia"/>
        </w:rPr>
        <w:t>。</w:t>
      </w:r>
    </w:p>
    <w:p w:rsidR="009F4CEA" w:rsidRDefault="009F4CEA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kinsoku w:val="0"/>
        <w:overflowPunct w:val="0"/>
        <w:ind w:left="4235" w:right="4235"/>
        <w:jc w:val="center"/>
      </w:pPr>
      <w:r>
        <w:rPr>
          <w:rFonts w:hint="eastAsia"/>
        </w:rPr>
        <w:t>記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9F4CEA" w:rsidRDefault="009F4CE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9F4CEA" w:rsidRDefault="009F4CEA">
      <w:pPr>
        <w:pStyle w:val="a3"/>
        <w:tabs>
          <w:tab w:val="left" w:pos="1904"/>
          <w:tab w:val="left" w:pos="2475"/>
          <w:tab w:val="left" w:pos="4655"/>
        </w:tabs>
        <w:kinsoku w:val="0"/>
        <w:overflowPunct w:val="0"/>
      </w:pPr>
      <w:r>
        <w:rPr>
          <w:rFonts w:hint="eastAsia"/>
        </w:rPr>
        <w:t>供</w:t>
      </w:r>
      <w:r>
        <w:tab/>
      </w:r>
      <w:r>
        <w:rPr>
          <w:rFonts w:hint="eastAsia"/>
        </w:rPr>
        <w:t>託</w:t>
      </w:r>
      <w:r>
        <w:tab/>
      </w:r>
      <w:r>
        <w:rPr>
          <w:rFonts w:hint="eastAsia"/>
        </w:rPr>
        <w:t>所</w:t>
      </w:r>
      <w:r>
        <w:tab/>
      </w:r>
      <w:r>
        <w:rPr>
          <w:rFonts w:hint="eastAsia"/>
          <w:spacing w:val="8"/>
        </w:rPr>
        <w:t>法</w:t>
      </w:r>
      <w:r>
        <w:rPr>
          <w:rFonts w:hint="eastAsia"/>
          <w:spacing w:val="3"/>
        </w:rPr>
        <w:t>務</w:t>
      </w:r>
      <w:r>
        <w:rPr>
          <w:rFonts w:hint="eastAsia"/>
        </w:rPr>
        <w:t>局</w:t>
      </w:r>
    </w:p>
    <w:p w:rsidR="009F4CEA" w:rsidRDefault="009F4CEA">
      <w:pPr>
        <w:pStyle w:val="a3"/>
        <w:tabs>
          <w:tab w:val="left" w:pos="3440"/>
          <w:tab w:val="left" w:pos="4655"/>
          <w:tab w:val="left" w:pos="5384"/>
          <w:tab w:val="left" w:pos="6354"/>
        </w:tabs>
        <w:kinsoku w:val="0"/>
        <w:overflowPunct w:val="0"/>
        <w:spacing w:before="67"/>
      </w:pPr>
      <w:r>
        <w:rPr>
          <w:rFonts w:hint="eastAsia"/>
          <w:spacing w:val="47"/>
        </w:rPr>
        <w:t>供</w:t>
      </w:r>
      <w:r>
        <w:rPr>
          <w:rFonts w:hint="eastAsia"/>
        </w:rPr>
        <w:t>託</w:t>
      </w:r>
      <w:r>
        <w:rPr>
          <w:spacing w:val="-62"/>
        </w:rPr>
        <w:t xml:space="preserve"> </w:t>
      </w:r>
      <w:r>
        <w:rPr>
          <w:rFonts w:hint="eastAsia"/>
          <w:spacing w:val="47"/>
        </w:rPr>
        <w:t>年</w:t>
      </w:r>
      <w:r>
        <w:rPr>
          <w:rFonts w:hint="eastAsia"/>
        </w:rPr>
        <w:t>月</w:t>
      </w:r>
      <w:r>
        <w:rPr>
          <w:spacing w:val="-61"/>
        </w:rPr>
        <w:t xml:space="preserve"> </w:t>
      </w:r>
      <w:r>
        <w:rPr>
          <w:rFonts w:hint="eastAsia"/>
        </w:rPr>
        <w:t>日</w:t>
      </w:r>
      <w:r>
        <w:tab/>
      </w:r>
      <w:r w:rsidR="00F9739B">
        <w:rPr>
          <w:rFonts w:hint="eastAsia"/>
          <w:spacing w:val="8"/>
        </w:rPr>
        <w:t>令和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F60FB9" w:rsidRDefault="009F4CEA">
      <w:pPr>
        <w:pStyle w:val="a3"/>
        <w:tabs>
          <w:tab w:val="left" w:pos="3440"/>
          <w:tab w:val="left" w:pos="4655"/>
          <w:tab w:val="left" w:pos="6114"/>
          <w:tab w:val="left" w:pos="7323"/>
        </w:tabs>
        <w:kinsoku w:val="0"/>
        <w:overflowPunct w:val="0"/>
        <w:spacing w:before="67" w:line="294" w:lineRule="auto"/>
        <w:ind w:right="1180"/>
        <w:rPr>
          <w:w w:val="102"/>
        </w:rPr>
      </w:pPr>
      <w:r>
        <w:rPr>
          <w:rFonts w:hint="eastAsia"/>
        </w:rPr>
        <w:t>供</w:t>
      </w:r>
      <w:r>
        <w:rPr>
          <w:spacing w:val="31"/>
        </w:rPr>
        <w:t xml:space="preserve"> </w:t>
      </w:r>
      <w:r>
        <w:rPr>
          <w:rFonts w:hint="eastAsia"/>
        </w:rPr>
        <w:t>託</w:t>
      </w:r>
      <w:r>
        <w:rPr>
          <w:spacing w:val="31"/>
        </w:rPr>
        <w:t xml:space="preserve"> </w:t>
      </w:r>
      <w:r>
        <w:rPr>
          <w:rFonts w:hint="eastAsia"/>
        </w:rPr>
        <w:t>番</w:t>
      </w:r>
      <w:r>
        <w:rPr>
          <w:spacing w:val="35"/>
        </w:rPr>
        <w:t xml:space="preserve"> </w:t>
      </w:r>
      <w:r>
        <w:rPr>
          <w:rFonts w:hint="eastAsia"/>
        </w:rPr>
        <w:t>号</w:t>
      </w:r>
      <w:r>
        <w:tab/>
      </w:r>
      <w:r w:rsidR="00F60FB9">
        <w:rPr>
          <w:rFonts w:hint="eastAsia"/>
        </w:rPr>
        <w:t xml:space="preserve">令和　　</w:t>
      </w:r>
      <w:r>
        <w:rPr>
          <w:rFonts w:hint="eastAsia"/>
          <w:spacing w:val="8"/>
        </w:rPr>
        <w:t>年</w:t>
      </w:r>
      <w:r>
        <w:rPr>
          <w:rFonts w:hint="eastAsia"/>
          <w:spacing w:val="3"/>
        </w:rPr>
        <w:t>度</w:t>
      </w:r>
      <w:r>
        <w:rPr>
          <w:rFonts w:hint="eastAsia"/>
          <w:spacing w:val="8"/>
        </w:rPr>
        <w:t>金</w:t>
      </w:r>
      <w:r>
        <w:rPr>
          <w:rFonts w:hint="eastAsia"/>
        </w:rPr>
        <w:t>第</w:t>
      </w:r>
      <w:r>
        <w:tab/>
      </w:r>
      <w:r>
        <w:rPr>
          <w:rFonts w:hint="eastAsia"/>
        </w:rPr>
        <w:t>号</w:t>
      </w:r>
    </w:p>
    <w:p w:rsidR="009F4CEA" w:rsidRDefault="009F4CEA">
      <w:pPr>
        <w:pStyle w:val="a3"/>
        <w:tabs>
          <w:tab w:val="left" w:pos="3440"/>
          <w:tab w:val="left" w:pos="4655"/>
          <w:tab w:val="left" w:pos="6114"/>
          <w:tab w:val="left" w:pos="7323"/>
        </w:tabs>
        <w:kinsoku w:val="0"/>
        <w:overflowPunct w:val="0"/>
        <w:spacing w:before="67" w:line="294" w:lineRule="auto"/>
        <w:ind w:right="1180"/>
      </w:pPr>
      <w:r>
        <w:rPr>
          <w:rFonts w:hint="eastAsia"/>
        </w:rPr>
        <w:t>供</w:t>
      </w:r>
      <w:r>
        <w:rPr>
          <w:spacing w:val="31"/>
        </w:rPr>
        <w:t xml:space="preserve"> </w:t>
      </w:r>
      <w:r>
        <w:rPr>
          <w:rFonts w:hint="eastAsia"/>
        </w:rPr>
        <w:t>託</w:t>
      </w:r>
      <w:r>
        <w:rPr>
          <w:spacing w:val="31"/>
        </w:rPr>
        <w:t xml:space="preserve"> </w:t>
      </w:r>
      <w:r>
        <w:rPr>
          <w:rFonts w:hint="eastAsia"/>
        </w:rPr>
        <w:t>金</w:t>
      </w:r>
      <w:r>
        <w:rPr>
          <w:spacing w:val="35"/>
        </w:rPr>
        <w:t xml:space="preserve"> </w:t>
      </w:r>
      <w:r>
        <w:rPr>
          <w:rFonts w:hint="eastAsia"/>
        </w:rPr>
        <w:t>額</w:t>
      </w:r>
      <w:r>
        <w:tab/>
      </w:r>
      <w:r>
        <w:rPr>
          <w:rFonts w:hint="eastAsia"/>
        </w:rPr>
        <w:t>金</w:t>
      </w:r>
      <w:r>
        <w:tab/>
      </w:r>
      <w:r>
        <w:tab/>
      </w:r>
      <w:r>
        <w:rPr>
          <w:rFonts w:hint="eastAsia"/>
        </w:rPr>
        <w:t>円</w:t>
      </w:r>
    </w:p>
    <w:p w:rsidR="009F4CEA" w:rsidRDefault="009F4CEA">
      <w:pPr>
        <w:pStyle w:val="a3"/>
        <w:tabs>
          <w:tab w:val="left" w:pos="3440"/>
          <w:tab w:val="left" w:pos="6349"/>
        </w:tabs>
        <w:kinsoku w:val="0"/>
        <w:overflowPunct w:val="0"/>
        <w:spacing w:before="20"/>
      </w:pPr>
      <w:r>
        <w:rPr>
          <w:rFonts w:hint="eastAsia"/>
        </w:rPr>
        <w:t>法</w:t>
      </w:r>
      <w:r>
        <w:rPr>
          <w:spacing w:val="31"/>
        </w:rPr>
        <w:t xml:space="preserve"> </w:t>
      </w:r>
      <w:r>
        <w:rPr>
          <w:rFonts w:hint="eastAsia"/>
        </w:rPr>
        <w:t>令</w:t>
      </w:r>
      <w:r>
        <w:rPr>
          <w:spacing w:val="31"/>
        </w:rPr>
        <w:t xml:space="preserve"> </w:t>
      </w:r>
      <w:r>
        <w:rPr>
          <w:rFonts w:hint="eastAsia"/>
        </w:rPr>
        <w:t>条</w:t>
      </w:r>
      <w:r>
        <w:rPr>
          <w:spacing w:val="35"/>
        </w:rPr>
        <w:t xml:space="preserve"> </w:t>
      </w:r>
      <w:r>
        <w:rPr>
          <w:rFonts w:hint="eastAsia"/>
        </w:rPr>
        <w:t>項</w:t>
      </w:r>
      <w:r>
        <w:tab/>
      </w:r>
      <w:r>
        <w:rPr>
          <w:rFonts w:hint="eastAsia"/>
          <w:spacing w:val="8"/>
        </w:rPr>
        <w:t>民</w:t>
      </w:r>
      <w:r>
        <w:rPr>
          <w:rFonts w:hint="eastAsia"/>
          <w:spacing w:val="3"/>
        </w:rPr>
        <w:t>事</w:t>
      </w:r>
      <w:r>
        <w:rPr>
          <w:rFonts w:hint="eastAsia"/>
          <w:spacing w:val="8"/>
        </w:rPr>
        <w:t>執行</w:t>
      </w:r>
      <w:r>
        <w:rPr>
          <w:rFonts w:hint="eastAsia"/>
          <w:spacing w:val="3"/>
        </w:rPr>
        <w:t>法</w:t>
      </w:r>
      <w:r>
        <w:rPr>
          <w:rFonts w:hint="eastAsia"/>
        </w:rPr>
        <w:t>第</w:t>
      </w:r>
      <w:r>
        <w:rPr>
          <w:spacing w:val="-42"/>
        </w:rPr>
        <w:t xml:space="preserve"> </w:t>
      </w:r>
      <w:r>
        <w:rPr>
          <w:rFonts w:ascii="Times New Roman" w:cs="Times New Roman"/>
          <w:spacing w:val="1"/>
        </w:rPr>
        <w:t>15</w:t>
      </w:r>
      <w:r>
        <w:rPr>
          <w:rFonts w:ascii="Times New Roman" w:cs="Times New Roman"/>
        </w:rPr>
        <w:t>6</w:t>
      </w:r>
      <w:r>
        <w:rPr>
          <w:rFonts w:ascii="Times New Roman" w:cs="Times New Roman"/>
          <w:spacing w:val="7"/>
        </w:rPr>
        <w:t xml:space="preserve"> </w:t>
      </w:r>
      <w:r>
        <w:rPr>
          <w:rFonts w:hint="eastAsia"/>
          <w:spacing w:val="8"/>
        </w:rPr>
        <w:t>条</w:t>
      </w:r>
      <w:r>
        <w:rPr>
          <w:rFonts w:hint="eastAsia"/>
        </w:rPr>
        <w:t>第</w:t>
      </w:r>
      <w:r>
        <w:tab/>
      </w:r>
      <w:r>
        <w:rPr>
          <w:rFonts w:hint="eastAsia"/>
        </w:rPr>
        <w:t>項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9F4CEA" w:rsidRDefault="009F4CEA">
      <w:pPr>
        <w:pStyle w:val="a3"/>
        <w:kinsoku w:val="0"/>
        <w:overflowPunct w:val="0"/>
        <w:spacing w:before="37"/>
        <w:ind w:left="119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の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お</w:t>
      </w:r>
      <w:r>
        <w:rPr>
          <w:rFonts w:hint="eastAsia"/>
          <w:spacing w:val="3"/>
        </w:rPr>
        <w:t>り</w:t>
      </w:r>
      <w:r>
        <w:rPr>
          <w:rFonts w:hint="eastAsia"/>
          <w:spacing w:val="8"/>
        </w:rPr>
        <w:t>証明</w:t>
      </w:r>
      <w:r>
        <w:rPr>
          <w:rFonts w:hint="eastAsia"/>
          <w:spacing w:val="3"/>
        </w:rPr>
        <w:t>す</w:t>
      </w:r>
      <w:r>
        <w:rPr>
          <w:rFonts w:hint="eastAsia"/>
          <w:spacing w:val="8"/>
        </w:rPr>
        <w:t>る。</w:t>
      </w: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9F4CEA" w:rsidRDefault="00F9739B">
      <w:pPr>
        <w:pStyle w:val="a3"/>
        <w:tabs>
          <w:tab w:val="left" w:pos="2063"/>
          <w:tab w:val="left" w:pos="2792"/>
          <w:tab w:val="left" w:pos="3522"/>
        </w:tabs>
        <w:kinsoku w:val="0"/>
        <w:overflowPunct w:val="0"/>
        <w:ind w:left="1093"/>
      </w:pPr>
      <w:r>
        <w:rPr>
          <w:rFonts w:hint="eastAsia"/>
          <w:spacing w:val="8"/>
        </w:rPr>
        <w:t>令和</w:t>
      </w:r>
      <w:r w:rsidR="009F4CEA">
        <w:tab/>
      </w:r>
      <w:r w:rsidR="009F4CEA">
        <w:rPr>
          <w:rFonts w:hint="eastAsia"/>
        </w:rPr>
        <w:t>年</w:t>
      </w:r>
      <w:r w:rsidR="009F4CEA">
        <w:tab/>
      </w:r>
      <w:r w:rsidR="009F4CEA">
        <w:rPr>
          <w:rFonts w:hint="eastAsia"/>
        </w:rPr>
        <w:t>月</w:t>
      </w:r>
      <w:r w:rsidR="009F4CEA">
        <w:tab/>
      </w:r>
      <w:r w:rsidR="009F4CEA">
        <w:rPr>
          <w:rFonts w:hint="eastAsia"/>
        </w:rPr>
        <w:t>日</w:t>
      </w:r>
    </w:p>
    <w:p w:rsidR="009F4CEA" w:rsidRDefault="009F4CEA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kinsoku w:val="0"/>
        <w:overflowPunct w:val="0"/>
        <w:spacing w:line="200" w:lineRule="exact"/>
        <w:rPr>
          <w:sz w:val="20"/>
          <w:szCs w:val="20"/>
        </w:rPr>
      </w:pPr>
    </w:p>
    <w:p w:rsidR="009F4CEA" w:rsidRDefault="009F4CEA">
      <w:pPr>
        <w:pStyle w:val="a3"/>
        <w:kinsoku w:val="0"/>
        <w:overflowPunct w:val="0"/>
        <w:ind w:left="1093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所第１４民事部</w:t>
      </w:r>
    </w:p>
    <w:p w:rsidR="009F4CEA" w:rsidRDefault="009F4CEA">
      <w:pPr>
        <w:pStyle w:val="a3"/>
        <w:kinsoku w:val="0"/>
        <w:overflowPunct w:val="0"/>
        <w:spacing w:before="67"/>
        <w:ind w:left="2792"/>
      </w:pP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記官</w:t>
      </w:r>
    </w:p>
    <w:sectPr w:rsidR="009F4CEA">
      <w:pgSz w:w="11900" w:h="16840"/>
      <w:pgMar w:top="1580" w:right="15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3D" w:rsidRDefault="00C7423D" w:rsidP="00BF02D1">
      <w:r>
        <w:separator/>
      </w:r>
    </w:p>
  </w:endnote>
  <w:endnote w:type="continuationSeparator" w:id="0">
    <w:p w:rsidR="00C7423D" w:rsidRDefault="00C7423D" w:rsidP="00BF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3D" w:rsidRDefault="00C7423D" w:rsidP="00BF02D1">
      <w:r>
        <w:separator/>
      </w:r>
    </w:p>
  </w:footnote>
  <w:footnote w:type="continuationSeparator" w:id="0">
    <w:p w:rsidR="00C7423D" w:rsidRDefault="00C7423D" w:rsidP="00BF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A"/>
    <w:rsid w:val="00055B92"/>
    <w:rsid w:val="001A6B62"/>
    <w:rsid w:val="008B5605"/>
    <w:rsid w:val="00932C4E"/>
    <w:rsid w:val="009F4CEA"/>
    <w:rsid w:val="00AC640B"/>
    <w:rsid w:val="00B83EFA"/>
    <w:rsid w:val="00BF02D1"/>
    <w:rsid w:val="00C7423D"/>
    <w:rsid w:val="00E66FBD"/>
    <w:rsid w:val="00F60FB9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2F0C19-1E12-40F5-8584-CE9B6545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pPr>
      <w:outlineLvl w:val="0"/>
    </w:pPr>
    <w:rPr>
      <w:rFonts w:ascii="ＭＳ 明朝" w:cs="ＭＳ 明朝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99"/>
    <w:pPr>
      <w:ind w:left="1333"/>
    </w:pPr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header"/>
    <w:basedOn w:val="a"/>
    <w:link w:val="a7"/>
    <w:uiPriority w:val="99"/>
    <w:semiHidden/>
    <w:unhideWhenUsed/>
    <w:rsid w:val="00BF0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F02D1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0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F02D1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8B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8B56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</Words>
  <Characters>909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2020-09-10T05:19:00Z</cp:lastPrinted>
  <dcterms:created xsi:type="dcterms:W3CDTF">2020-09-10T04:14:00Z</dcterms:created>
  <dcterms:modified xsi:type="dcterms:W3CDTF">2020-09-10T05:20:00Z</dcterms:modified>
</cp:coreProperties>
</file>