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882" w:rsidRPr="00E056EF" w:rsidRDefault="00437882" w:rsidP="00E056EF">
      <w:pPr>
        <w:jc w:val="center"/>
        <w:rPr>
          <w:rFonts w:ascii="ＭＳ 明朝" w:eastAsia="ＭＳ 明朝" w:hAnsi="ＭＳ 明朝"/>
          <w:sz w:val="32"/>
          <w:szCs w:val="32"/>
        </w:rPr>
      </w:pPr>
      <w:r w:rsidRPr="00E056EF">
        <w:rPr>
          <w:rFonts w:ascii="ＭＳ 明朝" w:eastAsia="ＭＳ 明朝" w:hAnsi="ＭＳ 明朝" w:hint="eastAsia"/>
          <w:spacing w:val="498"/>
          <w:kern w:val="0"/>
          <w:sz w:val="32"/>
          <w:szCs w:val="32"/>
          <w:fitText w:val="2952" w:id="-2112077824"/>
        </w:rPr>
        <w:t>陳述</w:t>
      </w:r>
      <w:r w:rsidRPr="00E056EF">
        <w:rPr>
          <w:rFonts w:ascii="ＭＳ 明朝" w:eastAsia="ＭＳ 明朝" w:hAnsi="ＭＳ 明朝" w:hint="eastAsia"/>
          <w:kern w:val="0"/>
          <w:sz w:val="32"/>
          <w:szCs w:val="32"/>
          <w:fitText w:val="2952" w:id="-2112077824"/>
        </w:rPr>
        <w:t>書</w:t>
      </w:r>
    </w:p>
    <w:p w:rsidR="00437882" w:rsidRDefault="00437882" w:rsidP="00E056EF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437882" w:rsidRDefault="0043788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本人</w:t>
      </w:r>
      <w:r w:rsidRPr="00E056E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 w:rsidR="0091634A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Pr="00E056E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8C0812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bookmarkStart w:id="0" w:name="_GoBack"/>
      <w:bookmarkEnd w:id="0"/>
      <w:r w:rsidR="00E056E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Pr="00E056E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の成年後見人（保佐人，補助人でも同様）に就任するにつき，私には，下記いずれの欠格事由もありません。</w:t>
      </w:r>
    </w:p>
    <w:p w:rsidR="00437882" w:rsidRPr="00E87B25" w:rsidRDefault="00437882" w:rsidP="00E056E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C5242A" w:rsidRDefault="0043788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欠格事由（民法８４７条。なお，８７６条の２第２項，８７６条の７第２項で準用）</w:t>
      </w:r>
    </w:p>
    <w:p w:rsidR="00437882" w:rsidRDefault="0043788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１　未成年者</w:t>
      </w:r>
    </w:p>
    <w:p w:rsidR="00437882" w:rsidRDefault="0043788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２　家庭裁判所で免ぜられた法定代理人，保佐人又は補助人</w:t>
      </w:r>
    </w:p>
    <w:p w:rsidR="00437882" w:rsidRDefault="0043788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３　破産者</w:t>
      </w:r>
    </w:p>
    <w:p w:rsidR="00437882" w:rsidRDefault="0043788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４　本人に対して訴訟をし，又はした者並びにその配偶者及び直系血族</w:t>
      </w:r>
    </w:p>
    <w:p w:rsidR="00437882" w:rsidRDefault="0043788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５　行方の知れない者</w:t>
      </w:r>
    </w:p>
    <w:p w:rsidR="00437882" w:rsidRDefault="00437882">
      <w:pPr>
        <w:rPr>
          <w:rFonts w:ascii="ＭＳ 明朝" w:eastAsia="ＭＳ 明朝" w:hAnsi="ＭＳ 明朝"/>
          <w:sz w:val="24"/>
          <w:szCs w:val="24"/>
        </w:rPr>
      </w:pPr>
    </w:p>
    <w:p w:rsidR="00437882" w:rsidRDefault="00437882" w:rsidP="0016058B">
      <w:pPr>
        <w:ind w:firstLineChars="900" w:firstLine="222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E056E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E056E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月</w:t>
      </w:r>
      <w:r w:rsidR="00E056E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日</w:t>
      </w:r>
    </w:p>
    <w:p w:rsidR="00E056EF" w:rsidRDefault="00E056EF" w:rsidP="0091634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766E06" w:rsidRDefault="00437882" w:rsidP="0016058B">
      <w:pPr>
        <w:ind w:firstLineChars="1100" w:firstLine="2723"/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ascii="ＭＳ 明朝" w:eastAsia="ＭＳ 明朝" w:hAnsi="ＭＳ 明朝" w:hint="eastAsia"/>
          <w:sz w:val="24"/>
          <w:szCs w:val="24"/>
        </w:rPr>
        <w:t>住　　所</w:t>
      </w:r>
      <w:r w:rsidR="00E056EF" w:rsidRPr="0016058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056EF" w:rsidRPr="00E056E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</w:t>
      </w:r>
      <w:r w:rsidR="00E056E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</w:t>
      </w:r>
      <w:r w:rsidR="00E056EF" w:rsidRPr="00E056E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16058B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E056EF" w:rsidRPr="00E056E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</w:p>
    <w:p w:rsidR="00437882" w:rsidRDefault="00437882" w:rsidP="0091634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437882" w:rsidRDefault="00437882" w:rsidP="0016058B">
      <w:pPr>
        <w:ind w:firstLineChars="1100" w:firstLine="27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　名</w:t>
      </w:r>
      <w:r w:rsidR="00E056E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056EF" w:rsidRPr="00E056E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</w:t>
      </w:r>
      <w:r w:rsidR="00E056EF" w:rsidRPr="0091634A">
        <w:rPr>
          <w:rFonts w:ascii="ＭＳ 明朝" w:eastAsia="ＭＳ 明朝" w:hAnsi="ＭＳ 明朝" w:hint="eastAsia"/>
          <w:sz w:val="24"/>
          <w:szCs w:val="24"/>
          <w:u w:val="dotted"/>
        </w:rPr>
        <w:t>㊞</w:t>
      </w:r>
    </w:p>
    <w:p w:rsidR="00437882" w:rsidRDefault="00437882">
      <w:pPr>
        <w:rPr>
          <w:rFonts w:ascii="ＭＳ 明朝" w:eastAsia="ＭＳ 明朝" w:hAnsi="ＭＳ 明朝"/>
          <w:sz w:val="24"/>
          <w:szCs w:val="24"/>
        </w:rPr>
      </w:pPr>
    </w:p>
    <w:p w:rsidR="00437882" w:rsidRPr="00437882" w:rsidRDefault="00437882" w:rsidP="00E056EF">
      <w:pPr>
        <w:ind w:firstLineChars="100" w:firstLine="24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大阪家庭裁判所　御中</w:t>
      </w:r>
    </w:p>
    <w:sectPr w:rsidR="00437882" w:rsidRPr="00437882" w:rsidSect="00766E06">
      <w:pgSz w:w="11906" w:h="16838" w:code="9"/>
      <w:pgMar w:top="1985" w:right="851" w:bottom="1531" w:left="1701" w:header="851" w:footer="992" w:gutter="0"/>
      <w:cols w:space="425"/>
      <w:docGrid w:type="linesAndChars" w:linePitch="634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78D" w:rsidRDefault="0078478D" w:rsidP="00E87B25">
      <w:r>
        <w:separator/>
      </w:r>
    </w:p>
  </w:endnote>
  <w:endnote w:type="continuationSeparator" w:id="0">
    <w:p w:rsidR="0078478D" w:rsidRDefault="0078478D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78D" w:rsidRDefault="0078478D" w:rsidP="00E87B25">
      <w:r>
        <w:separator/>
      </w:r>
    </w:p>
  </w:footnote>
  <w:footnote w:type="continuationSeparator" w:id="0">
    <w:p w:rsidR="0078478D" w:rsidRDefault="0078478D" w:rsidP="00E8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rawingGridVerticalSpacing w:val="31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82"/>
    <w:rsid w:val="0016058B"/>
    <w:rsid w:val="00437882"/>
    <w:rsid w:val="00766E06"/>
    <w:rsid w:val="0078478D"/>
    <w:rsid w:val="008C0812"/>
    <w:rsid w:val="0091634A"/>
    <w:rsid w:val="00C5242A"/>
    <w:rsid w:val="00E056EF"/>
    <w:rsid w:val="00E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AE9719-C787-4A9B-A51A-70732CD7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Balloon Text"/>
    <w:basedOn w:val="a"/>
    <w:link w:val="a8"/>
    <w:uiPriority w:val="99"/>
    <w:semiHidden/>
    <w:unhideWhenUsed/>
    <w:rsid w:val="00916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63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最高裁判所</cp:lastModifiedBy>
  <cp:revision>6</cp:revision>
  <cp:lastPrinted>2020-02-03T08:25:00Z</cp:lastPrinted>
  <dcterms:created xsi:type="dcterms:W3CDTF">2020-02-03T07:54:00Z</dcterms:created>
  <dcterms:modified xsi:type="dcterms:W3CDTF">2020-02-03T08:26:00Z</dcterms:modified>
</cp:coreProperties>
</file>