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13237" w14:textId="7D6AC5E5" w:rsidR="00591145" w:rsidRPr="006D59E4" w:rsidRDefault="00591145" w:rsidP="00591145">
      <w:pPr>
        <w:pStyle w:val="Default"/>
        <w:rPr>
          <w:rFonts w:asciiTheme="majorEastAsia" w:eastAsiaTheme="majorEastAsia" w:hAnsiTheme="majorEastAsia"/>
          <w:b/>
          <w:sz w:val="23"/>
          <w:szCs w:val="23"/>
        </w:rPr>
      </w:pPr>
      <w:bookmarkStart w:id="0" w:name="上に戻る"/>
      <w:bookmarkStart w:id="1" w:name="_GoBack"/>
      <w:bookmarkEnd w:id="1"/>
      <w:r w:rsidRPr="006D59E4">
        <w:rPr>
          <w:rFonts w:asciiTheme="majorEastAsia" w:eastAsiaTheme="majorEastAsia" w:hAnsiTheme="majorEastAsia" w:hint="eastAsia"/>
          <w:b/>
          <w:sz w:val="23"/>
          <w:szCs w:val="23"/>
        </w:rPr>
        <w:t>よくある質問（ＦＡＱ）</w:t>
      </w:r>
      <w:r w:rsidRPr="006D59E4">
        <w:rPr>
          <w:rFonts w:asciiTheme="majorEastAsia" w:eastAsiaTheme="majorEastAsia" w:hAnsiTheme="majorEastAsia"/>
          <w:b/>
          <w:sz w:val="23"/>
          <w:szCs w:val="23"/>
        </w:rPr>
        <w:t xml:space="preserve"> </w:t>
      </w:r>
      <w:bookmarkEnd w:id="0"/>
    </w:p>
    <w:p w14:paraId="45D047F7" w14:textId="015136C5" w:rsidR="005A181E" w:rsidRPr="00D72C3B" w:rsidRDefault="00591145" w:rsidP="009C70DC">
      <w:pPr>
        <w:pStyle w:val="aa"/>
        <w:ind w:firstLineChars="100" w:firstLine="230"/>
        <w:rPr>
          <w:rFonts w:asciiTheme="majorEastAsia" w:eastAsiaTheme="majorEastAsia" w:hAnsiTheme="majorEastAsia"/>
          <w:sz w:val="23"/>
          <w:szCs w:val="23"/>
        </w:rPr>
      </w:pPr>
      <w:r w:rsidRPr="00D72C3B">
        <w:rPr>
          <w:rFonts w:asciiTheme="majorEastAsia" w:eastAsiaTheme="majorEastAsia" w:hAnsiTheme="majorEastAsia" w:hint="eastAsia"/>
          <w:sz w:val="23"/>
          <w:szCs w:val="23"/>
        </w:rPr>
        <w:t>これは，</w:t>
      </w:r>
      <w:r w:rsidR="00636DD4" w:rsidRPr="00D72C3B">
        <w:rPr>
          <w:rFonts w:asciiTheme="majorEastAsia" w:eastAsiaTheme="majorEastAsia" w:hAnsiTheme="majorEastAsia" w:hint="eastAsia"/>
          <w:sz w:val="23"/>
          <w:szCs w:val="23"/>
        </w:rPr>
        <w:t>大阪</w:t>
      </w:r>
      <w:r w:rsidRPr="00D72C3B">
        <w:rPr>
          <w:rFonts w:asciiTheme="majorEastAsia" w:eastAsiaTheme="majorEastAsia" w:hAnsiTheme="majorEastAsia" w:hint="eastAsia"/>
          <w:sz w:val="23"/>
          <w:szCs w:val="23"/>
        </w:rPr>
        <w:t>家裁本庁</w:t>
      </w:r>
      <w:r w:rsidR="00D72C3B">
        <w:rPr>
          <w:rFonts w:asciiTheme="majorEastAsia" w:eastAsiaTheme="majorEastAsia" w:hAnsiTheme="majorEastAsia" w:hint="eastAsia"/>
          <w:sz w:val="23"/>
          <w:szCs w:val="23"/>
        </w:rPr>
        <w:t>後見センター</w:t>
      </w:r>
      <w:r w:rsidRPr="00D72C3B">
        <w:rPr>
          <w:rFonts w:asciiTheme="majorEastAsia" w:eastAsiaTheme="majorEastAsia" w:hAnsiTheme="majorEastAsia" w:hint="eastAsia"/>
          <w:sz w:val="23"/>
          <w:szCs w:val="23"/>
        </w:rPr>
        <w:t>によく寄せられる質問と回答を集約したものであり，回答には</w:t>
      </w:r>
      <w:r w:rsidR="00636DD4" w:rsidRPr="00D72C3B">
        <w:rPr>
          <w:rFonts w:asciiTheme="majorEastAsia" w:eastAsiaTheme="majorEastAsia" w:hAnsiTheme="majorEastAsia" w:hint="eastAsia"/>
          <w:sz w:val="23"/>
          <w:szCs w:val="23"/>
        </w:rPr>
        <w:t>大阪</w:t>
      </w:r>
      <w:r w:rsidRPr="00D72C3B">
        <w:rPr>
          <w:rFonts w:asciiTheme="majorEastAsia" w:eastAsiaTheme="majorEastAsia" w:hAnsiTheme="majorEastAsia" w:hint="eastAsia"/>
          <w:sz w:val="23"/>
          <w:szCs w:val="23"/>
        </w:rPr>
        <w:t>家裁本庁</w:t>
      </w:r>
      <w:r w:rsidR="00D72C3B">
        <w:rPr>
          <w:rFonts w:asciiTheme="majorEastAsia" w:eastAsiaTheme="majorEastAsia" w:hAnsiTheme="majorEastAsia" w:hint="eastAsia"/>
          <w:sz w:val="23"/>
          <w:szCs w:val="23"/>
        </w:rPr>
        <w:t>後見センター</w:t>
      </w:r>
      <w:r w:rsidR="00C63145" w:rsidRPr="00D72C3B">
        <w:rPr>
          <w:rFonts w:asciiTheme="majorEastAsia" w:eastAsiaTheme="majorEastAsia" w:hAnsiTheme="majorEastAsia" w:hint="eastAsia"/>
          <w:sz w:val="23"/>
          <w:szCs w:val="23"/>
        </w:rPr>
        <w:t>における取扱いを</w:t>
      </w:r>
      <w:r w:rsidR="0070011C">
        <w:rPr>
          <w:rFonts w:asciiTheme="majorEastAsia" w:eastAsiaTheme="majorEastAsia" w:hAnsiTheme="majorEastAsia" w:hint="eastAsia"/>
          <w:sz w:val="23"/>
          <w:szCs w:val="23"/>
        </w:rPr>
        <w:t>前提とし</w:t>
      </w:r>
      <w:r w:rsidR="00C63145" w:rsidRPr="00D72C3B">
        <w:rPr>
          <w:rFonts w:asciiTheme="majorEastAsia" w:eastAsiaTheme="majorEastAsia" w:hAnsiTheme="majorEastAsia" w:hint="eastAsia"/>
          <w:sz w:val="23"/>
          <w:szCs w:val="23"/>
        </w:rPr>
        <w:t>たものが含まれています。堺支部</w:t>
      </w:r>
      <w:r w:rsidR="005A181E" w:rsidRPr="00D72C3B">
        <w:rPr>
          <w:rFonts w:asciiTheme="majorEastAsia" w:eastAsiaTheme="majorEastAsia" w:hAnsiTheme="majorEastAsia" w:hint="eastAsia"/>
          <w:sz w:val="23"/>
          <w:szCs w:val="23"/>
        </w:rPr>
        <w:t>及び岸和田支部については，</w:t>
      </w:r>
      <w:r w:rsidR="009C70DC">
        <w:rPr>
          <w:rFonts w:asciiTheme="majorEastAsia" w:eastAsiaTheme="majorEastAsia" w:hAnsiTheme="majorEastAsia" w:hint="eastAsia"/>
          <w:kern w:val="0"/>
          <w:sz w:val="23"/>
          <w:szCs w:val="23"/>
        </w:rPr>
        <w:t>一部取</w:t>
      </w:r>
      <w:r w:rsidR="005A181E" w:rsidRPr="00D72C3B">
        <w:rPr>
          <w:rFonts w:asciiTheme="majorEastAsia" w:eastAsiaTheme="majorEastAsia" w:hAnsiTheme="majorEastAsia" w:hint="eastAsia"/>
          <w:kern w:val="0"/>
          <w:sz w:val="23"/>
          <w:szCs w:val="23"/>
        </w:rPr>
        <w:t>扱いが異なることがありますので，各支部までお問い合わせ下さい。</w:t>
      </w:r>
    </w:p>
    <w:p w14:paraId="62659C5B" w14:textId="77777777" w:rsidR="00591145" w:rsidRPr="00D72C3B" w:rsidRDefault="00591145" w:rsidP="009C70DC">
      <w:pPr>
        <w:pStyle w:val="Default"/>
        <w:ind w:firstLineChars="100" w:firstLine="230"/>
        <w:rPr>
          <w:rFonts w:asciiTheme="majorEastAsia" w:eastAsiaTheme="majorEastAsia" w:hAnsiTheme="majorEastAsia"/>
          <w:sz w:val="23"/>
          <w:szCs w:val="23"/>
        </w:rPr>
      </w:pPr>
      <w:r w:rsidRPr="00D72C3B">
        <w:rPr>
          <w:rFonts w:asciiTheme="majorEastAsia" w:eastAsiaTheme="majorEastAsia" w:hAnsiTheme="majorEastAsia" w:hint="eastAsia"/>
          <w:sz w:val="23"/>
          <w:szCs w:val="23"/>
        </w:rPr>
        <w:t>なお，掲載した情報は，予告なく変更することがありますので，御了承ください。</w:t>
      </w:r>
      <w:r w:rsidRPr="00D72C3B">
        <w:rPr>
          <w:rFonts w:asciiTheme="majorEastAsia" w:eastAsiaTheme="majorEastAsia" w:hAnsiTheme="majorEastAsia"/>
          <w:sz w:val="23"/>
          <w:szCs w:val="23"/>
        </w:rPr>
        <w:t xml:space="preserve"> </w:t>
      </w:r>
    </w:p>
    <w:p w14:paraId="6F2C2FCA" w14:textId="77777777" w:rsidR="001709C9" w:rsidRPr="00D72C3B" w:rsidRDefault="001709C9" w:rsidP="00591145">
      <w:pPr>
        <w:pStyle w:val="Default"/>
        <w:rPr>
          <w:rFonts w:asciiTheme="majorEastAsia" w:eastAsiaTheme="majorEastAsia" w:hAnsiTheme="majorEastAsia"/>
          <w:b/>
          <w:sz w:val="23"/>
          <w:szCs w:val="23"/>
        </w:rPr>
      </w:pPr>
    </w:p>
    <w:p w14:paraId="0D324555" w14:textId="5E3C3B0E" w:rsidR="001709C9" w:rsidRPr="00D72C3B" w:rsidRDefault="0082394D" w:rsidP="00591145">
      <w:pPr>
        <w:pStyle w:val="Default"/>
        <w:rPr>
          <w:rFonts w:asciiTheme="majorEastAsia" w:eastAsiaTheme="majorEastAsia" w:hAnsiTheme="majorEastAsia"/>
          <w:b/>
          <w:sz w:val="23"/>
          <w:szCs w:val="23"/>
        </w:rPr>
      </w:pPr>
      <w:hyperlink w:anchor="_＜大阪家裁後見センターについて＞" w:history="1">
        <w:r w:rsidR="001709C9" w:rsidRPr="00D72C3B">
          <w:rPr>
            <w:rStyle w:val="ac"/>
            <w:rFonts w:asciiTheme="majorEastAsia" w:eastAsiaTheme="majorEastAsia" w:hAnsiTheme="majorEastAsia" w:hint="eastAsia"/>
            <w:b/>
            <w:sz w:val="23"/>
            <w:szCs w:val="23"/>
          </w:rPr>
          <w:t>＜</w:t>
        </w:r>
        <w:r w:rsidR="00901958">
          <w:rPr>
            <w:rStyle w:val="ac"/>
            <w:rFonts w:asciiTheme="majorEastAsia" w:eastAsiaTheme="majorEastAsia" w:hAnsiTheme="majorEastAsia" w:hint="eastAsia"/>
            <w:b/>
            <w:sz w:val="23"/>
            <w:szCs w:val="23"/>
          </w:rPr>
          <w:t>大阪家裁</w:t>
        </w:r>
        <w:r w:rsidR="00D72C3B">
          <w:rPr>
            <w:rStyle w:val="ac"/>
            <w:rFonts w:asciiTheme="majorEastAsia" w:eastAsiaTheme="majorEastAsia" w:hAnsiTheme="majorEastAsia" w:hint="eastAsia"/>
            <w:b/>
            <w:sz w:val="23"/>
            <w:szCs w:val="23"/>
          </w:rPr>
          <w:t>後見センター</w:t>
        </w:r>
        <w:r w:rsidR="001709C9" w:rsidRPr="00D72C3B">
          <w:rPr>
            <w:rStyle w:val="ac"/>
            <w:rFonts w:asciiTheme="majorEastAsia" w:eastAsiaTheme="majorEastAsia" w:hAnsiTheme="majorEastAsia" w:hint="eastAsia"/>
            <w:b/>
            <w:sz w:val="23"/>
            <w:szCs w:val="23"/>
          </w:rPr>
          <w:t>について＞</w:t>
        </w:r>
      </w:hyperlink>
    </w:p>
    <w:p w14:paraId="2F024A7D" w14:textId="370FC014" w:rsidR="001709C9" w:rsidRPr="00D72C3B" w:rsidRDefault="0082394D" w:rsidP="00591145">
      <w:pPr>
        <w:pStyle w:val="Default"/>
        <w:rPr>
          <w:rFonts w:asciiTheme="majorEastAsia" w:eastAsiaTheme="majorEastAsia" w:hAnsiTheme="majorEastAsia"/>
          <w:b/>
          <w:sz w:val="23"/>
          <w:szCs w:val="23"/>
        </w:rPr>
      </w:pPr>
      <w:hyperlink w:anchor="_＜後見制度全般＞" w:history="1">
        <w:r w:rsidR="001709C9" w:rsidRPr="00D72C3B">
          <w:rPr>
            <w:rStyle w:val="ac"/>
            <w:rFonts w:asciiTheme="majorEastAsia" w:eastAsiaTheme="majorEastAsia" w:hAnsiTheme="majorEastAsia" w:hint="eastAsia"/>
            <w:b/>
            <w:sz w:val="23"/>
            <w:szCs w:val="23"/>
          </w:rPr>
          <w:t>＜成年後見開始の申立て＞</w:t>
        </w:r>
      </w:hyperlink>
    </w:p>
    <w:p w14:paraId="1D9D5A46" w14:textId="5067CC06" w:rsidR="0070011C" w:rsidRPr="00D72C3B" w:rsidRDefault="0082394D" w:rsidP="0070011C">
      <w:pPr>
        <w:pStyle w:val="Default"/>
        <w:rPr>
          <w:rFonts w:asciiTheme="majorEastAsia" w:eastAsiaTheme="majorEastAsia" w:hAnsiTheme="majorEastAsia"/>
          <w:b/>
          <w:sz w:val="23"/>
          <w:szCs w:val="23"/>
        </w:rPr>
      </w:pPr>
      <w:hyperlink w:anchor="_＜代理権付与の申立て＞_2" w:history="1">
        <w:r w:rsidR="0070011C" w:rsidRPr="00EA01D0">
          <w:rPr>
            <w:rStyle w:val="ac"/>
            <w:rFonts w:asciiTheme="majorEastAsia" w:eastAsiaTheme="majorEastAsia" w:hAnsiTheme="majorEastAsia" w:hint="eastAsia"/>
            <w:b/>
            <w:sz w:val="23"/>
            <w:szCs w:val="23"/>
          </w:rPr>
          <w:t>＜代理権付与の申立て</w:t>
        </w:r>
        <w:r w:rsidR="00BE36A4">
          <w:rPr>
            <w:rStyle w:val="ac"/>
            <w:rFonts w:asciiTheme="majorEastAsia" w:eastAsiaTheme="majorEastAsia" w:hAnsiTheme="majorEastAsia" w:hint="eastAsia"/>
            <w:b/>
            <w:sz w:val="23"/>
            <w:szCs w:val="23"/>
          </w:rPr>
          <w:t>（保佐・補助）</w:t>
        </w:r>
        <w:r w:rsidR="0070011C" w:rsidRPr="00EA01D0">
          <w:rPr>
            <w:rStyle w:val="ac"/>
            <w:rFonts w:asciiTheme="majorEastAsia" w:eastAsiaTheme="majorEastAsia" w:hAnsiTheme="majorEastAsia" w:hint="eastAsia"/>
            <w:b/>
            <w:sz w:val="23"/>
            <w:szCs w:val="23"/>
          </w:rPr>
          <w:t>＞</w:t>
        </w:r>
      </w:hyperlink>
    </w:p>
    <w:p w14:paraId="05F07634" w14:textId="30EED864" w:rsidR="001709C9" w:rsidRPr="00D72C3B" w:rsidRDefault="0082394D" w:rsidP="00591145">
      <w:pPr>
        <w:pStyle w:val="Default"/>
        <w:rPr>
          <w:rFonts w:asciiTheme="majorEastAsia" w:eastAsiaTheme="majorEastAsia" w:hAnsiTheme="majorEastAsia"/>
          <w:b/>
          <w:sz w:val="23"/>
          <w:szCs w:val="23"/>
        </w:rPr>
      </w:pPr>
      <w:hyperlink w:anchor="_＜任意後見監督人選任の申立て＞" w:history="1">
        <w:r w:rsidR="001709C9" w:rsidRPr="00D72C3B">
          <w:rPr>
            <w:rStyle w:val="ac"/>
            <w:rFonts w:asciiTheme="majorEastAsia" w:eastAsiaTheme="majorEastAsia" w:hAnsiTheme="majorEastAsia"/>
            <w:b/>
            <w:sz w:val="23"/>
            <w:szCs w:val="23"/>
          </w:rPr>
          <w:t>＜任意後見監督人選任の申立て＞</w:t>
        </w:r>
      </w:hyperlink>
    </w:p>
    <w:p w14:paraId="74F365BB" w14:textId="774740D2" w:rsidR="001709C9" w:rsidRPr="00D72C3B" w:rsidRDefault="0082394D" w:rsidP="00591145">
      <w:pPr>
        <w:pStyle w:val="Default"/>
        <w:rPr>
          <w:rFonts w:asciiTheme="majorEastAsia" w:eastAsiaTheme="majorEastAsia" w:hAnsiTheme="majorEastAsia"/>
          <w:b/>
          <w:sz w:val="23"/>
          <w:szCs w:val="23"/>
        </w:rPr>
      </w:pPr>
      <w:hyperlink w:anchor="_＜未成年後見人選任の申立て＞" w:history="1">
        <w:r w:rsidR="001709C9" w:rsidRPr="00D72C3B">
          <w:rPr>
            <w:rStyle w:val="ac"/>
            <w:rFonts w:asciiTheme="majorEastAsia" w:eastAsiaTheme="majorEastAsia" w:hAnsiTheme="majorEastAsia" w:hint="eastAsia"/>
            <w:b/>
            <w:sz w:val="23"/>
            <w:szCs w:val="23"/>
          </w:rPr>
          <w:t>＜未成年後見人選任の申立て＞</w:t>
        </w:r>
      </w:hyperlink>
    </w:p>
    <w:p w14:paraId="3892A3A8" w14:textId="1F500FFC" w:rsidR="001709C9" w:rsidRPr="00D72C3B" w:rsidRDefault="0082394D" w:rsidP="00591145">
      <w:pPr>
        <w:pStyle w:val="Default"/>
        <w:rPr>
          <w:rFonts w:asciiTheme="majorEastAsia" w:eastAsiaTheme="majorEastAsia" w:hAnsiTheme="majorEastAsia"/>
          <w:b/>
          <w:sz w:val="23"/>
          <w:szCs w:val="23"/>
        </w:rPr>
      </w:pPr>
      <w:hyperlink w:anchor="_＜後見制度支援信託＞" w:history="1">
        <w:r w:rsidR="001709C9" w:rsidRPr="00D72C3B">
          <w:rPr>
            <w:rStyle w:val="ac"/>
            <w:rFonts w:asciiTheme="majorEastAsia" w:eastAsiaTheme="majorEastAsia" w:hAnsiTheme="majorEastAsia" w:hint="eastAsia"/>
            <w:b/>
            <w:sz w:val="23"/>
            <w:szCs w:val="23"/>
          </w:rPr>
          <w:t>＜後見制度支援信託</w:t>
        </w:r>
        <w:r w:rsidR="0070011C">
          <w:rPr>
            <w:rStyle w:val="ac"/>
            <w:rFonts w:asciiTheme="majorEastAsia" w:eastAsiaTheme="majorEastAsia" w:hAnsiTheme="majorEastAsia" w:hint="eastAsia"/>
            <w:b/>
            <w:sz w:val="23"/>
            <w:szCs w:val="23"/>
          </w:rPr>
          <w:t>・後見制度支援預</w:t>
        </w:r>
        <w:r w:rsidR="000D7892">
          <w:rPr>
            <w:rStyle w:val="ac"/>
            <w:rFonts w:asciiTheme="majorEastAsia" w:eastAsiaTheme="majorEastAsia" w:hAnsiTheme="majorEastAsia" w:hint="eastAsia"/>
            <w:b/>
            <w:sz w:val="23"/>
            <w:szCs w:val="23"/>
          </w:rPr>
          <w:t>貯</w:t>
        </w:r>
        <w:r w:rsidR="0070011C">
          <w:rPr>
            <w:rStyle w:val="ac"/>
            <w:rFonts w:asciiTheme="majorEastAsia" w:eastAsiaTheme="majorEastAsia" w:hAnsiTheme="majorEastAsia" w:hint="eastAsia"/>
            <w:b/>
            <w:sz w:val="23"/>
            <w:szCs w:val="23"/>
          </w:rPr>
          <w:t>金</w:t>
        </w:r>
        <w:r w:rsidR="001709C9" w:rsidRPr="00D72C3B">
          <w:rPr>
            <w:rStyle w:val="ac"/>
            <w:rFonts w:asciiTheme="majorEastAsia" w:eastAsiaTheme="majorEastAsia" w:hAnsiTheme="majorEastAsia" w:hint="eastAsia"/>
            <w:b/>
            <w:sz w:val="23"/>
            <w:szCs w:val="23"/>
          </w:rPr>
          <w:t>＞</w:t>
        </w:r>
      </w:hyperlink>
    </w:p>
    <w:p w14:paraId="6C9D2D15" w14:textId="0281523E" w:rsidR="001709C9" w:rsidRPr="00D72C3B" w:rsidRDefault="0082394D" w:rsidP="00591145">
      <w:pPr>
        <w:pStyle w:val="Default"/>
        <w:rPr>
          <w:rFonts w:asciiTheme="majorEastAsia" w:eastAsiaTheme="majorEastAsia" w:hAnsiTheme="majorEastAsia"/>
          <w:b/>
          <w:sz w:val="23"/>
          <w:szCs w:val="23"/>
        </w:rPr>
      </w:pPr>
      <w:hyperlink w:anchor="_＜成年後見監督人＞" w:history="1">
        <w:r w:rsidR="001709C9" w:rsidRPr="00D72C3B">
          <w:rPr>
            <w:rStyle w:val="ac"/>
            <w:rFonts w:asciiTheme="majorEastAsia" w:eastAsiaTheme="majorEastAsia" w:hAnsiTheme="majorEastAsia" w:hint="eastAsia"/>
            <w:b/>
            <w:sz w:val="23"/>
            <w:szCs w:val="23"/>
          </w:rPr>
          <w:t>＜成年後見監督人＞</w:t>
        </w:r>
      </w:hyperlink>
    </w:p>
    <w:p w14:paraId="64D782A7" w14:textId="3EC08154" w:rsidR="001709C9" w:rsidRPr="00D72C3B" w:rsidRDefault="0082394D" w:rsidP="00591145">
      <w:pPr>
        <w:pStyle w:val="Default"/>
        <w:rPr>
          <w:rFonts w:asciiTheme="majorEastAsia" w:eastAsiaTheme="majorEastAsia" w:hAnsiTheme="majorEastAsia"/>
          <w:b/>
          <w:sz w:val="23"/>
          <w:szCs w:val="23"/>
        </w:rPr>
      </w:pPr>
      <w:hyperlink w:anchor="_＜初回報告＞" w:history="1">
        <w:r w:rsidR="001709C9" w:rsidRPr="00D72C3B">
          <w:rPr>
            <w:rStyle w:val="ac"/>
            <w:rFonts w:asciiTheme="majorEastAsia" w:eastAsiaTheme="majorEastAsia" w:hAnsiTheme="majorEastAsia" w:hint="eastAsia"/>
            <w:b/>
            <w:sz w:val="23"/>
            <w:szCs w:val="23"/>
          </w:rPr>
          <w:t>＜初回報告＞</w:t>
        </w:r>
      </w:hyperlink>
    </w:p>
    <w:p w14:paraId="3ABC1C9B" w14:textId="0951F633" w:rsidR="001709C9" w:rsidRPr="00D72C3B" w:rsidRDefault="0082394D" w:rsidP="00591145">
      <w:pPr>
        <w:pStyle w:val="Default"/>
        <w:rPr>
          <w:rFonts w:asciiTheme="majorEastAsia" w:eastAsiaTheme="majorEastAsia" w:hAnsiTheme="majorEastAsia"/>
          <w:b/>
          <w:sz w:val="23"/>
          <w:szCs w:val="23"/>
        </w:rPr>
      </w:pPr>
      <w:hyperlink w:anchor="_＜後見事務＞" w:history="1">
        <w:r w:rsidR="001709C9" w:rsidRPr="00D72C3B">
          <w:rPr>
            <w:rStyle w:val="ac"/>
            <w:rFonts w:asciiTheme="majorEastAsia" w:eastAsiaTheme="majorEastAsia" w:hAnsiTheme="majorEastAsia" w:hint="eastAsia"/>
            <w:b/>
            <w:sz w:val="23"/>
            <w:szCs w:val="23"/>
          </w:rPr>
          <w:t>＜後見事務＞</w:t>
        </w:r>
      </w:hyperlink>
    </w:p>
    <w:p w14:paraId="5DA23B47" w14:textId="1AEDB9B9" w:rsidR="001709C9" w:rsidRPr="00D72C3B" w:rsidRDefault="0082394D" w:rsidP="00591145">
      <w:pPr>
        <w:pStyle w:val="Default"/>
        <w:rPr>
          <w:rFonts w:asciiTheme="majorEastAsia" w:eastAsiaTheme="majorEastAsia" w:hAnsiTheme="majorEastAsia"/>
          <w:b/>
          <w:sz w:val="23"/>
          <w:szCs w:val="23"/>
        </w:rPr>
      </w:pPr>
      <w:hyperlink w:anchor="_＜調査人＞" w:history="1">
        <w:r w:rsidR="001709C9" w:rsidRPr="00D72C3B">
          <w:rPr>
            <w:rStyle w:val="ac"/>
            <w:rFonts w:asciiTheme="majorEastAsia" w:eastAsiaTheme="majorEastAsia" w:hAnsiTheme="majorEastAsia" w:hint="eastAsia"/>
            <w:b/>
            <w:sz w:val="23"/>
            <w:szCs w:val="23"/>
          </w:rPr>
          <w:t>＜調査人＞</w:t>
        </w:r>
      </w:hyperlink>
    </w:p>
    <w:p w14:paraId="33C8EBE2" w14:textId="1EF76E7D" w:rsidR="001709C9" w:rsidRPr="00D72C3B" w:rsidRDefault="0082394D" w:rsidP="00591145">
      <w:pPr>
        <w:pStyle w:val="Default"/>
        <w:rPr>
          <w:rFonts w:asciiTheme="majorEastAsia" w:eastAsiaTheme="majorEastAsia" w:hAnsiTheme="majorEastAsia"/>
          <w:b/>
          <w:sz w:val="23"/>
          <w:szCs w:val="23"/>
        </w:rPr>
      </w:pPr>
      <w:hyperlink w:anchor="_＜居住用不動産処分許可の申立て＞" w:history="1">
        <w:r w:rsidR="001709C9" w:rsidRPr="00D72C3B">
          <w:rPr>
            <w:rStyle w:val="ac"/>
            <w:rFonts w:asciiTheme="majorEastAsia" w:eastAsiaTheme="majorEastAsia" w:hAnsiTheme="majorEastAsia" w:hint="eastAsia"/>
            <w:b/>
            <w:sz w:val="23"/>
            <w:szCs w:val="23"/>
          </w:rPr>
          <w:t>＜居住用不動産処分許可の申立て＞</w:t>
        </w:r>
      </w:hyperlink>
    </w:p>
    <w:p w14:paraId="3E0E15D1" w14:textId="78A04EDB" w:rsidR="001709C9" w:rsidRPr="00D72C3B" w:rsidRDefault="0082394D" w:rsidP="00591145">
      <w:pPr>
        <w:pStyle w:val="Default"/>
        <w:rPr>
          <w:rFonts w:asciiTheme="majorEastAsia" w:eastAsiaTheme="majorEastAsia" w:hAnsiTheme="majorEastAsia"/>
          <w:b/>
          <w:sz w:val="23"/>
          <w:szCs w:val="23"/>
        </w:rPr>
      </w:pPr>
      <w:hyperlink w:anchor="_＜特別代理人選任の申立て＞" w:history="1">
        <w:r w:rsidR="001709C9" w:rsidRPr="00D72C3B">
          <w:rPr>
            <w:rStyle w:val="ac"/>
            <w:rFonts w:asciiTheme="majorEastAsia" w:eastAsiaTheme="majorEastAsia" w:hAnsiTheme="majorEastAsia" w:hint="eastAsia"/>
            <w:b/>
            <w:sz w:val="23"/>
            <w:szCs w:val="23"/>
          </w:rPr>
          <w:t>＜特別代理人選任の申立て＞</w:t>
        </w:r>
      </w:hyperlink>
    </w:p>
    <w:p w14:paraId="528348BC" w14:textId="4FB88314" w:rsidR="001709C9" w:rsidRPr="00D72C3B" w:rsidRDefault="0082394D" w:rsidP="00591145">
      <w:pPr>
        <w:pStyle w:val="Default"/>
        <w:rPr>
          <w:rFonts w:asciiTheme="majorEastAsia" w:eastAsiaTheme="majorEastAsia" w:hAnsiTheme="majorEastAsia"/>
          <w:b/>
          <w:sz w:val="23"/>
          <w:szCs w:val="23"/>
        </w:rPr>
      </w:pPr>
      <w:hyperlink w:anchor="_＜成年後見人選任（辞任）の申立て＞" w:history="1">
        <w:r w:rsidR="001709C9" w:rsidRPr="00D72C3B">
          <w:rPr>
            <w:rStyle w:val="ac"/>
            <w:rFonts w:asciiTheme="majorEastAsia" w:eastAsiaTheme="majorEastAsia" w:hAnsiTheme="majorEastAsia" w:hint="eastAsia"/>
            <w:b/>
            <w:sz w:val="23"/>
            <w:szCs w:val="23"/>
          </w:rPr>
          <w:t>＜成年後見人選任（辞任）の申立て＞</w:t>
        </w:r>
      </w:hyperlink>
    </w:p>
    <w:p w14:paraId="118A4345" w14:textId="1C3875CC" w:rsidR="001709C9" w:rsidRPr="00D72C3B" w:rsidRDefault="0082394D" w:rsidP="00591145">
      <w:pPr>
        <w:pStyle w:val="Default"/>
        <w:rPr>
          <w:rFonts w:asciiTheme="majorEastAsia" w:eastAsiaTheme="majorEastAsia" w:hAnsiTheme="majorEastAsia"/>
          <w:b/>
          <w:sz w:val="23"/>
          <w:szCs w:val="23"/>
        </w:rPr>
      </w:pPr>
      <w:hyperlink w:anchor="_＜報酬付与の申立て＞" w:history="1">
        <w:r w:rsidR="001709C9" w:rsidRPr="00D72C3B">
          <w:rPr>
            <w:rStyle w:val="ac"/>
            <w:rFonts w:asciiTheme="majorEastAsia" w:eastAsiaTheme="majorEastAsia" w:hAnsiTheme="majorEastAsia"/>
            <w:b/>
            <w:sz w:val="23"/>
            <w:szCs w:val="23"/>
          </w:rPr>
          <w:t>＜報酬付与の申立て＞</w:t>
        </w:r>
      </w:hyperlink>
    </w:p>
    <w:p w14:paraId="5D82054C" w14:textId="4DB8776C" w:rsidR="000D7892" w:rsidRDefault="0082394D" w:rsidP="00591145">
      <w:pPr>
        <w:pStyle w:val="Default"/>
        <w:rPr>
          <w:rStyle w:val="ac"/>
          <w:rFonts w:asciiTheme="majorEastAsia" w:eastAsiaTheme="majorEastAsia" w:hAnsiTheme="majorEastAsia"/>
          <w:b/>
          <w:sz w:val="23"/>
          <w:szCs w:val="23"/>
        </w:rPr>
      </w:pPr>
      <w:hyperlink w:anchor="_＜郵便物等の配達の嘱託（回送嘱託）の申立て＞" w:history="1">
        <w:r w:rsidR="000D7892" w:rsidRPr="00D72C3B">
          <w:rPr>
            <w:rStyle w:val="ac"/>
            <w:rFonts w:asciiTheme="majorEastAsia" w:eastAsiaTheme="majorEastAsia" w:hAnsiTheme="majorEastAsia"/>
            <w:b/>
            <w:sz w:val="23"/>
            <w:szCs w:val="23"/>
          </w:rPr>
          <w:t>＜</w:t>
        </w:r>
        <w:r w:rsidR="000D7892">
          <w:rPr>
            <w:rStyle w:val="ac"/>
            <w:rFonts w:asciiTheme="majorEastAsia" w:eastAsiaTheme="majorEastAsia" w:hAnsiTheme="majorEastAsia" w:hint="eastAsia"/>
            <w:b/>
            <w:sz w:val="23"/>
            <w:szCs w:val="23"/>
          </w:rPr>
          <w:t>郵便物等の配達の嘱託（回送嘱託）の</w:t>
        </w:r>
        <w:r w:rsidR="000D7892" w:rsidRPr="00D72C3B">
          <w:rPr>
            <w:rStyle w:val="ac"/>
            <w:rFonts w:asciiTheme="majorEastAsia" w:eastAsiaTheme="majorEastAsia" w:hAnsiTheme="majorEastAsia"/>
            <w:b/>
            <w:sz w:val="23"/>
            <w:szCs w:val="23"/>
          </w:rPr>
          <w:t>申立て＞</w:t>
        </w:r>
      </w:hyperlink>
    </w:p>
    <w:p w14:paraId="004361EC" w14:textId="7C4F7ECD" w:rsidR="001709C9" w:rsidRPr="00D72C3B" w:rsidRDefault="0082394D" w:rsidP="00591145">
      <w:pPr>
        <w:pStyle w:val="Default"/>
        <w:rPr>
          <w:rFonts w:asciiTheme="majorEastAsia" w:eastAsiaTheme="majorEastAsia" w:hAnsiTheme="majorEastAsia"/>
          <w:b/>
          <w:sz w:val="23"/>
          <w:szCs w:val="23"/>
        </w:rPr>
      </w:pPr>
      <w:hyperlink w:anchor="_＜後見終了後の事務＞" w:history="1">
        <w:r w:rsidR="001709C9" w:rsidRPr="00D72C3B">
          <w:rPr>
            <w:rStyle w:val="ac"/>
            <w:rFonts w:asciiTheme="majorEastAsia" w:eastAsiaTheme="majorEastAsia" w:hAnsiTheme="majorEastAsia" w:hint="eastAsia"/>
            <w:b/>
            <w:sz w:val="23"/>
            <w:szCs w:val="23"/>
          </w:rPr>
          <w:t>＜後見終了後の事務＞</w:t>
        </w:r>
      </w:hyperlink>
    </w:p>
    <w:p w14:paraId="41AA14C7" w14:textId="06F4A5F5" w:rsidR="00E83E58" w:rsidRPr="00D72C3B" w:rsidRDefault="0082394D" w:rsidP="00E83E58">
      <w:pPr>
        <w:pStyle w:val="Default"/>
        <w:rPr>
          <w:rFonts w:asciiTheme="majorEastAsia" w:eastAsiaTheme="majorEastAsia" w:hAnsiTheme="majorEastAsia"/>
          <w:b/>
          <w:sz w:val="23"/>
          <w:szCs w:val="23"/>
        </w:rPr>
      </w:pPr>
      <w:hyperlink w:anchor="_＜その他＞" w:history="1">
        <w:r w:rsidR="00E83E58" w:rsidRPr="00D72C3B">
          <w:rPr>
            <w:rStyle w:val="ac"/>
            <w:rFonts w:asciiTheme="majorEastAsia" w:eastAsiaTheme="majorEastAsia" w:hAnsiTheme="majorEastAsia" w:hint="eastAsia"/>
            <w:b/>
            <w:sz w:val="23"/>
            <w:szCs w:val="23"/>
          </w:rPr>
          <w:t>＜</w:t>
        </w:r>
        <w:r w:rsidR="00E83E58">
          <w:rPr>
            <w:rStyle w:val="ac"/>
            <w:rFonts w:asciiTheme="majorEastAsia" w:eastAsiaTheme="majorEastAsia" w:hAnsiTheme="majorEastAsia" w:hint="eastAsia"/>
            <w:b/>
            <w:sz w:val="23"/>
            <w:szCs w:val="23"/>
          </w:rPr>
          <w:t>その他</w:t>
        </w:r>
        <w:r w:rsidR="00E83E58" w:rsidRPr="00D72C3B">
          <w:rPr>
            <w:rStyle w:val="ac"/>
            <w:rFonts w:asciiTheme="majorEastAsia" w:eastAsiaTheme="majorEastAsia" w:hAnsiTheme="majorEastAsia" w:hint="eastAsia"/>
            <w:b/>
            <w:sz w:val="23"/>
            <w:szCs w:val="23"/>
          </w:rPr>
          <w:t>＞</w:t>
        </w:r>
      </w:hyperlink>
    </w:p>
    <w:p w14:paraId="34104286" w14:textId="77777777" w:rsidR="001709C9" w:rsidRPr="00D72C3B" w:rsidRDefault="001709C9" w:rsidP="00591145">
      <w:pPr>
        <w:pStyle w:val="Default"/>
        <w:rPr>
          <w:rFonts w:asciiTheme="majorEastAsia" w:eastAsiaTheme="majorEastAsia" w:hAnsiTheme="majorEastAsia"/>
          <w:b/>
          <w:sz w:val="23"/>
          <w:szCs w:val="23"/>
        </w:rPr>
      </w:pPr>
    </w:p>
    <w:p w14:paraId="6ED4D376" w14:textId="77777777" w:rsidR="001709C9" w:rsidRPr="00D72C3B" w:rsidRDefault="001709C9" w:rsidP="00591145">
      <w:pPr>
        <w:pStyle w:val="Default"/>
        <w:rPr>
          <w:rFonts w:asciiTheme="majorEastAsia" w:eastAsiaTheme="majorEastAsia" w:hAnsiTheme="majorEastAsia"/>
          <w:b/>
          <w:sz w:val="23"/>
          <w:szCs w:val="23"/>
        </w:rPr>
      </w:pPr>
    </w:p>
    <w:p w14:paraId="75C15AB6" w14:textId="77777777" w:rsidR="003A388F" w:rsidRPr="00D72C3B" w:rsidRDefault="003A388F" w:rsidP="00591145">
      <w:pPr>
        <w:pStyle w:val="Default"/>
        <w:rPr>
          <w:rFonts w:asciiTheme="majorEastAsia" w:eastAsiaTheme="majorEastAsia" w:hAnsiTheme="majorEastAsia"/>
          <w:b/>
          <w:sz w:val="23"/>
          <w:szCs w:val="23"/>
        </w:rPr>
      </w:pPr>
    </w:p>
    <w:p w14:paraId="15C1FA45" w14:textId="77777777" w:rsidR="003A388F" w:rsidRPr="00D72C3B" w:rsidRDefault="003A388F" w:rsidP="00591145">
      <w:pPr>
        <w:pStyle w:val="Default"/>
        <w:rPr>
          <w:rFonts w:asciiTheme="majorEastAsia" w:eastAsiaTheme="majorEastAsia" w:hAnsiTheme="majorEastAsia"/>
          <w:b/>
          <w:sz w:val="23"/>
          <w:szCs w:val="23"/>
        </w:rPr>
      </w:pPr>
    </w:p>
    <w:p w14:paraId="4DAAF02C" w14:textId="77777777" w:rsidR="003A388F" w:rsidRPr="00D72C3B" w:rsidRDefault="003A388F" w:rsidP="00591145">
      <w:pPr>
        <w:pStyle w:val="Default"/>
        <w:rPr>
          <w:rFonts w:asciiTheme="majorEastAsia" w:eastAsiaTheme="majorEastAsia" w:hAnsiTheme="majorEastAsia"/>
          <w:b/>
          <w:sz w:val="23"/>
          <w:szCs w:val="23"/>
        </w:rPr>
      </w:pPr>
    </w:p>
    <w:p w14:paraId="31CCB049" w14:textId="77777777" w:rsidR="003A388F" w:rsidRPr="00D72C3B" w:rsidRDefault="003A388F" w:rsidP="00591145">
      <w:pPr>
        <w:pStyle w:val="Default"/>
        <w:rPr>
          <w:rFonts w:asciiTheme="majorEastAsia" w:eastAsiaTheme="majorEastAsia" w:hAnsiTheme="majorEastAsia"/>
          <w:b/>
          <w:sz w:val="23"/>
          <w:szCs w:val="23"/>
        </w:rPr>
      </w:pPr>
    </w:p>
    <w:p w14:paraId="1493B45E" w14:textId="77777777" w:rsidR="003A388F" w:rsidRPr="00D72C3B" w:rsidRDefault="003A388F" w:rsidP="00591145">
      <w:pPr>
        <w:pStyle w:val="Default"/>
        <w:rPr>
          <w:rFonts w:asciiTheme="majorEastAsia" w:eastAsiaTheme="majorEastAsia" w:hAnsiTheme="majorEastAsia"/>
          <w:b/>
          <w:sz w:val="23"/>
          <w:szCs w:val="23"/>
        </w:rPr>
      </w:pPr>
    </w:p>
    <w:p w14:paraId="017B3772" w14:textId="77777777" w:rsidR="003A388F" w:rsidRPr="00D72C3B" w:rsidRDefault="003A388F" w:rsidP="00591145">
      <w:pPr>
        <w:pStyle w:val="Default"/>
        <w:rPr>
          <w:rFonts w:asciiTheme="majorEastAsia" w:eastAsiaTheme="majorEastAsia" w:hAnsiTheme="majorEastAsia"/>
          <w:b/>
          <w:sz w:val="23"/>
          <w:szCs w:val="23"/>
        </w:rPr>
      </w:pPr>
    </w:p>
    <w:p w14:paraId="6F0AB3DA" w14:textId="77777777" w:rsidR="003A388F" w:rsidRPr="00D72C3B" w:rsidRDefault="003A388F" w:rsidP="00591145">
      <w:pPr>
        <w:pStyle w:val="Default"/>
        <w:rPr>
          <w:rFonts w:asciiTheme="majorEastAsia" w:eastAsiaTheme="majorEastAsia" w:hAnsiTheme="majorEastAsia"/>
          <w:b/>
          <w:sz w:val="23"/>
          <w:szCs w:val="23"/>
        </w:rPr>
      </w:pPr>
    </w:p>
    <w:p w14:paraId="642735D3" w14:textId="77777777" w:rsidR="003A388F" w:rsidRPr="00D72C3B" w:rsidRDefault="003A388F" w:rsidP="00591145">
      <w:pPr>
        <w:pStyle w:val="Default"/>
        <w:rPr>
          <w:rFonts w:asciiTheme="majorEastAsia" w:eastAsiaTheme="majorEastAsia" w:hAnsiTheme="majorEastAsia"/>
          <w:b/>
          <w:sz w:val="23"/>
          <w:szCs w:val="23"/>
        </w:rPr>
      </w:pPr>
    </w:p>
    <w:p w14:paraId="4F48CFBF" w14:textId="77777777" w:rsidR="001709C9" w:rsidRPr="00D72C3B" w:rsidRDefault="001709C9" w:rsidP="00591145">
      <w:pPr>
        <w:pStyle w:val="Default"/>
        <w:rPr>
          <w:rFonts w:asciiTheme="majorEastAsia" w:eastAsiaTheme="majorEastAsia" w:hAnsiTheme="majorEastAsia"/>
          <w:b/>
          <w:sz w:val="23"/>
          <w:szCs w:val="23"/>
        </w:rPr>
      </w:pPr>
    </w:p>
    <w:p w14:paraId="73D8AE77" w14:textId="0690CE4C" w:rsidR="003E50B4" w:rsidRPr="00D72C3B" w:rsidRDefault="003E50B4" w:rsidP="008114E3">
      <w:pPr>
        <w:pStyle w:val="1"/>
      </w:pPr>
      <w:bookmarkStart w:id="2" w:name="_＜後見係について＞"/>
      <w:bookmarkStart w:id="3" w:name="_＜大阪家裁後見センターについて＞"/>
      <w:bookmarkEnd w:id="2"/>
      <w:bookmarkEnd w:id="3"/>
      <w:r w:rsidRPr="00D72C3B">
        <w:rPr>
          <w:rFonts w:hint="eastAsia"/>
        </w:rPr>
        <w:lastRenderedPageBreak/>
        <w:t>＜</w:t>
      </w:r>
      <w:r w:rsidR="00867142">
        <w:rPr>
          <w:rFonts w:hint="eastAsia"/>
        </w:rPr>
        <w:t>大阪家裁</w:t>
      </w:r>
      <w:r w:rsidR="00D72C3B">
        <w:rPr>
          <w:rFonts w:hint="eastAsia"/>
        </w:rPr>
        <w:t>後見センター</w:t>
      </w:r>
      <w:r w:rsidRPr="00D72C3B">
        <w:rPr>
          <w:rFonts w:hint="eastAsia"/>
        </w:rPr>
        <w:t>について＞</w:t>
      </w:r>
    </w:p>
    <w:p w14:paraId="67DA2CF1" w14:textId="7556E638" w:rsidR="003E50B4" w:rsidRPr="009E598E" w:rsidRDefault="009E598E" w:rsidP="003E50B4">
      <w:pPr>
        <w:pStyle w:val="Default"/>
        <w:rPr>
          <w:rStyle w:val="ac"/>
          <w:rFonts w:asciiTheme="majorEastAsia" w:eastAsiaTheme="majorEastAsia" w:hAnsiTheme="majorEastAsia"/>
          <w:b/>
          <w:sz w:val="23"/>
          <w:szCs w:val="23"/>
        </w:rPr>
      </w:pPr>
      <w:r>
        <w:rPr>
          <w:rStyle w:val="ac"/>
          <w:rFonts w:asciiTheme="majorEastAsia" w:eastAsiaTheme="majorEastAsia" w:hAnsiTheme="majorEastAsia"/>
          <w:b/>
          <w:sz w:val="23"/>
          <w:szCs w:val="23"/>
        </w:rPr>
        <w:fldChar w:fldCharType="begin"/>
      </w:r>
      <w:r>
        <w:rPr>
          <w:rStyle w:val="ac"/>
          <w:rFonts w:asciiTheme="majorEastAsia" w:eastAsiaTheme="majorEastAsia" w:hAnsiTheme="majorEastAsia"/>
          <w:b/>
          <w:sz w:val="23"/>
          <w:szCs w:val="23"/>
        </w:rPr>
        <w:instrText xml:space="preserve"> HYPERLINK  \l "_Q1.本人を連れて行きたいのですが，車椅子でも大丈夫ですか。" </w:instrText>
      </w:r>
      <w:r>
        <w:rPr>
          <w:rStyle w:val="ac"/>
          <w:rFonts w:asciiTheme="majorEastAsia" w:eastAsiaTheme="majorEastAsia" w:hAnsiTheme="majorEastAsia"/>
          <w:b/>
          <w:sz w:val="23"/>
          <w:szCs w:val="23"/>
        </w:rPr>
        <w:fldChar w:fldCharType="separate"/>
      </w:r>
      <w:r w:rsidR="003E50B4" w:rsidRPr="009E598E">
        <w:rPr>
          <w:rStyle w:val="ac"/>
          <w:rFonts w:asciiTheme="majorEastAsia" w:eastAsiaTheme="majorEastAsia" w:hAnsiTheme="majorEastAsia" w:hint="eastAsia"/>
          <w:b/>
          <w:sz w:val="23"/>
          <w:szCs w:val="23"/>
        </w:rPr>
        <w:t>Q</w:t>
      </w:r>
      <w:r w:rsidR="00867142" w:rsidRPr="009E598E">
        <w:rPr>
          <w:rStyle w:val="ac"/>
          <w:rFonts w:asciiTheme="majorEastAsia" w:eastAsiaTheme="majorEastAsia" w:hAnsiTheme="majorEastAsia"/>
          <w:b/>
          <w:sz w:val="23"/>
          <w:szCs w:val="23"/>
        </w:rPr>
        <w:t>1</w:t>
      </w:r>
      <w:r w:rsidR="003E50B4" w:rsidRPr="009E598E">
        <w:rPr>
          <w:rStyle w:val="ac"/>
          <w:rFonts w:asciiTheme="majorEastAsia" w:eastAsiaTheme="majorEastAsia" w:hAnsiTheme="majorEastAsia" w:hint="eastAsia"/>
          <w:b/>
          <w:sz w:val="23"/>
          <w:szCs w:val="23"/>
        </w:rPr>
        <w:t>.本人を連れて行きたいのですが，車椅子でも大丈夫ですか。</w:t>
      </w:r>
    </w:p>
    <w:p w14:paraId="3D496DB8" w14:textId="1878EF32" w:rsidR="007567C2" w:rsidRPr="007567C2" w:rsidRDefault="009E598E" w:rsidP="00F57A81">
      <w:pPr>
        <w:pStyle w:val="Default"/>
        <w:rPr>
          <w:rStyle w:val="ac"/>
          <w:rFonts w:asciiTheme="majorEastAsia" w:eastAsiaTheme="majorEastAsia" w:hAnsiTheme="majorEastAsia"/>
          <w:b/>
          <w:sz w:val="23"/>
          <w:szCs w:val="23"/>
        </w:rPr>
      </w:pPr>
      <w:r>
        <w:rPr>
          <w:rStyle w:val="ac"/>
          <w:rFonts w:asciiTheme="majorEastAsia" w:eastAsiaTheme="majorEastAsia" w:hAnsiTheme="majorEastAsia"/>
          <w:b/>
          <w:sz w:val="23"/>
          <w:szCs w:val="23"/>
        </w:rPr>
        <w:fldChar w:fldCharType="end"/>
      </w:r>
      <w:r w:rsidR="007567C2" w:rsidRPr="007567C2">
        <w:rPr>
          <w:rStyle w:val="ac"/>
          <w:rFonts w:asciiTheme="majorEastAsia" w:eastAsiaTheme="majorEastAsia" w:hAnsiTheme="majorEastAsia" w:hint="eastAsia"/>
          <w:b/>
          <w:sz w:val="23"/>
          <w:szCs w:val="23"/>
        </w:rPr>
        <w:t>Q</w:t>
      </w:r>
      <w:r w:rsidR="007567C2">
        <w:rPr>
          <w:rStyle w:val="ac"/>
          <w:rFonts w:asciiTheme="majorEastAsia" w:eastAsiaTheme="majorEastAsia" w:hAnsiTheme="majorEastAsia"/>
          <w:b/>
          <w:sz w:val="23"/>
          <w:szCs w:val="23"/>
        </w:rPr>
        <w:t>2</w:t>
      </w:r>
      <w:r w:rsidR="007567C2" w:rsidRPr="007567C2">
        <w:rPr>
          <w:rStyle w:val="ac"/>
          <w:rFonts w:asciiTheme="majorEastAsia" w:eastAsiaTheme="majorEastAsia" w:hAnsiTheme="majorEastAsia" w:hint="eastAsia"/>
          <w:b/>
          <w:sz w:val="23"/>
          <w:szCs w:val="23"/>
        </w:rPr>
        <w:t>.</w:t>
      </w:r>
      <w:r w:rsidR="007567C2">
        <w:rPr>
          <w:rStyle w:val="ac"/>
          <w:rFonts w:asciiTheme="majorEastAsia" w:eastAsiaTheme="majorEastAsia" w:hAnsiTheme="majorEastAsia" w:hint="eastAsia"/>
          <w:b/>
          <w:sz w:val="23"/>
          <w:szCs w:val="23"/>
        </w:rPr>
        <w:t>成年後見を申し立てたらいいのかどうか判断がつきません。どうしたらいいですか。</w:t>
      </w:r>
    </w:p>
    <w:p w14:paraId="37FB04A0" w14:textId="45031139" w:rsidR="003E50B4" w:rsidRDefault="003E50B4" w:rsidP="003E50B4">
      <w:pPr>
        <w:pStyle w:val="Default"/>
        <w:jc w:val="right"/>
        <w:rPr>
          <w:rFonts w:asciiTheme="majorEastAsia" w:eastAsiaTheme="majorEastAsia" w:hAnsiTheme="majorEastAsia"/>
          <w:sz w:val="16"/>
          <w:szCs w:val="16"/>
        </w:rPr>
      </w:pPr>
      <w:r w:rsidRPr="00D72C3B">
        <w:rPr>
          <w:rFonts w:asciiTheme="majorEastAsia" w:eastAsiaTheme="majorEastAsia" w:hAnsiTheme="majorEastAsia" w:hint="eastAsia"/>
          <w:sz w:val="16"/>
          <w:szCs w:val="16"/>
        </w:rPr>
        <w:t>（</w:t>
      </w:r>
      <w:hyperlink w:anchor="上に戻る" w:history="1">
        <w:r w:rsidRPr="00D72C3B">
          <w:rPr>
            <w:rStyle w:val="ac"/>
            <w:rFonts w:asciiTheme="majorEastAsia" w:eastAsiaTheme="majorEastAsia" w:hAnsiTheme="majorEastAsia"/>
            <w:sz w:val="16"/>
            <w:szCs w:val="16"/>
          </w:rPr>
          <w:t>上に戻る</w:t>
        </w:r>
      </w:hyperlink>
      <w:r w:rsidRPr="00D72C3B">
        <w:rPr>
          <w:rFonts w:asciiTheme="majorEastAsia" w:eastAsiaTheme="majorEastAsia" w:hAnsiTheme="majorEastAsia" w:hint="eastAsia"/>
          <w:sz w:val="16"/>
          <w:szCs w:val="16"/>
        </w:rPr>
        <w:t>）</w:t>
      </w:r>
    </w:p>
    <w:p w14:paraId="5225DA07" w14:textId="77777777" w:rsidR="008114E3" w:rsidRPr="00D72C3B" w:rsidRDefault="008114E3" w:rsidP="003E50B4">
      <w:pPr>
        <w:pStyle w:val="Default"/>
        <w:jc w:val="right"/>
        <w:rPr>
          <w:rFonts w:asciiTheme="majorEastAsia" w:eastAsiaTheme="majorEastAsia" w:hAnsiTheme="majorEastAsia"/>
          <w:sz w:val="16"/>
          <w:szCs w:val="16"/>
        </w:rPr>
      </w:pPr>
    </w:p>
    <w:p w14:paraId="40AEB089" w14:textId="77777777" w:rsidR="003E50B4" w:rsidRPr="00D72C3B" w:rsidRDefault="003E50B4" w:rsidP="008114E3">
      <w:pPr>
        <w:pStyle w:val="1"/>
      </w:pPr>
      <w:bookmarkStart w:id="4" w:name="_＜後見制度全般＞"/>
      <w:bookmarkStart w:id="5" w:name="_＜成年後見開始の申立て＞"/>
      <w:bookmarkEnd w:id="4"/>
      <w:bookmarkEnd w:id="5"/>
      <w:r w:rsidRPr="00D72C3B">
        <w:rPr>
          <w:rFonts w:hint="eastAsia"/>
        </w:rPr>
        <w:t>＜成年後見開始の申立て＞</w:t>
      </w:r>
    </w:p>
    <w:p w14:paraId="460BE1E2" w14:textId="7D75F894" w:rsidR="00867142" w:rsidRPr="009E598E" w:rsidRDefault="0082394D" w:rsidP="003E50B4">
      <w:pPr>
        <w:pStyle w:val="Default"/>
        <w:rPr>
          <w:rStyle w:val="ac"/>
          <w:rFonts w:asciiTheme="majorEastAsia" w:eastAsiaTheme="majorEastAsia" w:hAnsiTheme="majorEastAsia"/>
          <w:b/>
          <w:sz w:val="23"/>
          <w:szCs w:val="23"/>
        </w:rPr>
      </w:pPr>
      <w:hyperlink w:anchor="_Q1.後見等の申立てをする人がいないのですが，どうすればいいですか。" w:history="1">
        <w:r w:rsidR="00867142" w:rsidRPr="00AE2119">
          <w:rPr>
            <w:rStyle w:val="ac"/>
            <w:rFonts w:asciiTheme="majorEastAsia" w:eastAsiaTheme="majorEastAsia" w:hAnsiTheme="majorEastAsia" w:hint="eastAsia"/>
            <w:b/>
            <w:sz w:val="23"/>
            <w:szCs w:val="23"/>
          </w:rPr>
          <w:t>Q1.</w:t>
        </w:r>
        <w:r w:rsidR="002E3A8B" w:rsidRPr="00AE2119">
          <w:rPr>
            <w:rStyle w:val="ac"/>
            <w:rFonts w:asciiTheme="majorEastAsia" w:eastAsiaTheme="majorEastAsia" w:hAnsiTheme="majorEastAsia" w:hint="eastAsia"/>
            <w:b/>
            <w:sz w:val="23"/>
            <w:szCs w:val="23"/>
          </w:rPr>
          <w:t>申立書セット</w:t>
        </w:r>
        <w:r w:rsidR="007B0843">
          <w:rPr>
            <w:rStyle w:val="ac"/>
            <w:rFonts w:asciiTheme="majorEastAsia" w:eastAsiaTheme="majorEastAsia" w:hAnsiTheme="majorEastAsia" w:hint="eastAsia"/>
            <w:b/>
            <w:sz w:val="23"/>
            <w:szCs w:val="23"/>
          </w:rPr>
          <w:t>（申立書類一式）</w:t>
        </w:r>
        <w:r w:rsidR="002E3A8B" w:rsidRPr="00AE2119">
          <w:rPr>
            <w:rStyle w:val="ac"/>
            <w:rFonts w:asciiTheme="majorEastAsia" w:eastAsiaTheme="majorEastAsia" w:hAnsiTheme="majorEastAsia" w:hint="eastAsia"/>
            <w:b/>
            <w:sz w:val="23"/>
            <w:szCs w:val="23"/>
          </w:rPr>
          <w:t>はどこで入手できますか。</w:t>
        </w:r>
      </w:hyperlink>
    </w:p>
    <w:p w14:paraId="0F85B884" w14:textId="616760E4" w:rsidR="00867142" w:rsidRPr="00AE2119" w:rsidRDefault="0082394D" w:rsidP="003E50B4">
      <w:pPr>
        <w:pStyle w:val="Default"/>
        <w:rPr>
          <w:rStyle w:val="ac"/>
          <w:rFonts w:asciiTheme="majorEastAsia" w:eastAsiaTheme="majorEastAsia" w:hAnsiTheme="majorEastAsia"/>
          <w:b/>
          <w:sz w:val="23"/>
          <w:szCs w:val="23"/>
        </w:rPr>
      </w:pPr>
      <w:hyperlink w:anchor="_Q2.他の裁判所の申立セット（書類）を使うことはできますか。" w:history="1">
        <w:r w:rsidR="00867142" w:rsidRPr="00AE2119">
          <w:rPr>
            <w:rStyle w:val="ac"/>
            <w:rFonts w:asciiTheme="majorEastAsia" w:eastAsiaTheme="majorEastAsia" w:hAnsiTheme="majorEastAsia" w:hint="eastAsia"/>
            <w:b/>
            <w:sz w:val="23"/>
            <w:szCs w:val="23"/>
          </w:rPr>
          <w:t>Q</w:t>
        </w:r>
        <w:r w:rsidR="00867142" w:rsidRPr="00AE2119">
          <w:rPr>
            <w:rStyle w:val="ac"/>
            <w:rFonts w:asciiTheme="majorEastAsia" w:eastAsiaTheme="majorEastAsia" w:hAnsiTheme="majorEastAsia"/>
            <w:b/>
            <w:sz w:val="23"/>
            <w:szCs w:val="23"/>
          </w:rPr>
          <w:t>2</w:t>
        </w:r>
        <w:r w:rsidR="00867142" w:rsidRPr="00AE2119">
          <w:rPr>
            <w:rStyle w:val="ac"/>
            <w:rFonts w:asciiTheme="majorEastAsia" w:eastAsiaTheme="majorEastAsia" w:hAnsiTheme="majorEastAsia" w:hint="eastAsia"/>
            <w:b/>
            <w:sz w:val="23"/>
            <w:szCs w:val="23"/>
          </w:rPr>
          <w:t>.他の裁判所の申立</w:t>
        </w:r>
        <w:r w:rsidR="0070011C">
          <w:rPr>
            <w:rStyle w:val="ac"/>
            <w:rFonts w:asciiTheme="majorEastAsia" w:eastAsiaTheme="majorEastAsia" w:hAnsiTheme="majorEastAsia" w:hint="eastAsia"/>
            <w:b/>
            <w:sz w:val="23"/>
            <w:szCs w:val="23"/>
          </w:rPr>
          <w:t>書</w:t>
        </w:r>
        <w:r w:rsidR="00867142" w:rsidRPr="00AE2119">
          <w:rPr>
            <w:rStyle w:val="ac"/>
            <w:rFonts w:asciiTheme="majorEastAsia" w:eastAsiaTheme="majorEastAsia" w:hAnsiTheme="majorEastAsia" w:hint="eastAsia"/>
            <w:b/>
            <w:sz w:val="23"/>
            <w:szCs w:val="23"/>
          </w:rPr>
          <w:t>セット（書類）を使うことはできますか。</w:t>
        </w:r>
      </w:hyperlink>
    </w:p>
    <w:p w14:paraId="08B75CED" w14:textId="3AEA8A12" w:rsidR="003E50B4" w:rsidRPr="00867142" w:rsidRDefault="0082394D" w:rsidP="003E50B4">
      <w:pPr>
        <w:pStyle w:val="Default"/>
        <w:rPr>
          <w:rFonts w:asciiTheme="majorEastAsia" w:eastAsiaTheme="majorEastAsia" w:hAnsiTheme="majorEastAsia"/>
          <w:b/>
          <w:color w:val="0000FF" w:themeColor="hyperlink"/>
          <w:sz w:val="23"/>
          <w:szCs w:val="23"/>
          <w:u w:val="single"/>
        </w:rPr>
      </w:pPr>
      <w:hyperlink w:anchor="_Q3.自分が母の後見人になりたいのですが，なれるでしょうか。" w:history="1">
        <w:r w:rsidR="003E50B4" w:rsidRPr="00D72C3B">
          <w:rPr>
            <w:rStyle w:val="ac"/>
            <w:rFonts w:asciiTheme="majorEastAsia" w:eastAsiaTheme="majorEastAsia" w:hAnsiTheme="majorEastAsia"/>
            <w:b/>
            <w:sz w:val="23"/>
            <w:szCs w:val="23"/>
          </w:rPr>
          <w:t>Q</w:t>
        </w:r>
        <w:r w:rsidR="00867142">
          <w:rPr>
            <w:rStyle w:val="ac"/>
            <w:rFonts w:asciiTheme="majorEastAsia" w:eastAsiaTheme="majorEastAsia" w:hAnsiTheme="majorEastAsia"/>
            <w:b/>
            <w:sz w:val="23"/>
            <w:szCs w:val="23"/>
          </w:rPr>
          <w:t>3</w:t>
        </w:r>
        <w:r w:rsidR="003E50B4" w:rsidRPr="00D72C3B">
          <w:rPr>
            <w:rStyle w:val="ac"/>
            <w:rFonts w:asciiTheme="majorEastAsia" w:eastAsiaTheme="majorEastAsia" w:hAnsiTheme="majorEastAsia"/>
            <w:b/>
            <w:sz w:val="23"/>
            <w:szCs w:val="23"/>
          </w:rPr>
          <w:t>.自分が母の後見人になりたいのですが，なれるでしょうか。</w:t>
        </w:r>
      </w:hyperlink>
    </w:p>
    <w:p w14:paraId="7D74ABD0" w14:textId="663BAFF5" w:rsidR="003E50B4" w:rsidRPr="00D72C3B" w:rsidRDefault="0082394D" w:rsidP="003E50B4">
      <w:pPr>
        <w:pStyle w:val="Default"/>
        <w:rPr>
          <w:rFonts w:asciiTheme="majorEastAsia" w:eastAsiaTheme="majorEastAsia" w:hAnsiTheme="majorEastAsia"/>
          <w:b/>
          <w:sz w:val="23"/>
          <w:szCs w:val="23"/>
        </w:rPr>
      </w:pPr>
      <w:hyperlink w:anchor="_Q4.後見人の選任には，親族の意見は反映されないのですか。" w:history="1">
        <w:r w:rsidR="003E50B4" w:rsidRPr="00D72C3B">
          <w:rPr>
            <w:rStyle w:val="ac"/>
            <w:rFonts w:asciiTheme="majorEastAsia" w:eastAsiaTheme="majorEastAsia" w:hAnsiTheme="majorEastAsia"/>
            <w:b/>
            <w:sz w:val="23"/>
            <w:szCs w:val="23"/>
          </w:rPr>
          <w:t>Q</w:t>
        </w:r>
        <w:r w:rsidR="00867142">
          <w:rPr>
            <w:rStyle w:val="ac"/>
            <w:rFonts w:asciiTheme="majorEastAsia" w:eastAsiaTheme="majorEastAsia" w:hAnsiTheme="majorEastAsia" w:hint="eastAsia"/>
            <w:b/>
            <w:sz w:val="23"/>
            <w:szCs w:val="23"/>
          </w:rPr>
          <w:t>4</w:t>
        </w:r>
        <w:r w:rsidR="003E50B4" w:rsidRPr="00D72C3B">
          <w:rPr>
            <w:rStyle w:val="ac"/>
            <w:rFonts w:asciiTheme="majorEastAsia" w:eastAsiaTheme="majorEastAsia" w:hAnsiTheme="majorEastAsia"/>
            <w:b/>
            <w:sz w:val="23"/>
            <w:szCs w:val="23"/>
          </w:rPr>
          <w:t>.後見人の選任には，親族の意見は反映されないのですか。</w:t>
        </w:r>
      </w:hyperlink>
    </w:p>
    <w:p w14:paraId="7FF041D8" w14:textId="59F6B4C0" w:rsidR="003E50B4" w:rsidRPr="00D72C3B" w:rsidRDefault="0082394D" w:rsidP="003E50B4">
      <w:pPr>
        <w:pStyle w:val="Default"/>
        <w:rPr>
          <w:rFonts w:asciiTheme="majorEastAsia" w:eastAsiaTheme="majorEastAsia" w:hAnsiTheme="majorEastAsia"/>
          <w:b/>
          <w:sz w:val="23"/>
          <w:szCs w:val="23"/>
        </w:rPr>
      </w:pPr>
      <w:hyperlink w:anchor="_Q13.・これから申立書を送るのですが，郵便切手と申立手数料は面接の日" w:history="1">
        <w:r w:rsidR="00867142">
          <w:rPr>
            <w:rStyle w:val="ac"/>
            <w:rFonts w:asciiTheme="majorEastAsia" w:eastAsiaTheme="majorEastAsia" w:hAnsiTheme="majorEastAsia"/>
            <w:b/>
            <w:sz w:val="23"/>
            <w:szCs w:val="23"/>
          </w:rPr>
          <w:t>Q5</w:t>
        </w:r>
        <w:r w:rsidR="003E50B4" w:rsidRPr="00D72C3B">
          <w:rPr>
            <w:rStyle w:val="ac"/>
            <w:rFonts w:asciiTheme="majorEastAsia" w:eastAsiaTheme="majorEastAsia" w:hAnsiTheme="majorEastAsia"/>
            <w:b/>
            <w:sz w:val="23"/>
            <w:szCs w:val="23"/>
          </w:rPr>
          <w:t>.これから申立書を送るのですが，郵便切手と</w:t>
        </w:r>
        <w:r w:rsidR="0070011C">
          <w:rPr>
            <w:rStyle w:val="ac"/>
            <w:rFonts w:asciiTheme="majorEastAsia" w:eastAsiaTheme="majorEastAsia" w:hAnsiTheme="majorEastAsia" w:hint="eastAsia"/>
            <w:b/>
            <w:sz w:val="23"/>
            <w:szCs w:val="23"/>
          </w:rPr>
          <w:t>収入印紙</w:t>
        </w:r>
        <w:r w:rsidR="003E50B4" w:rsidRPr="00D72C3B">
          <w:rPr>
            <w:rStyle w:val="ac"/>
            <w:rFonts w:asciiTheme="majorEastAsia" w:eastAsiaTheme="majorEastAsia" w:hAnsiTheme="majorEastAsia"/>
            <w:b/>
            <w:sz w:val="23"/>
            <w:szCs w:val="23"/>
          </w:rPr>
          <w:t>は面接の日に持参すればよいでしょうか。</w:t>
        </w:r>
      </w:hyperlink>
    </w:p>
    <w:p w14:paraId="3F1B0244" w14:textId="4D8E15E6" w:rsidR="003E50B4" w:rsidRPr="00D72C3B" w:rsidRDefault="0082394D" w:rsidP="003E50B4">
      <w:pPr>
        <w:pStyle w:val="Default"/>
        <w:rPr>
          <w:rFonts w:asciiTheme="majorEastAsia" w:eastAsiaTheme="majorEastAsia" w:hAnsiTheme="majorEastAsia"/>
          <w:b/>
          <w:sz w:val="23"/>
          <w:szCs w:val="23"/>
        </w:rPr>
      </w:pPr>
      <w:hyperlink w:anchor="_Q6.面接には誰が行かなければならないのですか。何を聞かれるのですか。" w:history="1">
        <w:r w:rsidR="00867142">
          <w:rPr>
            <w:rStyle w:val="ac"/>
            <w:rFonts w:asciiTheme="majorEastAsia" w:eastAsiaTheme="majorEastAsia" w:hAnsiTheme="majorEastAsia"/>
            <w:b/>
            <w:sz w:val="23"/>
            <w:szCs w:val="23"/>
          </w:rPr>
          <w:t>Q6</w:t>
        </w:r>
        <w:r w:rsidR="003E50B4" w:rsidRPr="00D72C3B">
          <w:rPr>
            <w:rStyle w:val="ac"/>
            <w:rFonts w:asciiTheme="majorEastAsia" w:eastAsiaTheme="majorEastAsia" w:hAnsiTheme="majorEastAsia"/>
            <w:b/>
            <w:sz w:val="23"/>
            <w:szCs w:val="23"/>
          </w:rPr>
          <w:t>.面接には誰が行かなければならないのですか。何を聞かれるのですか。</w:t>
        </w:r>
      </w:hyperlink>
    </w:p>
    <w:p w14:paraId="0A32BBDB" w14:textId="203B7DCF" w:rsidR="003E50B4" w:rsidRPr="00D72C3B" w:rsidRDefault="0082394D" w:rsidP="003E50B4">
      <w:pPr>
        <w:pStyle w:val="Default"/>
        <w:rPr>
          <w:rFonts w:asciiTheme="majorEastAsia" w:eastAsiaTheme="majorEastAsia" w:hAnsiTheme="majorEastAsia"/>
          <w:b/>
          <w:sz w:val="23"/>
          <w:szCs w:val="23"/>
        </w:rPr>
      </w:pPr>
      <w:hyperlink w:anchor="_Q7.面接の予約は済んでいます。どこに申立書等を送ればよいですか。" w:history="1">
        <w:r w:rsidR="00867142">
          <w:rPr>
            <w:rStyle w:val="ac"/>
            <w:rFonts w:asciiTheme="majorEastAsia" w:eastAsiaTheme="majorEastAsia" w:hAnsiTheme="majorEastAsia"/>
            <w:b/>
            <w:sz w:val="23"/>
            <w:szCs w:val="23"/>
          </w:rPr>
          <w:t>Q7</w:t>
        </w:r>
        <w:r w:rsidR="003E50B4" w:rsidRPr="00D72C3B">
          <w:rPr>
            <w:rStyle w:val="ac"/>
            <w:rFonts w:asciiTheme="majorEastAsia" w:eastAsiaTheme="majorEastAsia" w:hAnsiTheme="majorEastAsia"/>
            <w:b/>
            <w:sz w:val="23"/>
            <w:szCs w:val="23"/>
          </w:rPr>
          <w:t>.面接の予約は済んでいます。どこに申立書等を送ればよいですか。</w:t>
        </w:r>
      </w:hyperlink>
    </w:p>
    <w:p w14:paraId="575D692B" w14:textId="0879D836" w:rsidR="003E50B4" w:rsidRPr="00D72C3B" w:rsidRDefault="0082394D" w:rsidP="003E50B4">
      <w:pPr>
        <w:pStyle w:val="Default"/>
        <w:rPr>
          <w:rFonts w:asciiTheme="majorEastAsia" w:eastAsiaTheme="majorEastAsia" w:hAnsiTheme="majorEastAsia"/>
          <w:b/>
          <w:sz w:val="23"/>
          <w:szCs w:val="23"/>
        </w:rPr>
      </w:pPr>
      <w:hyperlink w:anchor="_Q8.私は補助人ですが，補助が開始している本人の認知症が進行したため，" w:history="1">
        <w:r w:rsidR="00867142">
          <w:rPr>
            <w:rStyle w:val="ac"/>
            <w:rFonts w:asciiTheme="majorEastAsia" w:eastAsiaTheme="majorEastAsia" w:hAnsiTheme="majorEastAsia"/>
            <w:b/>
            <w:sz w:val="23"/>
            <w:szCs w:val="23"/>
          </w:rPr>
          <w:t>Q8</w:t>
        </w:r>
        <w:r w:rsidR="003E50B4" w:rsidRPr="00D72C3B">
          <w:rPr>
            <w:rStyle w:val="ac"/>
            <w:rFonts w:asciiTheme="majorEastAsia" w:eastAsiaTheme="majorEastAsia" w:hAnsiTheme="majorEastAsia"/>
            <w:b/>
            <w:sz w:val="23"/>
            <w:szCs w:val="23"/>
          </w:rPr>
          <w:t>.私は補助人ですが，補助が開始している本人の認知症が進行したため，後見人選任の必要があると言われました。どのような手続が必要ですか。</w:t>
        </w:r>
      </w:hyperlink>
    </w:p>
    <w:p w14:paraId="359881B2" w14:textId="1802725C" w:rsidR="003E50B4" w:rsidRPr="00D72C3B" w:rsidRDefault="0082394D" w:rsidP="003E50B4">
      <w:pPr>
        <w:pStyle w:val="Default"/>
        <w:rPr>
          <w:rFonts w:asciiTheme="majorEastAsia" w:eastAsiaTheme="majorEastAsia" w:hAnsiTheme="majorEastAsia"/>
          <w:b/>
          <w:sz w:val="23"/>
          <w:szCs w:val="23"/>
        </w:rPr>
      </w:pPr>
      <w:hyperlink w:anchor="_Q9.財産目録には，本人を被保険者として契約しているものを書くのですか" w:history="1">
        <w:r w:rsidR="00867142">
          <w:rPr>
            <w:rStyle w:val="ac"/>
            <w:rFonts w:asciiTheme="majorEastAsia" w:eastAsiaTheme="majorEastAsia" w:hAnsiTheme="majorEastAsia"/>
            <w:b/>
            <w:sz w:val="23"/>
            <w:szCs w:val="23"/>
          </w:rPr>
          <w:t>Q9</w:t>
        </w:r>
        <w:r w:rsidR="003E50B4" w:rsidRPr="00D72C3B">
          <w:rPr>
            <w:rStyle w:val="ac"/>
            <w:rFonts w:asciiTheme="majorEastAsia" w:eastAsiaTheme="majorEastAsia" w:hAnsiTheme="majorEastAsia"/>
            <w:b/>
            <w:sz w:val="23"/>
            <w:szCs w:val="23"/>
          </w:rPr>
          <w:t>.財産目録に</w:t>
        </w:r>
        <w:r w:rsidR="0053434C">
          <w:rPr>
            <w:rStyle w:val="ac"/>
            <w:rFonts w:asciiTheme="majorEastAsia" w:eastAsiaTheme="majorEastAsia" w:hAnsiTheme="majorEastAsia" w:hint="eastAsia"/>
            <w:b/>
            <w:sz w:val="23"/>
            <w:szCs w:val="23"/>
          </w:rPr>
          <w:t>保険を書く場合</w:t>
        </w:r>
        <w:r w:rsidR="003E50B4" w:rsidRPr="00D72C3B">
          <w:rPr>
            <w:rStyle w:val="ac"/>
            <w:rFonts w:asciiTheme="majorEastAsia" w:eastAsiaTheme="majorEastAsia" w:hAnsiTheme="majorEastAsia"/>
            <w:b/>
            <w:sz w:val="23"/>
            <w:szCs w:val="23"/>
          </w:rPr>
          <w:t>は，本人を被保険者として契約しているものを書くのですか。本人が保険金受取人になっているものを書くのですか。それとも本人が契約しているものを書くのですか。</w:t>
        </w:r>
      </w:hyperlink>
    </w:p>
    <w:p w14:paraId="36B452CC" w14:textId="663FAF02" w:rsidR="003E50B4" w:rsidRPr="00D72C3B" w:rsidRDefault="0082394D" w:rsidP="003E50B4">
      <w:pPr>
        <w:pStyle w:val="Default"/>
        <w:rPr>
          <w:rFonts w:asciiTheme="majorEastAsia" w:eastAsiaTheme="majorEastAsia" w:hAnsiTheme="majorEastAsia"/>
          <w:b/>
          <w:sz w:val="23"/>
          <w:szCs w:val="23"/>
        </w:rPr>
      </w:pPr>
      <w:hyperlink w:anchor="_Q10.本人にはあまりお金がないので，私は本人のために相当額を負担して" w:history="1">
        <w:r w:rsidR="00867142">
          <w:rPr>
            <w:rStyle w:val="ac"/>
            <w:rFonts w:asciiTheme="majorEastAsia" w:eastAsiaTheme="majorEastAsia" w:hAnsiTheme="majorEastAsia"/>
            <w:b/>
            <w:sz w:val="23"/>
            <w:szCs w:val="23"/>
          </w:rPr>
          <w:t>Q10</w:t>
        </w:r>
        <w:r w:rsidR="003E50B4" w:rsidRPr="00D72C3B">
          <w:rPr>
            <w:rStyle w:val="ac"/>
            <w:rFonts w:asciiTheme="majorEastAsia" w:eastAsiaTheme="majorEastAsia" w:hAnsiTheme="majorEastAsia"/>
            <w:b/>
            <w:sz w:val="23"/>
            <w:szCs w:val="23"/>
          </w:rPr>
          <w:t>.本人にはあまりお金がないので，私は本人のために相当額を負担していますが，財産目録には負債として記載すればよいのですか。</w:t>
        </w:r>
      </w:hyperlink>
    </w:p>
    <w:p w14:paraId="29D5AC8B" w14:textId="23AEE13C" w:rsidR="003E50B4" w:rsidRPr="00D72C3B" w:rsidRDefault="0082394D" w:rsidP="003E50B4">
      <w:pPr>
        <w:pStyle w:val="Default"/>
        <w:rPr>
          <w:rFonts w:asciiTheme="majorEastAsia" w:eastAsiaTheme="majorEastAsia" w:hAnsiTheme="majorEastAsia"/>
          <w:b/>
          <w:sz w:val="23"/>
          <w:szCs w:val="23"/>
        </w:rPr>
      </w:pPr>
      <w:hyperlink w:anchor="_Q11.亡くなった親族の遺産分割のため，相続人の一人について後見開始の" w:history="1">
        <w:r w:rsidR="003E50B4" w:rsidRPr="00D72C3B">
          <w:rPr>
            <w:rStyle w:val="ac"/>
            <w:rFonts w:asciiTheme="majorEastAsia" w:eastAsiaTheme="majorEastAsia" w:hAnsiTheme="majorEastAsia"/>
            <w:b/>
            <w:sz w:val="23"/>
            <w:szCs w:val="23"/>
          </w:rPr>
          <w:t>Q1</w:t>
        </w:r>
        <w:r w:rsidR="00867142">
          <w:rPr>
            <w:rStyle w:val="ac"/>
            <w:rFonts w:asciiTheme="majorEastAsia" w:eastAsiaTheme="majorEastAsia" w:hAnsiTheme="majorEastAsia"/>
            <w:b/>
            <w:sz w:val="23"/>
            <w:szCs w:val="23"/>
          </w:rPr>
          <w:t>1</w:t>
        </w:r>
        <w:r w:rsidR="003E50B4" w:rsidRPr="00D72C3B">
          <w:rPr>
            <w:rStyle w:val="ac"/>
            <w:rFonts w:asciiTheme="majorEastAsia" w:eastAsiaTheme="majorEastAsia" w:hAnsiTheme="majorEastAsia"/>
            <w:b/>
            <w:sz w:val="23"/>
            <w:szCs w:val="23"/>
          </w:rPr>
          <w:t>.亡くなった親族の遺産分割のため，相続人の一人について後見開始の審判の申立てを検討しています。</w:t>
        </w:r>
        <w:r w:rsidR="007D39F7">
          <w:rPr>
            <w:rStyle w:val="ac"/>
            <w:rFonts w:asciiTheme="majorEastAsia" w:eastAsiaTheme="majorEastAsia" w:hAnsiTheme="majorEastAsia" w:hint="eastAsia"/>
            <w:b/>
            <w:sz w:val="23"/>
            <w:szCs w:val="23"/>
          </w:rPr>
          <w:t>相続財産</w:t>
        </w:r>
        <w:r w:rsidR="003E50B4" w:rsidRPr="00D72C3B">
          <w:rPr>
            <w:rStyle w:val="ac"/>
            <w:rFonts w:asciiTheme="majorEastAsia" w:eastAsiaTheme="majorEastAsia" w:hAnsiTheme="majorEastAsia"/>
            <w:b/>
            <w:sz w:val="23"/>
            <w:szCs w:val="23"/>
          </w:rPr>
          <w:t>目録も提出した方がいいでしょうか。</w:t>
        </w:r>
      </w:hyperlink>
    </w:p>
    <w:p w14:paraId="054917E8" w14:textId="3535DDB1" w:rsidR="003E50B4" w:rsidRPr="00D72C3B" w:rsidRDefault="0082394D" w:rsidP="003E50B4">
      <w:pPr>
        <w:pStyle w:val="Default"/>
        <w:rPr>
          <w:rFonts w:asciiTheme="majorEastAsia" w:eastAsiaTheme="majorEastAsia" w:hAnsiTheme="majorEastAsia"/>
          <w:b/>
          <w:sz w:val="23"/>
          <w:szCs w:val="23"/>
        </w:rPr>
      </w:pPr>
      <w:hyperlink w:anchor="_Q12.本人は外国に在住していますが，国籍は日本です。日本での申立ては" w:history="1">
        <w:r w:rsidR="00867142">
          <w:rPr>
            <w:rStyle w:val="ac"/>
            <w:rFonts w:asciiTheme="majorEastAsia" w:eastAsiaTheme="majorEastAsia" w:hAnsiTheme="majorEastAsia"/>
            <w:b/>
            <w:sz w:val="23"/>
            <w:szCs w:val="23"/>
          </w:rPr>
          <w:t>Q12</w:t>
        </w:r>
        <w:r w:rsidR="003E50B4" w:rsidRPr="00D72C3B">
          <w:rPr>
            <w:rStyle w:val="ac"/>
            <w:rFonts w:asciiTheme="majorEastAsia" w:eastAsiaTheme="majorEastAsia" w:hAnsiTheme="majorEastAsia"/>
            <w:b/>
            <w:sz w:val="23"/>
            <w:szCs w:val="23"/>
          </w:rPr>
          <w:t>.本人は外国に在住していますが，国籍は日本です。日本での申立てはできますか。</w:t>
        </w:r>
      </w:hyperlink>
    </w:p>
    <w:p w14:paraId="6026D6BA" w14:textId="07038116" w:rsidR="003E50B4" w:rsidRPr="00D72C3B" w:rsidRDefault="0082394D" w:rsidP="003E50B4">
      <w:pPr>
        <w:pStyle w:val="Default"/>
        <w:rPr>
          <w:rFonts w:asciiTheme="majorEastAsia" w:eastAsiaTheme="majorEastAsia" w:hAnsiTheme="majorEastAsia"/>
          <w:b/>
          <w:sz w:val="23"/>
          <w:szCs w:val="23"/>
        </w:rPr>
      </w:pPr>
      <w:hyperlink w:anchor="_Q13.本人は他府県の施設に入所していますが，本人の住民票上の住所は大" w:history="1">
        <w:r w:rsidR="00867142">
          <w:rPr>
            <w:rStyle w:val="ac"/>
            <w:rFonts w:asciiTheme="majorEastAsia" w:eastAsiaTheme="majorEastAsia" w:hAnsiTheme="majorEastAsia"/>
            <w:b/>
            <w:sz w:val="23"/>
            <w:szCs w:val="23"/>
          </w:rPr>
          <w:t>Q13</w:t>
        </w:r>
        <w:r w:rsidR="003E50B4" w:rsidRPr="00D72C3B">
          <w:rPr>
            <w:rStyle w:val="ac"/>
            <w:rFonts w:asciiTheme="majorEastAsia" w:eastAsiaTheme="majorEastAsia" w:hAnsiTheme="majorEastAsia"/>
            <w:b/>
            <w:sz w:val="23"/>
            <w:szCs w:val="23"/>
          </w:rPr>
          <w:t>.本人は他県の施設に入所していますが，本人の住民票上の住所は大阪にあります。大阪家裁への申立</w:t>
        </w:r>
        <w:r w:rsidR="0070011C">
          <w:rPr>
            <w:rStyle w:val="ac"/>
            <w:rFonts w:asciiTheme="majorEastAsia" w:eastAsiaTheme="majorEastAsia" w:hAnsiTheme="majorEastAsia" w:hint="eastAsia"/>
            <w:b/>
            <w:sz w:val="23"/>
            <w:szCs w:val="23"/>
          </w:rPr>
          <w:t>て</w:t>
        </w:r>
        <w:r w:rsidR="003E50B4" w:rsidRPr="00D72C3B">
          <w:rPr>
            <w:rStyle w:val="ac"/>
            <w:rFonts w:asciiTheme="majorEastAsia" w:eastAsiaTheme="majorEastAsia" w:hAnsiTheme="majorEastAsia"/>
            <w:b/>
            <w:sz w:val="23"/>
            <w:szCs w:val="23"/>
          </w:rPr>
          <w:t>はできますか。</w:t>
        </w:r>
      </w:hyperlink>
    </w:p>
    <w:p w14:paraId="4D08874B" w14:textId="2C7BD025" w:rsidR="003E50B4" w:rsidRPr="00D72C3B" w:rsidRDefault="0082394D" w:rsidP="003E50B4">
      <w:pPr>
        <w:pStyle w:val="Default"/>
        <w:rPr>
          <w:rFonts w:asciiTheme="majorEastAsia" w:eastAsiaTheme="majorEastAsia" w:hAnsiTheme="majorEastAsia"/>
          <w:b/>
          <w:sz w:val="23"/>
          <w:szCs w:val="23"/>
        </w:rPr>
      </w:pPr>
      <w:hyperlink w:anchor="_Q14.親族の同意書はどの範囲までそろえる必要がありますか。" w:history="1">
        <w:r w:rsidR="00867142">
          <w:rPr>
            <w:rStyle w:val="ac"/>
            <w:rFonts w:asciiTheme="majorEastAsia" w:eastAsiaTheme="majorEastAsia" w:hAnsiTheme="majorEastAsia"/>
            <w:b/>
            <w:sz w:val="23"/>
            <w:szCs w:val="23"/>
          </w:rPr>
          <w:t>Q14</w:t>
        </w:r>
        <w:r w:rsidR="003E50B4" w:rsidRPr="00D72C3B">
          <w:rPr>
            <w:rStyle w:val="ac"/>
            <w:rFonts w:asciiTheme="majorEastAsia" w:eastAsiaTheme="majorEastAsia" w:hAnsiTheme="majorEastAsia"/>
            <w:b/>
            <w:sz w:val="23"/>
            <w:szCs w:val="23"/>
          </w:rPr>
          <w:t>.親族の</w:t>
        </w:r>
        <w:r w:rsidR="007D39F7">
          <w:rPr>
            <w:rStyle w:val="ac"/>
            <w:rFonts w:asciiTheme="majorEastAsia" w:eastAsiaTheme="majorEastAsia" w:hAnsiTheme="majorEastAsia" w:hint="eastAsia"/>
            <w:b/>
            <w:sz w:val="23"/>
            <w:szCs w:val="23"/>
          </w:rPr>
          <w:t>意見</w:t>
        </w:r>
        <w:r w:rsidR="003E50B4" w:rsidRPr="00D72C3B">
          <w:rPr>
            <w:rStyle w:val="ac"/>
            <w:rFonts w:asciiTheme="majorEastAsia" w:eastAsiaTheme="majorEastAsia" w:hAnsiTheme="majorEastAsia"/>
            <w:b/>
            <w:sz w:val="23"/>
            <w:szCs w:val="23"/>
          </w:rPr>
          <w:t>書はどの範囲までそろえる必要がありますか。</w:t>
        </w:r>
      </w:hyperlink>
    </w:p>
    <w:p w14:paraId="5B3B2D66" w14:textId="40DD0158" w:rsidR="003E50B4" w:rsidRPr="00D72C3B" w:rsidRDefault="0082394D" w:rsidP="003E50B4">
      <w:pPr>
        <w:pStyle w:val="Default"/>
        <w:rPr>
          <w:rFonts w:asciiTheme="majorEastAsia" w:eastAsiaTheme="majorEastAsia" w:hAnsiTheme="majorEastAsia"/>
          <w:b/>
          <w:sz w:val="23"/>
          <w:szCs w:val="23"/>
        </w:rPr>
      </w:pPr>
      <w:hyperlink w:anchor="_Q15.後見相当と診断された本人でも後見開始の審判の申立てができるでし" w:history="1">
        <w:r w:rsidR="00867142">
          <w:rPr>
            <w:rStyle w:val="ac"/>
            <w:rFonts w:asciiTheme="majorEastAsia" w:eastAsiaTheme="majorEastAsia" w:hAnsiTheme="majorEastAsia"/>
            <w:b/>
            <w:sz w:val="23"/>
            <w:szCs w:val="23"/>
          </w:rPr>
          <w:t>Q15</w:t>
        </w:r>
        <w:r w:rsidR="003E50B4" w:rsidRPr="00D72C3B">
          <w:rPr>
            <w:rStyle w:val="ac"/>
            <w:rFonts w:asciiTheme="majorEastAsia" w:eastAsiaTheme="majorEastAsia" w:hAnsiTheme="majorEastAsia"/>
            <w:b/>
            <w:sz w:val="23"/>
            <w:szCs w:val="23"/>
          </w:rPr>
          <w:t>.後見相当と診断された本人でも後見開始の審判の申立てができるでしょうか。</w:t>
        </w:r>
      </w:hyperlink>
    </w:p>
    <w:p w14:paraId="112A12FE" w14:textId="7A8E1D63" w:rsidR="008114E3" w:rsidRDefault="003E50B4" w:rsidP="0070011C">
      <w:pPr>
        <w:pStyle w:val="Default"/>
        <w:jc w:val="right"/>
        <w:rPr>
          <w:rFonts w:asciiTheme="majorEastAsia" w:eastAsiaTheme="majorEastAsia" w:hAnsiTheme="majorEastAsia"/>
          <w:sz w:val="16"/>
          <w:szCs w:val="16"/>
        </w:rPr>
      </w:pPr>
      <w:r w:rsidRPr="00D72C3B">
        <w:rPr>
          <w:rFonts w:asciiTheme="majorEastAsia" w:eastAsiaTheme="majorEastAsia" w:hAnsiTheme="majorEastAsia" w:hint="eastAsia"/>
          <w:sz w:val="16"/>
          <w:szCs w:val="16"/>
        </w:rPr>
        <w:t>（</w:t>
      </w:r>
      <w:hyperlink w:anchor="上に戻る" w:history="1">
        <w:r w:rsidRPr="00D72C3B">
          <w:rPr>
            <w:rStyle w:val="ac"/>
            <w:rFonts w:asciiTheme="majorEastAsia" w:eastAsiaTheme="majorEastAsia" w:hAnsiTheme="majorEastAsia"/>
            <w:sz w:val="16"/>
            <w:szCs w:val="16"/>
          </w:rPr>
          <w:t>上に戻る</w:t>
        </w:r>
      </w:hyperlink>
      <w:r w:rsidRPr="00D72C3B">
        <w:rPr>
          <w:rFonts w:asciiTheme="majorEastAsia" w:eastAsiaTheme="majorEastAsia" w:hAnsiTheme="majorEastAsia" w:hint="eastAsia"/>
          <w:sz w:val="16"/>
          <w:szCs w:val="16"/>
        </w:rPr>
        <w:t>）</w:t>
      </w:r>
    </w:p>
    <w:p w14:paraId="4AE14FEB" w14:textId="77777777" w:rsidR="0070011C" w:rsidRDefault="0070011C" w:rsidP="0070011C">
      <w:pPr>
        <w:pStyle w:val="Default"/>
        <w:jc w:val="right"/>
        <w:rPr>
          <w:rFonts w:asciiTheme="majorEastAsia" w:eastAsiaTheme="majorEastAsia" w:hAnsiTheme="majorEastAsia"/>
          <w:sz w:val="16"/>
          <w:szCs w:val="16"/>
        </w:rPr>
      </w:pPr>
    </w:p>
    <w:p w14:paraId="1AF318E9" w14:textId="0057B0DD" w:rsidR="0070011C" w:rsidRPr="00D72C3B" w:rsidRDefault="0070011C" w:rsidP="0070011C">
      <w:pPr>
        <w:pStyle w:val="1"/>
      </w:pPr>
      <w:bookmarkStart w:id="6" w:name="_＜代理権付与の申立て＞_2"/>
      <w:bookmarkEnd w:id="6"/>
      <w:r w:rsidRPr="00D72C3B">
        <w:rPr>
          <w:rFonts w:hint="eastAsia"/>
        </w:rPr>
        <w:t>＜代理権付与の申立て</w:t>
      </w:r>
      <w:r w:rsidR="00BE36A4">
        <w:rPr>
          <w:rFonts w:hint="eastAsia"/>
        </w:rPr>
        <w:t>（保佐・補助）</w:t>
      </w:r>
      <w:r w:rsidRPr="00D72C3B">
        <w:rPr>
          <w:rFonts w:hint="eastAsia"/>
        </w:rPr>
        <w:t>＞</w:t>
      </w:r>
    </w:p>
    <w:p w14:paraId="7B0F6CBF" w14:textId="77777777" w:rsidR="0070011C" w:rsidRPr="00D72C3B" w:rsidRDefault="0082394D" w:rsidP="0070011C">
      <w:pPr>
        <w:pStyle w:val="Default"/>
        <w:rPr>
          <w:rFonts w:asciiTheme="majorEastAsia" w:eastAsiaTheme="majorEastAsia" w:hAnsiTheme="majorEastAsia"/>
          <w:b/>
          <w:sz w:val="23"/>
          <w:szCs w:val="23"/>
        </w:rPr>
      </w:pPr>
      <w:hyperlink w:anchor="_Q1.将来に備えてできるだけ広範囲の代理権を設定することはできますか。" w:history="1">
        <w:r w:rsidR="0070011C" w:rsidRPr="00D72C3B">
          <w:rPr>
            <w:rStyle w:val="ac"/>
            <w:rFonts w:asciiTheme="majorEastAsia" w:eastAsiaTheme="majorEastAsia" w:hAnsiTheme="majorEastAsia"/>
            <w:b/>
            <w:sz w:val="23"/>
            <w:szCs w:val="23"/>
          </w:rPr>
          <w:t>Q</w:t>
        </w:r>
        <w:r w:rsidR="0070011C" w:rsidRPr="00D72C3B">
          <w:rPr>
            <w:rStyle w:val="ac"/>
            <w:rFonts w:asciiTheme="majorEastAsia" w:eastAsiaTheme="majorEastAsia" w:hAnsiTheme="majorEastAsia" w:hint="eastAsia"/>
            <w:b/>
            <w:sz w:val="23"/>
            <w:szCs w:val="23"/>
          </w:rPr>
          <w:t>1</w:t>
        </w:r>
        <w:r w:rsidR="0070011C" w:rsidRPr="00D72C3B">
          <w:rPr>
            <w:rStyle w:val="ac"/>
            <w:rFonts w:asciiTheme="majorEastAsia" w:eastAsiaTheme="majorEastAsia" w:hAnsiTheme="majorEastAsia"/>
            <w:b/>
            <w:sz w:val="23"/>
            <w:szCs w:val="23"/>
          </w:rPr>
          <w:t>.将来に備えてできるだけ広範囲の代理権を設定することはできますか。</w:t>
        </w:r>
      </w:hyperlink>
    </w:p>
    <w:p w14:paraId="19CBCDE1" w14:textId="77777777" w:rsidR="0070011C" w:rsidRPr="00D72C3B" w:rsidRDefault="0082394D" w:rsidP="0070011C">
      <w:pPr>
        <w:pStyle w:val="Default"/>
        <w:rPr>
          <w:rFonts w:asciiTheme="majorEastAsia" w:eastAsiaTheme="majorEastAsia" w:hAnsiTheme="majorEastAsia"/>
          <w:b/>
          <w:sz w:val="23"/>
          <w:szCs w:val="23"/>
        </w:rPr>
      </w:pPr>
      <w:hyperlink w:anchor="_Q2.本人が同意しないと代理権が付与されないのですか。" w:history="1">
        <w:r w:rsidR="0070011C" w:rsidRPr="00D72C3B">
          <w:rPr>
            <w:rStyle w:val="ac"/>
            <w:rFonts w:asciiTheme="majorEastAsia" w:eastAsiaTheme="majorEastAsia" w:hAnsiTheme="majorEastAsia"/>
            <w:b/>
            <w:sz w:val="23"/>
            <w:szCs w:val="23"/>
          </w:rPr>
          <w:t>Q</w:t>
        </w:r>
        <w:r w:rsidR="0070011C" w:rsidRPr="00D72C3B">
          <w:rPr>
            <w:rStyle w:val="ac"/>
            <w:rFonts w:asciiTheme="majorEastAsia" w:eastAsiaTheme="majorEastAsia" w:hAnsiTheme="majorEastAsia" w:hint="eastAsia"/>
            <w:b/>
            <w:sz w:val="23"/>
            <w:szCs w:val="23"/>
          </w:rPr>
          <w:t>2</w:t>
        </w:r>
        <w:r w:rsidR="0070011C" w:rsidRPr="00D72C3B">
          <w:rPr>
            <w:rStyle w:val="ac"/>
            <w:rFonts w:asciiTheme="majorEastAsia" w:eastAsiaTheme="majorEastAsia" w:hAnsiTheme="majorEastAsia"/>
            <w:b/>
            <w:sz w:val="23"/>
            <w:szCs w:val="23"/>
          </w:rPr>
          <w:t>.本人が同意しないと代理権が付与されないのですか。</w:t>
        </w:r>
      </w:hyperlink>
    </w:p>
    <w:p w14:paraId="3AA5F932" w14:textId="77777777" w:rsidR="0070011C" w:rsidRDefault="0070011C" w:rsidP="0070011C">
      <w:pPr>
        <w:pStyle w:val="Default"/>
        <w:jc w:val="right"/>
        <w:rPr>
          <w:rFonts w:asciiTheme="majorEastAsia" w:eastAsiaTheme="majorEastAsia" w:hAnsiTheme="majorEastAsia"/>
          <w:sz w:val="16"/>
          <w:szCs w:val="16"/>
        </w:rPr>
      </w:pPr>
      <w:r w:rsidRPr="00D72C3B">
        <w:rPr>
          <w:rFonts w:asciiTheme="majorEastAsia" w:eastAsiaTheme="majorEastAsia" w:hAnsiTheme="majorEastAsia" w:hint="eastAsia"/>
          <w:sz w:val="16"/>
          <w:szCs w:val="16"/>
        </w:rPr>
        <w:lastRenderedPageBreak/>
        <w:t>（</w:t>
      </w:r>
      <w:hyperlink w:anchor="上に戻る" w:history="1">
        <w:r w:rsidRPr="00D72C3B">
          <w:rPr>
            <w:rStyle w:val="ac"/>
            <w:rFonts w:asciiTheme="majorEastAsia" w:eastAsiaTheme="majorEastAsia" w:hAnsiTheme="majorEastAsia"/>
            <w:sz w:val="16"/>
            <w:szCs w:val="16"/>
          </w:rPr>
          <w:t>上に戻る</w:t>
        </w:r>
      </w:hyperlink>
      <w:r w:rsidRPr="00D72C3B">
        <w:rPr>
          <w:rFonts w:asciiTheme="majorEastAsia" w:eastAsiaTheme="majorEastAsia" w:hAnsiTheme="majorEastAsia" w:hint="eastAsia"/>
          <w:sz w:val="16"/>
          <w:szCs w:val="16"/>
        </w:rPr>
        <w:t>）</w:t>
      </w:r>
    </w:p>
    <w:p w14:paraId="6DE8E702" w14:textId="77777777" w:rsidR="0070011C" w:rsidRDefault="0070011C" w:rsidP="0070011C">
      <w:pPr>
        <w:pStyle w:val="Default"/>
        <w:ind w:right="640"/>
        <w:rPr>
          <w:rFonts w:asciiTheme="majorEastAsia" w:eastAsiaTheme="majorEastAsia" w:hAnsiTheme="majorEastAsia"/>
          <w:sz w:val="16"/>
          <w:szCs w:val="16"/>
        </w:rPr>
      </w:pPr>
    </w:p>
    <w:p w14:paraId="69D3B9DC" w14:textId="77777777" w:rsidR="0070011C" w:rsidRPr="00D72C3B" w:rsidRDefault="0070011C" w:rsidP="0070011C">
      <w:pPr>
        <w:pStyle w:val="Default"/>
        <w:ind w:right="320"/>
        <w:jc w:val="right"/>
        <w:rPr>
          <w:rFonts w:asciiTheme="majorEastAsia" w:eastAsiaTheme="majorEastAsia" w:hAnsiTheme="majorEastAsia"/>
          <w:sz w:val="16"/>
          <w:szCs w:val="16"/>
        </w:rPr>
      </w:pPr>
    </w:p>
    <w:p w14:paraId="631B64A5" w14:textId="77777777" w:rsidR="003E50B4" w:rsidRPr="00D72C3B" w:rsidRDefault="003E50B4" w:rsidP="008114E3">
      <w:pPr>
        <w:pStyle w:val="1"/>
      </w:pPr>
      <w:bookmarkStart w:id="7" w:name="_＜任意後見監督人選任の申立て＞"/>
      <w:bookmarkEnd w:id="7"/>
      <w:r w:rsidRPr="00D72C3B">
        <w:rPr>
          <w:rFonts w:hint="eastAsia"/>
        </w:rPr>
        <w:t>＜任意後見監督人選任の申立て＞</w:t>
      </w:r>
    </w:p>
    <w:p w14:paraId="2CF10561" w14:textId="04DBCAC8" w:rsidR="003E50B4" w:rsidRPr="00D72C3B" w:rsidRDefault="0082394D" w:rsidP="003E50B4">
      <w:pPr>
        <w:pStyle w:val="Default"/>
        <w:rPr>
          <w:rFonts w:asciiTheme="majorEastAsia" w:eastAsiaTheme="majorEastAsia" w:hAnsiTheme="majorEastAsia"/>
          <w:b/>
          <w:sz w:val="23"/>
          <w:szCs w:val="23"/>
        </w:rPr>
      </w:pPr>
      <w:hyperlink w:anchor="_Q1.本人には法定後見が開始されています。私は任意後見受任者ですが，今" w:history="1">
        <w:r w:rsidR="003E50B4" w:rsidRPr="00D72C3B">
          <w:rPr>
            <w:rStyle w:val="ac"/>
            <w:rFonts w:asciiTheme="majorEastAsia" w:eastAsiaTheme="majorEastAsia" w:hAnsiTheme="majorEastAsia"/>
            <w:b/>
            <w:sz w:val="23"/>
            <w:szCs w:val="23"/>
          </w:rPr>
          <w:t>Q1.本人には法定後見が開始されています。私は任意後見受任者ですが，今から任意後見監督人選任の申立</w:t>
        </w:r>
        <w:r w:rsidR="0070011C">
          <w:rPr>
            <w:rStyle w:val="ac"/>
            <w:rFonts w:asciiTheme="majorEastAsia" w:eastAsiaTheme="majorEastAsia" w:hAnsiTheme="majorEastAsia" w:hint="eastAsia"/>
            <w:b/>
            <w:sz w:val="23"/>
            <w:szCs w:val="23"/>
          </w:rPr>
          <w:t>て</w:t>
        </w:r>
        <w:r w:rsidR="003E50B4" w:rsidRPr="00D72C3B">
          <w:rPr>
            <w:rStyle w:val="ac"/>
            <w:rFonts w:asciiTheme="majorEastAsia" w:eastAsiaTheme="majorEastAsia" w:hAnsiTheme="majorEastAsia"/>
            <w:b/>
            <w:sz w:val="23"/>
            <w:szCs w:val="23"/>
          </w:rPr>
          <w:t>はできますか。</w:t>
        </w:r>
      </w:hyperlink>
    </w:p>
    <w:p w14:paraId="0359FACF" w14:textId="5A0517F4" w:rsidR="00B750E2" w:rsidRPr="00D72C3B" w:rsidRDefault="0082394D" w:rsidP="003E50B4">
      <w:pPr>
        <w:pStyle w:val="Default"/>
        <w:rPr>
          <w:rFonts w:asciiTheme="majorEastAsia" w:eastAsiaTheme="majorEastAsia" w:hAnsiTheme="majorEastAsia"/>
          <w:b/>
          <w:sz w:val="23"/>
          <w:szCs w:val="23"/>
        </w:rPr>
      </w:pPr>
      <w:hyperlink w:anchor="_Q2.現在，任意後見監督人が選任されていますが，これから後見開始の審判" w:history="1">
        <w:r w:rsidR="003E50B4" w:rsidRPr="00D72C3B">
          <w:rPr>
            <w:rStyle w:val="ac"/>
            <w:rFonts w:asciiTheme="majorEastAsia" w:eastAsiaTheme="majorEastAsia" w:hAnsiTheme="majorEastAsia"/>
            <w:b/>
            <w:sz w:val="23"/>
            <w:szCs w:val="23"/>
          </w:rPr>
          <w:t>Q2.現在，任意後見監督人が選任されていますが，これから後見開始の審判の申立てをすることはできますか。</w:t>
        </w:r>
      </w:hyperlink>
    </w:p>
    <w:p w14:paraId="2DF78595" w14:textId="1FF1E554" w:rsidR="00B750E2" w:rsidRPr="00D72C3B" w:rsidRDefault="0082394D" w:rsidP="00591145">
      <w:pPr>
        <w:pStyle w:val="Default"/>
        <w:rPr>
          <w:rFonts w:asciiTheme="majorEastAsia" w:eastAsiaTheme="majorEastAsia" w:hAnsiTheme="majorEastAsia"/>
          <w:b/>
          <w:sz w:val="23"/>
          <w:szCs w:val="23"/>
        </w:rPr>
      </w:pPr>
      <w:hyperlink w:anchor="_Q3.任意後見人の報酬はどのように決まりますか。" w:history="1">
        <w:r w:rsidR="00B750E2" w:rsidRPr="00D72C3B">
          <w:rPr>
            <w:rStyle w:val="ac"/>
            <w:rFonts w:asciiTheme="majorEastAsia" w:eastAsiaTheme="majorEastAsia" w:hAnsiTheme="majorEastAsia"/>
            <w:b/>
            <w:sz w:val="23"/>
            <w:szCs w:val="23"/>
          </w:rPr>
          <w:t>Q3.任意後見人の報酬はどのように決まりますか。</w:t>
        </w:r>
      </w:hyperlink>
    </w:p>
    <w:p w14:paraId="3BF10724" w14:textId="77777777" w:rsidR="00966FD3" w:rsidRDefault="00966FD3" w:rsidP="00966FD3">
      <w:pPr>
        <w:pStyle w:val="Default"/>
        <w:jc w:val="right"/>
        <w:rPr>
          <w:rFonts w:asciiTheme="majorEastAsia" w:eastAsiaTheme="majorEastAsia" w:hAnsiTheme="majorEastAsia"/>
          <w:sz w:val="16"/>
          <w:szCs w:val="16"/>
        </w:rPr>
      </w:pPr>
      <w:r w:rsidRPr="00D72C3B">
        <w:rPr>
          <w:rFonts w:asciiTheme="majorEastAsia" w:eastAsiaTheme="majorEastAsia" w:hAnsiTheme="majorEastAsia" w:hint="eastAsia"/>
          <w:sz w:val="16"/>
          <w:szCs w:val="16"/>
        </w:rPr>
        <w:t>（</w:t>
      </w:r>
      <w:hyperlink w:anchor="上に戻る" w:history="1">
        <w:r w:rsidRPr="00D72C3B">
          <w:rPr>
            <w:rStyle w:val="ac"/>
            <w:rFonts w:asciiTheme="majorEastAsia" w:eastAsiaTheme="majorEastAsia" w:hAnsiTheme="majorEastAsia"/>
            <w:sz w:val="16"/>
            <w:szCs w:val="16"/>
          </w:rPr>
          <w:t>上に戻る</w:t>
        </w:r>
      </w:hyperlink>
      <w:r w:rsidRPr="00D72C3B">
        <w:rPr>
          <w:rFonts w:asciiTheme="majorEastAsia" w:eastAsiaTheme="majorEastAsia" w:hAnsiTheme="majorEastAsia" w:hint="eastAsia"/>
          <w:sz w:val="16"/>
          <w:szCs w:val="16"/>
        </w:rPr>
        <w:t>）</w:t>
      </w:r>
    </w:p>
    <w:p w14:paraId="525BB6EA" w14:textId="77777777" w:rsidR="008114E3" w:rsidRPr="00D72C3B" w:rsidRDefault="008114E3" w:rsidP="00966FD3">
      <w:pPr>
        <w:pStyle w:val="Default"/>
        <w:jc w:val="right"/>
        <w:rPr>
          <w:rFonts w:asciiTheme="majorEastAsia" w:eastAsiaTheme="majorEastAsia" w:hAnsiTheme="majorEastAsia"/>
          <w:sz w:val="16"/>
          <w:szCs w:val="16"/>
        </w:rPr>
      </w:pPr>
    </w:p>
    <w:p w14:paraId="619EEBD8" w14:textId="77777777" w:rsidR="005A181E" w:rsidRPr="00D72C3B" w:rsidRDefault="005A181E" w:rsidP="008114E3">
      <w:pPr>
        <w:pStyle w:val="1"/>
      </w:pPr>
      <w:bookmarkStart w:id="8" w:name="_＜未成年後見人選任の申立て＞"/>
      <w:bookmarkEnd w:id="8"/>
      <w:r w:rsidRPr="00D72C3B">
        <w:rPr>
          <w:rFonts w:hint="eastAsia"/>
        </w:rPr>
        <w:t>＜未成年後見人選任の申立て＞</w:t>
      </w:r>
    </w:p>
    <w:p w14:paraId="28CA9D87" w14:textId="052AC04B" w:rsidR="004B7ABC" w:rsidRPr="00D72C3B" w:rsidRDefault="0082394D" w:rsidP="00591145">
      <w:pPr>
        <w:pStyle w:val="Default"/>
        <w:rPr>
          <w:rFonts w:asciiTheme="majorEastAsia" w:eastAsiaTheme="majorEastAsia" w:hAnsiTheme="majorEastAsia"/>
          <w:b/>
          <w:sz w:val="23"/>
          <w:szCs w:val="23"/>
        </w:rPr>
      </w:pPr>
      <w:hyperlink w:anchor="_Q1.未成年後見人選任の申立てができる「利害関係人」とは具体的にどのよ" w:history="1">
        <w:r w:rsidR="004B7ABC" w:rsidRPr="00D72C3B">
          <w:rPr>
            <w:rStyle w:val="ac"/>
            <w:rFonts w:asciiTheme="majorEastAsia" w:eastAsiaTheme="majorEastAsia" w:hAnsiTheme="majorEastAsia"/>
            <w:b/>
            <w:sz w:val="23"/>
            <w:szCs w:val="23"/>
          </w:rPr>
          <w:t>Q1.未成年後見人選任の申立てができる</w:t>
        </w:r>
        <w:r w:rsidR="0002503F" w:rsidRPr="00D72C3B">
          <w:rPr>
            <w:rStyle w:val="ac"/>
            <w:rFonts w:asciiTheme="majorEastAsia" w:eastAsiaTheme="majorEastAsia" w:hAnsiTheme="majorEastAsia" w:hint="eastAsia"/>
            <w:b/>
            <w:sz w:val="23"/>
            <w:szCs w:val="23"/>
          </w:rPr>
          <w:t>「</w:t>
        </w:r>
        <w:r w:rsidR="004B7ABC" w:rsidRPr="00D72C3B">
          <w:rPr>
            <w:rStyle w:val="ac"/>
            <w:rFonts w:asciiTheme="majorEastAsia" w:eastAsiaTheme="majorEastAsia" w:hAnsiTheme="majorEastAsia"/>
            <w:b/>
            <w:sz w:val="23"/>
            <w:szCs w:val="23"/>
          </w:rPr>
          <w:t>利害関係人</w:t>
        </w:r>
        <w:r w:rsidR="0002503F" w:rsidRPr="00D72C3B">
          <w:rPr>
            <w:rStyle w:val="ac"/>
            <w:rFonts w:asciiTheme="majorEastAsia" w:eastAsiaTheme="majorEastAsia" w:hAnsiTheme="majorEastAsia" w:hint="eastAsia"/>
            <w:b/>
            <w:sz w:val="23"/>
            <w:szCs w:val="23"/>
          </w:rPr>
          <w:t>」</w:t>
        </w:r>
        <w:r w:rsidR="004B7ABC" w:rsidRPr="00D72C3B">
          <w:rPr>
            <w:rStyle w:val="ac"/>
            <w:rFonts w:asciiTheme="majorEastAsia" w:eastAsiaTheme="majorEastAsia" w:hAnsiTheme="majorEastAsia"/>
            <w:b/>
            <w:sz w:val="23"/>
            <w:szCs w:val="23"/>
          </w:rPr>
          <w:t>とは具体的にどのような人ですか。</w:t>
        </w:r>
      </w:hyperlink>
    </w:p>
    <w:p w14:paraId="000A18A4" w14:textId="0FCD3078" w:rsidR="004B7ABC" w:rsidRPr="00D72C3B" w:rsidRDefault="0082394D" w:rsidP="00591145">
      <w:pPr>
        <w:pStyle w:val="Default"/>
        <w:rPr>
          <w:rFonts w:asciiTheme="majorEastAsia" w:eastAsiaTheme="majorEastAsia" w:hAnsiTheme="majorEastAsia"/>
          <w:b/>
          <w:sz w:val="23"/>
          <w:szCs w:val="23"/>
        </w:rPr>
      </w:pPr>
      <w:hyperlink w:anchor="_Q2.１４歳以下の未成年者が，自ら未成年後見人選任の申立てをすることは" w:history="1">
        <w:r w:rsidR="004B7ABC" w:rsidRPr="00D72C3B">
          <w:rPr>
            <w:rStyle w:val="ac"/>
            <w:rFonts w:asciiTheme="majorEastAsia" w:eastAsiaTheme="majorEastAsia" w:hAnsiTheme="majorEastAsia"/>
            <w:b/>
            <w:sz w:val="23"/>
            <w:szCs w:val="23"/>
          </w:rPr>
          <w:t>Q2.未成年者</w:t>
        </w:r>
        <w:r w:rsidR="00074215">
          <w:rPr>
            <w:rStyle w:val="ac"/>
            <w:rFonts w:asciiTheme="majorEastAsia" w:eastAsiaTheme="majorEastAsia" w:hAnsiTheme="majorEastAsia" w:hint="eastAsia"/>
            <w:b/>
            <w:sz w:val="23"/>
            <w:szCs w:val="23"/>
          </w:rPr>
          <w:t>自身</w:t>
        </w:r>
        <w:r w:rsidR="004B7ABC" w:rsidRPr="00D72C3B">
          <w:rPr>
            <w:rStyle w:val="ac"/>
            <w:rFonts w:asciiTheme="majorEastAsia" w:eastAsiaTheme="majorEastAsia" w:hAnsiTheme="majorEastAsia"/>
            <w:b/>
            <w:sz w:val="23"/>
            <w:szCs w:val="23"/>
          </w:rPr>
          <w:t>が未成年後見人選任の申立てをすることはできますか。</w:t>
        </w:r>
      </w:hyperlink>
    </w:p>
    <w:p w14:paraId="6432E8F9" w14:textId="2E6A06A1" w:rsidR="004B7ABC" w:rsidRPr="00D72C3B" w:rsidRDefault="0082394D" w:rsidP="00591145">
      <w:pPr>
        <w:pStyle w:val="Default"/>
        <w:rPr>
          <w:rFonts w:asciiTheme="majorEastAsia" w:eastAsiaTheme="majorEastAsia" w:hAnsiTheme="majorEastAsia"/>
          <w:b/>
          <w:sz w:val="23"/>
          <w:szCs w:val="23"/>
        </w:rPr>
      </w:pPr>
      <w:hyperlink w:anchor="_Q3.遺言で未成年後見人が指定されていた場合，未成年後見人選任の申立て" w:history="1">
        <w:r w:rsidR="004B7ABC" w:rsidRPr="00D72C3B">
          <w:rPr>
            <w:rStyle w:val="ac"/>
            <w:rFonts w:asciiTheme="majorEastAsia" w:eastAsiaTheme="majorEastAsia" w:hAnsiTheme="majorEastAsia"/>
            <w:b/>
            <w:sz w:val="23"/>
            <w:szCs w:val="23"/>
          </w:rPr>
          <w:t>Q</w:t>
        </w:r>
        <w:r w:rsidR="0002503F" w:rsidRPr="00D72C3B">
          <w:rPr>
            <w:rStyle w:val="ac"/>
            <w:rFonts w:asciiTheme="majorEastAsia" w:eastAsiaTheme="majorEastAsia" w:hAnsiTheme="majorEastAsia" w:hint="eastAsia"/>
            <w:b/>
            <w:sz w:val="23"/>
            <w:szCs w:val="23"/>
          </w:rPr>
          <w:t>3</w:t>
        </w:r>
        <w:r w:rsidR="004B7ABC" w:rsidRPr="00D72C3B">
          <w:rPr>
            <w:rStyle w:val="ac"/>
            <w:rFonts w:asciiTheme="majorEastAsia" w:eastAsiaTheme="majorEastAsia" w:hAnsiTheme="majorEastAsia"/>
            <w:b/>
            <w:sz w:val="23"/>
            <w:szCs w:val="23"/>
          </w:rPr>
          <w:t>.</w:t>
        </w:r>
        <w:r w:rsidR="0002503F" w:rsidRPr="00D72C3B">
          <w:rPr>
            <w:rStyle w:val="ac"/>
            <w:rFonts w:asciiTheme="majorEastAsia" w:eastAsiaTheme="majorEastAsia" w:hAnsiTheme="majorEastAsia" w:hint="eastAsia"/>
            <w:b/>
            <w:sz w:val="23"/>
            <w:szCs w:val="23"/>
          </w:rPr>
          <w:t>遺言で</w:t>
        </w:r>
        <w:r w:rsidR="004B7ABC" w:rsidRPr="00D72C3B">
          <w:rPr>
            <w:rStyle w:val="ac"/>
            <w:rFonts w:asciiTheme="majorEastAsia" w:eastAsiaTheme="majorEastAsia" w:hAnsiTheme="majorEastAsia"/>
            <w:b/>
            <w:sz w:val="23"/>
            <w:szCs w:val="23"/>
          </w:rPr>
          <w:t>未成年後見人が指定されていた場合，</w:t>
        </w:r>
        <w:r w:rsidR="0002503F" w:rsidRPr="00D72C3B">
          <w:rPr>
            <w:rStyle w:val="ac"/>
            <w:rFonts w:asciiTheme="majorEastAsia" w:eastAsiaTheme="majorEastAsia" w:hAnsiTheme="majorEastAsia" w:hint="eastAsia"/>
            <w:b/>
            <w:sz w:val="23"/>
            <w:szCs w:val="23"/>
          </w:rPr>
          <w:t>未成年後見人選任の申立</w:t>
        </w:r>
        <w:r w:rsidR="0070011C">
          <w:rPr>
            <w:rStyle w:val="ac"/>
            <w:rFonts w:asciiTheme="majorEastAsia" w:eastAsiaTheme="majorEastAsia" w:hAnsiTheme="majorEastAsia" w:hint="eastAsia"/>
            <w:b/>
            <w:sz w:val="23"/>
            <w:szCs w:val="23"/>
          </w:rPr>
          <w:t>て</w:t>
        </w:r>
        <w:r w:rsidR="0002503F" w:rsidRPr="00D72C3B">
          <w:rPr>
            <w:rStyle w:val="ac"/>
            <w:rFonts w:asciiTheme="majorEastAsia" w:eastAsiaTheme="majorEastAsia" w:hAnsiTheme="majorEastAsia" w:hint="eastAsia"/>
            <w:b/>
            <w:sz w:val="23"/>
            <w:szCs w:val="23"/>
          </w:rPr>
          <w:t>をする必要がありますか</w:t>
        </w:r>
        <w:r w:rsidR="004B7ABC" w:rsidRPr="00D72C3B">
          <w:rPr>
            <w:rStyle w:val="ac"/>
            <w:rFonts w:asciiTheme="majorEastAsia" w:eastAsiaTheme="majorEastAsia" w:hAnsiTheme="majorEastAsia"/>
            <w:b/>
            <w:sz w:val="23"/>
            <w:szCs w:val="23"/>
          </w:rPr>
          <w:t>。</w:t>
        </w:r>
      </w:hyperlink>
    </w:p>
    <w:p w14:paraId="49ECE6D7" w14:textId="46312F8E" w:rsidR="004B7ABC" w:rsidRPr="00D72C3B" w:rsidRDefault="0082394D" w:rsidP="00591145">
      <w:pPr>
        <w:pStyle w:val="Default"/>
        <w:rPr>
          <w:rFonts w:asciiTheme="majorEastAsia" w:eastAsiaTheme="majorEastAsia" w:hAnsiTheme="majorEastAsia"/>
          <w:b/>
          <w:sz w:val="23"/>
          <w:szCs w:val="23"/>
        </w:rPr>
      </w:pPr>
      <w:hyperlink w:anchor="_Q4.成年後見と違って，未成年後見開始の審判の申立てというのはないので" w:history="1">
        <w:r w:rsidR="0071252C" w:rsidRPr="00D72C3B">
          <w:rPr>
            <w:rStyle w:val="ac"/>
            <w:rFonts w:asciiTheme="majorEastAsia" w:eastAsiaTheme="majorEastAsia" w:hAnsiTheme="majorEastAsia"/>
            <w:b/>
            <w:sz w:val="23"/>
            <w:szCs w:val="23"/>
          </w:rPr>
          <w:t>Q</w:t>
        </w:r>
        <w:r w:rsidR="00867142">
          <w:rPr>
            <w:rStyle w:val="ac"/>
            <w:rFonts w:asciiTheme="majorEastAsia" w:eastAsiaTheme="majorEastAsia" w:hAnsiTheme="majorEastAsia" w:hint="eastAsia"/>
            <w:b/>
            <w:sz w:val="23"/>
            <w:szCs w:val="23"/>
          </w:rPr>
          <w:t>4</w:t>
        </w:r>
        <w:r w:rsidR="004B7ABC" w:rsidRPr="00D72C3B">
          <w:rPr>
            <w:rStyle w:val="ac"/>
            <w:rFonts w:asciiTheme="majorEastAsia" w:eastAsiaTheme="majorEastAsia" w:hAnsiTheme="majorEastAsia"/>
            <w:b/>
            <w:sz w:val="23"/>
            <w:szCs w:val="23"/>
          </w:rPr>
          <w:t>.成年後見と違って，未成年後見開始の審判の申立てというのはないのですか。</w:t>
        </w:r>
      </w:hyperlink>
    </w:p>
    <w:p w14:paraId="206093E2" w14:textId="3A93E65D" w:rsidR="004B7ABC" w:rsidRPr="00D72C3B" w:rsidRDefault="0082394D" w:rsidP="00591145">
      <w:pPr>
        <w:pStyle w:val="Default"/>
        <w:rPr>
          <w:rFonts w:asciiTheme="majorEastAsia" w:eastAsiaTheme="majorEastAsia" w:hAnsiTheme="majorEastAsia"/>
          <w:b/>
          <w:sz w:val="23"/>
          <w:szCs w:val="23"/>
        </w:rPr>
      </w:pPr>
      <w:hyperlink w:anchor="_Q5.未成年後見人になると未成年後見人の個人情報が未成年者の戸籍に記載" w:history="1">
        <w:r w:rsidR="0071252C" w:rsidRPr="00D72C3B">
          <w:rPr>
            <w:rStyle w:val="ac"/>
            <w:rFonts w:asciiTheme="majorEastAsia" w:eastAsiaTheme="majorEastAsia" w:hAnsiTheme="majorEastAsia"/>
            <w:b/>
            <w:sz w:val="23"/>
            <w:szCs w:val="23"/>
          </w:rPr>
          <w:t>Q</w:t>
        </w:r>
        <w:r w:rsidR="00867142">
          <w:rPr>
            <w:rStyle w:val="ac"/>
            <w:rFonts w:asciiTheme="majorEastAsia" w:eastAsiaTheme="majorEastAsia" w:hAnsiTheme="majorEastAsia" w:hint="eastAsia"/>
            <w:b/>
            <w:sz w:val="23"/>
            <w:szCs w:val="23"/>
          </w:rPr>
          <w:t>5</w:t>
        </w:r>
        <w:r w:rsidR="004B7ABC" w:rsidRPr="00D72C3B">
          <w:rPr>
            <w:rStyle w:val="ac"/>
            <w:rFonts w:asciiTheme="majorEastAsia" w:eastAsiaTheme="majorEastAsia" w:hAnsiTheme="majorEastAsia"/>
            <w:b/>
            <w:sz w:val="23"/>
            <w:szCs w:val="23"/>
          </w:rPr>
          <w:t>.未成年後見人に</w:t>
        </w:r>
        <w:r w:rsidR="00204FD4">
          <w:rPr>
            <w:rStyle w:val="ac"/>
            <w:rFonts w:asciiTheme="majorEastAsia" w:eastAsiaTheme="majorEastAsia" w:hAnsiTheme="majorEastAsia" w:hint="eastAsia"/>
            <w:b/>
            <w:sz w:val="23"/>
            <w:szCs w:val="23"/>
          </w:rPr>
          <w:t>選任される</w:t>
        </w:r>
        <w:r w:rsidR="004B7ABC" w:rsidRPr="00D72C3B">
          <w:rPr>
            <w:rStyle w:val="ac"/>
            <w:rFonts w:asciiTheme="majorEastAsia" w:eastAsiaTheme="majorEastAsia" w:hAnsiTheme="majorEastAsia"/>
            <w:b/>
            <w:sz w:val="23"/>
            <w:szCs w:val="23"/>
          </w:rPr>
          <w:t>と</w:t>
        </w:r>
        <w:r w:rsidR="0052391F">
          <w:rPr>
            <w:rStyle w:val="ac"/>
            <w:rFonts w:asciiTheme="majorEastAsia" w:eastAsiaTheme="majorEastAsia" w:hAnsiTheme="majorEastAsia" w:hint="eastAsia"/>
            <w:b/>
            <w:sz w:val="23"/>
            <w:szCs w:val="23"/>
          </w:rPr>
          <w:t>，</w:t>
        </w:r>
        <w:r w:rsidR="00C61E84" w:rsidRPr="00D72C3B">
          <w:rPr>
            <w:rStyle w:val="ac"/>
            <w:rFonts w:asciiTheme="majorEastAsia" w:eastAsiaTheme="majorEastAsia" w:hAnsiTheme="majorEastAsia" w:hint="eastAsia"/>
            <w:b/>
            <w:sz w:val="23"/>
            <w:szCs w:val="23"/>
          </w:rPr>
          <w:t>未成年</w:t>
        </w:r>
        <w:r w:rsidR="004B7ABC" w:rsidRPr="00D72C3B">
          <w:rPr>
            <w:rStyle w:val="ac"/>
            <w:rFonts w:asciiTheme="majorEastAsia" w:eastAsiaTheme="majorEastAsia" w:hAnsiTheme="majorEastAsia"/>
            <w:b/>
            <w:sz w:val="23"/>
            <w:szCs w:val="23"/>
          </w:rPr>
          <w:t>後見人の個人情報が未成年者の戸籍に記載されると聞きました</w:t>
        </w:r>
        <w:r w:rsidR="00905F60">
          <w:rPr>
            <w:rStyle w:val="ac"/>
            <w:rFonts w:asciiTheme="majorEastAsia" w:eastAsiaTheme="majorEastAsia" w:hAnsiTheme="majorEastAsia" w:hint="eastAsia"/>
            <w:b/>
            <w:sz w:val="23"/>
            <w:szCs w:val="23"/>
          </w:rPr>
          <w:t>が，</w:t>
        </w:r>
        <w:r w:rsidR="004B7ABC" w:rsidRPr="00D72C3B">
          <w:rPr>
            <w:rStyle w:val="ac"/>
            <w:rFonts w:asciiTheme="majorEastAsia" w:eastAsiaTheme="majorEastAsia" w:hAnsiTheme="majorEastAsia"/>
            <w:b/>
            <w:sz w:val="23"/>
            <w:szCs w:val="23"/>
          </w:rPr>
          <w:t>どのような個人情報が記載されるのですか。</w:t>
        </w:r>
      </w:hyperlink>
    </w:p>
    <w:p w14:paraId="0728B698" w14:textId="0FA3130B" w:rsidR="00DC253F" w:rsidRPr="009C70DC" w:rsidRDefault="0082394D" w:rsidP="00591145">
      <w:pPr>
        <w:pStyle w:val="Default"/>
        <w:rPr>
          <w:rStyle w:val="ac"/>
          <w:rFonts w:asciiTheme="majorEastAsia" w:eastAsiaTheme="majorEastAsia" w:hAnsiTheme="majorEastAsia"/>
          <w:b/>
          <w:sz w:val="23"/>
          <w:szCs w:val="23"/>
        </w:rPr>
      </w:pPr>
      <w:hyperlink w:anchor="_Q6.未成年後見人選任の申立てを取り下げることはできますか。" w:history="1">
        <w:r w:rsidR="00DC253F" w:rsidRPr="00AE2119">
          <w:rPr>
            <w:rStyle w:val="ac"/>
            <w:rFonts w:asciiTheme="majorEastAsia" w:eastAsiaTheme="majorEastAsia" w:hAnsiTheme="majorEastAsia"/>
            <w:b/>
            <w:sz w:val="23"/>
            <w:szCs w:val="23"/>
          </w:rPr>
          <w:t>Q</w:t>
        </w:r>
        <w:r w:rsidR="00867142" w:rsidRPr="00AE2119">
          <w:rPr>
            <w:rStyle w:val="ac"/>
            <w:rFonts w:asciiTheme="majorEastAsia" w:eastAsiaTheme="majorEastAsia" w:hAnsiTheme="majorEastAsia" w:hint="eastAsia"/>
            <w:b/>
            <w:sz w:val="23"/>
            <w:szCs w:val="23"/>
          </w:rPr>
          <w:t>6</w:t>
        </w:r>
        <w:r w:rsidR="00DC253F" w:rsidRPr="00AE2119">
          <w:rPr>
            <w:rStyle w:val="ac"/>
            <w:rFonts w:asciiTheme="majorEastAsia" w:eastAsiaTheme="majorEastAsia" w:hAnsiTheme="majorEastAsia"/>
            <w:b/>
            <w:sz w:val="23"/>
            <w:szCs w:val="23"/>
          </w:rPr>
          <w:t>.</w:t>
        </w:r>
        <w:r w:rsidR="00DC253F" w:rsidRPr="00AE2119">
          <w:rPr>
            <w:rStyle w:val="ac"/>
            <w:rFonts w:asciiTheme="majorEastAsia" w:eastAsiaTheme="majorEastAsia" w:hAnsiTheme="majorEastAsia" w:hint="eastAsia"/>
            <w:b/>
            <w:sz w:val="23"/>
            <w:szCs w:val="23"/>
          </w:rPr>
          <w:t>未成年後見人選任の申立てを取り下げることはできますか。</w:t>
        </w:r>
      </w:hyperlink>
    </w:p>
    <w:p w14:paraId="34160D69" w14:textId="56F94C3C" w:rsidR="004B7ABC" w:rsidRPr="00D72C3B" w:rsidRDefault="0082394D" w:rsidP="00591145">
      <w:pPr>
        <w:pStyle w:val="Default"/>
        <w:rPr>
          <w:rFonts w:asciiTheme="majorEastAsia" w:eastAsiaTheme="majorEastAsia" w:hAnsiTheme="majorEastAsia"/>
          <w:b/>
          <w:sz w:val="23"/>
          <w:szCs w:val="23"/>
        </w:rPr>
      </w:pPr>
      <w:hyperlink w:anchor="_Q7.未成年後見人は未成年者の扶養義務者になりますか。" w:history="1">
        <w:r w:rsidR="0071252C" w:rsidRPr="00D72C3B">
          <w:rPr>
            <w:rStyle w:val="ac"/>
            <w:rFonts w:asciiTheme="majorEastAsia" w:eastAsiaTheme="majorEastAsia" w:hAnsiTheme="majorEastAsia"/>
            <w:b/>
            <w:sz w:val="23"/>
            <w:szCs w:val="23"/>
          </w:rPr>
          <w:t>Q</w:t>
        </w:r>
        <w:r w:rsidR="00867142">
          <w:rPr>
            <w:rStyle w:val="ac"/>
            <w:rFonts w:asciiTheme="majorEastAsia" w:eastAsiaTheme="majorEastAsia" w:hAnsiTheme="majorEastAsia" w:hint="eastAsia"/>
            <w:b/>
            <w:sz w:val="23"/>
            <w:szCs w:val="23"/>
          </w:rPr>
          <w:t>7</w:t>
        </w:r>
        <w:r w:rsidR="004B7ABC" w:rsidRPr="00D72C3B">
          <w:rPr>
            <w:rStyle w:val="ac"/>
            <w:rFonts w:asciiTheme="majorEastAsia" w:eastAsiaTheme="majorEastAsia" w:hAnsiTheme="majorEastAsia"/>
            <w:b/>
            <w:sz w:val="23"/>
            <w:szCs w:val="23"/>
          </w:rPr>
          <w:t>.未成年後見人</w:t>
        </w:r>
        <w:r w:rsidR="00C61E84" w:rsidRPr="00D72C3B">
          <w:rPr>
            <w:rStyle w:val="ac"/>
            <w:rFonts w:asciiTheme="majorEastAsia" w:eastAsiaTheme="majorEastAsia" w:hAnsiTheme="majorEastAsia" w:hint="eastAsia"/>
            <w:b/>
            <w:sz w:val="23"/>
            <w:szCs w:val="23"/>
          </w:rPr>
          <w:t>は</w:t>
        </w:r>
        <w:r w:rsidR="004B7ABC" w:rsidRPr="00D72C3B">
          <w:rPr>
            <w:rStyle w:val="ac"/>
            <w:rFonts w:asciiTheme="majorEastAsia" w:eastAsiaTheme="majorEastAsia" w:hAnsiTheme="majorEastAsia"/>
            <w:b/>
            <w:sz w:val="23"/>
            <w:szCs w:val="23"/>
          </w:rPr>
          <w:t>未成年者の扶養義務者にな</w:t>
        </w:r>
        <w:r w:rsidR="00C61E84" w:rsidRPr="00D72C3B">
          <w:rPr>
            <w:rStyle w:val="ac"/>
            <w:rFonts w:asciiTheme="majorEastAsia" w:eastAsiaTheme="majorEastAsia" w:hAnsiTheme="majorEastAsia" w:hint="eastAsia"/>
            <w:b/>
            <w:sz w:val="23"/>
            <w:szCs w:val="23"/>
          </w:rPr>
          <w:t>りますか</w:t>
        </w:r>
        <w:r w:rsidR="004B7ABC" w:rsidRPr="00D72C3B">
          <w:rPr>
            <w:rStyle w:val="ac"/>
            <w:rFonts w:asciiTheme="majorEastAsia" w:eastAsiaTheme="majorEastAsia" w:hAnsiTheme="majorEastAsia"/>
            <w:b/>
            <w:sz w:val="23"/>
            <w:szCs w:val="23"/>
          </w:rPr>
          <w:t>。</w:t>
        </w:r>
      </w:hyperlink>
    </w:p>
    <w:p w14:paraId="4D0D337C" w14:textId="77777777" w:rsidR="00966FD3" w:rsidRDefault="00966FD3" w:rsidP="00966FD3">
      <w:pPr>
        <w:pStyle w:val="Default"/>
        <w:jc w:val="right"/>
        <w:rPr>
          <w:rFonts w:asciiTheme="majorEastAsia" w:eastAsiaTheme="majorEastAsia" w:hAnsiTheme="majorEastAsia"/>
          <w:sz w:val="16"/>
          <w:szCs w:val="16"/>
        </w:rPr>
      </w:pPr>
      <w:r w:rsidRPr="00D72C3B">
        <w:rPr>
          <w:rFonts w:asciiTheme="majorEastAsia" w:eastAsiaTheme="majorEastAsia" w:hAnsiTheme="majorEastAsia" w:hint="eastAsia"/>
          <w:sz w:val="16"/>
          <w:szCs w:val="16"/>
        </w:rPr>
        <w:t>（</w:t>
      </w:r>
      <w:hyperlink w:anchor="上に戻る" w:history="1">
        <w:r w:rsidRPr="00D72C3B">
          <w:rPr>
            <w:rStyle w:val="ac"/>
            <w:rFonts w:asciiTheme="majorEastAsia" w:eastAsiaTheme="majorEastAsia" w:hAnsiTheme="majorEastAsia"/>
            <w:sz w:val="16"/>
            <w:szCs w:val="16"/>
          </w:rPr>
          <w:t>上に戻る</w:t>
        </w:r>
      </w:hyperlink>
      <w:r w:rsidRPr="00D72C3B">
        <w:rPr>
          <w:rFonts w:asciiTheme="majorEastAsia" w:eastAsiaTheme="majorEastAsia" w:hAnsiTheme="majorEastAsia" w:hint="eastAsia"/>
          <w:sz w:val="16"/>
          <w:szCs w:val="16"/>
        </w:rPr>
        <w:t>）</w:t>
      </w:r>
    </w:p>
    <w:p w14:paraId="31D2FEB2" w14:textId="77777777" w:rsidR="008114E3" w:rsidRPr="00D72C3B" w:rsidRDefault="008114E3" w:rsidP="00966FD3">
      <w:pPr>
        <w:pStyle w:val="Default"/>
        <w:jc w:val="right"/>
        <w:rPr>
          <w:rFonts w:asciiTheme="majorEastAsia" w:eastAsiaTheme="majorEastAsia" w:hAnsiTheme="majorEastAsia"/>
          <w:sz w:val="16"/>
          <w:szCs w:val="16"/>
        </w:rPr>
      </w:pPr>
    </w:p>
    <w:p w14:paraId="6C71AC1B" w14:textId="10BBDF44" w:rsidR="005A181E" w:rsidRPr="00D72C3B" w:rsidRDefault="005A181E" w:rsidP="008114E3">
      <w:pPr>
        <w:pStyle w:val="1"/>
      </w:pPr>
      <w:bookmarkStart w:id="9" w:name="_＜後見制度支援信託＞"/>
      <w:bookmarkStart w:id="10" w:name="_＜後見制度支援信託・後見制度支援預金＞"/>
      <w:bookmarkStart w:id="11" w:name="_＜後見制度支援信託・後見制度支援預貯金＞"/>
      <w:bookmarkEnd w:id="9"/>
      <w:bookmarkEnd w:id="10"/>
      <w:bookmarkEnd w:id="11"/>
      <w:r w:rsidRPr="00D72C3B">
        <w:rPr>
          <w:rFonts w:hint="eastAsia"/>
        </w:rPr>
        <w:t>＜後見制度支援信託</w:t>
      </w:r>
      <w:r w:rsidR="0070011C">
        <w:rPr>
          <w:rFonts w:hint="eastAsia"/>
        </w:rPr>
        <w:t>・後見制度支援預</w:t>
      </w:r>
      <w:r w:rsidR="00E060C9">
        <w:rPr>
          <w:rFonts w:hint="eastAsia"/>
        </w:rPr>
        <w:t>貯</w:t>
      </w:r>
      <w:r w:rsidR="0070011C">
        <w:rPr>
          <w:rFonts w:hint="eastAsia"/>
        </w:rPr>
        <w:t>金</w:t>
      </w:r>
      <w:r w:rsidRPr="00D72C3B">
        <w:rPr>
          <w:rFonts w:hint="eastAsia"/>
        </w:rPr>
        <w:t>＞</w:t>
      </w:r>
      <w:r w:rsidRPr="00D72C3B">
        <w:t xml:space="preserve"> </w:t>
      </w:r>
    </w:p>
    <w:p w14:paraId="5FE46E16" w14:textId="191152E8" w:rsidR="004B7ABC" w:rsidRPr="00D72C3B" w:rsidRDefault="0082394D" w:rsidP="00591145">
      <w:pPr>
        <w:pStyle w:val="Default"/>
        <w:rPr>
          <w:rFonts w:asciiTheme="majorEastAsia" w:eastAsiaTheme="majorEastAsia" w:hAnsiTheme="majorEastAsia"/>
          <w:b/>
          <w:sz w:val="23"/>
          <w:szCs w:val="23"/>
        </w:rPr>
      </w:pPr>
      <w:hyperlink w:anchor="_Q1.・後見制度支援信託とはどのようなものですか。" w:history="1">
        <w:r w:rsidR="004B7ABC" w:rsidRPr="00D72C3B">
          <w:rPr>
            <w:rStyle w:val="ac"/>
            <w:rFonts w:asciiTheme="majorEastAsia" w:eastAsiaTheme="majorEastAsia" w:hAnsiTheme="majorEastAsia"/>
            <w:b/>
            <w:sz w:val="23"/>
            <w:szCs w:val="23"/>
          </w:rPr>
          <w:t>Q1.後見制度支援信託とはどのようなものですか。</w:t>
        </w:r>
      </w:hyperlink>
    </w:p>
    <w:p w14:paraId="3E4C596F" w14:textId="57984287" w:rsidR="003E50B4" w:rsidRPr="00D72C3B" w:rsidRDefault="0082394D" w:rsidP="00591145">
      <w:pPr>
        <w:pStyle w:val="Default"/>
        <w:rPr>
          <w:rStyle w:val="ac"/>
          <w:rFonts w:asciiTheme="majorEastAsia" w:eastAsiaTheme="majorEastAsia" w:hAnsiTheme="majorEastAsia"/>
          <w:b/>
          <w:sz w:val="23"/>
          <w:szCs w:val="23"/>
        </w:rPr>
      </w:pPr>
      <w:hyperlink w:anchor="_Q2.後見制度支援預貯金とはどのようなものですか。" w:history="1">
        <w:r w:rsidR="0071252C" w:rsidRPr="00AE2119">
          <w:rPr>
            <w:rStyle w:val="ac"/>
            <w:rFonts w:asciiTheme="majorEastAsia" w:eastAsiaTheme="majorEastAsia" w:hAnsiTheme="majorEastAsia"/>
            <w:b/>
            <w:sz w:val="23"/>
            <w:szCs w:val="23"/>
          </w:rPr>
          <w:t>Q</w:t>
        </w:r>
        <w:r w:rsidR="00867142" w:rsidRPr="00AE2119">
          <w:rPr>
            <w:rStyle w:val="ac"/>
            <w:rFonts w:asciiTheme="majorEastAsia" w:eastAsiaTheme="majorEastAsia" w:hAnsiTheme="majorEastAsia" w:hint="eastAsia"/>
            <w:b/>
            <w:sz w:val="23"/>
            <w:szCs w:val="23"/>
          </w:rPr>
          <w:t>2</w:t>
        </w:r>
        <w:r w:rsidR="004B7ABC" w:rsidRPr="00AE2119">
          <w:rPr>
            <w:rStyle w:val="ac"/>
            <w:rFonts w:asciiTheme="majorEastAsia" w:eastAsiaTheme="majorEastAsia" w:hAnsiTheme="majorEastAsia"/>
            <w:b/>
            <w:sz w:val="23"/>
            <w:szCs w:val="23"/>
          </w:rPr>
          <w:t>.</w:t>
        </w:r>
        <w:r w:rsidR="00BA430E">
          <w:rPr>
            <w:rStyle w:val="ac"/>
            <w:rFonts w:asciiTheme="majorEastAsia" w:eastAsiaTheme="majorEastAsia" w:hAnsiTheme="majorEastAsia" w:hint="eastAsia"/>
            <w:b/>
            <w:sz w:val="23"/>
            <w:szCs w:val="23"/>
          </w:rPr>
          <w:t>後見制度支援預貯金とはどのようなものですか</w:t>
        </w:r>
        <w:r w:rsidR="00DC253F" w:rsidRPr="00AE2119">
          <w:rPr>
            <w:rStyle w:val="ac"/>
            <w:rFonts w:asciiTheme="majorEastAsia" w:eastAsiaTheme="majorEastAsia" w:hAnsiTheme="majorEastAsia" w:hint="eastAsia"/>
            <w:b/>
            <w:sz w:val="23"/>
            <w:szCs w:val="23"/>
          </w:rPr>
          <w:t>。</w:t>
        </w:r>
      </w:hyperlink>
    </w:p>
    <w:p w14:paraId="77813F64" w14:textId="3F5613D2" w:rsidR="004B7ABC" w:rsidRPr="00D72C3B" w:rsidRDefault="0082394D" w:rsidP="00591145">
      <w:pPr>
        <w:pStyle w:val="Default"/>
        <w:rPr>
          <w:rFonts w:asciiTheme="majorEastAsia" w:eastAsiaTheme="majorEastAsia" w:hAnsiTheme="majorEastAsia"/>
          <w:b/>
          <w:sz w:val="23"/>
          <w:szCs w:val="23"/>
        </w:rPr>
      </w:pPr>
      <w:hyperlink w:anchor="_Q3.後見制度支援信託や後見制度支援預貯金は必ず利用しなければならない" w:history="1">
        <w:r w:rsidR="00867142">
          <w:rPr>
            <w:rStyle w:val="ac"/>
            <w:rFonts w:asciiTheme="majorEastAsia" w:eastAsiaTheme="majorEastAsia" w:hAnsiTheme="majorEastAsia"/>
            <w:b/>
            <w:sz w:val="23"/>
            <w:szCs w:val="23"/>
          </w:rPr>
          <w:t>Q3</w:t>
        </w:r>
        <w:r w:rsidR="004B7ABC" w:rsidRPr="00D72C3B">
          <w:rPr>
            <w:rStyle w:val="ac"/>
            <w:rFonts w:asciiTheme="majorEastAsia" w:eastAsiaTheme="majorEastAsia" w:hAnsiTheme="majorEastAsia"/>
            <w:b/>
            <w:sz w:val="23"/>
            <w:szCs w:val="23"/>
          </w:rPr>
          <w:t>.</w:t>
        </w:r>
        <w:r w:rsidR="0097160B">
          <w:rPr>
            <w:rStyle w:val="ac"/>
            <w:rFonts w:asciiTheme="majorEastAsia" w:eastAsiaTheme="majorEastAsia" w:hAnsiTheme="majorEastAsia" w:hint="eastAsia"/>
            <w:b/>
            <w:sz w:val="23"/>
            <w:szCs w:val="23"/>
          </w:rPr>
          <w:t>後見制度支援信託や後見制度支援預貯金は必ず利用しなければならないのですか。また，これらを利用しない場合はどうなりますか</w:t>
        </w:r>
        <w:r w:rsidR="004B7ABC" w:rsidRPr="00D72C3B">
          <w:rPr>
            <w:rStyle w:val="ac"/>
            <w:rFonts w:asciiTheme="majorEastAsia" w:eastAsiaTheme="majorEastAsia" w:hAnsiTheme="majorEastAsia"/>
            <w:b/>
            <w:sz w:val="23"/>
            <w:szCs w:val="23"/>
          </w:rPr>
          <w:t>。</w:t>
        </w:r>
      </w:hyperlink>
    </w:p>
    <w:p w14:paraId="3469C8AE" w14:textId="25367CC5" w:rsidR="004B7ABC" w:rsidRPr="00D72C3B" w:rsidRDefault="0082394D" w:rsidP="00591145">
      <w:pPr>
        <w:pStyle w:val="Default"/>
        <w:rPr>
          <w:rFonts w:asciiTheme="majorEastAsia" w:eastAsiaTheme="majorEastAsia" w:hAnsiTheme="majorEastAsia"/>
          <w:b/>
          <w:sz w:val="23"/>
          <w:szCs w:val="23"/>
        </w:rPr>
      </w:pPr>
      <w:hyperlink w:anchor="_Q4.後見制度支援信託や後見制度支援預貯金を利用する場合，どのような費" w:history="1">
        <w:r w:rsidR="00867142">
          <w:rPr>
            <w:rStyle w:val="ac"/>
            <w:rFonts w:asciiTheme="majorEastAsia" w:eastAsiaTheme="majorEastAsia" w:hAnsiTheme="majorEastAsia"/>
            <w:b/>
            <w:sz w:val="23"/>
            <w:szCs w:val="23"/>
          </w:rPr>
          <w:t>Q4</w:t>
        </w:r>
        <w:r w:rsidR="004B7ABC" w:rsidRPr="00D72C3B">
          <w:rPr>
            <w:rStyle w:val="ac"/>
            <w:rFonts w:asciiTheme="majorEastAsia" w:eastAsiaTheme="majorEastAsia" w:hAnsiTheme="majorEastAsia"/>
            <w:b/>
            <w:sz w:val="23"/>
            <w:szCs w:val="23"/>
          </w:rPr>
          <w:t>.後見制度支援信託</w:t>
        </w:r>
        <w:r w:rsidR="00F41DB8">
          <w:rPr>
            <w:rStyle w:val="ac"/>
            <w:rFonts w:asciiTheme="majorEastAsia" w:eastAsiaTheme="majorEastAsia" w:hAnsiTheme="majorEastAsia" w:hint="eastAsia"/>
            <w:b/>
            <w:sz w:val="23"/>
            <w:szCs w:val="23"/>
          </w:rPr>
          <w:t>や後見制度支援預貯金</w:t>
        </w:r>
        <w:r w:rsidR="004B7ABC" w:rsidRPr="00D72C3B">
          <w:rPr>
            <w:rStyle w:val="ac"/>
            <w:rFonts w:asciiTheme="majorEastAsia" w:eastAsiaTheme="majorEastAsia" w:hAnsiTheme="majorEastAsia"/>
            <w:b/>
            <w:sz w:val="23"/>
            <w:szCs w:val="23"/>
          </w:rPr>
          <w:t>を利用する場合，ど</w:t>
        </w:r>
        <w:r w:rsidR="00DC253F" w:rsidRPr="00D72C3B">
          <w:rPr>
            <w:rStyle w:val="ac"/>
            <w:rFonts w:asciiTheme="majorEastAsia" w:eastAsiaTheme="majorEastAsia" w:hAnsiTheme="majorEastAsia" w:hint="eastAsia"/>
            <w:b/>
            <w:sz w:val="23"/>
            <w:szCs w:val="23"/>
          </w:rPr>
          <w:t>の</w:t>
        </w:r>
        <w:r w:rsidR="0008218A">
          <w:rPr>
            <w:rStyle w:val="ac"/>
            <w:rFonts w:asciiTheme="majorEastAsia" w:eastAsiaTheme="majorEastAsia" w:hAnsiTheme="majorEastAsia" w:hint="eastAsia"/>
            <w:b/>
            <w:sz w:val="23"/>
            <w:szCs w:val="23"/>
          </w:rPr>
          <w:t>ような</w:t>
        </w:r>
        <w:r w:rsidR="00DC253F" w:rsidRPr="00D72C3B">
          <w:rPr>
            <w:rStyle w:val="ac"/>
            <w:rFonts w:asciiTheme="majorEastAsia" w:eastAsiaTheme="majorEastAsia" w:hAnsiTheme="majorEastAsia" w:hint="eastAsia"/>
            <w:b/>
            <w:sz w:val="23"/>
            <w:szCs w:val="23"/>
          </w:rPr>
          <w:t>費用</w:t>
        </w:r>
        <w:r w:rsidR="004B7ABC" w:rsidRPr="00D72C3B">
          <w:rPr>
            <w:rStyle w:val="ac"/>
            <w:rFonts w:asciiTheme="majorEastAsia" w:eastAsiaTheme="majorEastAsia" w:hAnsiTheme="majorEastAsia"/>
            <w:b/>
            <w:sz w:val="23"/>
            <w:szCs w:val="23"/>
          </w:rPr>
          <w:t>がかかりますか。</w:t>
        </w:r>
      </w:hyperlink>
    </w:p>
    <w:p w14:paraId="59447DAC" w14:textId="0D9A6250" w:rsidR="004B7ABC" w:rsidRPr="00D72C3B" w:rsidRDefault="0082394D" w:rsidP="00591145">
      <w:pPr>
        <w:pStyle w:val="Default"/>
        <w:rPr>
          <w:rFonts w:asciiTheme="majorEastAsia" w:eastAsiaTheme="majorEastAsia" w:hAnsiTheme="majorEastAsia"/>
          <w:b/>
          <w:sz w:val="23"/>
          <w:szCs w:val="23"/>
        </w:rPr>
      </w:pPr>
      <w:hyperlink w:anchor="_Q5.親族後見人が自分で信託契約を締結したり支援預貯金口座を開設したり" w:history="1">
        <w:r w:rsidR="00867142">
          <w:rPr>
            <w:rStyle w:val="ac"/>
            <w:rFonts w:asciiTheme="majorEastAsia" w:eastAsiaTheme="majorEastAsia" w:hAnsiTheme="majorEastAsia"/>
            <w:b/>
            <w:sz w:val="23"/>
            <w:szCs w:val="23"/>
          </w:rPr>
          <w:t>Q5</w:t>
        </w:r>
        <w:r w:rsidR="004B7ABC" w:rsidRPr="00D72C3B">
          <w:rPr>
            <w:rStyle w:val="ac"/>
            <w:rFonts w:asciiTheme="majorEastAsia" w:eastAsiaTheme="majorEastAsia" w:hAnsiTheme="majorEastAsia"/>
            <w:b/>
            <w:sz w:val="23"/>
            <w:szCs w:val="23"/>
          </w:rPr>
          <w:t>.親族後見人が自分で信託契約を締結</w:t>
        </w:r>
        <w:r w:rsidR="00994079">
          <w:rPr>
            <w:rStyle w:val="ac"/>
            <w:rFonts w:asciiTheme="majorEastAsia" w:eastAsiaTheme="majorEastAsia" w:hAnsiTheme="majorEastAsia" w:hint="eastAsia"/>
            <w:b/>
            <w:sz w:val="23"/>
            <w:szCs w:val="23"/>
          </w:rPr>
          <w:t>したり支援預貯金口座を開設したりする</w:t>
        </w:r>
        <w:r w:rsidR="004B7ABC" w:rsidRPr="00D72C3B">
          <w:rPr>
            <w:rStyle w:val="ac"/>
            <w:rFonts w:asciiTheme="majorEastAsia" w:eastAsiaTheme="majorEastAsia" w:hAnsiTheme="majorEastAsia"/>
            <w:b/>
            <w:sz w:val="23"/>
            <w:szCs w:val="23"/>
          </w:rPr>
          <w:t>ことはでき</w:t>
        </w:r>
        <w:r w:rsidR="00DC253F" w:rsidRPr="00D72C3B">
          <w:rPr>
            <w:rStyle w:val="ac"/>
            <w:rFonts w:asciiTheme="majorEastAsia" w:eastAsiaTheme="majorEastAsia" w:hAnsiTheme="majorEastAsia" w:hint="eastAsia"/>
            <w:b/>
            <w:sz w:val="23"/>
            <w:szCs w:val="23"/>
          </w:rPr>
          <w:t>ま</w:t>
        </w:r>
        <w:r w:rsidR="004B7ABC" w:rsidRPr="00D72C3B">
          <w:rPr>
            <w:rStyle w:val="ac"/>
            <w:rFonts w:asciiTheme="majorEastAsia" w:eastAsiaTheme="majorEastAsia" w:hAnsiTheme="majorEastAsia"/>
            <w:b/>
            <w:sz w:val="23"/>
            <w:szCs w:val="23"/>
          </w:rPr>
          <w:t>すか。</w:t>
        </w:r>
      </w:hyperlink>
    </w:p>
    <w:p w14:paraId="46CAC933" w14:textId="26633D84" w:rsidR="0070011C" w:rsidRDefault="0082394D" w:rsidP="00591145">
      <w:pPr>
        <w:pStyle w:val="Default"/>
        <w:rPr>
          <w:rStyle w:val="ac"/>
          <w:rFonts w:asciiTheme="majorEastAsia" w:eastAsiaTheme="majorEastAsia" w:hAnsiTheme="majorEastAsia"/>
          <w:b/>
          <w:sz w:val="23"/>
          <w:szCs w:val="23"/>
        </w:rPr>
      </w:pPr>
      <w:hyperlink w:anchor="_Q6.後見制度支援信託や後見制度支援預貯金を利用した場合，元本はいくら" w:history="1">
        <w:r w:rsidR="00867142">
          <w:rPr>
            <w:rStyle w:val="ac"/>
            <w:rFonts w:asciiTheme="majorEastAsia" w:eastAsiaTheme="majorEastAsia" w:hAnsiTheme="majorEastAsia"/>
            <w:b/>
            <w:sz w:val="23"/>
            <w:szCs w:val="23"/>
          </w:rPr>
          <w:t>Q6</w:t>
        </w:r>
        <w:r w:rsidR="004B7ABC" w:rsidRPr="00D72C3B">
          <w:rPr>
            <w:rStyle w:val="ac"/>
            <w:rFonts w:asciiTheme="majorEastAsia" w:eastAsiaTheme="majorEastAsia" w:hAnsiTheme="majorEastAsia"/>
            <w:b/>
            <w:sz w:val="23"/>
            <w:szCs w:val="23"/>
          </w:rPr>
          <w:t>.後見制度支援信託</w:t>
        </w:r>
        <w:r w:rsidR="001F380E">
          <w:rPr>
            <w:rStyle w:val="ac"/>
            <w:rFonts w:asciiTheme="majorEastAsia" w:eastAsiaTheme="majorEastAsia" w:hAnsiTheme="majorEastAsia" w:hint="eastAsia"/>
            <w:b/>
            <w:sz w:val="23"/>
            <w:szCs w:val="23"/>
          </w:rPr>
          <w:t>や後見制度支援預貯金</w:t>
        </w:r>
        <w:r w:rsidR="004B7ABC" w:rsidRPr="00D72C3B">
          <w:rPr>
            <w:rStyle w:val="ac"/>
            <w:rFonts w:asciiTheme="majorEastAsia" w:eastAsiaTheme="majorEastAsia" w:hAnsiTheme="majorEastAsia"/>
            <w:b/>
            <w:sz w:val="23"/>
            <w:szCs w:val="23"/>
          </w:rPr>
          <w:t>を利用した</w:t>
        </w:r>
        <w:r w:rsidR="00DC253F" w:rsidRPr="00D72C3B">
          <w:rPr>
            <w:rStyle w:val="ac"/>
            <w:rFonts w:asciiTheme="majorEastAsia" w:eastAsiaTheme="majorEastAsia" w:hAnsiTheme="majorEastAsia" w:hint="eastAsia"/>
            <w:b/>
            <w:sz w:val="23"/>
            <w:szCs w:val="23"/>
          </w:rPr>
          <w:t>場合</w:t>
        </w:r>
        <w:r w:rsidR="0070011C">
          <w:rPr>
            <w:rStyle w:val="ac"/>
            <w:rFonts w:asciiTheme="majorEastAsia" w:eastAsiaTheme="majorEastAsia" w:hAnsiTheme="majorEastAsia"/>
            <w:b/>
            <w:sz w:val="23"/>
            <w:szCs w:val="23"/>
          </w:rPr>
          <w:t>，元本はいくらまで保</w:t>
        </w:r>
        <w:r w:rsidR="0070011C">
          <w:rPr>
            <w:rStyle w:val="ac"/>
            <w:rFonts w:asciiTheme="majorEastAsia" w:eastAsiaTheme="majorEastAsia" w:hAnsiTheme="majorEastAsia" w:hint="eastAsia"/>
            <w:b/>
            <w:sz w:val="23"/>
            <w:szCs w:val="23"/>
          </w:rPr>
          <w:t>証</w:t>
        </w:r>
        <w:r w:rsidR="004B7ABC" w:rsidRPr="00D72C3B">
          <w:rPr>
            <w:rStyle w:val="ac"/>
            <w:rFonts w:asciiTheme="majorEastAsia" w:eastAsiaTheme="majorEastAsia" w:hAnsiTheme="majorEastAsia"/>
            <w:b/>
            <w:sz w:val="23"/>
            <w:szCs w:val="23"/>
          </w:rPr>
          <w:t>してくれるのですか。</w:t>
        </w:r>
      </w:hyperlink>
    </w:p>
    <w:p w14:paraId="1E9A1F32" w14:textId="77777777" w:rsidR="00966FD3" w:rsidRDefault="00966FD3" w:rsidP="00966FD3">
      <w:pPr>
        <w:pStyle w:val="Default"/>
        <w:jc w:val="right"/>
        <w:rPr>
          <w:rFonts w:asciiTheme="majorEastAsia" w:eastAsiaTheme="majorEastAsia" w:hAnsiTheme="majorEastAsia"/>
          <w:sz w:val="16"/>
          <w:szCs w:val="16"/>
        </w:rPr>
      </w:pPr>
      <w:r w:rsidRPr="00D72C3B">
        <w:rPr>
          <w:rFonts w:asciiTheme="majorEastAsia" w:eastAsiaTheme="majorEastAsia" w:hAnsiTheme="majorEastAsia" w:hint="eastAsia"/>
          <w:sz w:val="16"/>
          <w:szCs w:val="16"/>
        </w:rPr>
        <w:t>（</w:t>
      </w:r>
      <w:hyperlink w:anchor="上に戻る" w:history="1">
        <w:r w:rsidRPr="00D72C3B">
          <w:rPr>
            <w:rStyle w:val="ac"/>
            <w:rFonts w:asciiTheme="majorEastAsia" w:eastAsiaTheme="majorEastAsia" w:hAnsiTheme="majorEastAsia"/>
            <w:sz w:val="16"/>
            <w:szCs w:val="16"/>
          </w:rPr>
          <w:t>上に戻る</w:t>
        </w:r>
      </w:hyperlink>
      <w:r w:rsidRPr="00D72C3B">
        <w:rPr>
          <w:rFonts w:asciiTheme="majorEastAsia" w:eastAsiaTheme="majorEastAsia" w:hAnsiTheme="majorEastAsia" w:hint="eastAsia"/>
          <w:sz w:val="16"/>
          <w:szCs w:val="16"/>
        </w:rPr>
        <w:t>）</w:t>
      </w:r>
    </w:p>
    <w:p w14:paraId="200AEA4D" w14:textId="77777777" w:rsidR="008114E3" w:rsidRPr="00D72C3B" w:rsidRDefault="008114E3" w:rsidP="00966FD3">
      <w:pPr>
        <w:pStyle w:val="Default"/>
        <w:jc w:val="right"/>
        <w:rPr>
          <w:rFonts w:asciiTheme="majorEastAsia" w:eastAsiaTheme="majorEastAsia" w:hAnsiTheme="majorEastAsia"/>
          <w:sz w:val="16"/>
          <w:szCs w:val="16"/>
        </w:rPr>
      </w:pPr>
    </w:p>
    <w:p w14:paraId="3E83F33B" w14:textId="77777777" w:rsidR="005A181E" w:rsidRPr="00D72C3B" w:rsidRDefault="005A181E" w:rsidP="008114E3">
      <w:pPr>
        <w:pStyle w:val="1"/>
      </w:pPr>
      <w:bookmarkStart w:id="12" w:name="_＜成年後見監督人＞"/>
      <w:bookmarkEnd w:id="12"/>
      <w:r w:rsidRPr="00D72C3B">
        <w:rPr>
          <w:rFonts w:hint="eastAsia"/>
        </w:rPr>
        <w:t>＜成年後見監督人＞</w:t>
      </w:r>
    </w:p>
    <w:p w14:paraId="6716F653" w14:textId="3E5597CF" w:rsidR="004B7ABC" w:rsidRPr="00D72C3B" w:rsidRDefault="0082394D" w:rsidP="00591145">
      <w:pPr>
        <w:pStyle w:val="Default"/>
        <w:rPr>
          <w:rFonts w:asciiTheme="majorEastAsia" w:eastAsiaTheme="majorEastAsia" w:hAnsiTheme="majorEastAsia"/>
          <w:b/>
          <w:sz w:val="23"/>
          <w:szCs w:val="23"/>
        </w:rPr>
      </w:pPr>
      <w:hyperlink w:anchor="_Q1.監督人の職務はどのようなものですか。" w:history="1">
        <w:r w:rsidR="004B7ABC" w:rsidRPr="00D72C3B">
          <w:rPr>
            <w:rStyle w:val="ac"/>
            <w:rFonts w:asciiTheme="majorEastAsia" w:eastAsiaTheme="majorEastAsia" w:hAnsiTheme="majorEastAsia"/>
            <w:b/>
            <w:sz w:val="23"/>
            <w:szCs w:val="23"/>
          </w:rPr>
          <w:t>Q</w:t>
        </w:r>
        <w:r w:rsidR="0071252C" w:rsidRPr="00D72C3B">
          <w:rPr>
            <w:rStyle w:val="ac"/>
            <w:rFonts w:asciiTheme="majorEastAsia" w:eastAsiaTheme="majorEastAsia" w:hAnsiTheme="majorEastAsia"/>
            <w:b/>
            <w:sz w:val="23"/>
            <w:szCs w:val="23"/>
          </w:rPr>
          <w:t>1</w:t>
        </w:r>
        <w:r w:rsidR="004B7ABC" w:rsidRPr="00D72C3B">
          <w:rPr>
            <w:rStyle w:val="ac"/>
            <w:rFonts w:asciiTheme="majorEastAsia" w:eastAsiaTheme="majorEastAsia" w:hAnsiTheme="majorEastAsia"/>
            <w:b/>
            <w:sz w:val="23"/>
            <w:szCs w:val="23"/>
          </w:rPr>
          <w:t>.監督人</w:t>
        </w:r>
        <w:r w:rsidR="00DC253F" w:rsidRPr="00D72C3B">
          <w:rPr>
            <w:rStyle w:val="ac"/>
            <w:rFonts w:asciiTheme="majorEastAsia" w:eastAsiaTheme="majorEastAsia" w:hAnsiTheme="majorEastAsia" w:hint="eastAsia"/>
            <w:b/>
            <w:sz w:val="23"/>
            <w:szCs w:val="23"/>
          </w:rPr>
          <w:t>の職務はどのようなもの</w:t>
        </w:r>
        <w:r w:rsidR="004B7ABC" w:rsidRPr="00D72C3B">
          <w:rPr>
            <w:rStyle w:val="ac"/>
            <w:rFonts w:asciiTheme="majorEastAsia" w:eastAsiaTheme="majorEastAsia" w:hAnsiTheme="majorEastAsia"/>
            <w:b/>
            <w:sz w:val="23"/>
            <w:szCs w:val="23"/>
          </w:rPr>
          <w:t>ですか。</w:t>
        </w:r>
      </w:hyperlink>
    </w:p>
    <w:p w14:paraId="76F4AA76" w14:textId="423C8C6F" w:rsidR="004B7ABC" w:rsidRPr="00D72C3B" w:rsidRDefault="0082394D" w:rsidP="00591145">
      <w:pPr>
        <w:pStyle w:val="Default"/>
        <w:rPr>
          <w:rFonts w:asciiTheme="majorEastAsia" w:eastAsiaTheme="majorEastAsia" w:hAnsiTheme="majorEastAsia"/>
          <w:b/>
          <w:sz w:val="23"/>
          <w:szCs w:val="23"/>
        </w:rPr>
      </w:pPr>
      <w:hyperlink w:anchor="_Q2.監督人にはどのような人がなるのですか。" w:history="1">
        <w:r w:rsidR="0071252C" w:rsidRPr="00D72C3B">
          <w:rPr>
            <w:rStyle w:val="ac"/>
            <w:rFonts w:asciiTheme="majorEastAsia" w:eastAsiaTheme="majorEastAsia" w:hAnsiTheme="majorEastAsia"/>
            <w:b/>
            <w:sz w:val="23"/>
            <w:szCs w:val="23"/>
          </w:rPr>
          <w:t>Q2</w:t>
        </w:r>
        <w:r w:rsidR="004B7ABC" w:rsidRPr="00D72C3B">
          <w:rPr>
            <w:rStyle w:val="ac"/>
            <w:rFonts w:asciiTheme="majorEastAsia" w:eastAsiaTheme="majorEastAsia" w:hAnsiTheme="majorEastAsia"/>
            <w:b/>
            <w:sz w:val="23"/>
            <w:szCs w:val="23"/>
          </w:rPr>
          <w:t>.監督人にはど</w:t>
        </w:r>
        <w:r w:rsidR="00DC253F" w:rsidRPr="00D72C3B">
          <w:rPr>
            <w:rStyle w:val="ac"/>
            <w:rFonts w:asciiTheme="majorEastAsia" w:eastAsiaTheme="majorEastAsia" w:hAnsiTheme="majorEastAsia" w:hint="eastAsia"/>
            <w:b/>
            <w:sz w:val="23"/>
            <w:szCs w:val="23"/>
          </w:rPr>
          <w:t>のよう</w:t>
        </w:r>
        <w:r w:rsidR="004B7ABC" w:rsidRPr="00D72C3B">
          <w:rPr>
            <w:rStyle w:val="ac"/>
            <w:rFonts w:asciiTheme="majorEastAsia" w:eastAsiaTheme="majorEastAsia" w:hAnsiTheme="majorEastAsia"/>
            <w:b/>
            <w:sz w:val="23"/>
            <w:szCs w:val="23"/>
          </w:rPr>
          <w:t>な人がなるのですか。</w:t>
        </w:r>
      </w:hyperlink>
    </w:p>
    <w:p w14:paraId="373139C7" w14:textId="226831CE" w:rsidR="00DC253F" w:rsidRPr="00D72C3B" w:rsidRDefault="0082394D" w:rsidP="00DC253F">
      <w:pPr>
        <w:pStyle w:val="Default"/>
        <w:rPr>
          <w:rFonts w:asciiTheme="majorEastAsia" w:eastAsiaTheme="majorEastAsia" w:hAnsiTheme="majorEastAsia"/>
          <w:b/>
          <w:sz w:val="23"/>
          <w:szCs w:val="23"/>
        </w:rPr>
      </w:pPr>
      <w:hyperlink w:anchor="_Q3.監督人を解任したいが，後見人は解任申立てができますか。" w:history="1">
        <w:r w:rsidR="00DC253F" w:rsidRPr="00D72C3B">
          <w:rPr>
            <w:rStyle w:val="ac"/>
            <w:rFonts w:asciiTheme="majorEastAsia" w:eastAsiaTheme="majorEastAsia" w:hAnsiTheme="majorEastAsia"/>
            <w:b/>
            <w:sz w:val="23"/>
            <w:szCs w:val="23"/>
          </w:rPr>
          <w:t>Q</w:t>
        </w:r>
        <w:r w:rsidR="00867142">
          <w:rPr>
            <w:rStyle w:val="ac"/>
            <w:rFonts w:asciiTheme="majorEastAsia" w:eastAsiaTheme="majorEastAsia" w:hAnsiTheme="majorEastAsia" w:hint="eastAsia"/>
            <w:b/>
            <w:sz w:val="23"/>
            <w:szCs w:val="23"/>
          </w:rPr>
          <w:t>3</w:t>
        </w:r>
        <w:r w:rsidR="00DC253F" w:rsidRPr="00D72C3B">
          <w:rPr>
            <w:rStyle w:val="ac"/>
            <w:rFonts w:asciiTheme="majorEastAsia" w:eastAsiaTheme="majorEastAsia" w:hAnsiTheme="majorEastAsia"/>
            <w:b/>
            <w:sz w:val="23"/>
            <w:szCs w:val="23"/>
          </w:rPr>
          <w:t>.監督人</w:t>
        </w:r>
        <w:r w:rsidR="00DC253F" w:rsidRPr="00D72C3B">
          <w:rPr>
            <w:rStyle w:val="ac"/>
            <w:rFonts w:asciiTheme="majorEastAsia" w:eastAsiaTheme="majorEastAsia" w:hAnsiTheme="majorEastAsia" w:hint="eastAsia"/>
            <w:b/>
            <w:sz w:val="23"/>
            <w:szCs w:val="23"/>
          </w:rPr>
          <w:t>を</w:t>
        </w:r>
        <w:r w:rsidR="00DC253F" w:rsidRPr="00D72C3B">
          <w:rPr>
            <w:rStyle w:val="ac"/>
            <w:rFonts w:asciiTheme="majorEastAsia" w:eastAsiaTheme="majorEastAsia" w:hAnsiTheme="majorEastAsia"/>
            <w:b/>
            <w:sz w:val="23"/>
            <w:szCs w:val="23"/>
          </w:rPr>
          <w:t>解任したい</w:t>
        </w:r>
        <w:r w:rsidR="00250277">
          <w:rPr>
            <w:rStyle w:val="ac"/>
            <w:rFonts w:asciiTheme="majorEastAsia" w:eastAsiaTheme="majorEastAsia" w:hAnsiTheme="majorEastAsia" w:hint="eastAsia"/>
            <w:b/>
            <w:sz w:val="23"/>
            <w:szCs w:val="23"/>
          </w:rPr>
          <w:t>のです</w:t>
        </w:r>
        <w:r w:rsidR="00DC253F" w:rsidRPr="00D72C3B">
          <w:rPr>
            <w:rStyle w:val="ac"/>
            <w:rFonts w:asciiTheme="majorEastAsia" w:eastAsiaTheme="majorEastAsia" w:hAnsiTheme="majorEastAsia"/>
            <w:b/>
            <w:sz w:val="23"/>
            <w:szCs w:val="23"/>
          </w:rPr>
          <w:t>が，後見人は解任申立てができますか。</w:t>
        </w:r>
      </w:hyperlink>
    </w:p>
    <w:p w14:paraId="3B5B5A68" w14:textId="4AE10E4F" w:rsidR="00DC253F" w:rsidRPr="00867142" w:rsidRDefault="0082394D" w:rsidP="00591145">
      <w:pPr>
        <w:pStyle w:val="Default"/>
        <w:rPr>
          <w:rFonts w:asciiTheme="majorEastAsia" w:eastAsiaTheme="majorEastAsia" w:hAnsiTheme="majorEastAsia"/>
          <w:b/>
          <w:sz w:val="23"/>
          <w:szCs w:val="23"/>
        </w:rPr>
      </w:pPr>
      <w:hyperlink w:anchor="_Q4.監督人が何もしてくれません。" w:history="1">
        <w:r w:rsidR="00867142" w:rsidRPr="00D72C3B">
          <w:rPr>
            <w:rStyle w:val="ac"/>
            <w:rFonts w:asciiTheme="majorEastAsia" w:eastAsiaTheme="majorEastAsia" w:hAnsiTheme="majorEastAsia"/>
            <w:b/>
            <w:sz w:val="23"/>
            <w:szCs w:val="23"/>
          </w:rPr>
          <w:t>Q</w:t>
        </w:r>
        <w:r w:rsidR="00867142">
          <w:rPr>
            <w:rStyle w:val="ac"/>
            <w:rFonts w:asciiTheme="majorEastAsia" w:eastAsiaTheme="majorEastAsia" w:hAnsiTheme="majorEastAsia" w:hint="eastAsia"/>
            <w:b/>
            <w:sz w:val="23"/>
            <w:szCs w:val="23"/>
          </w:rPr>
          <w:t>4</w:t>
        </w:r>
        <w:r w:rsidR="00867142" w:rsidRPr="00D72C3B">
          <w:rPr>
            <w:rStyle w:val="ac"/>
            <w:rFonts w:asciiTheme="majorEastAsia" w:eastAsiaTheme="majorEastAsia" w:hAnsiTheme="majorEastAsia"/>
            <w:b/>
            <w:sz w:val="23"/>
            <w:szCs w:val="23"/>
          </w:rPr>
          <w:t>.監督人が何もしてくれません。</w:t>
        </w:r>
      </w:hyperlink>
      <w:r w:rsidR="00250277">
        <w:rPr>
          <w:rStyle w:val="ac"/>
          <w:rFonts w:asciiTheme="majorEastAsia" w:eastAsiaTheme="majorEastAsia" w:hAnsiTheme="majorEastAsia" w:hint="eastAsia"/>
          <w:b/>
          <w:sz w:val="23"/>
          <w:szCs w:val="23"/>
        </w:rPr>
        <w:t>どう</w:t>
      </w:r>
      <w:r w:rsidR="0087306A">
        <w:rPr>
          <w:rStyle w:val="ac"/>
          <w:rFonts w:asciiTheme="majorEastAsia" w:eastAsiaTheme="majorEastAsia" w:hAnsiTheme="majorEastAsia" w:hint="eastAsia"/>
          <w:b/>
          <w:sz w:val="23"/>
          <w:szCs w:val="23"/>
        </w:rPr>
        <w:t>したら</w:t>
      </w:r>
      <w:r w:rsidR="00250277">
        <w:rPr>
          <w:rStyle w:val="ac"/>
          <w:rFonts w:asciiTheme="majorEastAsia" w:eastAsiaTheme="majorEastAsia" w:hAnsiTheme="majorEastAsia" w:hint="eastAsia"/>
          <w:b/>
          <w:sz w:val="23"/>
          <w:szCs w:val="23"/>
        </w:rPr>
        <w:t>いいですか。</w:t>
      </w:r>
    </w:p>
    <w:p w14:paraId="17662A20" w14:textId="77777777" w:rsidR="00966FD3" w:rsidRDefault="00966FD3" w:rsidP="00966FD3">
      <w:pPr>
        <w:pStyle w:val="Default"/>
        <w:jc w:val="right"/>
        <w:rPr>
          <w:rFonts w:asciiTheme="majorEastAsia" w:eastAsiaTheme="majorEastAsia" w:hAnsiTheme="majorEastAsia"/>
          <w:sz w:val="16"/>
          <w:szCs w:val="16"/>
        </w:rPr>
      </w:pPr>
      <w:r w:rsidRPr="00D72C3B">
        <w:rPr>
          <w:rFonts w:asciiTheme="majorEastAsia" w:eastAsiaTheme="majorEastAsia" w:hAnsiTheme="majorEastAsia" w:hint="eastAsia"/>
          <w:sz w:val="16"/>
          <w:szCs w:val="16"/>
        </w:rPr>
        <w:t>（</w:t>
      </w:r>
      <w:hyperlink w:anchor="上に戻る" w:history="1">
        <w:r w:rsidRPr="00D72C3B">
          <w:rPr>
            <w:rStyle w:val="ac"/>
            <w:rFonts w:asciiTheme="majorEastAsia" w:eastAsiaTheme="majorEastAsia" w:hAnsiTheme="majorEastAsia"/>
            <w:sz w:val="16"/>
            <w:szCs w:val="16"/>
          </w:rPr>
          <w:t>上に戻る</w:t>
        </w:r>
      </w:hyperlink>
      <w:r w:rsidRPr="00D72C3B">
        <w:rPr>
          <w:rFonts w:asciiTheme="majorEastAsia" w:eastAsiaTheme="majorEastAsia" w:hAnsiTheme="majorEastAsia" w:hint="eastAsia"/>
          <w:sz w:val="16"/>
          <w:szCs w:val="16"/>
        </w:rPr>
        <w:t>）</w:t>
      </w:r>
    </w:p>
    <w:p w14:paraId="2B9CBBD4" w14:textId="77777777" w:rsidR="008114E3" w:rsidRPr="00D72C3B" w:rsidRDefault="008114E3" w:rsidP="00966FD3">
      <w:pPr>
        <w:pStyle w:val="Default"/>
        <w:jc w:val="right"/>
        <w:rPr>
          <w:rFonts w:asciiTheme="majorEastAsia" w:eastAsiaTheme="majorEastAsia" w:hAnsiTheme="majorEastAsia"/>
          <w:sz w:val="16"/>
          <w:szCs w:val="16"/>
        </w:rPr>
      </w:pPr>
    </w:p>
    <w:p w14:paraId="25796C85" w14:textId="77777777" w:rsidR="005A181E" w:rsidRPr="00D72C3B" w:rsidRDefault="005A181E" w:rsidP="008114E3">
      <w:pPr>
        <w:pStyle w:val="1"/>
      </w:pPr>
      <w:bookmarkStart w:id="13" w:name="_＜初回報告＞"/>
      <w:bookmarkEnd w:id="13"/>
      <w:r w:rsidRPr="00D72C3B">
        <w:rPr>
          <w:rFonts w:hint="eastAsia"/>
        </w:rPr>
        <w:t>＜初回報告＞</w:t>
      </w:r>
    </w:p>
    <w:p w14:paraId="74031AA5" w14:textId="328B1564" w:rsidR="004B7ABC" w:rsidRPr="00D72C3B" w:rsidRDefault="0082394D" w:rsidP="00591145">
      <w:pPr>
        <w:pStyle w:val="Default"/>
        <w:rPr>
          <w:rFonts w:asciiTheme="majorEastAsia" w:eastAsiaTheme="majorEastAsia" w:hAnsiTheme="majorEastAsia"/>
          <w:b/>
          <w:sz w:val="23"/>
          <w:szCs w:val="23"/>
        </w:rPr>
      </w:pPr>
      <w:hyperlink w:anchor="_Q1._初回報告には何を提出すればよいのでしょうか。" w:history="1">
        <w:r w:rsidR="008806C3" w:rsidRPr="00D72C3B">
          <w:rPr>
            <w:rStyle w:val="ac"/>
            <w:rFonts w:asciiTheme="majorEastAsia" w:eastAsiaTheme="majorEastAsia" w:hAnsiTheme="majorEastAsia"/>
            <w:b/>
            <w:sz w:val="23"/>
            <w:szCs w:val="23"/>
          </w:rPr>
          <w:t>Q</w:t>
        </w:r>
        <w:r w:rsidR="008806C3" w:rsidRPr="00D72C3B">
          <w:rPr>
            <w:rStyle w:val="ac"/>
            <w:rFonts w:asciiTheme="majorEastAsia" w:eastAsiaTheme="majorEastAsia" w:hAnsiTheme="majorEastAsia" w:hint="eastAsia"/>
            <w:b/>
            <w:sz w:val="23"/>
            <w:szCs w:val="23"/>
          </w:rPr>
          <w:t>1</w:t>
        </w:r>
        <w:r w:rsidR="004B7ABC" w:rsidRPr="00D72C3B">
          <w:rPr>
            <w:rStyle w:val="ac"/>
            <w:rFonts w:asciiTheme="majorEastAsia" w:eastAsiaTheme="majorEastAsia" w:hAnsiTheme="majorEastAsia"/>
            <w:b/>
            <w:sz w:val="23"/>
            <w:szCs w:val="23"/>
          </w:rPr>
          <w:t>.初回報告には何を提出すればよいのでしょうか。</w:t>
        </w:r>
      </w:hyperlink>
    </w:p>
    <w:p w14:paraId="3C832F57" w14:textId="261147D3" w:rsidR="003E50B4" w:rsidRPr="00D72C3B" w:rsidRDefault="0082394D" w:rsidP="003E50B4">
      <w:pPr>
        <w:pStyle w:val="Default"/>
      </w:pPr>
      <w:hyperlink w:anchor="_Q2.初回報告はいつまでにしないといけないのでしょうか。" w:history="1">
        <w:r w:rsidR="008806C3" w:rsidRPr="00D72C3B">
          <w:rPr>
            <w:rStyle w:val="ac"/>
            <w:rFonts w:asciiTheme="majorEastAsia" w:eastAsiaTheme="majorEastAsia" w:hAnsiTheme="majorEastAsia" w:hint="eastAsia"/>
            <w:b/>
            <w:sz w:val="23"/>
            <w:szCs w:val="23"/>
          </w:rPr>
          <w:t>Q2</w:t>
        </w:r>
        <w:r w:rsidR="003E50B4" w:rsidRPr="00D72C3B">
          <w:rPr>
            <w:rStyle w:val="ac"/>
            <w:rFonts w:asciiTheme="majorEastAsia" w:eastAsiaTheme="majorEastAsia" w:hAnsiTheme="majorEastAsia" w:hint="eastAsia"/>
            <w:b/>
            <w:sz w:val="23"/>
            <w:szCs w:val="23"/>
          </w:rPr>
          <w:t>.初回報告はいつまでにしないといけないのでしょうか。</w:t>
        </w:r>
      </w:hyperlink>
    </w:p>
    <w:p w14:paraId="00C18CFB" w14:textId="6CFF2CA7" w:rsidR="008806C3" w:rsidRPr="00D72C3B" w:rsidRDefault="0082394D" w:rsidP="008806C3">
      <w:pPr>
        <w:pStyle w:val="Default"/>
        <w:rPr>
          <w:rFonts w:asciiTheme="majorEastAsia" w:eastAsiaTheme="majorEastAsia" w:hAnsiTheme="majorEastAsia"/>
          <w:b/>
          <w:sz w:val="23"/>
          <w:szCs w:val="23"/>
        </w:rPr>
      </w:pPr>
      <w:hyperlink w:anchor="_Q3.初回報告が提出期限までに間に合いそうにないのですがどうしたらよい" w:history="1">
        <w:r w:rsidR="008806C3" w:rsidRPr="00D72C3B">
          <w:rPr>
            <w:rStyle w:val="ac"/>
            <w:rFonts w:asciiTheme="majorEastAsia" w:eastAsiaTheme="majorEastAsia" w:hAnsiTheme="majorEastAsia"/>
            <w:b/>
            <w:sz w:val="23"/>
            <w:szCs w:val="23"/>
          </w:rPr>
          <w:t>Q3.初回報告が提出期限までに間に合いそうにないのですが</w:t>
        </w:r>
        <w:r w:rsidR="00A92979">
          <w:rPr>
            <w:rStyle w:val="ac"/>
            <w:rFonts w:asciiTheme="majorEastAsia" w:eastAsiaTheme="majorEastAsia" w:hAnsiTheme="majorEastAsia" w:hint="eastAsia"/>
            <w:b/>
            <w:sz w:val="23"/>
            <w:szCs w:val="23"/>
          </w:rPr>
          <w:t>，</w:t>
        </w:r>
        <w:r w:rsidR="008806C3" w:rsidRPr="00D72C3B">
          <w:rPr>
            <w:rStyle w:val="ac"/>
            <w:rFonts w:asciiTheme="majorEastAsia" w:eastAsiaTheme="majorEastAsia" w:hAnsiTheme="majorEastAsia"/>
            <w:b/>
            <w:sz w:val="23"/>
            <w:szCs w:val="23"/>
          </w:rPr>
          <w:t>どうしたらよいでしょうか。</w:t>
        </w:r>
      </w:hyperlink>
    </w:p>
    <w:p w14:paraId="0FBBF792" w14:textId="48264563" w:rsidR="003E50B4" w:rsidRPr="00D72C3B" w:rsidRDefault="0082394D" w:rsidP="003E50B4">
      <w:pPr>
        <w:pStyle w:val="Default"/>
        <w:rPr>
          <w:rFonts w:asciiTheme="majorEastAsia" w:eastAsiaTheme="majorEastAsia" w:hAnsiTheme="majorEastAsia"/>
          <w:b/>
          <w:sz w:val="23"/>
          <w:szCs w:val="23"/>
        </w:rPr>
      </w:pPr>
      <w:hyperlink w:anchor="_Q4報告書の書式は何を使えばよいのでしょうか。" w:history="1">
        <w:r w:rsidR="003E50B4" w:rsidRPr="00D72C3B">
          <w:rPr>
            <w:rStyle w:val="ac"/>
            <w:rFonts w:asciiTheme="majorEastAsia" w:eastAsiaTheme="majorEastAsia" w:hAnsiTheme="majorEastAsia" w:hint="eastAsia"/>
            <w:b/>
            <w:sz w:val="23"/>
            <w:szCs w:val="23"/>
          </w:rPr>
          <w:t>Q4.報告書の書式は何を使えばよいのでしょうか。</w:t>
        </w:r>
      </w:hyperlink>
    </w:p>
    <w:p w14:paraId="39156326" w14:textId="6FBD8934" w:rsidR="003E50B4" w:rsidRPr="00D72C3B" w:rsidRDefault="0082394D" w:rsidP="003E50B4">
      <w:pPr>
        <w:pStyle w:val="Default"/>
        <w:rPr>
          <w:rFonts w:asciiTheme="majorEastAsia" w:eastAsiaTheme="majorEastAsia" w:hAnsiTheme="majorEastAsia"/>
          <w:b/>
          <w:sz w:val="23"/>
          <w:szCs w:val="23"/>
        </w:rPr>
      </w:pPr>
      <w:hyperlink w:anchor="_Q5報告書は鉛筆書きでもいいですか。" w:history="1">
        <w:r w:rsidR="003E50B4" w:rsidRPr="00D72C3B">
          <w:rPr>
            <w:rStyle w:val="ac"/>
            <w:rFonts w:asciiTheme="majorEastAsia" w:eastAsiaTheme="majorEastAsia" w:hAnsiTheme="majorEastAsia" w:hint="eastAsia"/>
            <w:b/>
            <w:sz w:val="23"/>
            <w:szCs w:val="23"/>
          </w:rPr>
          <w:t>Q5.報告書は鉛筆書きでもいいですか。</w:t>
        </w:r>
      </w:hyperlink>
    </w:p>
    <w:p w14:paraId="04896ABF" w14:textId="4DB16CB4" w:rsidR="003E50B4" w:rsidRPr="00D72C3B" w:rsidRDefault="0082394D" w:rsidP="003E50B4">
      <w:pPr>
        <w:pStyle w:val="Default"/>
        <w:rPr>
          <w:rFonts w:asciiTheme="majorEastAsia" w:eastAsiaTheme="majorEastAsia" w:hAnsiTheme="majorEastAsia"/>
          <w:b/>
          <w:sz w:val="23"/>
          <w:szCs w:val="23"/>
        </w:rPr>
      </w:pPr>
      <w:hyperlink w:anchor="_Q6.私は後見人になりましたが，まだ初回報告をしていません。明日にでも" w:history="1">
        <w:r w:rsidR="003E50B4" w:rsidRPr="00D72C3B">
          <w:rPr>
            <w:rStyle w:val="ac"/>
            <w:rFonts w:asciiTheme="majorEastAsia" w:eastAsiaTheme="majorEastAsia" w:hAnsiTheme="majorEastAsia" w:hint="eastAsia"/>
            <w:b/>
            <w:sz w:val="23"/>
            <w:szCs w:val="23"/>
          </w:rPr>
          <w:t>Q6.私は後見人になりましたが，まだ初回報告をしていません。明日にでも生命保険金を受領したり，本人の不動産を売却したいのですがよろしいですか。</w:t>
        </w:r>
      </w:hyperlink>
    </w:p>
    <w:p w14:paraId="69386DB7" w14:textId="77777777" w:rsidR="00CF7808" w:rsidRDefault="00CF7808" w:rsidP="00CF7808">
      <w:pPr>
        <w:pStyle w:val="Default"/>
        <w:jc w:val="right"/>
        <w:rPr>
          <w:rFonts w:asciiTheme="majorEastAsia" w:eastAsiaTheme="majorEastAsia" w:hAnsiTheme="majorEastAsia"/>
          <w:sz w:val="16"/>
          <w:szCs w:val="16"/>
        </w:rPr>
      </w:pPr>
      <w:r w:rsidRPr="00D72C3B">
        <w:rPr>
          <w:rFonts w:asciiTheme="majorEastAsia" w:eastAsiaTheme="majorEastAsia" w:hAnsiTheme="majorEastAsia" w:hint="eastAsia"/>
          <w:sz w:val="16"/>
          <w:szCs w:val="16"/>
        </w:rPr>
        <w:t>（</w:t>
      </w:r>
      <w:hyperlink w:anchor="上に戻る" w:history="1">
        <w:r w:rsidRPr="00D72C3B">
          <w:rPr>
            <w:rStyle w:val="ac"/>
            <w:rFonts w:asciiTheme="majorEastAsia" w:eastAsiaTheme="majorEastAsia" w:hAnsiTheme="majorEastAsia"/>
            <w:sz w:val="16"/>
            <w:szCs w:val="16"/>
          </w:rPr>
          <w:t>上に戻る</w:t>
        </w:r>
      </w:hyperlink>
      <w:r w:rsidRPr="00D72C3B">
        <w:rPr>
          <w:rFonts w:asciiTheme="majorEastAsia" w:eastAsiaTheme="majorEastAsia" w:hAnsiTheme="majorEastAsia" w:hint="eastAsia"/>
          <w:sz w:val="16"/>
          <w:szCs w:val="16"/>
        </w:rPr>
        <w:t>）</w:t>
      </w:r>
    </w:p>
    <w:p w14:paraId="4904090E" w14:textId="77777777" w:rsidR="008114E3" w:rsidRPr="00D72C3B" w:rsidRDefault="008114E3" w:rsidP="003E50B4">
      <w:pPr>
        <w:pStyle w:val="Default"/>
        <w:jc w:val="right"/>
        <w:rPr>
          <w:rFonts w:asciiTheme="majorEastAsia" w:eastAsiaTheme="majorEastAsia" w:hAnsiTheme="majorEastAsia"/>
          <w:sz w:val="16"/>
          <w:szCs w:val="16"/>
        </w:rPr>
      </w:pPr>
    </w:p>
    <w:p w14:paraId="04DBFBB3" w14:textId="77777777" w:rsidR="003E50B4" w:rsidRPr="00D72C3B" w:rsidRDefault="003E50B4" w:rsidP="008114E3">
      <w:pPr>
        <w:pStyle w:val="1"/>
      </w:pPr>
      <w:bookmarkStart w:id="14" w:name="_＜後見事務＞"/>
      <w:bookmarkEnd w:id="14"/>
      <w:r w:rsidRPr="00D72C3B">
        <w:rPr>
          <w:rFonts w:hint="eastAsia"/>
        </w:rPr>
        <w:t xml:space="preserve">＜後見事務＞ </w:t>
      </w:r>
    </w:p>
    <w:p w14:paraId="07F5DB4E" w14:textId="25FCF621" w:rsidR="003E50B4" w:rsidRPr="00D72C3B" w:rsidRDefault="0082394D" w:rsidP="003E50B4">
      <w:pPr>
        <w:pStyle w:val="Default"/>
        <w:rPr>
          <w:rFonts w:asciiTheme="majorEastAsia" w:eastAsiaTheme="majorEastAsia" w:hAnsiTheme="majorEastAsia"/>
          <w:b/>
          <w:sz w:val="23"/>
          <w:szCs w:val="23"/>
        </w:rPr>
      </w:pPr>
      <w:hyperlink w:anchor="_Q1.裁判所による後見事務の監督とは，具体的にどのようなものですか。" w:history="1">
        <w:r w:rsidR="003E50B4" w:rsidRPr="00D72C3B">
          <w:rPr>
            <w:rStyle w:val="ac"/>
            <w:rFonts w:asciiTheme="majorEastAsia" w:eastAsiaTheme="majorEastAsia" w:hAnsiTheme="majorEastAsia"/>
            <w:b/>
            <w:sz w:val="23"/>
            <w:szCs w:val="23"/>
          </w:rPr>
          <w:t>Q</w:t>
        </w:r>
        <w:r w:rsidR="003504F5" w:rsidRPr="00D72C3B">
          <w:rPr>
            <w:rStyle w:val="ac"/>
            <w:rFonts w:asciiTheme="majorEastAsia" w:eastAsiaTheme="majorEastAsia" w:hAnsiTheme="majorEastAsia"/>
            <w:b/>
            <w:sz w:val="23"/>
            <w:szCs w:val="23"/>
          </w:rPr>
          <w:t>1</w:t>
        </w:r>
        <w:r w:rsidR="003E50B4" w:rsidRPr="00D72C3B">
          <w:rPr>
            <w:rStyle w:val="ac"/>
            <w:rFonts w:asciiTheme="majorEastAsia" w:eastAsiaTheme="majorEastAsia" w:hAnsiTheme="majorEastAsia"/>
            <w:b/>
            <w:sz w:val="23"/>
            <w:szCs w:val="23"/>
          </w:rPr>
          <w:t>.裁判所</w:t>
        </w:r>
        <w:r w:rsidR="003E50B4" w:rsidRPr="00D72C3B">
          <w:rPr>
            <w:rStyle w:val="ac"/>
            <w:rFonts w:asciiTheme="majorEastAsia" w:eastAsiaTheme="majorEastAsia" w:hAnsiTheme="majorEastAsia" w:hint="eastAsia"/>
            <w:b/>
            <w:sz w:val="23"/>
            <w:szCs w:val="23"/>
          </w:rPr>
          <w:t>による後見事務の</w:t>
        </w:r>
        <w:r w:rsidR="003E50B4" w:rsidRPr="00D72C3B">
          <w:rPr>
            <w:rStyle w:val="ac"/>
            <w:rFonts w:asciiTheme="majorEastAsia" w:eastAsiaTheme="majorEastAsia" w:hAnsiTheme="majorEastAsia"/>
            <w:b/>
            <w:sz w:val="23"/>
            <w:szCs w:val="23"/>
          </w:rPr>
          <w:t>監督とは，具体的にどのような</w:t>
        </w:r>
        <w:r w:rsidR="003E50B4" w:rsidRPr="00D72C3B">
          <w:rPr>
            <w:rStyle w:val="ac"/>
            <w:rFonts w:asciiTheme="majorEastAsia" w:eastAsiaTheme="majorEastAsia" w:hAnsiTheme="majorEastAsia" w:hint="eastAsia"/>
            <w:b/>
            <w:sz w:val="23"/>
            <w:szCs w:val="23"/>
          </w:rPr>
          <w:t>ものですか</w:t>
        </w:r>
        <w:r w:rsidR="003E50B4" w:rsidRPr="00D72C3B">
          <w:rPr>
            <w:rStyle w:val="ac"/>
            <w:rFonts w:asciiTheme="majorEastAsia" w:eastAsiaTheme="majorEastAsia" w:hAnsiTheme="majorEastAsia"/>
            <w:b/>
            <w:sz w:val="23"/>
            <w:szCs w:val="23"/>
          </w:rPr>
          <w:t>。</w:t>
        </w:r>
      </w:hyperlink>
    </w:p>
    <w:p w14:paraId="0653B49C" w14:textId="483BC7DF" w:rsidR="003E50B4" w:rsidRPr="00D72C3B" w:rsidRDefault="0082394D" w:rsidP="003E50B4">
      <w:pPr>
        <w:pStyle w:val="Default"/>
        <w:rPr>
          <w:rFonts w:asciiTheme="majorEastAsia" w:eastAsiaTheme="majorEastAsia" w:hAnsiTheme="majorEastAsia"/>
          <w:b/>
          <w:color w:val="0000FF" w:themeColor="hyperlink"/>
          <w:sz w:val="23"/>
          <w:szCs w:val="23"/>
          <w:u w:val="single"/>
        </w:rPr>
      </w:pPr>
      <w:hyperlink w:anchor="_Q2.領収証などは原本を提出しないといけないのでしょうか。" w:history="1">
        <w:r w:rsidR="003504F5" w:rsidRPr="00D72C3B">
          <w:rPr>
            <w:rStyle w:val="ac"/>
            <w:rFonts w:asciiTheme="majorEastAsia" w:eastAsiaTheme="majorEastAsia" w:hAnsiTheme="majorEastAsia" w:hint="eastAsia"/>
            <w:b/>
            <w:sz w:val="23"/>
            <w:szCs w:val="23"/>
          </w:rPr>
          <w:t>Q2</w:t>
        </w:r>
        <w:r w:rsidR="003E50B4" w:rsidRPr="00D72C3B">
          <w:rPr>
            <w:rStyle w:val="ac"/>
            <w:rFonts w:asciiTheme="majorEastAsia" w:eastAsiaTheme="majorEastAsia" w:hAnsiTheme="majorEastAsia" w:hint="eastAsia"/>
            <w:b/>
            <w:sz w:val="23"/>
            <w:szCs w:val="23"/>
          </w:rPr>
          <w:t>.領収証</w:t>
        </w:r>
        <w:r w:rsidR="00487578">
          <w:rPr>
            <w:rStyle w:val="ac"/>
            <w:rFonts w:asciiTheme="majorEastAsia" w:eastAsiaTheme="majorEastAsia" w:hAnsiTheme="majorEastAsia" w:hint="eastAsia"/>
            <w:b/>
            <w:sz w:val="23"/>
            <w:szCs w:val="23"/>
          </w:rPr>
          <w:t>等</w:t>
        </w:r>
        <w:r w:rsidR="003E50B4" w:rsidRPr="00D72C3B">
          <w:rPr>
            <w:rStyle w:val="ac"/>
            <w:rFonts w:asciiTheme="majorEastAsia" w:eastAsiaTheme="majorEastAsia" w:hAnsiTheme="majorEastAsia" w:hint="eastAsia"/>
            <w:b/>
            <w:sz w:val="23"/>
            <w:szCs w:val="23"/>
          </w:rPr>
          <w:t>は原本を提出しないといけないのでしょうか。</w:t>
        </w:r>
      </w:hyperlink>
    </w:p>
    <w:p w14:paraId="54446916" w14:textId="1F00D55D" w:rsidR="003E50B4" w:rsidRPr="00D72C3B" w:rsidRDefault="0082394D" w:rsidP="003E50B4">
      <w:pPr>
        <w:pStyle w:val="Default"/>
        <w:rPr>
          <w:rFonts w:asciiTheme="majorEastAsia" w:eastAsiaTheme="majorEastAsia" w:hAnsiTheme="majorEastAsia"/>
          <w:b/>
          <w:sz w:val="23"/>
          <w:szCs w:val="23"/>
        </w:rPr>
      </w:pPr>
      <w:hyperlink w:anchor="_Q3.定期報告の際に裁判所に提出しなかった１０万円未満の領収証等はいつ" w:history="1">
        <w:r w:rsidR="003504F5" w:rsidRPr="00D72C3B">
          <w:rPr>
            <w:rStyle w:val="ac"/>
            <w:rFonts w:asciiTheme="majorEastAsia" w:eastAsiaTheme="majorEastAsia" w:hAnsiTheme="majorEastAsia" w:hint="eastAsia"/>
            <w:b/>
            <w:sz w:val="23"/>
            <w:szCs w:val="23"/>
          </w:rPr>
          <w:t>Q3</w:t>
        </w:r>
        <w:r w:rsidR="003E50B4" w:rsidRPr="00D72C3B">
          <w:rPr>
            <w:rStyle w:val="ac"/>
            <w:rFonts w:asciiTheme="majorEastAsia" w:eastAsiaTheme="majorEastAsia" w:hAnsiTheme="majorEastAsia" w:hint="eastAsia"/>
            <w:b/>
            <w:sz w:val="23"/>
            <w:szCs w:val="23"/>
          </w:rPr>
          <w:t>.定期報告の際に裁判所に提出しなかった１０万円未満の領収証等はいつまで保管しておけばいいのでしょうか。</w:t>
        </w:r>
      </w:hyperlink>
    </w:p>
    <w:p w14:paraId="5F805578" w14:textId="50660B97" w:rsidR="003E50B4" w:rsidRPr="00D72C3B" w:rsidRDefault="0082394D" w:rsidP="003E50B4">
      <w:pPr>
        <w:pStyle w:val="Default"/>
        <w:rPr>
          <w:rFonts w:asciiTheme="majorEastAsia" w:eastAsiaTheme="majorEastAsia" w:hAnsiTheme="majorEastAsia"/>
          <w:b/>
          <w:sz w:val="23"/>
          <w:szCs w:val="23"/>
        </w:rPr>
      </w:pPr>
      <w:hyperlink w:anchor="_Q4.本人の財産からお金を借りることはできますか。" w:history="1">
        <w:r w:rsidR="003E50B4" w:rsidRPr="00D72C3B">
          <w:rPr>
            <w:rStyle w:val="ac"/>
            <w:rFonts w:asciiTheme="majorEastAsia" w:eastAsiaTheme="majorEastAsia" w:hAnsiTheme="majorEastAsia" w:hint="eastAsia"/>
            <w:b/>
            <w:sz w:val="23"/>
            <w:szCs w:val="23"/>
          </w:rPr>
          <w:t>Q</w:t>
        </w:r>
        <w:r w:rsidR="003504F5" w:rsidRPr="00D72C3B">
          <w:rPr>
            <w:rStyle w:val="ac"/>
            <w:rFonts w:asciiTheme="majorEastAsia" w:eastAsiaTheme="majorEastAsia" w:hAnsiTheme="majorEastAsia" w:hint="eastAsia"/>
            <w:b/>
            <w:sz w:val="23"/>
            <w:szCs w:val="23"/>
          </w:rPr>
          <w:t>4</w:t>
        </w:r>
        <w:r w:rsidR="003E50B4" w:rsidRPr="00D72C3B">
          <w:rPr>
            <w:rStyle w:val="ac"/>
            <w:rFonts w:asciiTheme="majorEastAsia" w:eastAsiaTheme="majorEastAsia" w:hAnsiTheme="majorEastAsia" w:hint="eastAsia"/>
            <w:b/>
            <w:sz w:val="23"/>
            <w:szCs w:val="23"/>
          </w:rPr>
          <w:t>.</w:t>
        </w:r>
        <w:r w:rsidR="00487578">
          <w:rPr>
            <w:rStyle w:val="ac"/>
            <w:rFonts w:asciiTheme="majorEastAsia" w:eastAsiaTheme="majorEastAsia" w:hAnsiTheme="majorEastAsia" w:hint="eastAsia"/>
            <w:b/>
            <w:sz w:val="23"/>
            <w:szCs w:val="23"/>
          </w:rPr>
          <w:t>後見人が</w:t>
        </w:r>
        <w:r w:rsidR="003E50B4" w:rsidRPr="00D72C3B">
          <w:rPr>
            <w:rStyle w:val="ac"/>
            <w:rFonts w:asciiTheme="majorEastAsia" w:eastAsiaTheme="majorEastAsia" w:hAnsiTheme="majorEastAsia" w:hint="eastAsia"/>
            <w:b/>
            <w:sz w:val="23"/>
            <w:szCs w:val="23"/>
          </w:rPr>
          <w:t>本人の財産からお金を借りることはできますか。</w:t>
        </w:r>
      </w:hyperlink>
    </w:p>
    <w:p w14:paraId="595BCCAF" w14:textId="1B081580" w:rsidR="003E50B4" w:rsidRPr="00D72C3B" w:rsidRDefault="0082394D" w:rsidP="003E50B4">
      <w:pPr>
        <w:pStyle w:val="Default"/>
        <w:rPr>
          <w:rFonts w:asciiTheme="majorEastAsia" w:eastAsiaTheme="majorEastAsia" w:hAnsiTheme="majorEastAsia"/>
          <w:b/>
          <w:sz w:val="23"/>
          <w:szCs w:val="23"/>
        </w:rPr>
      </w:pPr>
      <w:hyperlink w:anchor="_Q5.本人の生活費を後見人が立て替えていました。後見人の判断で立替金の" w:history="1">
        <w:r w:rsidR="003504F5" w:rsidRPr="00D72C3B">
          <w:rPr>
            <w:rStyle w:val="ac"/>
            <w:rFonts w:asciiTheme="majorEastAsia" w:eastAsiaTheme="majorEastAsia" w:hAnsiTheme="majorEastAsia" w:hint="eastAsia"/>
            <w:b/>
            <w:sz w:val="23"/>
            <w:szCs w:val="23"/>
          </w:rPr>
          <w:t>Q5</w:t>
        </w:r>
        <w:r w:rsidR="003E50B4" w:rsidRPr="00D72C3B">
          <w:rPr>
            <w:rStyle w:val="ac"/>
            <w:rFonts w:asciiTheme="majorEastAsia" w:eastAsiaTheme="majorEastAsia" w:hAnsiTheme="majorEastAsia" w:hint="eastAsia"/>
            <w:b/>
            <w:sz w:val="23"/>
            <w:szCs w:val="23"/>
          </w:rPr>
          <w:t>.本人の生活費を後見人が立て替えていました。後見人の判断で立替金の精算をしてよいでしょうか。</w:t>
        </w:r>
      </w:hyperlink>
    </w:p>
    <w:p w14:paraId="31C84B96" w14:textId="6ABD4857" w:rsidR="003E50B4" w:rsidRPr="00867142" w:rsidRDefault="0082394D" w:rsidP="003E50B4">
      <w:pPr>
        <w:pStyle w:val="Default"/>
        <w:rPr>
          <w:rFonts w:asciiTheme="majorEastAsia" w:eastAsiaTheme="majorEastAsia" w:hAnsiTheme="majorEastAsia"/>
          <w:b/>
          <w:color w:val="0000FF" w:themeColor="hyperlink"/>
          <w:sz w:val="23"/>
          <w:szCs w:val="23"/>
          <w:u w:val="single"/>
        </w:rPr>
      </w:pPr>
      <w:hyperlink w:anchor="_Q6.私は後見人ですが，昨年本人の資金が不足していたので本人の長男から" w:history="1">
        <w:r w:rsidR="003504F5" w:rsidRPr="00D72C3B">
          <w:rPr>
            <w:rStyle w:val="ac"/>
            <w:rFonts w:asciiTheme="majorEastAsia" w:eastAsiaTheme="majorEastAsia" w:hAnsiTheme="majorEastAsia" w:hint="eastAsia"/>
            <w:b/>
            <w:sz w:val="23"/>
            <w:szCs w:val="23"/>
          </w:rPr>
          <w:t>Q6</w:t>
        </w:r>
        <w:r w:rsidR="003E50B4" w:rsidRPr="00D72C3B">
          <w:rPr>
            <w:rStyle w:val="ac"/>
            <w:rFonts w:asciiTheme="majorEastAsia" w:eastAsiaTheme="majorEastAsia" w:hAnsiTheme="majorEastAsia" w:hint="eastAsia"/>
            <w:b/>
            <w:sz w:val="23"/>
            <w:szCs w:val="23"/>
          </w:rPr>
          <w:t>.私は後見人ですが，昨年</w:t>
        </w:r>
        <w:r w:rsidR="00867142">
          <w:rPr>
            <w:rStyle w:val="ac"/>
            <w:rFonts w:asciiTheme="majorEastAsia" w:eastAsiaTheme="majorEastAsia" w:hAnsiTheme="majorEastAsia" w:hint="eastAsia"/>
            <w:b/>
            <w:sz w:val="23"/>
            <w:szCs w:val="23"/>
          </w:rPr>
          <w:t>，</w:t>
        </w:r>
        <w:r w:rsidR="003E50B4" w:rsidRPr="00D72C3B">
          <w:rPr>
            <w:rStyle w:val="ac"/>
            <w:rFonts w:asciiTheme="majorEastAsia" w:eastAsiaTheme="majorEastAsia" w:hAnsiTheme="majorEastAsia" w:hint="eastAsia"/>
            <w:b/>
            <w:sz w:val="23"/>
            <w:szCs w:val="23"/>
          </w:rPr>
          <w:t>本人の資金が不足していたので</w:t>
        </w:r>
        <w:r w:rsidR="00487578">
          <w:rPr>
            <w:rStyle w:val="ac"/>
            <w:rFonts w:asciiTheme="majorEastAsia" w:eastAsiaTheme="majorEastAsia" w:hAnsiTheme="majorEastAsia" w:hint="eastAsia"/>
            <w:b/>
            <w:sz w:val="23"/>
            <w:szCs w:val="23"/>
          </w:rPr>
          <w:t>，</w:t>
        </w:r>
        <w:r w:rsidR="003E50B4" w:rsidRPr="00D72C3B">
          <w:rPr>
            <w:rStyle w:val="ac"/>
            <w:rFonts w:asciiTheme="majorEastAsia" w:eastAsiaTheme="majorEastAsia" w:hAnsiTheme="majorEastAsia" w:hint="eastAsia"/>
            <w:b/>
            <w:sz w:val="23"/>
            <w:szCs w:val="23"/>
          </w:rPr>
          <w:t>本人の長男から５０万円</w:t>
        </w:r>
        <w:r w:rsidR="001006EF">
          <w:rPr>
            <w:rStyle w:val="ac"/>
            <w:rFonts w:asciiTheme="majorEastAsia" w:eastAsiaTheme="majorEastAsia" w:hAnsiTheme="majorEastAsia" w:hint="eastAsia"/>
            <w:b/>
            <w:sz w:val="23"/>
            <w:szCs w:val="23"/>
          </w:rPr>
          <w:t>を</w:t>
        </w:r>
        <w:r w:rsidR="003E50B4" w:rsidRPr="00D72C3B">
          <w:rPr>
            <w:rStyle w:val="ac"/>
            <w:rFonts w:asciiTheme="majorEastAsia" w:eastAsiaTheme="majorEastAsia" w:hAnsiTheme="majorEastAsia" w:hint="eastAsia"/>
            <w:b/>
            <w:sz w:val="23"/>
            <w:szCs w:val="23"/>
          </w:rPr>
          <w:t>借りました。今般，生命保険を解約して資金ができるので，長男に返済したいと思いますが，よろしいでしょうか。</w:t>
        </w:r>
      </w:hyperlink>
    </w:p>
    <w:p w14:paraId="6C08968D" w14:textId="654F9E95" w:rsidR="003E50B4" w:rsidRPr="00D72C3B" w:rsidRDefault="0082394D" w:rsidP="003E50B4">
      <w:pPr>
        <w:pStyle w:val="Default"/>
        <w:rPr>
          <w:rFonts w:asciiTheme="majorEastAsia" w:eastAsiaTheme="majorEastAsia" w:hAnsiTheme="majorEastAsia"/>
          <w:b/>
          <w:sz w:val="23"/>
          <w:szCs w:val="23"/>
        </w:rPr>
      </w:pPr>
      <w:hyperlink w:anchor="_Q7.私は後見人で，本人の妻ですが，二人の生活費を本人の預金から支出で" w:history="1">
        <w:r w:rsidR="003504F5" w:rsidRPr="00D72C3B">
          <w:rPr>
            <w:rStyle w:val="ac"/>
            <w:rFonts w:asciiTheme="majorEastAsia" w:eastAsiaTheme="majorEastAsia" w:hAnsiTheme="majorEastAsia" w:hint="eastAsia"/>
            <w:b/>
            <w:sz w:val="23"/>
            <w:szCs w:val="23"/>
          </w:rPr>
          <w:t>Q7</w:t>
        </w:r>
        <w:r w:rsidR="003E50B4" w:rsidRPr="00D72C3B">
          <w:rPr>
            <w:rStyle w:val="ac"/>
            <w:rFonts w:asciiTheme="majorEastAsia" w:eastAsiaTheme="majorEastAsia" w:hAnsiTheme="majorEastAsia" w:hint="eastAsia"/>
            <w:b/>
            <w:sz w:val="23"/>
            <w:szCs w:val="23"/>
          </w:rPr>
          <w:t>.私は後見人で，本人の妻ですが，二人の生活費を本人の預金から支出できますか。</w:t>
        </w:r>
      </w:hyperlink>
    </w:p>
    <w:p w14:paraId="20848FFE" w14:textId="0A14A755" w:rsidR="003E50B4" w:rsidRPr="00D72C3B" w:rsidRDefault="0082394D" w:rsidP="003E50B4">
      <w:pPr>
        <w:pStyle w:val="Default"/>
        <w:rPr>
          <w:rFonts w:asciiTheme="majorEastAsia" w:eastAsiaTheme="majorEastAsia" w:hAnsiTheme="majorEastAsia"/>
          <w:b/>
          <w:sz w:val="23"/>
          <w:szCs w:val="23"/>
        </w:rPr>
      </w:pPr>
      <w:hyperlink w:anchor="_Q8.父について後見が開始しましたが，その父が悪い人にだまされて婚姻し" w:history="1">
        <w:r w:rsidR="003504F5" w:rsidRPr="00D72C3B">
          <w:rPr>
            <w:rStyle w:val="ac"/>
            <w:rFonts w:asciiTheme="majorEastAsia" w:eastAsiaTheme="majorEastAsia" w:hAnsiTheme="majorEastAsia" w:hint="eastAsia"/>
            <w:b/>
            <w:sz w:val="23"/>
            <w:szCs w:val="23"/>
          </w:rPr>
          <w:t>Q8</w:t>
        </w:r>
        <w:r w:rsidR="003E50B4" w:rsidRPr="00D72C3B">
          <w:rPr>
            <w:rStyle w:val="ac"/>
            <w:rFonts w:asciiTheme="majorEastAsia" w:eastAsiaTheme="majorEastAsia" w:hAnsiTheme="majorEastAsia" w:hint="eastAsia"/>
            <w:b/>
            <w:sz w:val="23"/>
            <w:szCs w:val="23"/>
          </w:rPr>
          <w:t>.父について後見が開始しましたが，その父が悪い人にだまされて婚姻したり，養子縁組をしようとしています。後見人が父の代理人として婚姻や養子縁組の手続を止めることはできますか。</w:t>
        </w:r>
      </w:hyperlink>
    </w:p>
    <w:p w14:paraId="1894C4FD" w14:textId="519D8CDC" w:rsidR="003E50B4" w:rsidRPr="00D72C3B" w:rsidRDefault="0082394D" w:rsidP="003E50B4">
      <w:pPr>
        <w:pStyle w:val="Default"/>
        <w:rPr>
          <w:rFonts w:asciiTheme="majorEastAsia" w:eastAsiaTheme="majorEastAsia" w:hAnsiTheme="majorEastAsia"/>
          <w:b/>
          <w:sz w:val="23"/>
          <w:szCs w:val="23"/>
        </w:rPr>
      </w:pPr>
      <w:hyperlink w:anchor="_Q9.どのような費用の支出，金額について事前に連絡が必要でしょうか。" w:history="1">
        <w:r w:rsidR="003504F5" w:rsidRPr="00D72C3B">
          <w:rPr>
            <w:rStyle w:val="ac"/>
            <w:rFonts w:asciiTheme="majorEastAsia" w:eastAsiaTheme="majorEastAsia" w:hAnsiTheme="majorEastAsia" w:hint="eastAsia"/>
            <w:b/>
            <w:sz w:val="23"/>
            <w:szCs w:val="23"/>
          </w:rPr>
          <w:t>Q9</w:t>
        </w:r>
        <w:r w:rsidR="003E50B4" w:rsidRPr="00D72C3B">
          <w:rPr>
            <w:rStyle w:val="ac"/>
            <w:rFonts w:asciiTheme="majorEastAsia" w:eastAsiaTheme="majorEastAsia" w:hAnsiTheme="majorEastAsia" w:hint="eastAsia"/>
            <w:b/>
            <w:sz w:val="23"/>
            <w:szCs w:val="23"/>
          </w:rPr>
          <w:t>.どのような費用の支出，金額について事前に連絡が必要でしょうか。</w:t>
        </w:r>
      </w:hyperlink>
    </w:p>
    <w:p w14:paraId="34D6065C" w14:textId="77777777" w:rsidR="00CF7808" w:rsidRDefault="00CF7808" w:rsidP="00CF7808">
      <w:pPr>
        <w:pStyle w:val="Default"/>
        <w:jc w:val="right"/>
        <w:rPr>
          <w:rFonts w:asciiTheme="majorEastAsia" w:eastAsiaTheme="majorEastAsia" w:hAnsiTheme="majorEastAsia"/>
          <w:sz w:val="16"/>
          <w:szCs w:val="16"/>
        </w:rPr>
      </w:pPr>
      <w:r w:rsidRPr="00D72C3B">
        <w:rPr>
          <w:rFonts w:asciiTheme="majorEastAsia" w:eastAsiaTheme="majorEastAsia" w:hAnsiTheme="majorEastAsia" w:hint="eastAsia"/>
          <w:sz w:val="16"/>
          <w:szCs w:val="16"/>
        </w:rPr>
        <w:lastRenderedPageBreak/>
        <w:t>（</w:t>
      </w:r>
      <w:hyperlink w:anchor="上に戻る" w:history="1">
        <w:r w:rsidRPr="00D72C3B">
          <w:rPr>
            <w:rStyle w:val="ac"/>
            <w:rFonts w:asciiTheme="majorEastAsia" w:eastAsiaTheme="majorEastAsia" w:hAnsiTheme="majorEastAsia"/>
            <w:sz w:val="16"/>
            <w:szCs w:val="16"/>
          </w:rPr>
          <w:t>上に戻る</w:t>
        </w:r>
      </w:hyperlink>
      <w:r w:rsidRPr="00D72C3B">
        <w:rPr>
          <w:rFonts w:asciiTheme="majorEastAsia" w:eastAsiaTheme="majorEastAsia" w:hAnsiTheme="majorEastAsia" w:hint="eastAsia"/>
          <w:sz w:val="16"/>
          <w:szCs w:val="16"/>
        </w:rPr>
        <w:t>）</w:t>
      </w:r>
    </w:p>
    <w:p w14:paraId="00A73716" w14:textId="77777777" w:rsidR="008114E3" w:rsidRPr="00D72C3B" w:rsidRDefault="008114E3" w:rsidP="003E50B4">
      <w:pPr>
        <w:pStyle w:val="Default"/>
        <w:jc w:val="right"/>
        <w:rPr>
          <w:rFonts w:asciiTheme="majorEastAsia" w:eastAsiaTheme="majorEastAsia" w:hAnsiTheme="majorEastAsia"/>
          <w:sz w:val="16"/>
          <w:szCs w:val="16"/>
        </w:rPr>
      </w:pPr>
    </w:p>
    <w:p w14:paraId="2AA4998F" w14:textId="77777777" w:rsidR="003E50B4" w:rsidRPr="00D72C3B" w:rsidRDefault="003E50B4" w:rsidP="008114E3">
      <w:pPr>
        <w:pStyle w:val="1"/>
      </w:pPr>
      <w:bookmarkStart w:id="15" w:name="_＜調査人＞"/>
      <w:bookmarkEnd w:id="15"/>
      <w:r w:rsidRPr="00D72C3B">
        <w:rPr>
          <w:rFonts w:hint="eastAsia"/>
        </w:rPr>
        <w:t xml:space="preserve">＜調査人＞ </w:t>
      </w:r>
    </w:p>
    <w:p w14:paraId="07A3CCFB" w14:textId="6E08E77F" w:rsidR="003E50B4" w:rsidRPr="00D72C3B" w:rsidRDefault="0082394D" w:rsidP="003E50B4">
      <w:pPr>
        <w:pStyle w:val="Default"/>
        <w:rPr>
          <w:rFonts w:asciiTheme="majorEastAsia" w:eastAsiaTheme="majorEastAsia" w:hAnsiTheme="majorEastAsia"/>
          <w:b/>
          <w:sz w:val="23"/>
          <w:szCs w:val="23"/>
        </w:rPr>
      </w:pPr>
      <w:hyperlink w:anchor="_Q1.調査人とは何ですか。" w:history="1">
        <w:r w:rsidR="003E50B4" w:rsidRPr="00D72C3B">
          <w:rPr>
            <w:rStyle w:val="ac"/>
            <w:rFonts w:asciiTheme="majorEastAsia" w:eastAsiaTheme="majorEastAsia" w:hAnsiTheme="majorEastAsia" w:hint="eastAsia"/>
            <w:b/>
            <w:sz w:val="23"/>
            <w:szCs w:val="23"/>
          </w:rPr>
          <w:t>Q1.調査人とは何ですか。</w:t>
        </w:r>
      </w:hyperlink>
    </w:p>
    <w:p w14:paraId="31FB7E58" w14:textId="17E59250" w:rsidR="003E50B4" w:rsidRPr="00D72C3B" w:rsidRDefault="0082394D" w:rsidP="003E50B4">
      <w:pPr>
        <w:pStyle w:val="Default"/>
        <w:rPr>
          <w:rFonts w:asciiTheme="majorEastAsia" w:eastAsiaTheme="majorEastAsia" w:hAnsiTheme="majorEastAsia"/>
          <w:b/>
          <w:sz w:val="23"/>
          <w:szCs w:val="23"/>
        </w:rPr>
      </w:pPr>
      <w:hyperlink w:anchor="_Q2.調査人とはどんな人がなるのですか。" w:history="1">
        <w:r w:rsidR="003E50B4" w:rsidRPr="00D72C3B">
          <w:rPr>
            <w:rStyle w:val="ac"/>
            <w:rFonts w:asciiTheme="majorEastAsia" w:eastAsiaTheme="majorEastAsia" w:hAnsiTheme="majorEastAsia" w:hint="eastAsia"/>
            <w:b/>
            <w:sz w:val="23"/>
            <w:szCs w:val="23"/>
          </w:rPr>
          <w:t>Q2.調査人とはどんな人がなるのですか。</w:t>
        </w:r>
      </w:hyperlink>
    </w:p>
    <w:p w14:paraId="3B7640C3" w14:textId="54D50EA1" w:rsidR="003E50B4" w:rsidRPr="00D72C3B" w:rsidRDefault="0082394D" w:rsidP="003E50B4">
      <w:pPr>
        <w:pStyle w:val="Default"/>
        <w:rPr>
          <w:rFonts w:asciiTheme="majorEastAsia" w:eastAsiaTheme="majorEastAsia" w:hAnsiTheme="majorEastAsia"/>
          <w:b/>
          <w:sz w:val="23"/>
          <w:szCs w:val="23"/>
        </w:rPr>
      </w:pPr>
      <w:hyperlink w:anchor="_Q3.調査人はどのような調査をするのですか。" w:history="1">
        <w:r w:rsidR="003E50B4" w:rsidRPr="00D72C3B">
          <w:rPr>
            <w:rStyle w:val="ac"/>
            <w:rFonts w:asciiTheme="majorEastAsia" w:eastAsiaTheme="majorEastAsia" w:hAnsiTheme="majorEastAsia" w:hint="eastAsia"/>
            <w:b/>
            <w:sz w:val="23"/>
            <w:szCs w:val="23"/>
          </w:rPr>
          <w:t>Q3.調査人はどのような調査をするのですか。</w:t>
        </w:r>
      </w:hyperlink>
    </w:p>
    <w:p w14:paraId="11BEBB16" w14:textId="77777777" w:rsidR="00CF7808" w:rsidRDefault="00CF7808" w:rsidP="00CF7808">
      <w:pPr>
        <w:pStyle w:val="Default"/>
        <w:jc w:val="right"/>
        <w:rPr>
          <w:rFonts w:asciiTheme="majorEastAsia" w:eastAsiaTheme="majorEastAsia" w:hAnsiTheme="majorEastAsia"/>
          <w:sz w:val="16"/>
          <w:szCs w:val="16"/>
        </w:rPr>
      </w:pPr>
      <w:r w:rsidRPr="00D72C3B">
        <w:rPr>
          <w:rFonts w:asciiTheme="majorEastAsia" w:eastAsiaTheme="majorEastAsia" w:hAnsiTheme="majorEastAsia" w:hint="eastAsia"/>
          <w:sz w:val="16"/>
          <w:szCs w:val="16"/>
        </w:rPr>
        <w:t>（</w:t>
      </w:r>
      <w:hyperlink w:anchor="上に戻る" w:history="1">
        <w:r w:rsidRPr="00D72C3B">
          <w:rPr>
            <w:rStyle w:val="ac"/>
            <w:rFonts w:asciiTheme="majorEastAsia" w:eastAsiaTheme="majorEastAsia" w:hAnsiTheme="majorEastAsia"/>
            <w:sz w:val="16"/>
            <w:szCs w:val="16"/>
          </w:rPr>
          <w:t>上に戻る</w:t>
        </w:r>
      </w:hyperlink>
      <w:r w:rsidRPr="00D72C3B">
        <w:rPr>
          <w:rFonts w:asciiTheme="majorEastAsia" w:eastAsiaTheme="majorEastAsia" w:hAnsiTheme="majorEastAsia" w:hint="eastAsia"/>
          <w:sz w:val="16"/>
          <w:szCs w:val="16"/>
        </w:rPr>
        <w:t>）</w:t>
      </w:r>
    </w:p>
    <w:p w14:paraId="2126A42F" w14:textId="77777777" w:rsidR="008114E3" w:rsidRPr="00D72C3B" w:rsidRDefault="008114E3" w:rsidP="003E50B4">
      <w:pPr>
        <w:pStyle w:val="Default"/>
        <w:jc w:val="right"/>
        <w:rPr>
          <w:rFonts w:asciiTheme="majorEastAsia" w:eastAsiaTheme="majorEastAsia" w:hAnsiTheme="majorEastAsia"/>
          <w:sz w:val="16"/>
          <w:szCs w:val="16"/>
        </w:rPr>
      </w:pPr>
    </w:p>
    <w:p w14:paraId="6C981959" w14:textId="77777777" w:rsidR="003E50B4" w:rsidRPr="00D72C3B" w:rsidRDefault="003E50B4" w:rsidP="008114E3">
      <w:pPr>
        <w:pStyle w:val="1"/>
      </w:pPr>
      <w:bookmarkStart w:id="16" w:name="_＜居住用不動産処分許可の申立て＞"/>
      <w:bookmarkEnd w:id="16"/>
      <w:r w:rsidRPr="00D72C3B">
        <w:rPr>
          <w:rFonts w:hint="eastAsia"/>
        </w:rPr>
        <w:t xml:space="preserve">＜居住用不動産処分許可の申立て＞ </w:t>
      </w:r>
    </w:p>
    <w:bookmarkStart w:id="17" w:name="_Q1._私は不動産業者です。後見人から相談を受けたのですが，本人の不動"/>
    <w:bookmarkEnd w:id="17"/>
    <w:p w14:paraId="221167DD" w14:textId="59EE08A5" w:rsidR="003E50B4" w:rsidRPr="00D72C3B" w:rsidRDefault="003E50B4" w:rsidP="003E50B4">
      <w:pPr>
        <w:pStyle w:val="Default"/>
        <w:rPr>
          <w:rFonts w:asciiTheme="majorEastAsia" w:eastAsiaTheme="majorEastAsia" w:hAnsiTheme="majorEastAsia"/>
          <w:b/>
          <w:sz w:val="23"/>
          <w:szCs w:val="23"/>
        </w:rPr>
      </w:pPr>
      <w:r w:rsidRPr="00D72C3B">
        <w:fldChar w:fldCharType="begin"/>
      </w:r>
      <w:r w:rsidR="0008218A">
        <w:instrText>HYPERLINK  \l "</w:instrText>
      </w:r>
      <w:r w:rsidR="0008218A">
        <w:rPr>
          <w:rFonts w:hint="eastAsia"/>
        </w:rPr>
        <w:instrText>_Q1.本人は介護施設に入所していますが，他の施設に移る場合，居住用不動</w:instrText>
      </w:r>
      <w:r w:rsidR="0008218A">
        <w:instrText>"</w:instrText>
      </w:r>
      <w:r w:rsidRPr="00D72C3B">
        <w:fldChar w:fldCharType="separate"/>
      </w:r>
      <w:r w:rsidRPr="00D72C3B">
        <w:rPr>
          <w:rStyle w:val="ac"/>
          <w:rFonts w:asciiTheme="majorEastAsia" w:eastAsiaTheme="majorEastAsia" w:hAnsiTheme="majorEastAsia" w:hint="eastAsia"/>
          <w:b/>
          <w:sz w:val="23"/>
          <w:szCs w:val="23"/>
        </w:rPr>
        <w:t>Q1.本人は介護施設に入所していますが，他の施設に移る場合，居住用不動産処分許可の申立ては必要ですか。</w:t>
      </w:r>
      <w:r w:rsidRPr="00D72C3B">
        <w:fldChar w:fldCharType="end"/>
      </w:r>
    </w:p>
    <w:p w14:paraId="10CA5EEE" w14:textId="6AAB0718" w:rsidR="003E50B4" w:rsidRPr="00D72C3B" w:rsidRDefault="0082394D" w:rsidP="003E50B4">
      <w:pPr>
        <w:pStyle w:val="Default"/>
        <w:rPr>
          <w:rFonts w:asciiTheme="majorEastAsia" w:eastAsiaTheme="majorEastAsia" w:hAnsiTheme="majorEastAsia"/>
          <w:b/>
          <w:sz w:val="23"/>
          <w:szCs w:val="23"/>
        </w:rPr>
      </w:pPr>
      <w:hyperlink w:anchor="_Q2.処分をするのに裁判所の許可を必要とする居住用不動産とは具体的にど" w:history="1">
        <w:r w:rsidR="003E50B4" w:rsidRPr="00D72C3B">
          <w:rPr>
            <w:rStyle w:val="ac"/>
            <w:rFonts w:asciiTheme="majorEastAsia" w:eastAsiaTheme="majorEastAsia" w:hAnsiTheme="majorEastAsia" w:hint="eastAsia"/>
            <w:b/>
            <w:sz w:val="23"/>
            <w:szCs w:val="23"/>
          </w:rPr>
          <w:t>Q2.処分をするのに裁判所の許可を必要とする居住用不動産とは具体的にどのようなものですか。</w:t>
        </w:r>
      </w:hyperlink>
    </w:p>
    <w:p w14:paraId="3EA89B8A" w14:textId="76FE8D42" w:rsidR="003E50B4" w:rsidRPr="00D72C3B" w:rsidRDefault="0082394D" w:rsidP="003E50B4">
      <w:pPr>
        <w:pStyle w:val="Default"/>
        <w:rPr>
          <w:rFonts w:asciiTheme="majorEastAsia" w:eastAsiaTheme="majorEastAsia" w:hAnsiTheme="majorEastAsia"/>
          <w:b/>
          <w:sz w:val="23"/>
          <w:szCs w:val="23"/>
        </w:rPr>
      </w:pPr>
      <w:hyperlink w:anchor="_Q3.建物取壊しの場合に必要な資料を教えてください。" w:history="1">
        <w:r w:rsidR="003E50B4" w:rsidRPr="00D72C3B">
          <w:rPr>
            <w:rStyle w:val="ac"/>
            <w:rFonts w:asciiTheme="majorEastAsia" w:eastAsiaTheme="majorEastAsia" w:hAnsiTheme="majorEastAsia" w:hint="eastAsia"/>
            <w:b/>
            <w:sz w:val="23"/>
            <w:szCs w:val="23"/>
          </w:rPr>
          <w:t>Q3.建物取壊しの場合に必要な資料を教えてください。</w:t>
        </w:r>
      </w:hyperlink>
    </w:p>
    <w:p w14:paraId="6563D71F" w14:textId="09A6C20F" w:rsidR="003E50B4" w:rsidRDefault="0082394D" w:rsidP="003E50B4">
      <w:pPr>
        <w:pStyle w:val="Default"/>
        <w:rPr>
          <w:rStyle w:val="ac"/>
          <w:rFonts w:asciiTheme="majorEastAsia" w:eastAsiaTheme="majorEastAsia" w:hAnsiTheme="majorEastAsia"/>
          <w:b/>
          <w:sz w:val="23"/>
          <w:szCs w:val="23"/>
        </w:rPr>
      </w:pPr>
      <w:hyperlink w:anchor="_Q4.賃貸借契約を解除したいのですが，その賃貸借契約書を紛失してしまい" w:history="1">
        <w:r w:rsidR="003E50B4" w:rsidRPr="00D72C3B">
          <w:rPr>
            <w:rStyle w:val="ac"/>
            <w:rFonts w:asciiTheme="majorEastAsia" w:eastAsiaTheme="majorEastAsia" w:hAnsiTheme="majorEastAsia" w:hint="eastAsia"/>
            <w:b/>
            <w:sz w:val="23"/>
            <w:szCs w:val="23"/>
          </w:rPr>
          <w:t>Q4.賃貸借契約を解除したいのですが，その賃貸借契約書を紛失してしまいました。添付資料が提出できないのですが，どうすればいいですか。</w:t>
        </w:r>
      </w:hyperlink>
    </w:p>
    <w:p w14:paraId="464618B3" w14:textId="4A84E30B" w:rsidR="00867142" w:rsidRPr="00D72C3B" w:rsidRDefault="0082394D" w:rsidP="003E50B4">
      <w:pPr>
        <w:pStyle w:val="Default"/>
        <w:rPr>
          <w:rFonts w:asciiTheme="majorEastAsia" w:eastAsiaTheme="majorEastAsia" w:hAnsiTheme="majorEastAsia"/>
          <w:b/>
          <w:sz w:val="23"/>
          <w:szCs w:val="23"/>
        </w:rPr>
      </w:pPr>
      <w:hyperlink w:anchor="_Q5.不動産の全部事項証明書や固定資産評価証明書は原本を提出する必要が" w:history="1">
        <w:r w:rsidR="00867142" w:rsidRPr="0008218A">
          <w:rPr>
            <w:rStyle w:val="ac"/>
            <w:rFonts w:asciiTheme="majorEastAsia" w:eastAsiaTheme="majorEastAsia" w:hAnsiTheme="majorEastAsia"/>
            <w:b/>
            <w:sz w:val="23"/>
            <w:szCs w:val="23"/>
          </w:rPr>
          <w:t>Q5.</w:t>
        </w:r>
        <w:r w:rsidR="00867142" w:rsidRPr="0008218A">
          <w:rPr>
            <w:rStyle w:val="ac"/>
            <w:rFonts w:asciiTheme="majorEastAsia" w:eastAsiaTheme="majorEastAsia" w:hAnsiTheme="majorEastAsia" w:hint="eastAsia"/>
            <w:b/>
            <w:sz w:val="23"/>
            <w:szCs w:val="23"/>
          </w:rPr>
          <w:t>不動産の全部事項証明書や固定資産評価証明書は原本を提出する必要がありますか。</w:t>
        </w:r>
      </w:hyperlink>
    </w:p>
    <w:p w14:paraId="5D1BEF4A" w14:textId="77777777" w:rsidR="00CF7808" w:rsidRDefault="00CF7808" w:rsidP="00CF7808">
      <w:pPr>
        <w:pStyle w:val="Default"/>
        <w:jc w:val="right"/>
        <w:rPr>
          <w:rFonts w:asciiTheme="majorEastAsia" w:eastAsiaTheme="majorEastAsia" w:hAnsiTheme="majorEastAsia"/>
          <w:sz w:val="16"/>
          <w:szCs w:val="16"/>
        </w:rPr>
      </w:pPr>
      <w:r w:rsidRPr="00D72C3B">
        <w:rPr>
          <w:rFonts w:asciiTheme="majorEastAsia" w:eastAsiaTheme="majorEastAsia" w:hAnsiTheme="majorEastAsia" w:hint="eastAsia"/>
          <w:sz w:val="16"/>
          <w:szCs w:val="16"/>
        </w:rPr>
        <w:t>（</w:t>
      </w:r>
      <w:hyperlink w:anchor="上に戻る" w:history="1">
        <w:r w:rsidRPr="00D72C3B">
          <w:rPr>
            <w:rStyle w:val="ac"/>
            <w:rFonts w:asciiTheme="majorEastAsia" w:eastAsiaTheme="majorEastAsia" w:hAnsiTheme="majorEastAsia"/>
            <w:sz w:val="16"/>
            <w:szCs w:val="16"/>
          </w:rPr>
          <w:t>上に戻る</w:t>
        </w:r>
      </w:hyperlink>
      <w:r w:rsidRPr="00D72C3B">
        <w:rPr>
          <w:rFonts w:asciiTheme="majorEastAsia" w:eastAsiaTheme="majorEastAsia" w:hAnsiTheme="majorEastAsia" w:hint="eastAsia"/>
          <w:sz w:val="16"/>
          <w:szCs w:val="16"/>
        </w:rPr>
        <w:t>）</w:t>
      </w:r>
    </w:p>
    <w:p w14:paraId="435E6C19" w14:textId="77777777" w:rsidR="008114E3" w:rsidRPr="00D72C3B" w:rsidRDefault="008114E3" w:rsidP="003E50B4">
      <w:pPr>
        <w:pStyle w:val="Default"/>
        <w:jc w:val="right"/>
        <w:rPr>
          <w:rFonts w:asciiTheme="majorEastAsia" w:eastAsiaTheme="majorEastAsia" w:hAnsiTheme="majorEastAsia"/>
          <w:sz w:val="16"/>
          <w:szCs w:val="16"/>
        </w:rPr>
      </w:pPr>
    </w:p>
    <w:p w14:paraId="5336ADB8" w14:textId="77777777" w:rsidR="003E50B4" w:rsidRPr="00D72C3B" w:rsidRDefault="003E50B4" w:rsidP="008114E3">
      <w:pPr>
        <w:pStyle w:val="1"/>
      </w:pPr>
      <w:bookmarkStart w:id="18" w:name="_＜特別代理人選任の申立て＞"/>
      <w:bookmarkEnd w:id="18"/>
      <w:r w:rsidRPr="00D72C3B">
        <w:rPr>
          <w:rFonts w:hint="eastAsia"/>
        </w:rPr>
        <w:t>＜特別代理人選任の申立て＞</w:t>
      </w:r>
    </w:p>
    <w:p w14:paraId="73B35B56" w14:textId="7DFC1BDA" w:rsidR="003E50B4" w:rsidRPr="00D72C3B" w:rsidRDefault="0082394D" w:rsidP="003E50B4">
      <w:pPr>
        <w:pStyle w:val="Default"/>
        <w:rPr>
          <w:rFonts w:asciiTheme="majorEastAsia" w:eastAsiaTheme="majorEastAsia" w:hAnsiTheme="majorEastAsia"/>
          <w:b/>
          <w:sz w:val="23"/>
          <w:szCs w:val="23"/>
        </w:rPr>
      </w:pPr>
      <w:hyperlink w:anchor="_Q1.本人が法定相続分を取得する内容で遺産分割をしようと考えていますが" w:history="1">
        <w:r w:rsidR="003E50B4" w:rsidRPr="00D72C3B">
          <w:rPr>
            <w:rStyle w:val="ac"/>
            <w:rFonts w:asciiTheme="majorEastAsia" w:eastAsiaTheme="majorEastAsia" w:hAnsiTheme="majorEastAsia" w:hint="eastAsia"/>
            <w:b/>
            <w:sz w:val="23"/>
            <w:szCs w:val="23"/>
          </w:rPr>
          <w:t>Q1.</w:t>
        </w:r>
        <w:r w:rsidR="00867142">
          <w:rPr>
            <w:rStyle w:val="ac"/>
            <w:rFonts w:asciiTheme="majorEastAsia" w:eastAsiaTheme="majorEastAsia" w:hAnsiTheme="majorEastAsia" w:hint="eastAsia"/>
            <w:b/>
            <w:sz w:val="23"/>
            <w:szCs w:val="23"/>
          </w:rPr>
          <w:t>本人が法定相続分を取得する内容の</w:t>
        </w:r>
        <w:r w:rsidR="003E50B4" w:rsidRPr="00D72C3B">
          <w:rPr>
            <w:rStyle w:val="ac"/>
            <w:rFonts w:asciiTheme="majorEastAsia" w:eastAsiaTheme="majorEastAsia" w:hAnsiTheme="majorEastAsia" w:hint="eastAsia"/>
            <w:b/>
            <w:sz w:val="23"/>
            <w:szCs w:val="23"/>
          </w:rPr>
          <w:t>遺産分割をしようと考えていますが，</w:t>
        </w:r>
        <w:r w:rsidR="00867142">
          <w:rPr>
            <w:rStyle w:val="ac"/>
            <w:rFonts w:asciiTheme="majorEastAsia" w:eastAsiaTheme="majorEastAsia" w:hAnsiTheme="majorEastAsia" w:hint="eastAsia"/>
            <w:b/>
            <w:sz w:val="23"/>
            <w:szCs w:val="23"/>
          </w:rPr>
          <w:t>その場合でも</w:t>
        </w:r>
        <w:r w:rsidR="003E50B4" w:rsidRPr="00D72C3B">
          <w:rPr>
            <w:rStyle w:val="ac"/>
            <w:rFonts w:asciiTheme="majorEastAsia" w:eastAsiaTheme="majorEastAsia" w:hAnsiTheme="majorEastAsia" w:hint="eastAsia"/>
            <w:b/>
            <w:sz w:val="23"/>
            <w:szCs w:val="23"/>
          </w:rPr>
          <w:t>特別代理人の選任は必要ですか。</w:t>
        </w:r>
      </w:hyperlink>
    </w:p>
    <w:p w14:paraId="42C3D6DF" w14:textId="201719B1" w:rsidR="003E50B4" w:rsidRPr="00D72C3B" w:rsidRDefault="0082394D" w:rsidP="003E50B4">
      <w:pPr>
        <w:pStyle w:val="Default"/>
        <w:rPr>
          <w:rFonts w:asciiTheme="majorEastAsia" w:eastAsiaTheme="majorEastAsia" w:hAnsiTheme="majorEastAsia"/>
          <w:b/>
          <w:sz w:val="23"/>
          <w:szCs w:val="23"/>
        </w:rPr>
      </w:pPr>
      <w:hyperlink w:anchor="_Q2.特別代理人の候補者が見つからない場合，どうすればいいですか。" w:history="1">
        <w:r w:rsidR="003E50B4" w:rsidRPr="00D72C3B">
          <w:rPr>
            <w:rStyle w:val="ac"/>
            <w:rFonts w:asciiTheme="majorEastAsia" w:eastAsiaTheme="majorEastAsia" w:hAnsiTheme="majorEastAsia" w:hint="eastAsia"/>
            <w:b/>
            <w:sz w:val="23"/>
            <w:szCs w:val="23"/>
          </w:rPr>
          <w:t>Q2.特別代理人の候補者が見つからない場合，どうすればいいですか。</w:t>
        </w:r>
      </w:hyperlink>
    </w:p>
    <w:p w14:paraId="13B7E1D9" w14:textId="77777777" w:rsidR="00CF7808" w:rsidRDefault="00CF7808" w:rsidP="00CF7808">
      <w:pPr>
        <w:pStyle w:val="Default"/>
        <w:jc w:val="right"/>
        <w:rPr>
          <w:rFonts w:asciiTheme="majorEastAsia" w:eastAsiaTheme="majorEastAsia" w:hAnsiTheme="majorEastAsia"/>
          <w:sz w:val="16"/>
          <w:szCs w:val="16"/>
        </w:rPr>
      </w:pPr>
      <w:r w:rsidRPr="00D72C3B">
        <w:rPr>
          <w:rFonts w:asciiTheme="majorEastAsia" w:eastAsiaTheme="majorEastAsia" w:hAnsiTheme="majorEastAsia" w:hint="eastAsia"/>
          <w:sz w:val="16"/>
          <w:szCs w:val="16"/>
        </w:rPr>
        <w:t>（</w:t>
      </w:r>
      <w:hyperlink w:anchor="上に戻る" w:history="1">
        <w:r w:rsidRPr="00D72C3B">
          <w:rPr>
            <w:rStyle w:val="ac"/>
            <w:rFonts w:asciiTheme="majorEastAsia" w:eastAsiaTheme="majorEastAsia" w:hAnsiTheme="majorEastAsia"/>
            <w:sz w:val="16"/>
            <w:szCs w:val="16"/>
          </w:rPr>
          <w:t>上に戻る</w:t>
        </w:r>
      </w:hyperlink>
      <w:r w:rsidRPr="00D72C3B">
        <w:rPr>
          <w:rFonts w:asciiTheme="majorEastAsia" w:eastAsiaTheme="majorEastAsia" w:hAnsiTheme="majorEastAsia" w:hint="eastAsia"/>
          <w:sz w:val="16"/>
          <w:szCs w:val="16"/>
        </w:rPr>
        <w:t>）</w:t>
      </w:r>
    </w:p>
    <w:p w14:paraId="45D8CC69" w14:textId="77777777" w:rsidR="00EA01D0" w:rsidRDefault="00EA01D0" w:rsidP="00CF7808">
      <w:pPr>
        <w:pStyle w:val="Default"/>
        <w:jc w:val="right"/>
        <w:rPr>
          <w:rFonts w:asciiTheme="majorEastAsia" w:eastAsiaTheme="majorEastAsia" w:hAnsiTheme="majorEastAsia"/>
          <w:sz w:val="16"/>
          <w:szCs w:val="16"/>
        </w:rPr>
      </w:pPr>
    </w:p>
    <w:p w14:paraId="47A9B32A" w14:textId="77777777" w:rsidR="003E50B4" w:rsidRPr="00D72C3B" w:rsidRDefault="003E50B4" w:rsidP="008114E3">
      <w:pPr>
        <w:pStyle w:val="1"/>
      </w:pPr>
      <w:bookmarkStart w:id="19" w:name="_＜代理権付与の申立て＞"/>
      <w:bookmarkStart w:id="20" w:name="_＜成年後見人選任（辞任）の申立て＞"/>
      <w:bookmarkEnd w:id="19"/>
      <w:bookmarkEnd w:id="20"/>
      <w:r w:rsidRPr="00D72C3B">
        <w:rPr>
          <w:rFonts w:hint="eastAsia"/>
        </w:rPr>
        <w:t>＜成年後見人選任（辞任）の申立て＞</w:t>
      </w:r>
      <w:r w:rsidRPr="00D72C3B">
        <w:t xml:space="preserve"> </w:t>
      </w:r>
    </w:p>
    <w:p w14:paraId="748D5259" w14:textId="294F0EF9" w:rsidR="000A7BD3" w:rsidRPr="00D72C3B" w:rsidRDefault="0082394D" w:rsidP="003E50B4">
      <w:pPr>
        <w:pStyle w:val="Default"/>
        <w:rPr>
          <w:rStyle w:val="ac"/>
          <w:rFonts w:asciiTheme="majorEastAsia" w:eastAsiaTheme="majorEastAsia" w:hAnsiTheme="majorEastAsia"/>
          <w:b/>
          <w:sz w:val="23"/>
          <w:szCs w:val="23"/>
        </w:rPr>
      </w:pPr>
      <w:hyperlink w:anchor="_Q1._他の親族に後見人を引き継ぎたいので，後見人を辞任したいのですが" w:history="1">
        <w:r w:rsidR="003E50B4" w:rsidRPr="00D72C3B">
          <w:rPr>
            <w:rStyle w:val="ac"/>
            <w:rFonts w:asciiTheme="majorEastAsia" w:eastAsiaTheme="majorEastAsia" w:hAnsiTheme="majorEastAsia"/>
            <w:b/>
            <w:sz w:val="23"/>
            <w:szCs w:val="23"/>
          </w:rPr>
          <w:t>Q1.</w:t>
        </w:r>
        <w:r w:rsidR="00491EE1">
          <w:rPr>
            <w:rStyle w:val="ac"/>
            <w:rFonts w:asciiTheme="majorEastAsia" w:eastAsiaTheme="majorEastAsia" w:hAnsiTheme="majorEastAsia" w:hint="eastAsia"/>
            <w:b/>
            <w:sz w:val="23"/>
            <w:szCs w:val="23"/>
          </w:rPr>
          <w:t>他の親族に後見人を引き継ぎたいので，</w:t>
        </w:r>
        <w:r w:rsidR="003E50B4" w:rsidRPr="00D72C3B">
          <w:rPr>
            <w:rStyle w:val="ac"/>
            <w:rFonts w:asciiTheme="majorEastAsia" w:eastAsiaTheme="majorEastAsia" w:hAnsiTheme="majorEastAsia"/>
            <w:b/>
            <w:sz w:val="23"/>
            <w:szCs w:val="23"/>
          </w:rPr>
          <w:t>後見人を辞任したいのですが，どうすればよいですか。</w:t>
        </w:r>
      </w:hyperlink>
    </w:p>
    <w:p w14:paraId="544B372F" w14:textId="6F948F69" w:rsidR="003E50B4" w:rsidRPr="00D72C3B" w:rsidRDefault="0082394D" w:rsidP="003E50B4">
      <w:pPr>
        <w:pStyle w:val="Default"/>
        <w:rPr>
          <w:rFonts w:asciiTheme="majorEastAsia" w:eastAsiaTheme="majorEastAsia" w:hAnsiTheme="majorEastAsia"/>
          <w:b/>
          <w:sz w:val="23"/>
          <w:szCs w:val="23"/>
        </w:rPr>
      </w:pPr>
      <w:hyperlink w:anchor="_Q2.専門職の後見人や後見監督人に辞めてもらうにはどうすればよいですか" w:history="1">
        <w:r w:rsidR="003E50B4" w:rsidRPr="00D72C3B">
          <w:rPr>
            <w:rStyle w:val="ac"/>
            <w:rFonts w:asciiTheme="majorEastAsia" w:eastAsiaTheme="majorEastAsia" w:hAnsiTheme="majorEastAsia"/>
            <w:b/>
            <w:sz w:val="23"/>
            <w:szCs w:val="23"/>
          </w:rPr>
          <w:t>Q2.専門職の後見人や後見監督人に辞めてもらうにはどうすればよいですか。</w:t>
        </w:r>
      </w:hyperlink>
    </w:p>
    <w:p w14:paraId="193F1EB4" w14:textId="77777777" w:rsidR="00CF7808" w:rsidRDefault="00CF7808" w:rsidP="00CF7808">
      <w:pPr>
        <w:pStyle w:val="Default"/>
        <w:jc w:val="right"/>
        <w:rPr>
          <w:rFonts w:asciiTheme="majorEastAsia" w:eastAsiaTheme="majorEastAsia" w:hAnsiTheme="majorEastAsia"/>
          <w:sz w:val="16"/>
          <w:szCs w:val="16"/>
        </w:rPr>
      </w:pPr>
      <w:r w:rsidRPr="00D72C3B">
        <w:rPr>
          <w:rFonts w:asciiTheme="majorEastAsia" w:eastAsiaTheme="majorEastAsia" w:hAnsiTheme="majorEastAsia" w:hint="eastAsia"/>
          <w:sz w:val="16"/>
          <w:szCs w:val="16"/>
        </w:rPr>
        <w:t>（</w:t>
      </w:r>
      <w:hyperlink w:anchor="上に戻る" w:history="1">
        <w:r w:rsidRPr="00D72C3B">
          <w:rPr>
            <w:rStyle w:val="ac"/>
            <w:rFonts w:asciiTheme="majorEastAsia" w:eastAsiaTheme="majorEastAsia" w:hAnsiTheme="majorEastAsia"/>
            <w:sz w:val="16"/>
            <w:szCs w:val="16"/>
          </w:rPr>
          <w:t>上に戻る</w:t>
        </w:r>
      </w:hyperlink>
      <w:r w:rsidRPr="00D72C3B">
        <w:rPr>
          <w:rFonts w:asciiTheme="majorEastAsia" w:eastAsiaTheme="majorEastAsia" w:hAnsiTheme="majorEastAsia" w:hint="eastAsia"/>
          <w:sz w:val="16"/>
          <w:szCs w:val="16"/>
        </w:rPr>
        <w:t>）</w:t>
      </w:r>
    </w:p>
    <w:p w14:paraId="115FCB0E" w14:textId="77777777" w:rsidR="008114E3" w:rsidRPr="00CF7808" w:rsidRDefault="008114E3" w:rsidP="003E50B4">
      <w:pPr>
        <w:pStyle w:val="Default"/>
        <w:jc w:val="right"/>
        <w:rPr>
          <w:rFonts w:asciiTheme="majorEastAsia" w:eastAsiaTheme="majorEastAsia" w:hAnsiTheme="majorEastAsia"/>
          <w:sz w:val="16"/>
          <w:szCs w:val="16"/>
        </w:rPr>
      </w:pPr>
    </w:p>
    <w:p w14:paraId="6D0DE0B8" w14:textId="77777777" w:rsidR="003E50B4" w:rsidRPr="00D72C3B" w:rsidRDefault="003E50B4" w:rsidP="008114E3">
      <w:pPr>
        <w:pStyle w:val="1"/>
      </w:pPr>
      <w:bookmarkStart w:id="21" w:name="_＜報酬付与の申立て＞"/>
      <w:bookmarkEnd w:id="21"/>
      <w:r w:rsidRPr="00D72C3B">
        <w:rPr>
          <w:rFonts w:hint="eastAsia"/>
        </w:rPr>
        <w:t>＜報酬付与の申立て＞</w:t>
      </w:r>
      <w:r w:rsidRPr="00D72C3B">
        <w:t xml:space="preserve"> </w:t>
      </w:r>
    </w:p>
    <w:p w14:paraId="624345CC" w14:textId="77777777" w:rsidR="00A04DB3" w:rsidRDefault="0082394D" w:rsidP="003E50B4">
      <w:pPr>
        <w:pStyle w:val="Default"/>
        <w:rPr>
          <w:rStyle w:val="ac"/>
          <w:rFonts w:asciiTheme="majorEastAsia" w:eastAsiaTheme="majorEastAsia" w:hAnsiTheme="majorEastAsia"/>
          <w:b/>
          <w:sz w:val="23"/>
          <w:szCs w:val="23"/>
        </w:rPr>
      </w:pPr>
      <w:hyperlink w:anchor="_Q1._親族後見人でも報酬をもらえますか。" w:history="1">
        <w:r w:rsidR="003E50B4" w:rsidRPr="00D72C3B">
          <w:rPr>
            <w:rStyle w:val="ac"/>
            <w:rFonts w:asciiTheme="majorEastAsia" w:eastAsiaTheme="majorEastAsia" w:hAnsiTheme="majorEastAsia"/>
            <w:b/>
            <w:sz w:val="23"/>
            <w:szCs w:val="23"/>
          </w:rPr>
          <w:t>Q1.親族後見人でも報酬をもらえますか。</w:t>
        </w:r>
      </w:hyperlink>
    </w:p>
    <w:p w14:paraId="4872D24D" w14:textId="49D99B98" w:rsidR="003E50B4" w:rsidRPr="00D72C3B" w:rsidRDefault="00A04DB3" w:rsidP="003E50B4">
      <w:pPr>
        <w:pStyle w:val="Default"/>
        <w:rPr>
          <w:rFonts w:asciiTheme="majorEastAsia" w:eastAsiaTheme="majorEastAsia" w:hAnsiTheme="majorEastAsia"/>
          <w:b/>
          <w:color w:val="0000FF" w:themeColor="hyperlink"/>
          <w:sz w:val="23"/>
          <w:szCs w:val="23"/>
          <w:u w:val="single"/>
        </w:rPr>
      </w:pPr>
      <w:r>
        <w:rPr>
          <w:rStyle w:val="ac"/>
          <w:rFonts w:asciiTheme="majorEastAsia" w:eastAsiaTheme="majorEastAsia" w:hAnsiTheme="majorEastAsia"/>
          <w:b/>
          <w:sz w:val="23"/>
          <w:szCs w:val="23"/>
        </w:rPr>
        <w:t>02.</w:t>
      </w:r>
      <w:r>
        <w:rPr>
          <w:rStyle w:val="ac"/>
          <w:rFonts w:asciiTheme="majorEastAsia" w:eastAsiaTheme="majorEastAsia" w:hAnsiTheme="majorEastAsia" w:hint="eastAsia"/>
          <w:b/>
          <w:sz w:val="23"/>
          <w:szCs w:val="23"/>
        </w:rPr>
        <w:t>本人との間で報酬額について取り決めていますが，本人の財産から差し引いて報酬をもらってもいいですか。</w:t>
      </w:r>
    </w:p>
    <w:p w14:paraId="77FABDB2" w14:textId="386F8476" w:rsidR="003E50B4" w:rsidRPr="00D72C3B" w:rsidRDefault="0082394D" w:rsidP="003E50B4">
      <w:pPr>
        <w:pStyle w:val="Default"/>
        <w:rPr>
          <w:rFonts w:asciiTheme="majorEastAsia" w:eastAsiaTheme="majorEastAsia" w:hAnsiTheme="majorEastAsia"/>
          <w:b/>
          <w:sz w:val="23"/>
          <w:szCs w:val="23"/>
        </w:rPr>
      </w:pPr>
      <w:hyperlink w:anchor="_Q2.報酬付与の申立てに期限はありますか。" w:history="1">
        <w:r w:rsidR="003E50B4" w:rsidRPr="00D72C3B">
          <w:rPr>
            <w:rStyle w:val="ac"/>
            <w:rFonts w:asciiTheme="majorEastAsia" w:eastAsiaTheme="majorEastAsia" w:hAnsiTheme="majorEastAsia"/>
            <w:b/>
            <w:sz w:val="23"/>
            <w:szCs w:val="23"/>
          </w:rPr>
          <w:t>Q</w:t>
        </w:r>
        <w:r w:rsidR="00A04DB3">
          <w:rPr>
            <w:rStyle w:val="ac"/>
            <w:rFonts w:asciiTheme="majorEastAsia" w:eastAsiaTheme="majorEastAsia" w:hAnsiTheme="majorEastAsia"/>
            <w:b/>
            <w:sz w:val="23"/>
            <w:szCs w:val="23"/>
          </w:rPr>
          <w:t>3</w:t>
        </w:r>
        <w:r w:rsidR="003E50B4" w:rsidRPr="00D72C3B">
          <w:rPr>
            <w:rStyle w:val="ac"/>
            <w:rFonts w:asciiTheme="majorEastAsia" w:eastAsiaTheme="majorEastAsia" w:hAnsiTheme="majorEastAsia"/>
            <w:b/>
            <w:sz w:val="23"/>
            <w:szCs w:val="23"/>
          </w:rPr>
          <w:t>.報酬付与の申立てに期限はありますか。</w:t>
        </w:r>
      </w:hyperlink>
    </w:p>
    <w:p w14:paraId="73918885" w14:textId="7C68287B" w:rsidR="005332B4" w:rsidRDefault="003E50B4" w:rsidP="003E50B4">
      <w:pPr>
        <w:pStyle w:val="Default"/>
        <w:jc w:val="right"/>
        <w:rPr>
          <w:rFonts w:asciiTheme="majorEastAsia" w:eastAsiaTheme="majorEastAsia" w:hAnsiTheme="majorEastAsia"/>
          <w:sz w:val="16"/>
          <w:szCs w:val="16"/>
        </w:rPr>
      </w:pPr>
      <w:r w:rsidRPr="00D72C3B">
        <w:rPr>
          <w:rFonts w:asciiTheme="majorEastAsia" w:eastAsiaTheme="majorEastAsia" w:hAnsiTheme="majorEastAsia" w:hint="eastAsia"/>
          <w:sz w:val="16"/>
          <w:szCs w:val="16"/>
        </w:rPr>
        <w:t>（</w:t>
      </w:r>
      <w:hyperlink w:anchor="上に戻る" w:history="1">
        <w:r w:rsidRPr="00D72C3B">
          <w:rPr>
            <w:rStyle w:val="ac"/>
            <w:rFonts w:asciiTheme="majorEastAsia" w:eastAsiaTheme="majorEastAsia" w:hAnsiTheme="majorEastAsia"/>
            <w:sz w:val="16"/>
            <w:szCs w:val="16"/>
          </w:rPr>
          <w:t>上に戻る</w:t>
        </w:r>
      </w:hyperlink>
      <w:r w:rsidRPr="00D72C3B">
        <w:rPr>
          <w:rFonts w:asciiTheme="majorEastAsia" w:eastAsiaTheme="majorEastAsia" w:hAnsiTheme="majorEastAsia" w:hint="eastAsia"/>
          <w:sz w:val="16"/>
          <w:szCs w:val="16"/>
        </w:rPr>
        <w:t>）</w:t>
      </w:r>
    </w:p>
    <w:p w14:paraId="22FD8AE4" w14:textId="77777777" w:rsidR="008114E3" w:rsidRPr="00D72C3B" w:rsidRDefault="008114E3" w:rsidP="003E50B4">
      <w:pPr>
        <w:pStyle w:val="Default"/>
        <w:jc w:val="right"/>
        <w:rPr>
          <w:rFonts w:asciiTheme="majorEastAsia" w:eastAsiaTheme="majorEastAsia" w:hAnsiTheme="majorEastAsia"/>
          <w:sz w:val="16"/>
          <w:szCs w:val="16"/>
        </w:rPr>
      </w:pPr>
    </w:p>
    <w:p w14:paraId="64279331" w14:textId="6A46316E" w:rsidR="005332B4" w:rsidRDefault="005332B4" w:rsidP="008114E3">
      <w:pPr>
        <w:pStyle w:val="1"/>
        <w:rPr>
          <w:szCs w:val="23"/>
        </w:rPr>
      </w:pPr>
      <w:bookmarkStart w:id="22" w:name="_＜後見終了後の事務＞"/>
      <w:bookmarkStart w:id="23" w:name="_＜郵便物等の配達の嘱託（回送嘱託）の申立て＞"/>
      <w:bookmarkEnd w:id="22"/>
      <w:bookmarkEnd w:id="23"/>
      <w:r w:rsidRPr="005332B4">
        <w:rPr>
          <w:rFonts w:hint="eastAsia"/>
          <w:szCs w:val="23"/>
        </w:rPr>
        <w:t>＜</w:t>
      </w:r>
      <w:r w:rsidRPr="00F57A81">
        <w:rPr>
          <w:rFonts w:hint="eastAsia"/>
          <w:szCs w:val="23"/>
        </w:rPr>
        <w:t>郵便物等の配達の嘱託（回送嘱託）の申立て</w:t>
      </w:r>
      <w:r w:rsidRPr="005332B4">
        <w:rPr>
          <w:rFonts w:hint="eastAsia"/>
          <w:szCs w:val="23"/>
        </w:rPr>
        <w:t>＞</w:t>
      </w:r>
    </w:p>
    <w:p w14:paraId="7E441E15" w14:textId="21CFBA4B" w:rsidR="005332B4" w:rsidRPr="00F57A81" w:rsidRDefault="0082394D" w:rsidP="00F57A81">
      <w:pPr>
        <w:rPr>
          <w:b/>
          <w:u w:val="single"/>
        </w:rPr>
      </w:pPr>
      <w:hyperlink w:anchor="_Q1.郵便物の配達の嘱託（回送嘱託）とはどのような制度ですか。" w:history="1">
        <w:r w:rsidR="005332B4" w:rsidRPr="00952A7D">
          <w:rPr>
            <w:rStyle w:val="ac"/>
            <w:b/>
          </w:rPr>
          <w:t>Q1.</w:t>
        </w:r>
        <w:r w:rsidR="005332B4" w:rsidRPr="00F57A81">
          <w:rPr>
            <w:rStyle w:val="ac"/>
            <w:rFonts w:hint="eastAsia"/>
            <w:b/>
          </w:rPr>
          <w:t>郵便物</w:t>
        </w:r>
        <w:r w:rsidR="00905F60" w:rsidRPr="00F57A81">
          <w:rPr>
            <w:rStyle w:val="ac"/>
            <w:rFonts w:hint="eastAsia"/>
            <w:b/>
          </w:rPr>
          <w:t>等</w:t>
        </w:r>
        <w:r w:rsidR="005332B4" w:rsidRPr="00F57A81">
          <w:rPr>
            <w:rStyle w:val="ac"/>
            <w:rFonts w:hint="eastAsia"/>
            <w:b/>
          </w:rPr>
          <w:t>の配達の嘱託（回送嘱託）とはどのような制度ですか。</w:t>
        </w:r>
      </w:hyperlink>
    </w:p>
    <w:p w14:paraId="26AFDE40" w14:textId="6B462B36" w:rsidR="005332B4" w:rsidRPr="00F57A81" w:rsidRDefault="0082394D" w:rsidP="00F57A81">
      <w:pPr>
        <w:rPr>
          <w:b/>
          <w:u w:val="single"/>
        </w:rPr>
      </w:pPr>
      <w:hyperlink w:anchor="_Q2.成年後見人以外でも回送嘱託の申立てはできるのですか。" w:history="1">
        <w:r w:rsidR="005332B4" w:rsidRPr="00F57A81">
          <w:rPr>
            <w:rStyle w:val="ac"/>
            <w:b/>
          </w:rPr>
          <w:t>02.</w:t>
        </w:r>
        <w:r w:rsidR="005332B4" w:rsidRPr="00F57A81">
          <w:rPr>
            <w:rStyle w:val="ac"/>
            <w:rFonts w:hint="eastAsia"/>
            <w:b/>
          </w:rPr>
          <w:t>成年後見人以外でも回送嘱託の申立てはできるのですか。</w:t>
        </w:r>
      </w:hyperlink>
    </w:p>
    <w:p w14:paraId="128AD001" w14:textId="78AC9BDC" w:rsidR="005332B4" w:rsidRPr="00F57A81" w:rsidRDefault="0082394D" w:rsidP="00F57A81">
      <w:pPr>
        <w:rPr>
          <w:b/>
          <w:u w:val="single"/>
        </w:rPr>
      </w:pPr>
      <w:hyperlink w:anchor="_03.回送嘱託の申立ての要件はどのようなものですか。" w:history="1">
        <w:r w:rsidR="005332B4" w:rsidRPr="00F57A81">
          <w:rPr>
            <w:rStyle w:val="ac"/>
            <w:b/>
          </w:rPr>
          <w:t>03.</w:t>
        </w:r>
        <w:r w:rsidR="005332B4" w:rsidRPr="00F57A81">
          <w:rPr>
            <w:rStyle w:val="ac"/>
            <w:rFonts w:hint="eastAsia"/>
            <w:b/>
          </w:rPr>
          <w:t>回送嘱託の申立ての要件はどのようなものですか。</w:t>
        </w:r>
      </w:hyperlink>
    </w:p>
    <w:p w14:paraId="3F9FD58A" w14:textId="248E0A43" w:rsidR="00FD4A02" w:rsidRPr="00F57A81" w:rsidRDefault="0082394D" w:rsidP="00F57A81">
      <w:pPr>
        <w:rPr>
          <w:b/>
          <w:u w:val="single"/>
        </w:rPr>
      </w:pPr>
      <w:hyperlink w:anchor="_Q4.回送の対象となる郵便物等はどのようなものですか。" w:history="1">
        <w:r w:rsidR="005332B4" w:rsidRPr="00F57A81">
          <w:rPr>
            <w:rStyle w:val="ac"/>
            <w:b/>
          </w:rPr>
          <w:t>04.</w:t>
        </w:r>
        <w:r w:rsidR="00FD4A02" w:rsidRPr="00F57A81">
          <w:rPr>
            <w:rStyle w:val="ac"/>
            <w:rFonts w:hint="eastAsia"/>
            <w:b/>
          </w:rPr>
          <w:t>回送の対象となる郵便物等はどのようなものですか。</w:t>
        </w:r>
      </w:hyperlink>
    </w:p>
    <w:p w14:paraId="6C8E1C84" w14:textId="2F9BBA16" w:rsidR="00FD4A02" w:rsidRPr="00F57A81" w:rsidRDefault="0082394D" w:rsidP="00F57A81">
      <w:pPr>
        <w:rPr>
          <w:b/>
          <w:u w:val="single"/>
        </w:rPr>
      </w:pPr>
      <w:hyperlink w:anchor="_Q5.回送嘱託の取消しの申立てはできるのですか。" w:history="1">
        <w:r w:rsidR="00FD4A02" w:rsidRPr="00F57A81">
          <w:rPr>
            <w:rStyle w:val="ac"/>
            <w:b/>
          </w:rPr>
          <w:t>05.</w:t>
        </w:r>
        <w:r w:rsidR="00FD4A02" w:rsidRPr="00F57A81">
          <w:rPr>
            <w:rStyle w:val="ac"/>
            <w:rFonts w:hint="eastAsia"/>
            <w:b/>
          </w:rPr>
          <w:t>回送嘱託の取消し</w:t>
        </w:r>
        <w:r w:rsidR="001006EF" w:rsidRPr="00F57A81">
          <w:rPr>
            <w:rStyle w:val="ac"/>
            <w:rFonts w:hint="eastAsia"/>
            <w:b/>
          </w:rPr>
          <w:t>の申立て</w:t>
        </w:r>
        <w:r w:rsidR="00FD4A02" w:rsidRPr="00F57A81">
          <w:rPr>
            <w:rStyle w:val="ac"/>
            <w:rFonts w:hint="eastAsia"/>
            <w:b/>
          </w:rPr>
          <w:t>はできるのですか。</w:t>
        </w:r>
      </w:hyperlink>
    </w:p>
    <w:p w14:paraId="2CCAD3FB" w14:textId="5C3B6237" w:rsidR="00FD4A02" w:rsidRPr="00F57A81" w:rsidRDefault="0082394D" w:rsidP="00F57A81">
      <w:pPr>
        <w:rPr>
          <w:b/>
          <w:u w:val="single"/>
        </w:rPr>
      </w:pPr>
      <w:hyperlink w:anchor="_Q6.本人が亡くなった場合は回送嘱託の取消しの申立ては必要になりますか" w:history="1">
        <w:r w:rsidR="00FD4A02" w:rsidRPr="00F57A81">
          <w:rPr>
            <w:rStyle w:val="ac"/>
            <w:b/>
          </w:rPr>
          <w:t>06.</w:t>
        </w:r>
        <w:r w:rsidR="00FD4A02" w:rsidRPr="00F57A81">
          <w:rPr>
            <w:rStyle w:val="ac"/>
            <w:rFonts w:hint="eastAsia"/>
            <w:b/>
          </w:rPr>
          <w:t>本人が亡くなった場合は回送嘱託の取消しの申立ては必要になりますか。</w:t>
        </w:r>
      </w:hyperlink>
    </w:p>
    <w:p w14:paraId="04EEFB20" w14:textId="2BFEEBF5" w:rsidR="00FD4A02" w:rsidRPr="00F57A81" w:rsidRDefault="0082394D" w:rsidP="00F57A81">
      <w:pPr>
        <w:rPr>
          <w:b/>
          <w:u w:val="single"/>
        </w:rPr>
      </w:pPr>
      <w:hyperlink w:anchor="_Q7.回送嘱託の変更の申立てはできるのですか。" w:history="1">
        <w:r w:rsidR="00FD4A02" w:rsidRPr="00F57A81">
          <w:rPr>
            <w:rStyle w:val="ac"/>
            <w:b/>
          </w:rPr>
          <w:t>07.</w:t>
        </w:r>
        <w:r w:rsidR="00FD4A02" w:rsidRPr="00F57A81">
          <w:rPr>
            <w:rStyle w:val="ac"/>
            <w:rFonts w:hint="eastAsia"/>
            <w:b/>
          </w:rPr>
          <w:t>回送嘱託の変更の申立てはできるのですか。</w:t>
        </w:r>
      </w:hyperlink>
    </w:p>
    <w:p w14:paraId="432FBF2C" w14:textId="436B3CB5" w:rsidR="00FD4A02" w:rsidRPr="00AA70FE" w:rsidRDefault="0082394D" w:rsidP="00F57A81">
      <w:pPr>
        <w:rPr>
          <w:u w:val="single"/>
        </w:rPr>
      </w:pPr>
      <w:hyperlink w:anchor="_Q8.変更の申立てにより回送嘱託の期間を伸ばしてもらうことはできますか" w:history="1">
        <w:r w:rsidR="00FD4A02" w:rsidRPr="00F57A81">
          <w:rPr>
            <w:rStyle w:val="ac"/>
            <w:b/>
          </w:rPr>
          <w:t>08.</w:t>
        </w:r>
        <w:r w:rsidR="008960AF" w:rsidRPr="00F57A81">
          <w:rPr>
            <w:rStyle w:val="ac"/>
            <w:rFonts w:hint="eastAsia"/>
            <w:b/>
          </w:rPr>
          <w:t>変更の申立てにより回送嘱託の期間を伸ばしてもらうことはできますか。</w:t>
        </w:r>
      </w:hyperlink>
    </w:p>
    <w:p w14:paraId="118543AB" w14:textId="5C564A20" w:rsidR="008960AF" w:rsidRDefault="008960AF" w:rsidP="00F57A81">
      <w:pPr>
        <w:jc w:val="right"/>
        <w:rPr>
          <w:rFonts w:asciiTheme="majorEastAsia" w:eastAsiaTheme="majorEastAsia" w:hAnsiTheme="majorEastAsia"/>
          <w:sz w:val="16"/>
          <w:szCs w:val="16"/>
        </w:rPr>
      </w:pPr>
      <w:r w:rsidRPr="00D72C3B">
        <w:rPr>
          <w:rFonts w:asciiTheme="majorEastAsia" w:eastAsiaTheme="majorEastAsia" w:hAnsiTheme="majorEastAsia" w:hint="eastAsia"/>
          <w:sz w:val="16"/>
          <w:szCs w:val="16"/>
        </w:rPr>
        <w:t>（</w:t>
      </w:r>
      <w:hyperlink w:anchor="上に戻る" w:history="1">
        <w:r w:rsidRPr="00D72C3B">
          <w:rPr>
            <w:rStyle w:val="ac"/>
            <w:rFonts w:asciiTheme="majorEastAsia" w:eastAsiaTheme="majorEastAsia" w:hAnsiTheme="majorEastAsia"/>
            <w:sz w:val="16"/>
            <w:szCs w:val="16"/>
          </w:rPr>
          <w:t>上に戻る</w:t>
        </w:r>
      </w:hyperlink>
      <w:r w:rsidRPr="00D72C3B">
        <w:rPr>
          <w:rFonts w:asciiTheme="majorEastAsia" w:eastAsiaTheme="majorEastAsia" w:hAnsiTheme="majorEastAsia" w:hint="eastAsia"/>
          <w:sz w:val="16"/>
          <w:szCs w:val="16"/>
        </w:rPr>
        <w:t>）</w:t>
      </w:r>
    </w:p>
    <w:p w14:paraId="75668D3B" w14:textId="77777777" w:rsidR="008960AF" w:rsidRPr="00F57A81" w:rsidRDefault="008960AF" w:rsidP="00F57A81">
      <w:pPr>
        <w:jc w:val="right"/>
        <w:rPr>
          <w:u w:val="single"/>
        </w:rPr>
      </w:pPr>
    </w:p>
    <w:p w14:paraId="76BBA723" w14:textId="77777777" w:rsidR="003E50B4" w:rsidRPr="00D72C3B" w:rsidRDefault="003E50B4" w:rsidP="008114E3">
      <w:pPr>
        <w:pStyle w:val="1"/>
      </w:pPr>
      <w:r w:rsidRPr="00D72C3B">
        <w:rPr>
          <w:rFonts w:hint="eastAsia"/>
        </w:rPr>
        <w:t>＜後見終了後の事務＞</w:t>
      </w:r>
      <w:r w:rsidRPr="00D72C3B">
        <w:t xml:space="preserve"> </w:t>
      </w:r>
    </w:p>
    <w:p w14:paraId="1807D10B" w14:textId="05750844" w:rsidR="003E50B4" w:rsidRPr="00D72C3B" w:rsidRDefault="0082394D" w:rsidP="003E50B4">
      <w:pPr>
        <w:pStyle w:val="Default"/>
        <w:rPr>
          <w:rFonts w:asciiTheme="majorEastAsia" w:eastAsiaTheme="majorEastAsia" w:hAnsiTheme="majorEastAsia"/>
          <w:b/>
          <w:sz w:val="23"/>
          <w:szCs w:val="23"/>
        </w:rPr>
      </w:pPr>
      <w:hyperlink w:anchor="_Q1.私は後見人ですが，このたび本人が死亡しました。この後の手続はどう" w:history="1">
        <w:r w:rsidR="003E50B4" w:rsidRPr="00D72C3B">
          <w:rPr>
            <w:rStyle w:val="ac"/>
            <w:rFonts w:asciiTheme="majorEastAsia" w:eastAsiaTheme="majorEastAsia" w:hAnsiTheme="majorEastAsia"/>
            <w:b/>
            <w:sz w:val="23"/>
            <w:szCs w:val="23"/>
          </w:rPr>
          <w:t>Q1.私は後見人ですが，このたび本人が死亡しました。この後の手続はどうすればいいのですか。</w:t>
        </w:r>
      </w:hyperlink>
    </w:p>
    <w:p w14:paraId="7EEB590D" w14:textId="481B7A8C" w:rsidR="003E50B4" w:rsidRPr="00D72C3B" w:rsidRDefault="0082394D" w:rsidP="003E50B4">
      <w:pPr>
        <w:pStyle w:val="Default"/>
        <w:rPr>
          <w:rFonts w:asciiTheme="majorEastAsia" w:eastAsiaTheme="majorEastAsia" w:hAnsiTheme="majorEastAsia"/>
          <w:b/>
          <w:sz w:val="23"/>
          <w:szCs w:val="23"/>
        </w:rPr>
      </w:pPr>
      <w:hyperlink w:anchor="_Q2.葬儀費用を本人の預金から支払っていいですか。" w:history="1">
        <w:r w:rsidR="003E50B4" w:rsidRPr="00D72C3B">
          <w:rPr>
            <w:rStyle w:val="ac"/>
            <w:rFonts w:asciiTheme="majorEastAsia" w:eastAsiaTheme="majorEastAsia" w:hAnsiTheme="majorEastAsia"/>
            <w:b/>
            <w:sz w:val="23"/>
            <w:szCs w:val="23"/>
          </w:rPr>
          <w:t>Q2.葬儀費用を本人の預金から支払っていいですか。</w:t>
        </w:r>
      </w:hyperlink>
    </w:p>
    <w:p w14:paraId="662D08CA" w14:textId="29398387" w:rsidR="009429C1" w:rsidRDefault="0082394D" w:rsidP="003E50B4">
      <w:pPr>
        <w:pStyle w:val="Default"/>
        <w:rPr>
          <w:rStyle w:val="ac"/>
          <w:rFonts w:asciiTheme="majorEastAsia" w:eastAsiaTheme="majorEastAsia" w:hAnsiTheme="majorEastAsia"/>
          <w:b/>
          <w:sz w:val="23"/>
          <w:szCs w:val="23"/>
        </w:rPr>
      </w:pPr>
      <w:hyperlink w:anchor="_Q3.本人の相続人がいるかどうか不明で，誰に財産を引き継げばいいか分か" w:history="1">
        <w:r w:rsidR="00895DBC">
          <w:rPr>
            <w:rStyle w:val="ac"/>
            <w:rFonts w:asciiTheme="majorEastAsia" w:eastAsiaTheme="majorEastAsia" w:hAnsiTheme="majorEastAsia"/>
            <w:b/>
            <w:sz w:val="23"/>
            <w:szCs w:val="23"/>
          </w:rPr>
          <w:t>Q3</w:t>
        </w:r>
        <w:r w:rsidR="003E50B4" w:rsidRPr="00D72C3B">
          <w:rPr>
            <w:rStyle w:val="ac"/>
            <w:rFonts w:asciiTheme="majorEastAsia" w:eastAsiaTheme="majorEastAsia" w:hAnsiTheme="majorEastAsia"/>
            <w:b/>
            <w:sz w:val="23"/>
            <w:szCs w:val="23"/>
          </w:rPr>
          <w:t>.</w:t>
        </w:r>
        <w:r w:rsidR="00895DBC">
          <w:rPr>
            <w:rStyle w:val="ac"/>
            <w:rFonts w:asciiTheme="majorEastAsia" w:eastAsiaTheme="majorEastAsia" w:hAnsiTheme="majorEastAsia"/>
            <w:b/>
            <w:sz w:val="23"/>
            <w:szCs w:val="23"/>
          </w:rPr>
          <w:t>本人の相続人がいるかどうか不明で，</w:t>
        </w:r>
        <w:r w:rsidR="00895DBC">
          <w:rPr>
            <w:rStyle w:val="ac"/>
            <w:rFonts w:asciiTheme="majorEastAsia" w:eastAsiaTheme="majorEastAsia" w:hAnsiTheme="majorEastAsia" w:hint="eastAsia"/>
            <w:b/>
            <w:sz w:val="23"/>
            <w:szCs w:val="23"/>
          </w:rPr>
          <w:t>誰</w:t>
        </w:r>
        <w:r w:rsidR="003E50B4" w:rsidRPr="00D72C3B">
          <w:rPr>
            <w:rStyle w:val="ac"/>
            <w:rFonts w:asciiTheme="majorEastAsia" w:eastAsiaTheme="majorEastAsia" w:hAnsiTheme="majorEastAsia"/>
            <w:b/>
            <w:sz w:val="23"/>
            <w:szCs w:val="23"/>
          </w:rPr>
          <w:t>に財産を引き継げばいいか分かりません。また，相続人がいても，財産の</w:t>
        </w:r>
        <w:r w:rsidR="0087500F">
          <w:rPr>
            <w:rStyle w:val="ac"/>
            <w:rFonts w:asciiTheme="majorEastAsia" w:eastAsiaTheme="majorEastAsia" w:hAnsiTheme="majorEastAsia" w:hint="eastAsia"/>
            <w:b/>
            <w:sz w:val="23"/>
            <w:szCs w:val="23"/>
          </w:rPr>
          <w:t>受領</w:t>
        </w:r>
        <w:r w:rsidR="003E50B4" w:rsidRPr="00D72C3B">
          <w:rPr>
            <w:rStyle w:val="ac"/>
            <w:rFonts w:asciiTheme="majorEastAsia" w:eastAsiaTheme="majorEastAsia" w:hAnsiTheme="majorEastAsia"/>
            <w:b/>
            <w:sz w:val="23"/>
            <w:szCs w:val="23"/>
          </w:rPr>
          <w:t>を拒否された場合はどうすればいいですか。</w:t>
        </w:r>
      </w:hyperlink>
    </w:p>
    <w:p w14:paraId="0A029F16" w14:textId="77777777" w:rsidR="009429C1" w:rsidRDefault="009429C1" w:rsidP="003E50B4">
      <w:pPr>
        <w:pStyle w:val="Default"/>
        <w:rPr>
          <w:rStyle w:val="ac"/>
          <w:rFonts w:asciiTheme="majorEastAsia" w:eastAsiaTheme="majorEastAsia" w:hAnsiTheme="majorEastAsia"/>
          <w:b/>
          <w:sz w:val="23"/>
          <w:szCs w:val="23"/>
        </w:rPr>
      </w:pPr>
      <w:r>
        <w:rPr>
          <w:rStyle w:val="ac"/>
          <w:rFonts w:asciiTheme="majorEastAsia" w:eastAsiaTheme="majorEastAsia" w:hAnsiTheme="majorEastAsia"/>
          <w:b/>
          <w:sz w:val="23"/>
          <w:szCs w:val="23"/>
        </w:rPr>
        <w:t>04.</w:t>
      </w:r>
      <w:r>
        <w:rPr>
          <w:rStyle w:val="ac"/>
          <w:rFonts w:asciiTheme="majorEastAsia" w:eastAsiaTheme="majorEastAsia" w:hAnsiTheme="majorEastAsia" w:hint="eastAsia"/>
          <w:b/>
          <w:sz w:val="23"/>
          <w:szCs w:val="23"/>
        </w:rPr>
        <w:t>成年後見人が行うことができる死後事務とはどのようなものですか。</w:t>
      </w:r>
    </w:p>
    <w:p w14:paraId="3D1DB941" w14:textId="77777777" w:rsidR="009429C1" w:rsidRDefault="009429C1" w:rsidP="003E50B4">
      <w:pPr>
        <w:pStyle w:val="Default"/>
        <w:rPr>
          <w:rStyle w:val="ac"/>
          <w:rFonts w:asciiTheme="majorEastAsia" w:eastAsiaTheme="majorEastAsia" w:hAnsiTheme="majorEastAsia"/>
          <w:b/>
          <w:sz w:val="23"/>
          <w:szCs w:val="23"/>
        </w:rPr>
      </w:pPr>
      <w:r>
        <w:rPr>
          <w:rStyle w:val="ac"/>
          <w:rFonts w:asciiTheme="majorEastAsia" w:eastAsiaTheme="majorEastAsia" w:hAnsiTheme="majorEastAsia" w:hint="eastAsia"/>
          <w:b/>
          <w:sz w:val="23"/>
          <w:szCs w:val="23"/>
        </w:rPr>
        <w:t>05.火葬又は埋葬に関する契約には葬儀の契約は含まれるのですか。</w:t>
      </w:r>
    </w:p>
    <w:p w14:paraId="4446F48C" w14:textId="77777777" w:rsidR="004927AC" w:rsidRDefault="009429C1" w:rsidP="003E50B4">
      <w:pPr>
        <w:pStyle w:val="Default"/>
        <w:rPr>
          <w:rStyle w:val="ac"/>
          <w:rFonts w:asciiTheme="majorEastAsia" w:eastAsiaTheme="majorEastAsia" w:hAnsiTheme="majorEastAsia"/>
          <w:b/>
          <w:sz w:val="23"/>
          <w:szCs w:val="23"/>
        </w:rPr>
      </w:pPr>
      <w:r>
        <w:rPr>
          <w:rStyle w:val="ac"/>
          <w:rFonts w:asciiTheme="majorEastAsia" w:eastAsiaTheme="majorEastAsia" w:hAnsiTheme="majorEastAsia" w:hint="eastAsia"/>
          <w:b/>
          <w:sz w:val="23"/>
          <w:szCs w:val="23"/>
        </w:rPr>
        <w:t>06.成年後見人以外でも死後事務の許可申立てができるのですか。</w:t>
      </w:r>
    </w:p>
    <w:p w14:paraId="1A73BDDA" w14:textId="77777777" w:rsidR="004927AC" w:rsidRDefault="004927AC" w:rsidP="003E50B4">
      <w:pPr>
        <w:pStyle w:val="Default"/>
        <w:rPr>
          <w:rStyle w:val="ac"/>
          <w:rFonts w:asciiTheme="majorEastAsia" w:eastAsiaTheme="majorEastAsia" w:hAnsiTheme="majorEastAsia"/>
          <w:b/>
          <w:sz w:val="23"/>
          <w:szCs w:val="23"/>
        </w:rPr>
      </w:pPr>
      <w:r>
        <w:rPr>
          <w:rStyle w:val="ac"/>
          <w:rFonts w:asciiTheme="majorEastAsia" w:eastAsiaTheme="majorEastAsia" w:hAnsiTheme="majorEastAsia" w:hint="eastAsia"/>
          <w:b/>
          <w:sz w:val="23"/>
          <w:szCs w:val="23"/>
        </w:rPr>
        <w:t>07.保佐人や補助人は死後事務を行うことはできないのですか。</w:t>
      </w:r>
    </w:p>
    <w:p w14:paraId="25C4418F" w14:textId="5B3C0673" w:rsidR="003E50B4" w:rsidRPr="00D72C3B" w:rsidRDefault="004927AC" w:rsidP="003E50B4">
      <w:pPr>
        <w:pStyle w:val="Default"/>
        <w:rPr>
          <w:rFonts w:asciiTheme="majorEastAsia" w:eastAsiaTheme="majorEastAsia" w:hAnsiTheme="majorEastAsia"/>
          <w:b/>
          <w:sz w:val="23"/>
          <w:szCs w:val="23"/>
        </w:rPr>
      </w:pPr>
      <w:r>
        <w:rPr>
          <w:rStyle w:val="ac"/>
          <w:rFonts w:asciiTheme="majorEastAsia" w:eastAsiaTheme="majorEastAsia" w:hAnsiTheme="majorEastAsia" w:hint="eastAsia"/>
          <w:b/>
          <w:sz w:val="23"/>
          <w:szCs w:val="23"/>
        </w:rPr>
        <w:t>08.死後事務の許可申立て</w:t>
      </w:r>
      <w:r w:rsidR="002743B5">
        <w:rPr>
          <w:rStyle w:val="ac"/>
          <w:rFonts w:asciiTheme="majorEastAsia" w:eastAsiaTheme="majorEastAsia" w:hAnsiTheme="majorEastAsia" w:hint="eastAsia"/>
          <w:b/>
          <w:sz w:val="23"/>
          <w:szCs w:val="23"/>
        </w:rPr>
        <w:t>の</w:t>
      </w:r>
      <w:r>
        <w:rPr>
          <w:rStyle w:val="ac"/>
          <w:rFonts w:asciiTheme="majorEastAsia" w:eastAsiaTheme="majorEastAsia" w:hAnsiTheme="majorEastAsia" w:hint="eastAsia"/>
          <w:b/>
          <w:sz w:val="23"/>
          <w:szCs w:val="23"/>
        </w:rPr>
        <w:t>要件は</w:t>
      </w:r>
      <w:r w:rsidR="00BD1E43">
        <w:rPr>
          <w:rStyle w:val="ac"/>
          <w:rFonts w:asciiTheme="majorEastAsia" w:eastAsiaTheme="majorEastAsia" w:hAnsiTheme="majorEastAsia" w:hint="eastAsia"/>
          <w:b/>
          <w:sz w:val="23"/>
          <w:szCs w:val="23"/>
        </w:rPr>
        <w:t>何ですか</w:t>
      </w:r>
      <w:r>
        <w:rPr>
          <w:rStyle w:val="ac"/>
          <w:rFonts w:asciiTheme="majorEastAsia" w:eastAsiaTheme="majorEastAsia" w:hAnsiTheme="majorEastAsia" w:hint="eastAsia"/>
          <w:b/>
          <w:sz w:val="23"/>
          <w:szCs w:val="23"/>
        </w:rPr>
        <w:t>。</w:t>
      </w:r>
    </w:p>
    <w:p w14:paraId="7513CBE9" w14:textId="77777777" w:rsidR="003E50B4" w:rsidRDefault="003E50B4" w:rsidP="003E50B4">
      <w:pPr>
        <w:pStyle w:val="Default"/>
        <w:jc w:val="right"/>
        <w:rPr>
          <w:rFonts w:asciiTheme="majorEastAsia" w:eastAsiaTheme="majorEastAsia" w:hAnsiTheme="majorEastAsia"/>
          <w:sz w:val="16"/>
          <w:szCs w:val="16"/>
        </w:rPr>
      </w:pPr>
      <w:r w:rsidRPr="00D72C3B">
        <w:rPr>
          <w:rFonts w:asciiTheme="majorEastAsia" w:eastAsiaTheme="majorEastAsia" w:hAnsiTheme="majorEastAsia" w:hint="eastAsia"/>
          <w:sz w:val="16"/>
          <w:szCs w:val="16"/>
        </w:rPr>
        <w:t>（</w:t>
      </w:r>
      <w:hyperlink w:anchor="上に戻る" w:history="1">
        <w:r w:rsidRPr="00D72C3B">
          <w:rPr>
            <w:rStyle w:val="ac"/>
            <w:rFonts w:asciiTheme="majorEastAsia" w:eastAsiaTheme="majorEastAsia" w:hAnsiTheme="majorEastAsia"/>
            <w:sz w:val="16"/>
            <w:szCs w:val="16"/>
          </w:rPr>
          <w:t>上に戻る</w:t>
        </w:r>
      </w:hyperlink>
      <w:r w:rsidRPr="00D72C3B">
        <w:rPr>
          <w:rFonts w:asciiTheme="majorEastAsia" w:eastAsiaTheme="majorEastAsia" w:hAnsiTheme="majorEastAsia" w:hint="eastAsia"/>
          <w:sz w:val="16"/>
          <w:szCs w:val="16"/>
        </w:rPr>
        <w:t>）</w:t>
      </w:r>
    </w:p>
    <w:p w14:paraId="442AA396" w14:textId="77777777" w:rsidR="008114E3" w:rsidRPr="00D72C3B" w:rsidRDefault="008114E3" w:rsidP="003E50B4">
      <w:pPr>
        <w:pStyle w:val="Default"/>
        <w:jc w:val="right"/>
        <w:rPr>
          <w:rFonts w:asciiTheme="majorEastAsia" w:eastAsiaTheme="majorEastAsia" w:hAnsiTheme="majorEastAsia"/>
          <w:sz w:val="16"/>
          <w:szCs w:val="16"/>
        </w:rPr>
      </w:pPr>
    </w:p>
    <w:p w14:paraId="41B4D2E1" w14:textId="4A9FAFEF" w:rsidR="00075D5F" w:rsidRPr="00062DD0" w:rsidRDefault="00867142" w:rsidP="008114E3">
      <w:pPr>
        <w:pStyle w:val="1"/>
      </w:pPr>
      <w:bookmarkStart w:id="24" w:name="_＜その他＞"/>
      <w:bookmarkEnd w:id="24"/>
      <w:r w:rsidRPr="00062DD0">
        <w:rPr>
          <w:rFonts w:hint="eastAsia"/>
        </w:rPr>
        <w:t>＜その他＞</w:t>
      </w:r>
    </w:p>
    <w:p w14:paraId="1F3889D7" w14:textId="293B6716" w:rsidR="00867142" w:rsidRPr="00D72C3B" w:rsidRDefault="0082394D" w:rsidP="00591145">
      <w:pPr>
        <w:pStyle w:val="Default"/>
        <w:rPr>
          <w:rFonts w:asciiTheme="majorEastAsia" w:eastAsiaTheme="majorEastAsia" w:hAnsiTheme="majorEastAsia"/>
          <w:b/>
          <w:sz w:val="23"/>
          <w:szCs w:val="23"/>
        </w:rPr>
      </w:pPr>
      <w:hyperlink w:anchor="_Q1.後見人が裁判所に提出した書面を見たいのですが，どうすればいいです" w:history="1">
        <w:r w:rsidR="00867142" w:rsidRPr="00D72C3B">
          <w:rPr>
            <w:rStyle w:val="ac"/>
            <w:rFonts w:asciiTheme="majorEastAsia" w:eastAsiaTheme="majorEastAsia" w:hAnsiTheme="majorEastAsia"/>
            <w:b/>
            <w:sz w:val="23"/>
            <w:szCs w:val="23"/>
          </w:rPr>
          <w:t>Q</w:t>
        </w:r>
        <w:r w:rsidR="00867142" w:rsidRPr="00D72C3B">
          <w:rPr>
            <w:rStyle w:val="ac"/>
            <w:rFonts w:asciiTheme="majorEastAsia" w:eastAsiaTheme="majorEastAsia" w:hAnsiTheme="majorEastAsia" w:hint="eastAsia"/>
            <w:b/>
            <w:sz w:val="23"/>
            <w:szCs w:val="23"/>
          </w:rPr>
          <w:t>1</w:t>
        </w:r>
        <w:r w:rsidR="00867142" w:rsidRPr="00D72C3B">
          <w:rPr>
            <w:rStyle w:val="ac"/>
            <w:rFonts w:asciiTheme="majorEastAsia" w:eastAsiaTheme="majorEastAsia" w:hAnsiTheme="majorEastAsia"/>
            <w:b/>
            <w:sz w:val="23"/>
            <w:szCs w:val="23"/>
          </w:rPr>
          <w:t>.後見人が裁判所に提出した</w:t>
        </w:r>
        <w:r w:rsidR="00867142" w:rsidRPr="00D72C3B">
          <w:rPr>
            <w:rStyle w:val="ac"/>
            <w:rFonts w:asciiTheme="majorEastAsia" w:eastAsiaTheme="majorEastAsia" w:hAnsiTheme="majorEastAsia" w:hint="eastAsia"/>
            <w:b/>
            <w:sz w:val="23"/>
            <w:szCs w:val="23"/>
          </w:rPr>
          <w:t>書面</w:t>
        </w:r>
        <w:r w:rsidR="00867142" w:rsidRPr="00D72C3B">
          <w:rPr>
            <w:rStyle w:val="ac"/>
            <w:rFonts w:asciiTheme="majorEastAsia" w:eastAsiaTheme="majorEastAsia" w:hAnsiTheme="majorEastAsia"/>
            <w:b/>
            <w:sz w:val="23"/>
            <w:szCs w:val="23"/>
          </w:rPr>
          <w:t>を見たいのですが，どうすればいいですか。</w:t>
        </w:r>
      </w:hyperlink>
    </w:p>
    <w:p w14:paraId="5F666A3D" w14:textId="77777777" w:rsidR="00687D08" w:rsidRPr="00D72C3B" w:rsidRDefault="00687D08" w:rsidP="00687D08">
      <w:pPr>
        <w:pStyle w:val="Default"/>
        <w:jc w:val="right"/>
        <w:rPr>
          <w:rFonts w:asciiTheme="majorEastAsia" w:eastAsiaTheme="majorEastAsia" w:hAnsiTheme="majorEastAsia"/>
          <w:sz w:val="16"/>
          <w:szCs w:val="16"/>
        </w:rPr>
      </w:pPr>
      <w:r w:rsidRPr="00D72C3B">
        <w:rPr>
          <w:rFonts w:asciiTheme="majorEastAsia" w:eastAsiaTheme="majorEastAsia" w:hAnsiTheme="majorEastAsia" w:hint="eastAsia"/>
          <w:sz w:val="16"/>
          <w:szCs w:val="16"/>
        </w:rPr>
        <w:t>（</w:t>
      </w:r>
      <w:hyperlink w:anchor="上に戻る" w:history="1">
        <w:r w:rsidRPr="00D72C3B">
          <w:rPr>
            <w:rStyle w:val="ac"/>
            <w:rFonts w:asciiTheme="majorEastAsia" w:eastAsiaTheme="majorEastAsia" w:hAnsiTheme="majorEastAsia"/>
            <w:sz w:val="16"/>
            <w:szCs w:val="16"/>
          </w:rPr>
          <w:t>上に戻る</w:t>
        </w:r>
      </w:hyperlink>
      <w:r w:rsidRPr="00D72C3B">
        <w:rPr>
          <w:rFonts w:asciiTheme="majorEastAsia" w:eastAsiaTheme="majorEastAsia" w:hAnsiTheme="majorEastAsia" w:hint="eastAsia"/>
          <w:sz w:val="16"/>
          <w:szCs w:val="16"/>
        </w:rPr>
        <w:t>）</w:t>
      </w:r>
    </w:p>
    <w:p w14:paraId="46E1978C" w14:textId="77777777" w:rsidR="00303231" w:rsidRDefault="00303231">
      <w:pPr>
        <w:widowControl/>
        <w:rPr>
          <w:rFonts w:asciiTheme="majorEastAsia" w:eastAsiaTheme="majorEastAsia" w:hAnsiTheme="majorEastAsia"/>
          <w:b/>
          <w:szCs w:val="23"/>
        </w:rPr>
      </w:pPr>
    </w:p>
    <w:p w14:paraId="05DBAD21" w14:textId="77777777" w:rsidR="00635EF8" w:rsidRDefault="00635EF8">
      <w:pPr>
        <w:widowControl/>
        <w:rPr>
          <w:rFonts w:asciiTheme="majorEastAsia" w:eastAsiaTheme="majorEastAsia" w:hAnsiTheme="majorEastAsia"/>
          <w:b/>
          <w:szCs w:val="23"/>
        </w:rPr>
      </w:pPr>
    </w:p>
    <w:p w14:paraId="415E7789" w14:textId="1E7791A9" w:rsidR="00687D08" w:rsidRDefault="00687D08">
      <w:pPr>
        <w:widowControl/>
        <w:rPr>
          <w:rFonts w:asciiTheme="majorEastAsia" w:eastAsiaTheme="majorEastAsia" w:hAnsiTheme="majorEastAsia" w:cs="ＭＳ ゴシック"/>
          <w:b/>
          <w:color w:val="000000"/>
          <w:kern w:val="0"/>
          <w:szCs w:val="23"/>
        </w:rPr>
      </w:pPr>
    </w:p>
    <w:p w14:paraId="28056E0D" w14:textId="45A8E8DF" w:rsidR="003504F5" w:rsidRPr="00687D08" w:rsidRDefault="003504F5" w:rsidP="008114E3">
      <w:pPr>
        <w:pStyle w:val="1"/>
      </w:pPr>
      <w:r w:rsidRPr="00062DD0">
        <w:rPr>
          <w:rFonts w:hint="eastAsia"/>
        </w:rPr>
        <w:lastRenderedPageBreak/>
        <w:t>＜大阪家裁後見センターについて＞</w:t>
      </w:r>
      <w:r w:rsidRPr="00062DD0">
        <w:t xml:space="preserve"> </w:t>
      </w:r>
    </w:p>
    <w:p w14:paraId="735BB85E" w14:textId="5C02F05E" w:rsidR="003504F5" w:rsidRPr="00D72C3B" w:rsidRDefault="003504F5" w:rsidP="008114E3">
      <w:pPr>
        <w:pStyle w:val="2"/>
      </w:pPr>
      <w:bookmarkStart w:id="25" w:name="_Q1.本人を連れて行きたいのですが，車椅子でも大丈夫ですか。"/>
      <w:bookmarkEnd w:id="25"/>
      <w:r w:rsidRPr="00D72C3B">
        <w:t>Q</w:t>
      </w:r>
      <w:r w:rsidR="00403664" w:rsidRPr="00D72C3B">
        <w:t>1</w:t>
      </w:r>
      <w:r w:rsidRPr="00D72C3B">
        <w:t>.</w:t>
      </w:r>
      <w:r w:rsidRPr="00D72C3B">
        <w:rPr>
          <w:rFonts w:hint="eastAsia"/>
        </w:rPr>
        <w:t>本人を連れて行きたいのですが，車椅子でも大丈夫ですか。</w:t>
      </w:r>
    </w:p>
    <w:p w14:paraId="20BCF193" w14:textId="77777777" w:rsidR="003504F5" w:rsidRPr="00D72C3B" w:rsidRDefault="003504F5" w:rsidP="003504F5">
      <w:pPr>
        <w:pStyle w:val="Default"/>
        <w:rPr>
          <w:rFonts w:asciiTheme="majorEastAsia" w:eastAsiaTheme="majorEastAsia" w:hAnsiTheme="majorEastAsia"/>
          <w:sz w:val="23"/>
          <w:szCs w:val="23"/>
        </w:rPr>
      </w:pPr>
      <w:r w:rsidRPr="00D72C3B">
        <w:rPr>
          <w:rFonts w:asciiTheme="majorEastAsia" w:eastAsiaTheme="majorEastAsia" w:hAnsiTheme="majorEastAsia"/>
          <w:sz w:val="23"/>
          <w:szCs w:val="23"/>
        </w:rPr>
        <w:t xml:space="preserve"> </w:t>
      </w:r>
    </w:p>
    <w:p w14:paraId="0B8C5EF6" w14:textId="0B608DC3" w:rsidR="003504F5" w:rsidRPr="00A92979" w:rsidRDefault="003504F5" w:rsidP="003504F5">
      <w:pPr>
        <w:pStyle w:val="Default"/>
        <w:rPr>
          <w:rFonts w:asciiTheme="majorEastAsia" w:eastAsiaTheme="majorEastAsia" w:hAnsiTheme="majorEastAsia"/>
          <w:sz w:val="23"/>
          <w:szCs w:val="23"/>
        </w:rPr>
      </w:pPr>
      <w:r w:rsidRPr="00A92979">
        <w:rPr>
          <w:rFonts w:asciiTheme="majorEastAsia" w:eastAsiaTheme="majorEastAsia" w:hAnsiTheme="majorEastAsia"/>
          <w:sz w:val="23"/>
          <w:szCs w:val="23"/>
        </w:rPr>
        <w:t>A</w:t>
      </w:r>
      <w:r w:rsidR="00403664" w:rsidRPr="00A92979">
        <w:rPr>
          <w:rFonts w:asciiTheme="majorEastAsia" w:eastAsiaTheme="majorEastAsia" w:hAnsiTheme="majorEastAsia" w:hint="eastAsia"/>
          <w:sz w:val="23"/>
          <w:szCs w:val="23"/>
        </w:rPr>
        <w:t>1</w:t>
      </w:r>
      <w:r w:rsidRPr="00A92979">
        <w:rPr>
          <w:rFonts w:asciiTheme="majorEastAsia" w:eastAsiaTheme="majorEastAsia" w:hAnsiTheme="majorEastAsia"/>
          <w:sz w:val="23"/>
          <w:szCs w:val="23"/>
        </w:rPr>
        <w:t>.</w:t>
      </w:r>
      <w:r w:rsidRPr="00A92979">
        <w:rPr>
          <w:rFonts w:asciiTheme="majorEastAsia" w:eastAsiaTheme="majorEastAsia" w:hAnsiTheme="majorEastAsia" w:hint="eastAsia"/>
          <w:sz w:val="23"/>
          <w:szCs w:val="23"/>
        </w:rPr>
        <w:t>車椅子のまま</w:t>
      </w:r>
      <w:r w:rsidR="00D72C3B" w:rsidRPr="00A92979">
        <w:rPr>
          <w:rFonts w:asciiTheme="majorEastAsia" w:eastAsiaTheme="majorEastAsia" w:hAnsiTheme="majorEastAsia" w:hint="eastAsia"/>
          <w:sz w:val="23"/>
          <w:szCs w:val="23"/>
        </w:rPr>
        <w:t>後見センター</w:t>
      </w:r>
      <w:r w:rsidRPr="00A92979">
        <w:rPr>
          <w:rFonts w:asciiTheme="majorEastAsia" w:eastAsiaTheme="majorEastAsia" w:hAnsiTheme="majorEastAsia" w:hint="eastAsia"/>
          <w:sz w:val="23"/>
          <w:szCs w:val="23"/>
        </w:rPr>
        <w:t>まで来ていただくことができます。ご案内が必要な場合は，お近くの職員にお尋ねください。</w:t>
      </w:r>
    </w:p>
    <w:p w14:paraId="2323AC94" w14:textId="1FE1DC6C" w:rsidR="003504F5" w:rsidRPr="00D72C3B" w:rsidRDefault="003504F5" w:rsidP="003504F5">
      <w:pPr>
        <w:pStyle w:val="Default"/>
        <w:jc w:val="right"/>
        <w:rPr>
          <w:rFonts w:asciiTheme="majorEastAsia" w:eastAsiaTheme="majorEastAsia" w:hAnsiTheme="majorEastAsia"/>
          <w:sz w:val="14"/>
          <w:szCs w:val="14"/>
        </w:rPr>
      </w:pPr>
      <w:r w:rsidRPr="00D72C3B">
        <w:rPr>
          <w:rFonts w:asciiTheme="majorEastAsia" w:eastAsiaTheme="majorEastAsia" w:hAnsiTheme="majorEastAsia"/>
          <w:sz w:val="23"/>
          <w:szCs w:val="23"/>
        </w:rPr>
        <w:t xml:space="preserve"> </w:t>
      </w:r>
      <w:r w:rsidRPr="00D72C3B">
        <w:rPr>
          <w:rFonts w:asciiTheme="majorEastAsia" w:eastAsiaTheme="majorEastAsia" w:hAnsiTheme="majorEastAsia"/>
          <w:sz w:val="14"/>
          <w:szCs w:val="14"/>
        </w:rPr>
        <w:t xml:space="preserve"> </w:t>
      </w:r>
      <w:hyperlink w:anchor="_＜後見係について＞" w:history="1">
        <w:r w:rsidRPr="00D72C3B">
          <w:rPr>
            <w:rStyle w:val="ac"/>
            <w:rFonts w:asciiTheme="majorEastAsia" w:eastAsiaTheme="majorEastAsia" w:hAnsiTheme="majorEastAsia"/>
            <w:sz w:val="14"/>
            <w:szCs w:val="14"/>
          </w:rPr>
          <w:t>＜</w:t>
        </w:r>
        <w:r w:rsidR="0079084B">
          <w:rPr>
            <w:rStyle w:val="ac"/>
            <w:rFonts w:asciiTheme="majorEastAsia" w:eastAsiaTheme="majorEastAsia" w:hAnsiTheme="majorEastAsia" w:hint="eastAsia"/>
            <w:sz w:val="14"/>
            <w:szCs w:val="14"/>
          </w:rPr>
          <w:t>大阪家裁</w:t>
        </w:r>
        <w:r w:rsidR="00D72C3B">
          <w:rPr>
            <w:rStyle w:val="ac"/>
            <w:rFonts w:asciiTheme="majorEastAsia" w:eastAsiaTheme="majorEastAsia" w:hAnsiTheme="majorEastAsia"/>
            <w:sz w:val="14"/>
            <w:szCs w:val="14"/>
          </w:rPr>
          <w:t>後見センター</w:t>
        </w:r>
        <w:r w:rsidRPr="00D72C3B">
          <w:rPr>
            <w:rStyle w:val="ac"/>
            <w:rFonts w:asciiTheme="majorEastAsia" w:eastAsiaTheme="majorEastAsia" w:hAnsiTheme="majorEastAsia"/>
            <w:sz w:val="14"/>
            <w:szCs w:val="14"/>
          </w:rPr>
          <w:t>について＞に戻る</w:t>
        </w:r>
      </w:hyperlink>
    </w:p>
    <w:p w14:paraId="2AA07FDC" w14:textId="77777777" w:rsidR="003504F5" w:rsidRDefault="003504F5" w:rsidP="003504F5">
      <w:pPr>
        <w:pStyle w:val="Default"/>
        <w:rPr>
          <w:rFonts w:asciiTheme="majorEastAsia" w:eastAsiaTheme="majorEastAsia" w:hAnsiTheme="majorEastAsia"/>
          <w:sz w:val="23"/>
          <w:szCs w:val="23"/>
        </w:rPr>
      </w:pPr>
    </w:p>
    <w:p w14:paraId="2B565445" w14:textId="2BA594D5" w:rsidR="00EA172A" w:rsidRPr="00D72C3B" w:rsidRDefault="00EA172A" w:rsidP="00EA172A">
      <w:pPr>
        <w:pStyle w:val="2"/>
      </w:pPr>
      <w:r w:rsidRPr="00D72C3B">
        <w:t>Q</w:t>
      </w:r>
      <w:r>
        <w:t>2</w:t>
      </w:r>
      <w:r w:rsidRPr="00D72C3B">
        <w:t>.</w:t>
      </w:r>
      <w:r>
        <w:rPr>
          <w:rFonts w:hint="eastAsia"/>
        </w:rPr>
        <w:t>成年後見を申</w:t>
      </w:r>
      <w:r w:rsidR="00D134C1">
        <w:rPr>
          <w:rFonts w:hint="eastAsia"/>
        </w:rPr>
        <w:t>し</w:t>
      </w:r>
      <w:r>
        <w:rPr>
          <w:rFonts w:hint="eastAsia"/>
        </w:rPr>
        <w:t>立てたらいいのかどうか判断がつきません。どうしたらいいですか。</w:t>
      </w:r>
    </w:p>
    <w:p w14:paraId="27CAD4E6" w14:textId="77777777" w:rsidR="00EA172A" w:rsidRDefault="00EA172A" w:rsidP="003504F5">
      <w:pPr>
        <w:pStyle w:val="Default"/>
        <w:rPr>
          <w:rFonts w:asciiTheme="majorEastAsia" w:eastAsiaTheme="majorEastAsia" w:hAnsiTheme="majorEastAsia"/>
          <w:sz w:val="23"/>
          <w:szCs w:val="23"/>
        </w:rPr>
      </w:pPr>
    </w:p>
    <w:p w14:paraId="01A79BFB" w14:textId="3D62E4E1" w:rsidR="00EA172A" w:rsidRPr="00A92979" w:rsidRDefault="00EA172A" w:rsidP="00EA172A">
      <w:pPr>
        <w:pStyle w:val="Default"/>
        <w:rPr>
          <w:rFonts w:asciiTheme="majorEastAsia" w:eastAsiaTheme="majorEastAsia" w:hAnsiTheme="majorEastAsia"/>
          <w:sz w:val="23"/>
          <w:szCs w:val="23"/>
        </w:rPr>
      </w:pPr>
      <w:r w:rsidRPr="00A92979">
        <w:rPr>
          <w:rFonts w:asciiTheme="majorEastAsia" w:eastAsiaTheme="majorEastAsia" w:hAnsiTheme="majorEastAsia"/>
          <w:sz w:val="23"/>
          <w:szCs w:val="23"/>
        </w:rPr>
        <w:t>A</w:t>
      </w:r>
      <w:r>
        <w:rPr>
          <w:rFonts w:asciiTheme="majorEastAsia" w:eastAsiaTheme="majorEastAsia" w:hAnsiTheme="majorEastAsia"/>
          <w:sz w:val="23"/>
          <w:szCs w:val="23"/>
        </w:rPr>
        <w:t>2</w:t>
      </w:r>
      <w:r w:rsidRPr="00A92979">
        <w:rPr>
          <w:rFonts w:asciiTheme="majorEastAsia" w:eastAsiaTheme="majorEastAsia" w:hAnsiTheme="majorEastAsia"/>
          <w:sz w:val="23"/>
          <w:szCs w:val="23"/>
        </w:rPr>
        <w:t>.</w:t>
      </w:r>
      <w:r>
        <w:rPr>
          <w:rFonts w:asciiTheme="majorEastAsia" w:eastAsiaTheme="majorEastAsia" w:hAnsiTheme="majorEastAsia" w:hint="eastAsia"/>
          <w:sz w:val="23"/>
          <w:szCs w:val="23"/>
        </w:rPr>
        <w:t>裁判所では，申立ての要否について答えたり，法律相談に応じたりすることはできません。最寄りの自治体の福祉窓口や，法テラスや弁護士会等の法律相談などのご利用を検討してください。</w:t>
      </w:r>
    </w:p>
    <w:p w14:paraId="5EF54010" w14:textId="4131CA84" w:rsidR="00EA172A" w:rsidRPr="00EA172A" w:rsidRDefault="0082394D" w:rsidP="00F57A81">
      <w:pPr>
        <w:pStyle w:val="Default"/>
        <w:ind w:firstLineChars="4150" w:firstLine="5810"/>
        <w:rPr>
          <w:rFonts w:asciiTheme="majorEastAsia" w:eastAsiaTheme="majorEastAsia" w:hAnsiTheme="majorEastAsia"/>
          <w:sz w:val="23"/>
          <w:szCs w:val="23"/>
        </w:rPr>
      </w:pPr>
      <w:hyperlink w:anchor="_＜後見係について＞" w:history="1">
        <w:r w:rsidR="00EA172A" w:rsidRPr="00D72C3B">
          <w:rPr>
            <w:rStyle w:val="ac"/>
            <w:rFonts w:asciiTheme="majorEastAsia" w:eastAsiaTheme="majorEastAsia" w:hAnsiTheme="majorEastAsia"/>
            <w:sz w:val="14"/>
            <w:szCs w:val="14"/>
          </w:rPr>
          <w:t>＜</w:t>
        </w:r>
        <w:r w:rsidR="00EA172A">
          <w:rPr>
            <w:rStyle w:val="ac"/>
            <w:rFonts w:asciiTheme="majorEastAsia" w:eastAsiaTheme="majorEastAsia" w:hAnsiTheme="majorEastAsia" w:hint="eastAsia"/>
            <w:sz w:val="14"/>
            <w:szCs w:val="14"/>
          </w:rPr>
          <w:t>大阪家裁</w:t>
        </w:r>
        <w:r w:rsidR="00EA172A">
          <w:rPr>
            <w:rStyle w:val="ac"/>
            <w:rFonts w:asciiTheme="majorEastAsia" w:eastAsiaTheme="majorEastAsia" w:hAnsiTheme="majorEastAsia"/>
            <w:sz w:val="14"/>
            <w:szCs w:val="14"/>
          </w:rPr>
          <w:t>後見センター</w:t>
        </w:r>
        <w:r w:rsidR="00EA172A" w:rsidRPr="00D72C3B">
          <w:rPr>
            <w:rStyle w:val="ac"/>
            <w:rFonts w:asciiTheme="majorEastAsia" w:eastAsiaTheme="majorEastAsia" w:hAnsiTheme="majorEastAsia"/>
            <w:sz w:val="14"/>
            <w:szCs w:val="14"/>
          </w:rPr>
          <w:t>について＞に戻る</w:t>
        </w:r>
      </w:hyperlink>
    </w:p>
    <w:p w14:paraId="2E32F0E9" w14:textId="77777777" w:rsidR="00EA172A" w:rsidRPr="00D72C3B" w:rsidRDefault="00EA172A" w:rsidP="003504F5">
      <w:pPr>
        <w:pStyle w:val="Default"/>
        <w:rPr>
          <w:rFonts w:asciiTheme="majorEastAsia" w:eastAsiaTheme="majorEastAsia" w:hAnsiTheme="majorEastAsia"/>
          <w:sz w:val="23"/>
          <w:szCs w:val="23"/>
        </w:rPr>
      </w:pPr>
    </w:p>
    <w:p w14:paraId="454669B4" w14:textId="77777777" w:rsidR="003504F5" w:rsidRPr="00D72C3B" w:rsidRDefault="003504F5" w:rsidP="008114E3">
      <w:pPr>
        <w:pStyle w:val="1"/>
      </w:pPr>
      <w:r w:rsidRPr="00D72C3B">
        <w:rPr>
          <w:rFonts w:hint="eastAsia"/>
        </w:rPr>
        <w:t>＜成年後見開始の申立て＞</w:t>
      </w:r>
      <w:r w:rsidRPr="00D72C3B">
        <w:t xml:space="preserve"> </w:t>
      </w:r>
    </w:p>
    <w:p w14:paraId="79CD6465" w14:textId="62F1468E" w:rsidR="003504F5" w:rsidRPr="00D72C3B" w:rsidRDefault="003504F5" w:rsidP="008114E3">
      <w:pPr>
        <w:pStyle w:val="2"/>
      </w:pPr>
      <w:bookmarkStart w:id="26" w:name="_Q1.後見等の申立てをする人がいないのですが，どうすればいいですか。"/>
      <w:bookmarkStart w:id="27" w:name="_Q4.自分が母の後見人になりたいのですが，なれるでしょうか。"/>
      <w:bookmarkStart w:id="28" w:name="_Q1.申立書セットはどこで入手できますか。"/>
      <w:bookmarkEnd w:id="26"/>
      <w:bookmarkEnd w:id="27"/>
      <w:bookmarkEnd w:id="28"/>
      <w:r w:rsidRPr="00D72C3B">
        <w:rPr>
          <w:rFonts w:hint="eastAsia"/>
        </w:rPr>
        <w:t>Q1.申立書セット</w:t>
      </w:r>
      <w:r w:rsidR="007422EC">
        <w:rPr>
          <w:rFonts w:hint="eastAsia"/>
        </w:rPr>
        <w:t>（申立書</w:t>
      </w:r>
      <w:r w:rsidR="003C5225">
        <w:rPr>
          <w:rFonts w:hint="eastAsia"/>
        </w:rPr>
        <w:t>類一式</w:t>
      </w:r>
      <w:r w:rsidR="007422EC">
        <w:rPr>
          <w:rFonts w:hint="eastAsia"/>
        </w:rPr>
        <w:t>）</w:t>
      </w:r>
      <w:r w:rsidRPr="00D72C3B">
        <w:rPr>
          <w:rFonts w:hint="eastAsia"/>
        </w:rPr>
        <w:t>はどこで入手できますか。</w:t>
      </w:r>
    </w:p>
    <w:p w14:paraId="57917432" w14:textId="77777777" w:rsidR="003504F5" w:rsidRPr="00D72C3B" w:rsidRDefault="003504F5" w:rsidP="003504F5">
      <w:pPr>
        <w:pStyle w:val="Default"/>
        <w:rPr>
          <w:rFonts w:asciiTheme="majorEastAsia" w:eastAsiaTheme="majorEastAsia" w:hAnsiTheme="majorEastAsia"/>
          <w:sz w:val="23"/>
          <w:szCs w:val="23"/>
        </w:rPr>
      </w:pPr>
    </w:p>
    <w:p w14:paraId="02238599" w14:textId="77777777" w:rsidR="003504F5" w:rsidRPr="00D72C3B" w:rsidRDefault="003504F5" w:rsidP="003504F5">
      <w:pPr>
        <w:pStyle w:val="Default"/>
        <w:rPr>
          <w:rFonts w:asciiTheme="majorEastAsia" w:eastAsiaTheme="majorEastAsia" w:hAnsiTheme="majorEastAsia"/>
          <w:sz w:val="23"/>
          <w:szCs w:val="23"/>
        </w:rPr>
      </w:pPr>
      <w:r w:rsidRPr="00D72C3B">
        <w:rPr>
          <w:rFonts w:asciiTheme="majorEastAsia" w:eastAsiaTheme="majorEastAsia" w:hAnsiTheme="majorEastAsia"/>
          <w:sz w:val="23"/>
          <w:szCs w:val="23"/>
        </w:rPr>
        <w:t>A1.</w:t>
      </w:r>
      <w:r w:rsidRPr="00D72C3B">
        <w:rPr>
          <w:rFonts w:asciiTheme="majorEastAsia" w:eastAsiaTheme="majorEastAsia" w:hAnsiTheme="majorEastAsia" w:hint="eastAsia"/>
          <w:sz w:val="23"/>
          <w:szCs w:val="23"/>
        </w:rPr>
        <w:t>次の３つの方法があります。</w:t>
      </w:r>
    </w:p>
    <w:p w14:paraId="27C8F37C" w14:textId="11360C39" w:rsidR="003504F5" w:rsidRPr="00D72C3B" w:rsidRDefault="003504F5" w:rsidP="006B7B53">
      <w:pPr>
        <w:ind w:firstLineChars="100" w:firstLine="230"/>
      </w:pPr>
      <w:r w:rsidRPr="00D72C3B">
        <w:rPr>
          <w:rFonts w:cs="ＭＳ 明朝" w:hint="eastAsia"/>
        </w:rPr>
        <w:t>①</w:t>
      </w:r>
      <w:r w:rsidR="006B7B53">
        <w:rPr>
          <w:rFonts w:cs="ＭＳ 明朝" w:hint="eastAsia"/>
        </w:rPr>
        <w:t xml:space="preserve">　</w:t>
      </w:r>
      <w:r w:rsidRPr="00D72C3B">
        <w:t>後見</w:t>
      </w:r>
      <w:r w:rsidRPr="00D72C3B">
        <w:rPr>
          <w:rFonts w:hint="eastAsia"/>
        </w:rPr>
        <w:t>センター</w:t>
      </w:r>
      <w:r w:rsidRPr="00D72C3B">
        <w:t xml:space="preserve">の窓口でお渡ししています。 </w:t>
      </w:r>
    </w:p>
    <w:p w14:paraId="633198AA" w14:textId="0ECB60F4" w:rsidR="003504F5" w:rsidRPr="00D72C3B" w:rsidRDefault="003504F5" w:rsidP="006B7B53">
      <w:pPr>
        <w:ind w:leftChars="100" w:left="460" w:hangingChars="100" w:hanging="230"/>
      </w:pPr>
      <w:r w:rsidRPr="00D72C3B">
        <w:rPr>
          <w:rFonts w:cs="ＭＳ 明朝" w:hint="eastAsia"/>
        </w:rPr>
        <w:t>②</w:t>
      </w:r>
      <w:r w:rsidR="006B7B53">
        <w:rPr>
          <w:rFonts w:cs="ＭＳ 明朝" w:hint="eastAsia"/>
        </w:rPr>
        <w:t xml:space="preserve">　</w:t>
      </w:r>
      <w:r w:rsidRPr="00D72C3B">
        <w:t>郵送をご希望の場合は，</w:t>
      </w:r>
      <w:r w:rsidR="00331A9D">
        <w:rPr>
          <w:rFonts w:hint="eastAsia"/>
        </w:rPr>
        <w:t>Ａ４冊子が入る</w:t>
      </w:r>
      <w:r w:rsidRPr="00D72C3B">
        <w:t>角形２号サイズの返信用封筒（</w:t>
      </w:r>
      <w:r w:rsidR="009E5BBE">
        <w:rPr>
          <w:rFonts w:hint="eastAsia"/>
        </w:rPr>
        <w:t>レターパックライトでも可能です。この場合，郵便切手は不要です。</w:t>
      </w:r>
      <w:r w:rsidRPr="00D72C3B">
        <w:t>）</w:t>
      </w:r>
      <w:r w:rsidR="009E5BBE">
        <w:rPr>
          <w:rFonts w:hint="eastAsia"/>
        </w:rPr>
        <w:t>の表にご自身の名前と住所を記載し，３９０円分の郵便切手を貼り，「成年後見申立書類一式送付希望，名前，電話番号」を記載した</w:t>
      </w:r>
      <w:r w:rsidRPr="00D72C3B">
        <w:t>メモ</w:t>
      </w:r>
      <w:r w:rsidR="009E5BBE">
        <w:rPr>
          <w:rFonts w:hint="eastAsia"/>
        </w:rPr>
        <w:t>と一緒に</w:t>
      </w:r>
    </w:p>
    <w:p w14:paraId="79D36158" w14:textId="77777777" w:rsidR="006B7B53" w:rsidRDefault="003504F5" w:rsidP="006B7B53">
      <w:pPr>
        <w:pStyle w:val="Default"/>
        <w:ind w:leftChars="200" w:left="460" w:firstLineChars="200" w:firstLine="460"/>
        <w:rPr>
          <w:rFonts w:asciiTheme="majorEastAsia" w:eastAsiaTheme="majorEastAsia" w:hAnsiTheme="majorEastAsia" w:cstheme="minorBidi"/>
          <w:color w:val="auto"/>
          <w:sz w:val="23"/>
          <w:szCs w:val="23"/>
        </w:rPr>
      </w:pPr>
      <w:r w:rsidRPr="00D72C3B">
        <w:rPr>
          <w:rFonts w:asciiTheme="majorEastAsia" w:eastAsiaTheme="majorEastAsia" w:hAnsiTheme="majorEastAsia" w:cstheme="minorBidi"/>
          <w:color w:val="auto"/>
          <w:sz w:val="23"/>
          <w:szCs w:val="23"/>
        </w:rPr>
        <w:t>〒</w:t>
      </w:r>
      <w:r w:rsidR="006B7B53">
        <w:rPr>
          <w:rFonts w:asciiTheme="majorEastAsia" w:eastAsiaTheme="majorEastAsia" w:hAnsiTheme="majorEastAsia" w:cstheme="minorBidi"/>
          <w:color w:val="auto"/>
          <w:sz w:val="23"/>
          <w:szCs w:val="23"/>
        </w:rPr>
        <w:t>540-0008</w:t>
      </w:r>
    </w:p>
    <w:p w14:paraId="00BAA095" w14:textId="3D4A5E56" w:rsidR="003504F5" w:rsidRPr="00D72C3B" w:rsidRDefault="003504F5" w:rsidP="006B7B53">
      <w:pPr>
        <w:pStyle w:val="Default"/>
        <w:ind w:leftChars="200" w:left="460" w:firstLineChars="200" w:firstLine="460"/>
        <w:rPr>
          <w:rFonts w:asciiTheme="majorEastAsia" w:eastAsiaTheme="majorEastAsia" w:hAnsiTheme="majorEastAsia" w:cstheme="minorBidi"/>
          <w:color w:val="auto"/>
          <w:sz w:val="23"/>
          <w:szCs w:val="23"/>
        </w:rPr>
      </w:pPr>
      <w:r w:rsidRPr="00D72C3B">
        <w:rPr>
          <w:rFonts w:asciiTheme="majorEastAsia" w:eastAsiaTheme="majorEastAsia" w:hAnsiTheme="majorEastAsia" w:cstheme="minorBidi" w:hint="eastAsia"/>
          <w:color w:val="auto"/>
          <w:sz w:val="23"/>
          <w:szCs w:val="23"/>
        </w:rPr>
        <w:t>大阪市中央区大手前４－１－１３</w:t>
      </w:r>
      <w:r w:rsidR="00901958">
        <w:rPr>
          <w:rFonts w:asciiTheme="majorEastAsia" w:eastAsiaTheme="majorEastAsia" w:hAnsiTheme="majorEastAsia" w:cstheme="minorBidi" w:hint="eastAsia"/>
          <w:color w:val="auto"/>
          <w:sz w:val="23"/>
          <w:szCs w:val="23"/>
        </w:rPr>
        <w:t xml:space="preserve">　</w:t>
      </w:r>
      <w:r w:rsidRPr="00D72C3B">
        <w:rPr>
          <w:rFonts w:asciiTheme="majorEastAsia" w:eastAsiaTheme="majorEastAsia" w:hAnsiTheme="majorEastAsia" w:cstheme="minorBidi" w:hint="eastAsia"/>
          <w:color w:val="auto"/>
          <w:sz w:val="23"/>
          <w:szCs w:val="23"/>
        </w:rPr>
        <w:t>大阪</w:t>
      </w:r>
      <w:r w:rsidRPr="00D72C3B">
        <w:rPr>
          <w:rFonts w:asciiTheme="majorEastAsia" w:eastAsiaTheme="majorEastAsia" w:hAnsiTheme="majorEastAsia" w:cstheme="minorBidi"/>
          <w:color w:val="auto"/>
          <w:sz w:val="23"/>
          <w:szCs w:val="23"/>
        </w:rPr>
        <w:t>家庭裁判所</w:t>
      </w:r>
      <w:r w:rsidR="00D72C3B">
        <w:rPr>
          <w:rFonts w:asciiTheme="majorEastAsia" w:eastAsiaTheme="majorEastAsia" w:hAnsiTheme="majorEastAsia" w:cstheme="minorBidi"/>
          <w:color w:val="auto"/>
          <w:sz w:val="23"/>
          <w:szCs w:val="23"/>
        </w:rPr>
        <w:t>後見センター</w:t>
      </w:r>
      <w:r w:rsidRPr="00D72C3B">
        <w:rPr>
          <w:rFonts w:asciiTheme="majorEastAsia" w:eastAsiaTheme="majorEastAsia" w:hAnsiTheme="majorEastAsia" w:cstheme="minorBidi"/>
          <w:color w:val="auto"/>
          <w:sz w:val="23"/>
          <w:szCs w:val="23"/>
        </w:rPr>
        <w:t xml:space="preserve"> </w:t>
      </w:r>
    </w:p>
    <w:p w14:paraId="1ECDB57D" w14:textId="77777777" w:rsidR="006A1A64" w:rsidRDefault="003845F5" w:rsidP="00F57A81">
      <w:pPr>
        <w:ind w:firstLineChars="200" w:firstLine="460"/>
      </w:pPr>
      <w:r>
        <w:rPr>
          <w:rFonts w:hint="eastAsia"/>
        </w:rPr>
        <w:t>宛てに</w:t>
      </w:r>
      <w:r w:rsidR="003504F5" w:rsidRPr="00D72C3B">
        <w:t xml:space="preserve">お送りください。 </w:t>
      </w:r>
    </w:p>
    <w:p w14:paraId="12AF1A0C" w14:textId="2B532E88" w:rsidR="003504F5" w:rsidRPr="006A1A64" w:rsidRDefault="006A1A64" w:rsidP="006A1A64">
      <w:pPr>
        <w:ind w:leftChars="200" w:left="460" w:firstLineChars="100" w:firstLine="230"/>
      </w:pPr>
      <w:r w:rsidRPr="001140A7">
        <w:rPr>
          <w:rFonts w:hint="eastAsia"/>
        </w:rPr>
        <w:t>なお，上記の返信用郵便切手</w:t>
      </w:r>
      <w:r w:rsidR="00DA3BC5">
        <w:rPr>
          <w:rFonts w:hint="eastAsia"/>
        </w:rPr>
        <w:t>３９０</w:t>
      </w:r>
      <w:r w:rsidRPr="001140A7">
        <w:rPr>
          <w:rFonts w:hint="eastAsia"/>
        </w:rPr>
        <w:t>円分は，申立書セット１部を郵送する場合の料金です。２部以上</w:t>
      </w:r>
      <w:r w:rsidR="00331A9D">
        <w:rPr>
          <w:rFonts w:hint="eastAsia"/>
        </w:rPr>
        <w:t>の</w:t>
      </w:r>
      <w:r w:rsidRPr="001140A7">
        <w:rPr>
          <w:rFonts w:hint="eastAsia"/>
        </w:rPr>
        <w:t>送付を希望される方は，後見センター受付</w:t>
      </w:r>
      <w:r w:rsidR="00D134C1">
        <w:rPr>
          <w:rFonts w:hint="eastAsia"/>
        </w:rPr>
        <w:t>係</w:t>
      </w:r>
      <w:r w:rsidRPr="001140A7">
        <w:rPr>
          <w:rFonts w:hint="eastAsia"/>
        </w:rPr>
        <w:t>（電話番号０６－６９４３－５８７２）までお問い合せください。</w:t>
      </w:r>
    </w:p>
    <w:p w14:paraId="6286EE63" w14:textId="312CF298" w:rsidR="003504F5" w:rsidRPr="00D72C3B" w:rsidRDefault="003504F5" w:rsidP="006B7B53">
      <w:pPr>
        <w:ind w:leftChars="100" w:left="460" w:hangingChars="100" w:hanging="230"/>
      </w:pPr>
      <w:r w:rsidRPr="00D72C3B">
        <w:rPr>
          <w:rFonts w:cs="ＭＳ 明朝" w:hint="eastAsia"/>
        </w:rPr>
        <w:t>③</w:t>
      </w:r>
      <w:r w:rsidR="006B7B53">
        <w:rPr>
          <w:rFonts w:cs="ＭＳ 明朝" w:hint="eastAsia"/>
        </w:rPr>
        <w:t xml:space="preserve">　</w:t>
      </w:r>
      <w:r w:rsidR="00901958">
        <w:rPr>
          <w:rFonts w:cs="ＭＳ 明朝" w:hint="eastAsia"/>
        </w:rPr>
        <w:t>大阪家裁</w:t>
      </w:r>
      <w:r w:rsidRPr="00D72C3B">
        <w:rPr>
          <w:rFonts w:cs="ＭＳ 明朝" w:hint="eastAsia"/>
        </w:rPr>
        <w:t>の</w:t>
      </w:r>
      <w:r w:rsidRPr="00D72C3B">
        <w:rPr>
          <w:rFonts w:hint="eastAsia"/>
        </w:rPr>
        <w:t>ホームページ</w:t>
      </w:r>
      <w:r w:rsidRPr="00D72C3B">
        <w:t>からも申立書類をダウンロードできます</w:t>
      </w:r>
      <w:r w:rsidR="00A92979">
        <w:rPr>
          <w:rFonts w:hint="eastAsia"/>
        </w:rPr>
        <w:t>。ただし，申立書類はまとまりのあるもの</w:t>
      </w:r>
      <w:r w:rsidR="00331A9D">
        <w:rPr>
          <w:rFonts w:hint="eastAsia"/>
        </w:rPr>
        <w:t>です</w:t>
      </w:r>
      <w:r w:rsidR="00A92979">
        <w:rPr>
          <w:rFonts w:hint="eastAsia"/>
        </w:rPr>
        <w:t>ので，必ず全て</w:t>
      </w:r>
      <w:r w:rsidRPr="00D72C3B">
        <w:rPr>
          <w:rFonts w:hint="eastAsia"/>
        </w:rPr>
        <w:t>をダウンロードしてください。</w:t>
      </w:r>
      <w:r w:rsidRPr="00D72C3B">
        <w:t xml:space="preserve"> </w:t>
      </w:r>
    </w:p>
    <w:p w14:paraId="6D7441DD" w14:textId="1A14C9E8" w:rsidR="003504F5" w:rsidRDefault="0082394D" w:rsidP="003504F5">
      <w:pPr>
        <w:pStyle w:val="Default"/>
        <w:jc w:val="right"/>
        <w:rPr>
          <w:rStyle w:val="ac"/>
          <w:rFonts w:asciiTheme="majorEastAsia" w:eastAsiaTheme="majorEastAsia" w:hAnsiTheme="majorEastAsia"/>
          <w:sz w:val="14"/>
          <w:szCs w:val="14"/>
        </w:rPr>
      </w:pPr>
      <w:hyperlink w:anchor="_＜後見制度全般＞" w:history="1">
        <w:r w:rsidR="003504F5" w:rsidRPr="00D72C3B">
          <w:rPr>
            <w:rStyle w:val="ac"/>
            <w:rFonts w:asciiTheme="majorEastAsia" w:eastAsiaTheme="majorEastAsia" w:hAnsiTheme="majorEastAsia"/>
            <w:sz w:val="14"/>
            <w:szCs w:val="14"/>
          </w:rPr>
          <w:t>＜</w:t>
        </w:r>
        <w:r w:rsidR="00E83E58">
          <w:rPr>
            <w:rStyle w:val="ac"/>
            <w:rFonts w:asciiTheme="majorEastAsia" w:eastAsiaTheme="majorEastAsia" w:hAnsiTheme="majorEastAsia" w:hint="eastAsia"/>
            <w:sz w:val="14"/>
            <w:szCs w:val="14"/>
          </w:rPr>
          <w:t>成年後見開始の申立て</w:t>
        </w:r>
        <w:r w:rsidR="003504F5" w:rsidRPr="00D72C3B">
          <w:rPr>
            <w:rStyle w:val="ac"/>
            <w:rFonts w:asciiTheme="majorEastAsia" w:eastAsiaTheme="majorEastAsia" w:hAnsiTheme="majorEastAsia"/>
            <w:sz w:val="14"/>
            <w:szCs w:val="14"/>
          </w:rPr>
          <w:t>＞に戻る</w:t>
        </w:r>
      </w:hyperlink>
    </w:p>
    <w:p w14:paraId="23608EA9" w14:textId="77777777" w:rsidR="00687D08" w:rsidRPr="00D72C3B" w:rsidRDefault="00687D08" w:rsidP="003504F5">
      <w:pPr>
        <w:pStyle w:val="Default"/>
        <w:jc w:val="right"/>
        <w:rPr>
          <w:rFonts w:asciiTheme="majorEastAsia" w:eastAsiaTheme="majorEastAsia" w:hAnsiTheme="majorEastAsia"/>
          <w:sz w:val="14"/>
          <w:szCs w:val="14"/>
        </w:rPr>
      </w:pPr>
    </w:p>
    <w:p w14:paraId="6B12A36C" w14:textId="46E39482" w:rsidR="00895DBC" w:rsidRPr="00D72C3B" w:rsidRDefault="00895DBC" w:rsidP="008114E3">
      <w:pPr>
        <w:pStyle w:val="2"/>
      </w:pPr>
      <w:bookmarkStart w:id="29" w:name="_Q2.他の裁判所の申立セット（書類）を使うことはできますか。"/>
      <w:bookmarkEnd w:id="29"/>
      <w:r w:rsidRPr="00D72C3B">
        <w:rPr>
          <w:rFonts w:hint="eastAsia"/>
        </w:rPr>
        <w:lastRenderedPageBreak/>
        <w:t>Q2.他の裁判所の申立</w:t>
      </w:r>
      <w:r w:rsidR="0070011C">
        <w:rPr>
          <w:rFonts w:hint="eastAsia"/>
        </w:rPr>
        <w:t>書</w:t>
      </w:r>
      <w:r w:rsidRPr="00D72C3B">
        <w:rPr>
          <w:rFonts w:hint="eastAsia"/>
        </w:rPr>
        <w:t>セット（書類）を使うことはできますか。</w:t>
      </w:r>
    </w:p>
    <w:p w14:paraId="451445FE" w14:textId="77777777" w:rsidR="00895DBC" w:rsidRPr="0070011C" w:rsidRDefault="00895DBC" w:rsidP="00895DBC">
      <w:pPr>
        <w:pStyle w:val="Default"/>
        <w:rPr>
          <w:rFonts w:asciiTheme="majorEastAsia" w:eastAsiaTheme="majorEastAsia" w:hAnsiTheme="majorEastAsia" w:cstheme="minorBidi"/>
          <w:color w:val="auto"/>
          <w:sz w:val="23"/>
          <w:szCs w:val="23"/>
        </w:rPr>
      </w:pPr>
    </w:p>
    <w:p w14:paraId="3AF64FE5" w14:textId="24638D3C" w:rsidR="00895DBC" w:rsidRPr="00D72C3B" w:rsidRDefault="00895DBC" w:rsidP="00F57A81">
      <w:pPr>
        <w:pStyle w:val="Default"/>
        <w:rPr>
          <w:rFonts w:asciiTheme="majorEastAsia" w:eastAsiaTheme="majorEastAsia" w:hAnsiTheme="majorEastAsia"/>
          <w:sz w:val="23"/>
          <w:szCs w:val="23"/>
        </w:rPr>
      </w:pPr>
      <w:r w:rsidRPr="00D72C3B">
        <w:rPr>
          <w:rFonts w:asciiTheme="majorEastAsia" w:eastAsiaTheme="majorEastAsia" w:hAnsiTheme="majorEastAsia"/>
          <w:sz w:val="23"/>
          <w:szCs w:val="23"/>
        </w:rPr>
        <w:t>A2.</w:t>
      </w:r>
      <w:r w:rsidRPr="00D72C3B">
        <w:rPr>
          <w:rFonts w:asciiTheme="majorEastAsia" w:eastAsiaTheme="majorEastAsia" w:hAnsiTheme="majorEastAsia" w:hint="eastAsia"/>
          <w:sz w:val="23"/>
          <w:szCs w:val="23"/>
        </w:rPr>
        <w:t>これから申立</w:t>
      </w:r>
      <w:r w:rsidR="003C11E4">
        <w:rPr>
          <w:rFonts w:asciiTheme="majorEastAsia" w:eastAsiaTheme="majorEastAsia" w:hAnsiTheme="majorEastAsia" w:hint="eastAsia"/>
          <w:sz w:val="23"/>
          <w:szCs w:val="23"/>
        </w:rPr>
        <w:t>て</w:t>
      </w:r>
      <w:r w:rsidRPr="00D72C3B">
        <w:rPr>
          <w:rFonts w:asciiTheme="majorEastAsia" w:eastAsiaTheme="majorEastAsia" w:hAnsiTheme="majorEastAsia" w:hint="eastAsia"/>
          <w:sz w:val="23"/>
          <w:szCs w:val="23"/>
        </w:rPr>
        <w:t>を準備されるのであれば，大阪家裁の申立</w:t>
      </w:r>
      <w:r w:rsidR="0070011C">
        <w:rPr>
          <w:rFonts w:asciiTheme="majorEastAsia" w:eastAsiaTheme="majorEastAsia" w:hAnsiTheme="majorEastAsia" w:hint="eastAsia"/>
          <w:sz w:val="23"/>
          <w:szCs w:val="23"/>
        </w:rPr>
        <w:t>書</w:t>
      </w:r>
      <w:r w:rsidRPr="00D72C3B">
        <w:rPr>
          <w:rFonts w:asciiTheme="majorEastAsia" w:eastAsiaTheme="majorEastAsia" w:hAnsiTheme="majorEastAsia" w:hint="eastAsia"/>
          <w:sz w:val="23"/>
          <w:szCs w:val="23"/>
        </w:rPr>
        <w:t>セットを使っていただくようお願いします。</w:t>
      </w:r>
      <w:r w:rsidR="0070011C">
        <w:rPr>
          <w:rFonts w:asciiTheme="majorEastAsia" w:eastAsiaTheme="majorEastAsia" w:hAnsiTheme="majorEastAsia" w:hint="eastAsia"/>
          <w:sz w:val="23"/>
          <w:szCs w:val="23"/>
        </w:rPr>
        <w:t>すでに準備されたのであれば，そのままご使用</w:t>
      </w:r>
      <w:r w:rsidR="003C11E4">
        <w:rPr>
          <w:rFonts w:asciiTheme="majorEastAsia" w:eastAsiaTheme="majorEastAsia" w:hAnsiTheme="majorEastAsia" w:hint="eastAsia"/>
          <w:sz w:val="23"/>
          <w:szCs w:val="23"/>
        </w:rPr>
        <w:t>いただいても構いません。ただし，他の裁判所では提出をお願い</w:t>
      </w:r>
      <w:r w:rsidRPr="00D72C3B">
        <w:rPr>
          <w:rFonts w:asciiTheme="majorEastAsia" w:eastAsiaTheme="majorEastAsia" w:hAnsiTheme="majorEastAsia" w:hint="eastAsia"/>
          <w:sz w:val="23"/>
          <w:szCs w:val="23"/>
        </w:rPr>
        <w:t>していなくても，大阪家裁では提出をお願いしている書類があれば，追加で提出していただく場</w:t>
      </w:r>
      <w:r w:rsidR="0070011C">
        <w:rPr>
          <w:rFonts w:asciiTheme="majorEastAsia" w:eastAsiaTheme="majorEastAsia" w:hAnsiTheme="majorEastAsia" w:hint="eastAsia"/>
          <w:sz w:val="23"/>
          <w:szCs w:val="23"/>
        </w:rPr>
        <w:t>合がありますので，その場合には，大阪家裁の書類を取り寄せてご使用</w:t>
      </w:r>
      <w:r w:rsidRPr="00D72C3B">
        <w:rPr>
          <w:rFonts w:asciiTheme="majorEastAsia" w:eastAsiaTheme="majorEastAsia" w:hAnsiTheme="majorEastAsia" w:hint="eastAsia"/>
          <w:sz w:val="23"/>
          <w:szCs w:val="23"/>
        </w:rPr>
        <w:t>いただくようお願いします。</w:t>
      </w:r>
    </w:p>
    <w:p w14:paraId="2E54CCC7" w14:textId="77777777" w:rsidR="0079084B" w:rsidRDefault="00895DBC" w:rsidP="0079084B">
      <w:pPr>
        <w:pStyle w:val="Default"/>
        <w:jc w:val="right"/>
        <w:rPr>
          <w:rStyle w:val="ac"/>
          <w:rFonts w:asciiTheme="majorEastAsia" w:eastAsiaTheme="majorEastAsia" w:hAnsiTheme="majorEastAsia"/>
          <w:sz w:val="14"/>
          <w:szCs w:val="14"/>
        </w:rPr>
      </w:pPr>
      <w:r w:rsidRPr="00D72C3B">
        <w:tab/>
      </w:r>
      <w:r w:rsidRPr="00D72C3B">
        <w:tab/>
      </w:r>
      <w:hyperlink w:anchor="_＜後見制度全般＞" w:history="1">
        <w:r w:rsidR="0079084B" w:rsidRPr="00D72C3B">
          <w:rPr>
            <w:rStyle w:val="ac"/>
            <w:rFonts w:asciiTheme="majorEastAsia" w:eastAsiaTheme="majorEastAsia" w:hAnsiTheme="majorEastAsia"/>
            <w:sz w:val="14"/>
            <w:szCs w:val="14"/>
          </w:rPr>
          <w:t>＜</w:t>
        </w:r>
        <w:r w:rsidR="0079084B">
          <w:rPr>
            <w:rStyle w:val="ac"/>
            <w:rFonts w:asciiTheme="majorEastAsia" w:eastAsiaTheme="majorEastAsia" w:hAnsiTheme="majorEastAsia" w:hint="eastAsia"/>
            <w:sz w:val="14"/>
            <w:szCs w:val="14"/>
          </w:rPr>
          <w:t>成年後見開始の申立て</w:t>
        </w:r>
        <w:r w:rsidR="0079084B" w:rsidRPr="00D72C3B">
          <w:rPr>
            <w:rStyle w:val="ac"/>
            <w:rFonts w:asciiTheme="majorEastAsia" w:eastAsiaTheme="majorEastAsia" w:hAnsiTheme="majorEastAsia"/>
            <w:sz w:val="14"/>
            <w:szCs w:val="14"/>
          </w:rPr>
          <w:t>＞に戻る</w:t>
        </w:r>
      </w:hyperlink>
    </w:p>
    <w:p w14:paraId="4A4DA902" w14:textId="15851A76" w:rsidR="00687D08" w:rsidRPr="0079084B" w:rsidRDefault="00687D08" w:rsidP="00895DBC">
      <w:pPr>
        <w:pStyle w:val="Default"/>
        <w:tabs>
          <w:tab w:val="center" w:pos="4252"/>
          <w:tab w:val="right" w:pos="8504"/>
        </w:tabs>
        <w:rPr>
          <w:rFonts w:asciiTheme="majorEastAsia" w:eastAsiaTheme="majorEastAsia" w:hAnsiTheme="majorEastAsia"/>
          <w:sz w:val="14"/>
          <w:szCs w:val="14"/>
        </w:rPr>
      </w:pPr>
    </w:p>
    <w:p w14:paraId="3951FC47" w14:textId="58EF8C1D" w:rsidR="003504F5" w:rsidRPr="00062DD0" w:rsidRDefault="00895DBC" w:rsidP="008114E3">
      <w:pPr>
        <w:pStyle w:val="2"/>
      </w:pPr>
      <w:bookmarkStart w:id="30" w:name="_Q3.自分が母の後見人になりたいのですが，なれるでしょうか。"/>
      <w:bookmarkEnd w:id="30"/>
      <w:r w:rsidRPr="00062DD0">
        <w:t>Q3</w:t>
      </w:r>
      <w:r w:rsidR="003504F5" w:rsidRPr="00062DD0">
        <w:t>.</w:t>
      </w:r>
      <w:r w:rsidR="003504F5" w:rsidRPr="00062DD0">
        <w:rPr>
          <w:rFonts w:hint="eastAsia"/>
        </w:rPr>
        <w:t>自分が母の後見人になりたいのですが，なれるでしょうか。</w:t>
      </w:r>
    </w:p>
    <w:p w14:paraId="1947FA20" w14:textId="77777777" w:rsidR="003504F5" w:rsidRPr="00895DBC" w:rsidRDefault="003504F5" w:rsidP="003504F5">
      <w:pPr>
        <w:pStyle w:val="Default"/>
        <w:rPr>
          <w:rFonts w:asciiTheme="majorEastAsia" w:eastAsiaTheme="majorEastAsia" w:hAnsiTheme="majorEastAsia"/>
          <w:sz w:val="23"/>
          <w:szCs w:val="23"/>
        </w:rPr>
      </w:pPr>
    </w:p>
    <w:p w14:paraId="7953584A" w14:textId="1A2DEC60" w:rsidR="003504F5" w:rsidRPr="00D72C3B" w:rsidRDefault="00895DBC" w:rsidP="006B7B53">
      <w:pPr>
        <w:widowControl/>
        <w:rPr>
          <w:rFonts w:asciiTheme="majorEastAsia" w:eastAsiaTheme="majorEastAsia" w:hAnsiTheme="majorEastAsia" w:cs="ＭＳ Ｐゴシック"/>
          <w:kern w:val="0"/>
          <w:szCs w:val="23"/>
        </w:rPr>
      </w:pPr>
      <w:r>
        <w:rPr>
          <w:rFonts w:asciiTheme="majorEastAsia" w:eastAsiaTheme="majorEastAsia" w:hAnsiTheme="majorEastAsia" w:cs="ＭＳ Ｐゴシック" w:hint="eastAsia"/>
          <w:kern w:val="0"/>
          <w:szCs w:val="23"/>
        </w:rPr>
        <w:t>A3</w:t>
      </w:r>
      <w:r w:rsidR="003504F5" w:rsidRPr="00D72C3B">
        <w:rPr>
          <w:rFonts w:asciiTheme="majorEastAsia" w:eastAsiaTheme="majorEastAsia" w:hAnsiTheme="majorEastAsia" w:cs="ＭＳ Ｐゴシック" w:hint="eastAsia"/>
          <w:kern w:val="0"/>
          <w:szCs w:val="23"/>
        </w:rPr>
        <w:t>.</w:t>
      </w:r>
      <w:r w:rsidR="0070011C">
        <w:rPr>
          <w:rFonts w:asciiTheme="majorEastAsia" w:eastAsiaTheme="majorEastAsia" w:hAnsiTheme="majorEastAsia" w:cs="ＭＳ Ｐゴシック" w:hint="eastAsia"/>
          <w:kern w:val="0"/>
          <w:szCs w:val="23"/>
        </w:rPr>
        <w:t>申立書に，後見人候補者の記載欄があ</w:t>
      </w:r>
      <w:r w:rsidR="00D134C1">
        <w:rPr>
          <w:rFonts w:asciiTheme="majorEastAsia" w:eastAsiaTheme="majorEastAsia" w:hAnsiTheme="majorEastAsia" w:cs="ＭＳ Ｐゴシック" w:hint="eastAsia"/>
          <w:kern w:val="0"/>
          <w:szCs w:val="23"/>
        </w:rPr>
        <w:t>ります</w:t>
      </w:r>
      <w:r w:rsidR="0070011C">
        <w:rPr>
          <w:rFonts w:asciiTheme="majorEastAsia" w:eastAsiaTheme="majorEastAsia" w:hAnsiTheme="majorEastAsia" w:cs="ＭＳ Ｐゴシック" w:hint="eastAsia"/>
          <w:kern w:val="0"/>
          <w:szCs w:val="23"/>
        </w:rPr>
        <w:t>ので，同欄</w:t>
      </w:r>
      <w:r w:rsidR="003504F5" w:rsidRPr="00D72C3B">
        <w:rPr>
          <w:rFonts w:asciiTheme="majorEastAsia" w:eastAsiaTheme="majorEastAsia" w:hAnsiTheme="majorEastAsia" w:cs="ＭＳ Ｐゴシック" w:hint="eastAsia"/>
          <w:kern w:val="0"/>
          <w:szCs w:val="23"/>
        </w:rPr>
        <w:t>に記入してください。ただし，候補者が挙げられている場合であって</w:t>
      </w:r>
      <w:r w:rsidR="00971929">
        <w:rPr>
          <w:rFonts w:asciiTheme="majorEastAsia" w:eastAsiaTheme="majorEastAsia" w:hAnsiTheme="majorEastAsia" w:cs="ＭＳ Ｐゴシック" w:hint="eastAsia"/>
          <w:kern w:val="0"/>
          <w:szCs w:val="23"/>
        </w:rPr>
        <w:t>も，裁判所は，その事案にふさわしいと思われる人を後見人に選任します</w:t>
      </w:r>
      <w:r w:rsidR="003504F5" w:rsidRPr="00D72C3B">
        <w:rPr>
          <w:rFonts w:asciiTheme="majorEastAsia" w:eastAsiaTheme="majorEastAsia" w:hAnsiTheme="majorEastAsia" w:cs="ＭＳ Ｐゴシック" w:hint="eastAsia"/>
          <w:kern w:val="0"/>
          <w:szCs w:val="23"/>
        </w:rPr>
        <w:t>ので，候補者が希望どおりに選任される</w:t>
      </w:r>
      <w:r w:rsidR="003845F5">
        <w:rPr>
          <w:rFonts w:asciiTheme="majorEastAsia" w:eastAsiaTheme="majorEastAsia" w:hAnsiTheme="majorEastAsia" w:cs="ＭＳ Ｐゴシック" w:hint="eastAsia"/>
          <w:kern w:val="0"/>
          <w:szCs w:val="23"/>
        </w:rPr>
        <w:t>とは限りませ</w:t>
      </w:r>
      <w:r w:rsidR="0070011C">
        <w:rPr>
          <w:rFonts w:asciiTheme="majorEastAsia" w:eastAsiaTheme="majorEastAsia" w:hAnsiTheme="majorEastAsia" w:cs="ＭＳ Ｐゴシック" w:hint="eastAsia"/>
          <w:kern w:val="0"/>
          <w:szCs w:val="23"/>
        </w:rPr>
        <w:t>ん。事案の内容によっては</w:t>
      </w:r>
      <w:r>
        <w:rPr>
          <w:rFonts w:asciiTheme="majorEastAsia" w:eastAsiaTheme="majorEastAsia" w:hAnsiTheme="majorEastAsia" w:cs="ＭＳ Ｐゴシック" w:hint="eastAsia"/>
          <w:kern w:val="0"/>
          <w:szCs w:val="23"/>
        </w:rPr>
        <w:t>弁護士，司法書士，社会福祉士などの専門職</w:t>
      </w:r>
      <w:r w:rsidR="003504F5" w:rsidRPr="00D72C3B">
        <w:rPr>
          <w:rFonts w:asciiTheme="majorEastAsia" w:eastAsiaTheme="majorEastAsia" w:hAnsiTheme="majorEastAsia" w:cs="ＭＳ Ｐゴシック" w:hint="eastAsia"/>
          <w:kern w:val="0"/>
          <w:szCs w:val="23"/>
        </w:rPr>
        <w:t>が選任されることもあります。その場合は，通常，後見人の報酬が発生しますが，報酬は本人の財産から支払われることになります。</w:t>
      </w:r>
    </w:p>
    <w:p w14:paraId="0640B2B5" w14:textId="77777777" w:rsidR="0079084B" w:rsidRDefault="0082394D" w:rsidP="0079084B">
      <w:pPr>
        <w:pStyle w:val="Default"/>
        <w:jc w:val="right"/>
        <w:rPr>
          <w:rStyle w:val="ac"/>
          <w:rFonts w:asciiTheme="majorEastAsia" w:eastAsiaTheme="majorEastAsia" w:hAnsiTheme="majorEastAsia"/>
          <w:sz w:val="14"/>
          <w:szCs w:val="14"/>
        </w:rPr>
      </w:pPr>
      <w:hyperlink w:anchor="_＜後見制度全般＞" w:history="1">
        <w:r w:rsidR="0079084B" w:rsidRPr="00D72C3B">
          <w:rPr>
            <w:rStyle w:val="ac"/>
            <w:rFonts w:asciiTheme="majorEastAsia" w:eastAsiaTheme="majorEastAsia" w:hAnsiTheme="majorEastAsia"/>
            <w:sz w:val="14"/>
            <w:szCs w:val="14"/>
          </w:rPr>
          <w:t>＜</w:t>
        </w:r>
        <w:r w:rsidR="0079084B">
          <w:rPr>
            <w:rStyle w:val="ac"/>
            <w:rFonts w:asciiTheme="majorEastAsia" w:eastAsiaTheme="majorEastAsia" w:hAnsiTheme="majorEastAsia" w:hint="eastAsia"/>
            <w:sz w:val="14"/>
            <w:szCs w:val="14"/>
          </w:rPr>
          <w:t>成年後見開始の申立て</w:t>
        </w:r>
        <w:r w:rsidR="0079084B" w:rsidRPr="00D72C3B">
          <w:rPr>
            <w:rStyle w:val="ac"/>
            <w:rFonts w:asciiTheme="majorEastAsia" w:eastAsiaTheme="majorEastAsia" w:hAnsiTheme="majorEastAsia"/>
            <w:sz w:val="14"/>
            <w:szCs w:val="14"/>
          </w:rPr>
          <w:t>＞に戻る</w:t>
        </w:r>
      </w:hyperlink>
    </w:p>
    <w:p w14:paraId="205993BC" w14:textId="77777777" w:rsidR="00687D08" w:rsidRPr="0079084B" w:rsidRDefault="00687D08" w:rsidP="003504F5">
      <w:pPr>
        <w:pStyle w:val="Default"/>
        <w:jc w:val="right"/>
        <w:rPr>
          <w:rFonts w:asciiTheme="majorEastAsia" w:eastAsiaTheme="majorEastAsia" w:hAnsiTheme="majorEastAsia"/>
          <w:sz w:val="14"/>
          <w:szCs w:val="14"/>
        </w:rPr>
      </w:pPr>
    </w:p>
    <w:p w14:paraId="79ED21F0" w14:textId="5BBEABBA" w:rsidR="003504F5" w:rsidRPr="00062DD0" w:rsidRDefault="00895DBC" w:rsidP="008114E3">
      <w:pPr>
        <w:pStyle w:val="2"/>
      </w:pPr>
      <w:bookmarkStart w:id="31" w:name="_Q6.・後見開始の審判の手続は，本人の親族にも何も知らせずに進むのです"/>
      <w:bookmarkStart w:id="32" w:name="_Q4.後見人の選任には，親族の意見は反映されないのですか。"/>
      <w:bookmarkEnd w:id="31"/>
      <w:bookmarkEnd w:id="32"/>
      <w:r w:rsidRPr="00062DD0">
        <w:t>Q4</w:t>
      </w:r>
      <w:r w:rsidR="003504F5" w:rsidRPr="00062DD0">
        <w:t>.</w:t>
      </w:r>
      <w:r w:rsidR="003504F5" w:rsidRPr="00062DD0">
        <w:rPr>
          <w:rFonts w:hint="eastAsia"/>
        </w:rPr>
        <w:t xml:space="preserve">後見人の選任には，親族の意見は反映されないのですか。 </w:t>
      </w:r>
    </w:p>
    <w:p w14:paraId="193BF451" w14:textId="77777777" w:rsidR="003504F5" w:rsidRPr="00895DBC" w:rsidRDefault="003504F5" w:rsidP="003504F5">
      <w:pPr>
        <w:pStyle w:val="Default"/>
        <w:rPr>
          <w:rFonts w:asciiTheme="majorEastAsia" w:eastAsiaTheme="majorEastAsia" w:hAnsiTheme="majorEastAsia" w:cstheme="minorBidi"/>
          <w:color w:val="auto"/>
          <w:sz w:val="23"/>
          <w:szCs w:val="23"/>
        </w:rPr>
      </w:pPr>
    </w:p>
    <w:p w14:paraId="2C189248" w14:textId="49CF3DCF" w:rsidR="003504F5" w:rsidRPr="00D72C3B" w:rsidRDefault="00895DBC" w:rsidP="003504F5">
      <w:pPr>
        <w:pStyle w:val="Default"/>
        <w:rPr>
          <w:rFonts w:asciiTheme="majorEastAsia" w:eastAsiaTheme="majorEastAsia" w:hAnsiTheme="majorEastAsia" w:cstheme="minorBidi"/>
          <w:color w:val="auto"/>
          <w:sz w:val="23"/>
          <w:szCs w:val="23"/>
        </w:rPr>
      </w:pPr>
      <w:r>
        <w:rPr>
          <w:rFonts w:asciiTheme="majorEastAsia" w:eastAsiaTheme="majorEastAsia" w:hAnsiTheme="majorEastAsia" w:cstheme="minorBidi" w:hint="eastAsia"/>
          <w:color w:val="auto"/>
          <w:sz w:val="23"/>
          <w:szCs w:val="23"/>
        </w:rPr>
        <w:t>A4</w:t>
      </w:r>
      <w:r w:rsidR="003504F5" w:rsidRPr="00D72C3B">
        <w:rPr>
          <w:rFonts w:asciiTheme="majorEastAsia" w:eastAsiaTheme="majorEastAsia" w:hAnsiTheme="majorEastAsia" w:cstheme="minorBidi" w:hint="eastAsia"/>
          <w:color w:val="auto"/>
          <w:sz w:val="23"/>
          <w:szCs w:val="23"/>
        </w:rPr>
        <w:t>.裁判所は，その事案にふさわしいと思われる人を後見人に選任します。親族から意見が出されたとしても，その意見のとおりに判断される</w:t>
      </w:r>
      <w:r w:rsidR="003845F5">
        <w:rPr>
          <w:rFonts w:asciiTheme="majorEastAsia" w:eastAsiaTheme="majorEastAsia" w:hAnsiTheme="majorEastAsia" w:cstheme="minorBidi" w:hint="eastAsia"/>
          <w:color w:val="auto"/>
          <w:sz w:val="23"/>
          <w:szCs w:val="23"/>
        </w:rPr>
        <w:t>とは限りません</w:t>
      </w:r>
      <w:r w:rsidR="003504F5" w:rsidRPr="00D72C3B">
        <w:rPr>
          <w:rFonts w:asciiTheme="majorEastAsia" w:eastAsiaTheme="majorEastAsia" w:hAnsiTheme="majorEastAsia" w:cstheme="minorBidi" w:hint="eastAsia"/>
          <w:color w:val="auto"/>
          <w:sz w:val="23"/>
          <w:szCs w:val="23"/>
        </w:rPr>
        <w:t>。</w:t>
      </w:r>
    </w:p>
    <w:p w14:paraId="7B147702" w14:textId="77777777" w:rsidR="0079084B" w:rsidRDefault="0082394D" w:rsidP="0079084B">
      <w:pPr>
        <w:pStyle w:val="Default"/>
        <w:jc w:val="right"/>
        <w:rPr>
          <w:rStyle w:val="ac"/>
          <w:rFonts w:asciiTheme="majorEastAsia" w:eastAsiaTheme="majorEastAsia" w:hAnsiTheme="majorEastAsia"/>
          <w:sz w:val="14"/>
          <w:szCs w:val="14"/>
        </w:rPr>
      </w:pPr>
      <w:hyperlink w:anchor="_＜後見制度全般＞" w:history="1">
        <w:r w:rsidR="0079084B" w:rsidRPr="00D72C3B">
          <w:rPr>
            <w:rStyle w:val="ac"/>
            <w:rFonts w:asciiTheme="majorEastAsia" w:eastAsiaTheme="majorEastAsia" w:hAnsiTheme="majorEastAsia"/>
            <w:sz w:val="14"/>
            <w:szCs w:val="14"/>
          </w:rPr>
          <w:t>＜</w:t>
        </w:r>
        <w:r w:rsidR="0079084B">
          <w:rPr>
            <w:rStyle w:val="ac"/>
            <w:rFonts w:asciiTheme="majorEastAsia" w:eastAsiaTheme="majorEastAsia" w:hAnsiTheme="majorEastAsia" w:hint="eastAsia"/>
            <w:sz w:val="14"/>
            <w:szCs w:val="14"/>
          </w:rPr>
          <w:t>成年後見開始の申立て</w:t>
        </w:r>
        <w:r w:rsidR="0079084B" w:rsidRPr="00D72C3B">
          <w:rPr>
            <w:rStyle w:val="ac"/>
            <w:rFonts w:asciiTheme="majorEastAsia" w:eastAsiaTheme="majorEastAsia" w:hAnsiTheme="majorEastAsia"/>
            <w:sz w:val="14"/>
            <w:szCs w:val="14"/>
          </w:rPr>
          <w:t>＞に戻る</w:t>
        </w:r>
      </w:hyperlink>
    </w:p>
    <w:p w14:paraId="27855D41" w14:textId="77777777" w:rsidR="00687D08" w:rsidRPr="0079084B" w:rsidRDefault="00687D08" w:rsidP="00687D08">
      <w:pPr>
        <w:pStyle w:val="Default"/>
        <w:jc w:val="right"/>
        <w:rPr>
          <w:rFonts w:asciiTheme="majorEastAsia" w:eastAsiaTheme="majorEastAsia" w:hAnsiTheme="majorEastAsia"/>
          <w:sz w:val="14"/>
          <w:szCs w:val="14"/>
        </w:rPr>
      </w:pPr>
    </w:p>
    <w:p w14:paraId="7812D95F" w14:textId="0FD114C2" w:rsidR="003504F5" w:rsidRPr="00062DD0" w:rsidRDefault="003504F5" w:rsidP="008114E3">
      <w:pPr>
        <w:pStyle w:val="2"/>
      </w:pPr>
      <w:bookmarkStart w:id="33" w:name="_Q13.・これから申立書を送るのですが，郵便切手と申立手数料は面接の日"/>
      <w:bookmarkStart w:id="34" w:name="_Q5.これから申立書を送るのですが，郵便切手と申立手数料は面接の日に持"/>
      <w:bookmarkEnd w:id="33"/>
      <w:bookmarkEnd w:id="34"/>
      <w:r w:rsidRPr="00062DD0">
        <w:t>Q</w:t>
      </w:r>
      <w:r w:rsidR="00895DBC" w:rsidRPr="00062DD0">
        <w:rPr>
          <w:rFonts w:hint="eastAsia"/>
        </w:rPr>
        <w:t>5</w:t>
      </w:r>
      <w:r w:rsidRPr="00062DD0">
        <w:t>.</w:t>
      </w:r>
      <w:r w:rsidRPr="00062DD0">
        <w:rPr>
          <w:rFonts w:hint="eastAsia"/>
        </w:rPr>
        <w:t>これから申立書を送るのですが，郵便切手と</w:t>
      </w:r>
      <w:r w:rsidR="0070011C">
        <w:rPr>
          <w:rFonts w:hint="eastAsia"/>
        </w:rPr>
        <w:t>収入印紙</w:t>
      </w:r>
      <w:r w:rsidRPr="00062DD0">
        <w:rPr>
          <w:rFonts w:hint="eastAsia"/>
        </w:rPr>
        <w:t xml:space="preserve">は面接の日に持参すればよいでしょうか。 </w:t>
      </w:r>
    </w:p>
    <w:p w14:paraId="062A116B" w14:textId="77777777" w:rsidR="003504F5" w:rsidRPr="00895DBC" w:rsidRDefault="003504F5" w:rsidP="003504F5">
      <w:pPr>
        <w:pStyle w:val="Default"/>
        <w:rPr>
          <w:rFonts w:asciiTheme="majorEastAsia" w:eastAsiaTheme="majorEastAsia" w:hAnsiTheme="majorEastAsia" w:cstheme="minorBidi"/>
          <w:color w:val="auto"/>
          <w:sz w:val="23"/>
          <w:szCs w:val="23"/>
        </w:rPr>
      </w:pPr>
    </w:p>
    <w:p w14:paraId="16EAEBBF" w14:textId="6ED1CD7A" w:rsidR="003504F5" w:rsidRPr="00D72C3B" w:rsidRDefault="003504F5" w:rsidP="003504F5">
      <w:pPr>
        <w:pStyle w:val="Default"/>
        <w:rPr>
          <w:rFonts w:asciiTheme="majorEastAsia" w:eastAsiaTheme="majorEastAsia" w:hAnsiTheme="majorEastAsia" w:cstheme="minorBidi"/>
          <w:color w:val="auto"/>
          <w:sz w:val="23"/>
          <w:szCs w:val="23"/>
        </w:rPr>
      </w:pPr>
      <w:r w:rsidRPr="00D72C3B">
        <w:rPr>
          <w:rFonts w:asciiTheme="majorEastAsia" w:eastAsiaTheme="majorEastAsia" w:hAnsiTheme="majorEastAsia" w:cstheme="minorBidi" w:hint="eastAsia"/>
          <w:color w:val="auto"/>
          <w:sz w:val="23"/>
          <w:szCs w:val="23"/>
        </w:rPr>
        <w:t>A</w:t>
      </w:r>
      <w:r w:rsidR="00895DBC">
        <w:rPr>
          <w:rFonts w:asciiTheme="majorEastAsia" w:eastAsiaTheme="majorEastAsia" w:hAnsiTheme="majorEastAsia" w:cstheme="minorBidi" w:hint="eastAsia"/>
          <w:color w:val="auto"/>
          <w:sz w:val="23"/>
          <w:szCs w:val="23"/>
        </w:rPr>
        <w:t>5</w:t>
      </w:r>
      <w:r w:rsidRPr="00D72C3B">
        <w:rPr>
          <w:rFonts w:asciiTheme="majorEastAsia" w:eastAsiaTheme="majorEastAsia" w:hAnsiTheme="majorEastAsia" w:cstheme="minorBidi" w:hint="eastAsia"/>
          <w:color w:val="auto"/>
          <w:sz w:val="23"/>
          <w:szCs w:val="23"/>
        </w:rPr>
        <w:t>.</w:t>
      </w:r>
      <w:r w:rsidR="0070011C">
        <w:rPr>
          <w:rFonts w:asciiTheme="majorEastAsia" w:eastAsiaTheme="majorEastAsia" w:hAnsiTheme="majorEastAsia" w:cstheme="minorBidi" w:hint="eastAsia"/>
          <w:color w:val="auto"/>
          <w:sz w:val="23"/>
          <w:szCs w:val="23"/>
        </w:rPr>
        <w:t>申立書と一緒に送ってください。郵便切手と収入印紙</w:t>
      </w:r>
      <w:r w:rsidRPr="00D72C3B">
        <w:rPr>
          <w:rFonts w:asciiTheme="majorEastAsia" w:eastAsiaTheme="majorEastAsia" w:hAnsiTheme="majorEastAsia" w:cstheme="minorBidi" w:hint="eastAsia"/>
          <w:color w:val="auto"/>
          <w:sz w:val="23"/>
          <w:szCs w:val="23"/>
        </w:rPr>
        <w:t>の額は</w:t>
      </w:r>
      <w:r w:rsidR="002C1B78">
        <w:rPr>
          <w:rFonts w:asciiTheme="majorEastAsia" w:eastAsiaTheme="majorEastAsia" w:hAnsiTheme="majorEastAsia" w:cstheme="minorBidi" w:hint="eastAsia"/>
          <w:sz w:val="23"/>
          <w:szCs w:val="23"/>
        </w:rPr>
        <w:t>「</w:t>
      </w:r>
      <w:r w:rsidR="003E2F0F">
        <w:rPr>
          <w:rFonts w:asciiTheme="majorEastAsia" w:eastAsiaTheme="majorEastAsia" w:hAnsiTheme="majorEastAsia" w:cstheme="minorBidi" w:hint="eastAsia"/>
          <w:sz w:val="23"/>
          <w:szCs w:val="23"/>
        </w:rPr>
        <w:t>申立てに際してご用意いただく書類等（チェック表）</w:t>
      </w:r>
      <w:r w:rsidR="002C1B78">
        <w:rPr>
          <w:rFonts w:asciiTheme="majorEastAsia" w:eastAsiaTheme="majorEastAsia" w:hAnsiTheme="majorEastAsia" w:cstheme="minorBidi" w:hint="eastAsia"/>
          <w:sz w:val="23"/>
          <w:szCs w:val="23"/>
        </w:rPr>
        <w:t>」</w:t>
      </w:r>
      <w:r w:rsidRPr="00D72C3B">
        <w:rPr>
          <w:rFonts w:asciiTheme="majorEastAsia" w:eastAsiaTheme="majorEastAsia" w:hAnsiTheme="majorEastAsia" w:cstheme="minorBidi" w:hint="eastAsia"/>
          <w:color w:val="auto"/>
          <w:sz w:val="23"/>
          <w:szCs w:val="23"/>
        </w:rPr>
        <w:t>で確認してください。</w:t>
      </w:r>
    </w:p>
    <w:p w14:paraId="6E901A58" w14:textId="77777777" w:rsidR="0079084B" w:rsidRDefault="003504F5" w:rsidP="0079084B">
      <w:pPr>
        <w:pStyle w:val="Default"/>
        <w:jc w:val="right"/>
        <w:rPr>
          <w:rStyle w:val="ac"/>
          <w:rFonts w:asciiTheme="majorEastAsia" w:eastAsiaTheme="majorEastAsia" w:hAnsiTheme="majorEastAsia"/>
          <w:sz w:val="14"/>
          <w:szCs w:val="14"/>
        </w:rPr>
      </w:pPr>
      <w:r w:rsidRPr="00D72C3B">
        <w:rPr>
          <w:rFonts w:asciiTheme="majorEastAsia" w:eastAsiaTheme="majorEastAsia" w:hAnsiTheme="majorEastAsia" w:cstheme="minorBidi"/>
          <w:color w:val="auto"/>
          <w:sz w:val="23"/>
          <w:szCs w:val="23"/>
        </w:rPr>
        <w:t xml:space="preserve"> </w:t>
      </w:r>
      <w:hyperlink w:anchor="_＜後見制度全般＞" w:history="1">
        <w:r w:rsidR="0079084B" w:rsidRPr="00D72C3B">
          <w:rPr>
            <w:rStyle w:val="ac"/>
            <w:rFonts w:asciiTheme="majorEastAsia" w:eastAsiaTheme="majorEastAsia" w:hAnsiTheme="majorEastAsia"/>
            <w:sz w:val="14"/>
            <w:szCs w:val="14"/>
          </w:rPr>
          <w:t>＜</w:t>
        </w:r>
        <w:r w:rsidR="0079084B">
          <w:rPr>
            <w:rStyle w:val="ac"/>
            <w:rFonts w:asciiTheme="majorEastAsia" w:eastAsiaTheme="majorEastAsia" w:hAnsiTheme="majorEastAsia" w:hint="eastAsia"/>
            <w:sz w:val="14"/>
            <w:szCs w:val="14"/>
          </w:rPr>
          <w:t>成年後見開始の申立て</w:t>
        </w:r>
        <w:r w:rsidR="0079084B" w:rsidRPr="00D72C3B">
          <w:rPr>
            <w:rStyle w:val="ac"/>
            <w:rFonts w:asciiTheme="majorEastAsia" w:eastAsiaTheme="majorEastAsia" w:hAnsiTheme="majorEastAsia"/>
            <w:sz w:val="14"/>
            <w:szCs w:val="14"/>
          </w:rPr>
          <w:t>＞に戻る</w:t>
        </w:r>
      </w:hyperlink>
    </w:p>
    <w:p w14:paraId="425744CE" w14:textId="5B267CD7" w:rsidR="00687D08" w:rsidRPr="0079084B" w:rsidRDefault="00687D08" w:rsidP="003504F5">
      <w:pPr>
        <w:pStyle w:val="Default"/>
        <w:jc w:val="right"/>
        <w:rPr>
          <w:rFonts w:asciiTheme="majorEastAsia" w:eastAsiaTheme="majorEastAsia" w:hAnsiTheme="majorEastAsia"/>
          <w:sz w:val="14"/>
          <w:szCs w:val="14"/>
        </w:rPr>
      </w:pPr>
    </w:p>
    <w:p w14:paraId="38F658D4" w14:textId="745DC988" w:rsidR="003504F5" w:rsidRPr="00062DD0" w:rsidRDefault="003504F5" w:rsidP="008114E3">
      <w:pPr>
        <w:pStyle w:val="2"/>
      </w:pPr>
      <w:bookmarkStart w:id="35" w:name="_Q14.・後見人に母の財産目録を見せるよう頼んでいますが，見せてくれま"/>
      <w:bookmarkStart w:id="36" w:name="_Q17.・受理時面接の予約は済んでいます。どこに申立書等を送ればよいで"/>
      <w:bookmarkStart w:id="37" w:name="_Q6.面接には誰が行かなければならないのですか。何を聞かれるのですか。"/>
      <w:bookmarkEnd w:id="35"/>
      <w:bookmarkEnd w:id="36"/>
      <w:bookmarkEnd w:id="37"/>
      <w:r w:rsidRPr="00062DD0">
        <w:t>Q</w:t>
      </w:r>
      <w:r w:rsidR="00895DBC" w:rsidRPr="00062DD0">
        <w:rPr>
          <w:rFonts w:hint="eastAsia"/>
        </w:rPr>
        <w:t>6</w:t>
      </w:r>
      <w:r w:rsidRPr="00062DD0">
        <w:t>.</w:t>
      </w:r>
      <w:r w:rsidRPr="00062DD0">
        <w:rPr>
          <w:rFonts w:hint="eastAsia"/>
        </w:rPr>
        <w:t>面接には誰が行かなければならないのですか。何を聞かれるのですか。</w:t>
      </w:r>
    </w:p>
    <w:p w14:paraId="5DBA8B2A" w14:textId="77777777" w:rsidR="003504F5" w:rsidRPr="00D72C3B" w:rsidRDefault="003504F5" w:rsidP="003504F5">
      <w:pPr>
        <w:pStyle w:val="Default"/>
        <w:rPr>
          <w:rFonts w:asciiTheme="majorEastAsia" w:eastAsiaTheme="majorEastAsia" w:hAnsiTheme="majorEastAsia" w:cstheme="minorBidi"/>
          <w:color w:val="auto"/>
          <w:sz w:val="23"/>
          <w:szCs w:val="23"/>
        </w:rPr>
      </w:pPr>
    </w:p>
    <w:p w14:paraId="5879B567" w14:textId="048C4A5C" w:rsidR="003504F5" w:rsidRPr="00D72C3B" w:rsidRDefault="003504F5" w:rsidP="003504F5">
      <w:pPr>
        <w:pStyle w:val="Default"/>
        <w:rPr>
          <w:rFonts w:asciiTheme="majorEastAsia" w:eastAsiaTheme="majorEastAsia" w:hAnsiTheme="majorEastAsia" w:cstheme="minorBidi"/>
          <w:color w:val="auto"/>
          <w:sz w:val="23"/>
          <w:szCs w:val="23"/>
        </w:rPr>
      </w:pPr>
      <w:r w:rsidRPr="00D72C3B">
        <w:rPr>
          <w:rFonts w:asciiTheme="majorEastAsia" w:eastAsiaTheme="majorEastAsia" w:hAnsiTheme="majorEastAsia" w:cstheme="minorBidi" w:hint="eastAsia"/>
          <w:color w:val="auto"/>
          <w:sz w:val="23"/>
          <w:szCs w:val="23"/>
        </w:rPr>
        <w:t>A</w:t>
      </w:r>
      <w:r w:rsidR="00895DBC">
        <w:rPr>
          <w:rFonts w:asciiTheme="majorEastAsia" w:eastAsiaTheme="majorEastAsia" w:hAnsiTheme="majorEastAsia" w:cstheme="minorBidi"/>
          <w:color w:val="auto"/>
          <w:sz w:val="23"/>
          <w:szCs w:val="23"/>
        </w:rPr>
        <w:t>6</w:t>
      </w:r>
      <w:r w:rsidRPr="00D72C3B">
        <w:rPr>
          <w:rFonts w:asciiTheme="majorEastAsia" w:eastAsiaTheme="majorEastAsia" w:hAnsiTheme="majorEastAsia" w:cstheme="minorBidi" w:hint="eastAsia"/>
          <w:color w:val="auto"/>
          <w:sz w:val="23"/>
          <w:szCs w:val="23"/>
        </w:rPr>
        <w:t>.</w:t>
      </w:r>
      <w:r w:rsidRPr="00D72C3B">
        <w:rPr>
          <w:rFonts w:asciiTheme="majorEastAsia" w:eastAsiaTheme="majorEastAsia" w:hAnsiTheme="majorEastAsia" w:cstheme="minorBidi"/>
          <w:color w:val="auto"/>
          <w:sz w:val="23"/>
          <w:szCs w:val="23"/>
        </w:rPr>
        <w:t>来庁していただく方は申立人，後見人</w:t>
      </w:r>
      <w:r w:rsidR="003B1EBD">
        <w:rPr>
          <w:rFonts w:asciiTheme="majorEastAsia" w:eastAsiaTheme="majorEastAsia" w:hAnsiTheme="majorEastAsia" w:cstheme="minorBidi" w:hint="eastAsia"/>
          <w:color w:val="auto"/>
          <w:sz w:val="23"/>
          <w:szCs w:val="23"/>
        </w:rPr>
        <w:t>等の</w:t>
      </w:r>
      <w:r w:rsidRPr="00D72C3B">
        <w:rPr>
          <w:rFonts w:asciiTheme="majorEastAsia" w:eastAsiaTheme="majorEastAsia" w:hAnsiTheme="majorEastAsia" w:cstheme="minorBidi"/>
          <w:color w:val="auto"/>
          <w:sz w:val="23"/>
          <w:szCs w:val="23"/>
        </w:rPr>
        <w:t>候補者です。その他，申立ての類型</w:t>
      </w:r>
      <w:r w:rsidRPr="00D72C3B">
        <w:rPr>
          <w:rFonts w:asciiTheme="majorEastAsia" w:eastAsiaTheme="majorEastAsia" w:hAnsiTheme="majorEastAsia" w:cstheme="minorBidi"/>
          <w:color w:val="auto"/>
          <w:sz w:val="23"/>
          <w:szCs w:val="23"/>
        </w:rPr>
        <w:lastRenderedPageBreak/>
        <w:t>が保佐，補助の場合には，原則として本人にも来庁していただくことになります。面接では，申立人からは申立てに至る事情など</w:t>
      </w:r>
      <w:r w:rsidRPr="00D72C3B">
        <w:rPr>
          <w:rFonts w:asciiTheme="majorEastAsia" w:eastAsiaTheme="majorEastAsia" w:hAnsiTheme="majorEastAsia" w:cstheme="minorBidi" w:hint="eastAsia"/>
          <w:color w:val="auto"/>
          <w:sz w:val="23"/>
          <w:szCs w:val="23"/>
        </w:rPr>
        <w:t>を伺い</w:t>
      </w:r>
      <w:r w:rsidRPr="00D72C3B">
        <w:rPr>
          <w:rFonts w:asciiTheme="majorEastAsia" w:eastAsiaTheme="majorEastAsia" w:hAnsiTheme="majorEastAsia" w:cstheme="minorBidi"/>
          <w:color w:val="auto"/>
          <w:sz w:val="23"/>
          <w:szCs w:val="23"/>
        </w:rPr>
        <w:t>，候補者からは</w:t>
      </w:r>
      <w:r w:rsidR="003B1EBD">
        <w:rPr>
          <w:rFonts w:asciiTheme="majorEastAsia" w:eastAsiaTheme="majorEastAsia" w:hAnsiTheme="majorEastAsia" w:cstheme="minorBidi" w:hint="eastAsia"/>
          <w:color w:val="auto"/>
          <w:sz w:val="23"/>
          <w:szCs w:val="23"/>
        </w:rPr>
        <w:t>申立人の説明を補足していただく</w:t>
      </w:r>
      <w:r w:rsidRPr="00D72C3B">
        <w:rPr>
          <w:rFonts w:asciiTheme="majorEastAsia" w:eastAsiaTheme="majorEastAsia" w:hAnsiTheme="majorEastAsia" w:cstheme="minorBidi" w:hint="eastAsia"/>
          <w:color w:val="auto"/>
          <w:sz w:val="23"/>
          <w:szCs w:val="23"/>
        </w:rPr>
        <w:t>ほか，後見人</w:t>
      </w:r>
      <w:r w:rsidR="003B1EBD">
        <w:rPr>
          <w:rFonts w:asciiTheme="majorEastAsia" w:eastAsiaTheme="majorEastAsia" w:hAnsiTheme="majorEastAsia" w:cstheme="minorBidi" w:hint="eastAsia"/>
          <w:color w:val="auto"/>
          <w:sz w:val="23"/>
          <w:szCs w:val="23"/>
        </w:rPr>
        <w:t>等</w:t>
      </w:r>
      <w:r w:rsidRPr="00D72C3B">
        <w:rPr>
          <w:rFonts w:asciiTheme="majorEastAsia" w:eastAsiaTheme="majorEastAsia" w:hAnsiTheme="majorEastAsia" w:cstheme="minorBidi" w:hint="eastAsia"/>
          <w:color w:val="auto"/>
          <w:sz w:val="23"/>
          <w:szCs w:val="23"/>
        </w:rPr>
        <w:t>に就任した後の予定等を伺うこともあります。</w:t>
      </w:r>
      <w:r w:rsidRPr="00D72C3B">
        <w:rPr>
          <w:rFonts w:asciiTheme="majorEastAsia" w:eastAsiaTheme="majorEastAsia" w:hAnsiTheme="majorEastAsia" w:cstheme="minorBidi"/>
          <w:color w:val="auto"/>
          <w:sz w:val="23"/>
          <w:szCs w:val="23"/>
        </w:rPr>
        <w:t>本人からは申立て</w:t>
      </w:r>
      <w:r w:rsidRPr="00D72C3B">
        <w:rPr>
          <w:rFonts w:asciiTheme="majorEastAsia" w:eastAsiaTheme="majorEastAsia" w:hAnsiTheme="majorEastAsia" w:cstheme="minorBidi" w:hint="eastAsia"/>
          <w:color w:val="auto"/>
          <w:sz w:val="23"/>
          <w:szCs w:val="23"/>
        </w:rPr>
        <w:t>に至る事情や申立</w:t>
      </w:r>
      <w:r w:rsidR="0070011C">
        <w:rPr>
          <w:rFonts w:asciiTheme="majorEastAsia" w:eastAsiaTheme="majorEastAsia" w:hAnsiTheme="majorEastAsia" w:cstheme="minorBidi" w:hint="eastAsia"/>
          <w:color w:val="auto"/>
          <w:sz w:val="23"/>
          <w:szCs w:val="23"/>
        </w:rPr>
        <w:t>て</w:t>
      </w:r>
      <w:r w:rsidRPr="00D72C3B">
        <w:rPr>
          <w:rFonts w:asciiTheme="majorEastAsia" w:eastAsiaTheme="majorEastAsia" w:hAnsiTheme="majorEastAsia" w:cstheme="minorBidi" w:hint="eastAsia"/>
          <w:color w:val="auto"/>
          <w:sz w:val="23"/>
          <w:szCs w:val="23"/>
        </w:rPr>
        <w:t>の内容について伺います。また，保佐，補助開始の申立てで，併せて</w:t>
      </w:r>
      <w:r w:rsidRPr="00D72C3B">
        <w:rPr>
          <w:rFonts w:asciiTheme="majorEastAsia" w:eastAsiaTheme="majorEastAsia" w:hAnsiTheme="majorEastAsia" w:cstheme="minorBidi"/>
          <w:color w:val="auto"/>
          <w:sz w:val="23"/>
          <w:szCs w:val="23"/>
        </w:rPr>
        <w:t>代理権，同意権付与の申立てがある場合には，その申立てに関する本人の意向を確認</w:t>
      </w:r>
      <w:r w:rsidRPr="00D72C3B">
        <w:rPr>
          <w:rFonts w:asciiTheme="majorEastAsia" w:eastAsiaTheme="majorEastAsia" w:hAnsiTheme="majorEastAsia" w:cstheme="minorBidi" w:hint="eastAsia"/>
          <w:color w:val="auto"/>
          <w:sz w:val="23"/>
          <w:szCs w:val="23"/>
        </w:rPr>
        <w:t>します。</w:t>
      </w:r>
      <w:r w:rsidRPr="00D72C3B">
        <w:rPr>
          <w:rFonts w:asciiTheme="majorEastAsia" w:eastAsiaTheme="majorEastAsia" w:hAnsiTheme="majorEastAsia" w:cstheme="minorBidi"/>
          <w:color w:val="auto"/>
          <w:sz w:val="23"/>
          <w:szCs w:val="23"/>
        </w:rPr>
        <w:t xml:space="preserve"> </w:t>
      </w:r>
    </w:p>
    <w:p w14:paraId="294FA4CC" w14:textId="77777777" w:rsidR="0079084B" w:rsidRDefault="0082394D" w:rsidP="0079084B">
      <w:pPr>
        <w:pStyle w:val="Default"/>
        <w:jc w:val="right"/>
        <w:rPr>
          <w:rStyle w:val="ac"/>
          <w:rFonts w:asciiTheme="majorEastAsia" w:eastAsiaTheme="majorEastAsia" w:hAnsiTheme="majorEastAsia"/>
          <w:sz w:val="14"/>
          <w:szCs w:val="14"/>
        </w:rPr>
      </w:pPr>
      <w:hyperlink w:anchor="_＜後見制度全般＞" w:history="1">
        <w:r w:rsidR="0079084B" w:rsidRPr="00D72C3B">
          <w:rPr>
            <w:rStyle w:val="ac"/>
            <w:rFonts w:asciiTheme="majorEastAsia" w:eastAsiaTheme="majorEastAsia" w:hAnsiTheme="majorEastAsia"/>
            <w:sz w:val="14"/>
            <w:szCs w:val="14"/>
          </w:rPr>
          <w:t>＜</w:t>
        </w:r>
        <w:r w:rsidR="0079084B">
          <w:rPr>
            <w:rStyle w:val="ac"/>
            <w:rFonts w:asciiTheme="majorEastAsia" w:eastAsiaTheme="majorEastAsia" w:hAnsiTheme="majorEastAsia" w:hint="eastAsia"/>
            <w:sz w:val="14"/>
            <w:szCs w:val="14"/>
          </w:rPr>
          <w:t>成年後見開始の申立て</w:t>
        </w:r>
        <w:r w:rsidR="0079084B" w:rsidRPr="00D72C3B">
          <w:rPr>
            <w:rStyle w:val="ac"/>
            <w:rFonts w:asciiTheme="majorEastAsia" w:eastAsiaTheme="majorEastAsia" w:hAnsiTheme="majorEastAsia"/>
            <w:sz w:val="14"/>
            <w:szCs w:val="14"/>
          </w:rPr>
          <w:t>＞に戻る</w:t>
        </w:r>
      </w:hyperlink>
    </w:p>
    <w:p w14:paraId="28F76389" w14:textId="77777777" w:rsidR="00687D08" w:rsidRPr="0079084B" w:rsidRDefault="00687D08" w:rsidP="00687D08">
      <w:pPr>
        <w:pStyle w:val="Default"/>
        <w:jc w:val="right"/>
        <w:rPr>
          <w:rFonts w:asciiTheme="majorEastAsia" w:eastAsiaTheme="majorEastAsia" w:hAnsiTheme="majorEastAsia"/>
          <w:sz w:val="14"/>
          <w:szCs w:val="14"/>
        </w:rPr>
      </w:pPr>
    </w:p>
    <w:p w14:paraId="7F3856ED" w14:textId="4C15FE16" w:rsidR="003504F5" w:rsidRDefault="003504F5" w:rsidP="00622626">
      <w:pPr>
        <w:pStyle w:val="2"/>
      </w:pPr>
      <w:bookmarkStart w:id="38" w:name="_Q7.面接の予約は済んでいます。どこに申立書等を送ればよいですか。"/>
      <w:bookmarkEnd w:id="38"/>
      <w:r w:rsidRPr="00062DD0">
        <w:rPr>
          <w:rFonts w:hint="eastAsia"/>
        </w:rPr>
        <w:t>Q</w:t>
      </w:r>
      <w:r w:rsidR="00895DBC" w:rsidRPr="00062DD0">
        <w:t>7</w:t>
      </w:r>
      <w:r w:rsidRPr="00062DD0">
        <w:t>.</w:t>
      </w:r>
      <w:r w:rsidRPr="00062DD0">
        <w:rPr>
          <w:rFonts w:hint="eastAsia"/>
        </w:rPr>
        <w:t xml:space="preserve">面接の予約は済んでいます。どこに申立書等を送ればよいですか。 </w:t>
      </w:r>
    </w:p>
    <w:p w14:paraId="02C16E28" w14:textId="77777777" w:rsidR="00622626" w:rsidRPr="00622626" w:rsidRDefault="00622626" w:rsidP="00622626"/>
    <w:p w14:paraId="2F6BAC59" w14:textId="2E6D2A0D" w:rsidR="003504F5" w:rsidRPr="00D72C3B" w:rsidRDefault="003504F5" w:rsidP="003504F5">
      <w:pPr>
        <w:pStyle w:val="Default"/>
        <w:ind w:left="230" w:hangingChars="100" w:hanging="230"/>
        <w:rPr>
          <w:rFonts w:asciiTheme="majorEastAsia" w:eastAsiaTheme="majorEastAsia" w:hAnsiTheme="majorEastAsia" w:cstheme="minorBidi"/>
          <w:color w:val="auto"/>
          <w:sz w:val="23"/>
          <w:szCs w:val="23"/>
        </w:rPr>
      </w:pPr>
      <w:r w:rsidRPr="00D72C3B">
        <w:rPr>
          <w:rFonts w:asciiTheme="majorEastAsia" w:eastAsiaTheme="majorEastAsia" w:hAnsiTheme="majorEastAsia" w:cstheme="minorBidi" w:hint="eastAsia"/>
          <w:color w:val="auto"/>
          <w:sz w:val="23"/>
          <w:szCs w:val="23"/>
        </w:rPr>
        <w:t>A</w:t>
      </w:r>
      <w:r w:rsidR="00895DBC">
        <w:rPr>
          <w:rFonts w:asciiTheme="majorEastAsia" w:eastAsiaTheme="majorEastAsia" w:hAnsiTheme="majorEastAsia" w:cstheme="minorBidi"/>
          <w:color w:val="auto"/>
          <w:sz w:val="23"/>
          <w:szCs w:val="23"/>
        </w:rPr>
        <w:t>7</w:t>
      </w:r>
      <w:r w:rsidRPr="00D72C3B">
        <w:rPr>
          <w:rFonts w:asciiTheme="majorEastAsia" w:eastAsiaTheme="majorEastAsia" w:hAnsiTheme="majorEastAsia" w:cstheme="minorBidi" w:hint="eastAsia"/>
          <w:color w:val="auto"/>
          <w:sz w:val="23"/>
          <w:szCs w:val="23"/>
        </w:rPr>
        <w:t>.〒</w:t>
      </w:r>
      <w:r w:rsidRPr="00D72C3B">
        <w:rPr>
          <w:rFonts w:asciiTheme="majorEastAsia" w:eastAsiaTheme="majorEastAsia" w:hAnsiTheme="majorEastAsia" w:cstheme="minorBidi"/>
          <w:color w:val="auto"/>
          <w:sz w:val="23"/>
          <w:szCs w:val="23"/>
        </w:rPr>
        <w:t xml:space="preserve">540-0008  </w:t>
      </w:r>
      <w:r w:rsidRPr="00D72C3B">
        <w:rPr>
          <w:rFonts w:asciiTheme="majorEastAsia" w:eastAsiaTheme="majorEastAsia" w:hAnsiTheme="majorEastAsia" w:cstheme="minorBidi" w:hint="eastAsia"/>
          <w:color w:val="auto"/>
          <w:sz w:val="23"/>
          <w:szCs w:val="23"/>
        </w:rPr>
        <w:t>大阪市中央区大手前</w:t>
      </w:r>
      <w:r w:rsidR="00AC73F4">
        <w:rPr>
          <w:rFonts w:asciiTheme="majorEastAsia" w:eastAsiaTheme="majorEastAsia" w:hAnsiTheme="majorEastAsia" w:cstheme="minorBidi" w:hint="eastAsia"/>
          <w:color w:val="auto"/>
          <w:sz w:val="23"/>
          <w:szCs w:val="23"/>
        </w:rPr>
        <w:t>４</w:t>
      </w:r>
      <w:r w:rsidRPr="00D72C3B">
        <w:rPr>
          <w:rFonts w:asciiTheme="majorEastAsia" w:eastAsiaTheme="majorEastAsia" w:hAnsiTheme="majorEastAsia" w:cstheme="minorBidi"/>
          <w:color w:val="auto"/>
          <w:sz w:val="23"/>
          <w:szCs w:val="23"/>
        </w:rPr>
        <w:t>－</w:t>
      </w:r>
      <w:r w:rsidR="00AC73F4">
        <w:rPr>
          <w:rFonts w:asciiTheme="majorEastAsia" w:eastAsiaTheme="majorEastAsia" w:hAnsiTheme="majorEastAsia" w:cstheme="minorBidi" w:hint="eastAsia"/>
          <w:color w:val="auto"/>
          <w:sz w:val="23"/>
          <w:szCs w:val="23"/>
        </w:rPr>
        <w:t>１</w:t>
      </w:r>
      <w:r w:rsidRPr="00D72C3B">
        <w:rPr>
          <w:rFonts w:asciiTheme="majorEastAsia" w:eastAsiaTheme="majorEastAsia" w:hAnsiTheme="majorEastAsia" w:cstheme="minorBidi"/>
          <w:color w:val="auto"/>
          <w:sz w:val="23"/>
          <w:szCs w:val="23"/>
        </w:rPr>
        <w:t>－</w:t>
      </w:r>
      <w:r w:rsidR="00AC73F4">
        <w:rPr>
          <w:rFonts w:asciiTheme="majorEastAsia" w:eastAsiaTheme="majorEastAsia" w:hAnsiTheme="majorEastAsia" w:cstheme="minorBidi" w:hint="eastAsia"/>
          <w:color w:val="auto"/>
          <w:sz w:val="23"/>
          <w:szCs w:val="23"/>
        </w:rPr>
        <w:t>１３</w:t>
      </w:r>
      <w:r w:rsidRPr="00D72C3B">
        <w:rPr>
          <w:rFonts w:asciiTheme="majorEastAsia" w:eastAsiaTheme="majorEastAsia" w:hAnsiTheme="majorEastAsia" w:cstheme="minorBidi" w:hint="eastAsia"/>
          <w:color w:val="auto"/>
          <w:sz w:val="23"/>
          <w:szCs w:val="23"/>
        </w:rPr>
        <w:t xml:space="preserve">　大阪家庭裁判所後見センター</w:t>
      </w:r>
    </w:p>
    <w:p w14:paraId="6B1D126D" w14:textId="77777777" w:rsidR="00622626" w:rsidRDefault="003504F5" w:rsidP="003504F5">
      <w:pPr>
        <w:pStyle w:val="Default"/>
        <w:rPr>
          <w:rFonts w:asciiTheme="majorEastAsia" w:eastAsiaTheme="majorEastAsia" w:hAnsiTheme="majorEastAsia" w:cstheme="minorBidi"/>
          <w:color w:val="auto"/>
          <w:sz w:val="23"/>
          <w:szCs w:val="23"/>
        </w:rPr>
      </w:pPr>
      <w:r w:rsidRPr="00D72C3B">
        <w:rPr>
          <w:rFonts w:asciiTheme="majorEastAsia" w:eastAsiaTheme="majorEastAsia" w:hAnsiTheme="majorEastAsia" w:cstheme="minorBidi" w:hint="eastAsia"/>
          <w:color w:val="auto"/>
          <w:sz w:val="23"/>
          <w:szCs w:val="23"/>
        </w:rPr>
        <w:t>宛てにお送りください。</w:t>
      </w:r>
    </w:p>
    <w:p w14:paraId="50BF9BB0" w14:textId="5558D5FC" w:rsidR="003504F5" w:rsidRPr="00D72C3B" w:rsidRDefault="003504F5" w:rsidP="00622626">
      <w:pPr>
        <w:pStyle w:val="Default"/>
        <w:ind w:firstLineChars="100" w:firstLine="230"/>
        <w:rPr>
          <w:rFonts w:asciiTheme="majorEastAsia" w:eastAsiaTheme="majorEastAsia" w:hAnsiTheme="majorEastAsia" w:cstheme="minorBidi"/>
          <w:color w:val="auto"/>
          <w:sz w:val="23"/>
          <w:szCs w:val="23"/>
        </w:rPr>
      </w:pPr>
      <w:r w:rsidRPr="00D72C3B">
        <w:rPr>
          <w:rFonts w:asciiTheme="majorEastAsia" w:eastAsiaTheme="majorEastAsia" w:hAnsiTheme="majorEastAsia" w:cstheme="minorBidi" w:hint="eastAsia"/>
          <w:color w:val="auto"/>
          <w:sz w:val="23"/>
          <w:szCs w:val="23"/>
        </w:rPr>
        <w:t>なお，送付する際は予約日時を申立書の欄外に記載するようお願いします。</w:t>
      </w:r>
      <w:r w:rsidRPr="00D72C3B">
        <w:rPr>
          <w:rFonts w:asciiTheme="majorEastAsia" w:eastAsiaTheme="majorEastAsia" w:hAnsiTheme="majorEastAsia" w:cstheme="minorBidi"/>
          <w:color w:val="auto"/>
          <w:sz w:val="23"/>
          <w:szCs w:val="23"/>
        </w:rPr>
        <w:t xml:space="preserve"> </w:t>
      </w:r>
    </w:p>
    <w:p w14:paraId="6F71DF47" w14:textId="77777777" w:rsidR="0079084B" w:rsidRDefault="0082394D" w:rsidP="0079084B">
      <w:pPr>
        <w:pStyle w:val="Default"/>
        <w:jc w:val="right"/>
        <w:rPr>
          <w:rStyle w:val="ac"/>
          <w:rFonts w:asciiTheme="majorEastAsia" w:eastAsiaTheme="majorEastAsia" w:hAnsiTheme="majorEastAsia"/>
          <w:sz w:val="14"/>
          <w:szCs w:val="14"/>
        </w:rPr>
      </w:pPr>
      <w:hyperlink w:anchor="_＜後見制度全般＞" w:history="1">
        <w:r w:rsidR="0079084B" w:rsidRPr="00D72C3B">
          <w:rPr>
            <w:rStyle w:val="ac"/>
            <w:rFonts w:asciiTheme="majorEastAsia" w:eastAsiaTheme="majorEastAsia" w:hAnsiTheme="majorEastAsia"/>
            <w:sz w:val="14"/>
            <w:szCs w:val="14"/>
          </w:rPr>
          <w:t>＜</w:t>
        </w:r>
        <w:r w:rsidR="0079084B">
          <w:rPr>
            <w:rStyle w:val="ac"/>
            <w:rFonts w:asciiTheme="majorEastAsia" w:eastAsiaTheme="majorEastAsia" w:hAnsiTheme="majorEastAsia" w:hint="eastAsia"/>
            <w:sz w:val="14"/>
            <w:szCs w:val="14"/>
          </w:rPr>
          <w:t>成年後見開始の申立て</w:t>
        </w:r>
        <w:r w:rsidR="0079084B" w:rsidRPr="00D72C3B">
          <w:rPr>
            <w:rStyle w:val="ac"/>
            <w:rFonts w:asciiTheme="majorEastAsia" w:eastAsiaTheme="majorEastAsia" w:hAnsiTheme="majorEastAsia"/>
            <w:sz w:val="14"/>
            <w:szCs w:val="14"/>
          </w:rPr>
          <w:t>＞に戻る</w:t>
        </w:r>
      </w:hyperlink>
    </w:p>
    <w:p w14:paraId="35B24A4C" w14:textId="77777777" w:rsidR="00687D08" w:rsidRPr="0079084B" w:rsidRDefault="00687D08" w:rsidP="00687D08">
      <w:pPr>
        <w:pStyle w:val="Default"/>
        <w:jc w:val="right"/>
        <w:rPr>
          <w:rFonts w:asciiTheme="majorEastAsia" w:eastAsiaTheme="majorEastAsia" w:hAnsiTheme="majorEastAsia"/>
          <w:sz w:val="14"/>
          <w:szCs w:val="14"/>
        </w:rPr>
      </w:pPr>
    </w:p>
    <w:p w14:paraId="4B1D0BDA" w14:textId="538E6591" w:rsidR="003504F5" w:rsidRPr="00062DD0" w:rsidRDefault="00895DBC" w:rsidP="008114E3">
      <w:pPr>
        <w:pStyle w:val="2"/>
      </w:pPr>
      <w:bookmarkStart w:id="39" w:name="_Q18.・私は補助人ですが，補助が開始している本人の認知症が進行したた"/>
      <w:bookmarkStart w:id="40" w:name="_Q8.私は補助人ですが，補助が開始している本人の認知症が進行したため，"/>
      <w:bookmarkEnd w:id="39"/>
      <w:bookmarkEnd w:id="40"/>
      <w:r w:rsidRPr="00062DD0">
        <w:t>Q8</w:t>
      </w:r>
      <w:r w:rsidR="003504F5" w:rsidRPr="00062DD0">
        <w:t>.</w:t>
      </w:r>
      <w:r w:rsidR="003504F5" w:rsidRPr="00062DD0">
        <w:rPr>
          <w:rFonts w:hint="eastAsia"/>
        </w:rPr>
        <w:t xml:space="preserve">私は補助人ですが，補助が開始している本人の認知症が進行したため，後見人選任の必要があると言われました。どのような手続が必要ですか。 </w:t>
      </w:r>
    </w:p>
    <w:p w14:paraId="345C7D71" w14:textId="77777777" w:rsidR="003504F5" w:rsidRPr="00D72C3B" w:rsidRDefault="003504F5" w:rsidP="003504F5">
      <w:pPr>
        <w:pStyle w:val="Default"/>
        <w:rPr>
          <w:rFonts w:asciiTheme="majorEastAsia" w:eastAsiaTheme="majorEastAsia" w:hAnsiTheme="majorEastAsia" w:cstheme="minorBidi"/>
          <w:color w:val="auto"/>
          <w:sz w:val="23"/>
          <w:szCs w:val="23"/>
        </w:rPr>
      </w:pPr>
    </w:p>
    <w:p w14:paraId="5B452A52" w14:textId="2CF31229" w:rsidR="003504F5" w:rsidRPr="00D72C3B" w:rsidRDefault="00895DBC" w:rsidP="003504F5">
      <w:pPr>
        <w:pStyle w:val="Default"/>
        <w:rPr>
          <w:rFonts w:asciiTheme="majorEastAsia" w:eastAsiaTheme="majorEastAsia" w:hAnsiTheme="majorEastAsia" w:cstheme="minorBidi"/>
          <w:color w:val="auto"/>
          <w:sz w:val="23"/>
          <w:szCs w:val="23"/>
        </w:rPr>
      </w:pPr>
      <w:r>
        <w:rPr>
          <w:rFonts w:asciiTheme="majorEastAsia" w:eastAsiaTheme="majorEastAsia" w:hAnsiTheme="majorEastAsia" w:cstheme="minorBidi" w:hint="eastAsia"/>
          <w:color w:val="auto"/>
          <w:sz w:val="23"/>
          <w:szCs w:val="23"/>
        </w:rPr>
        <w:t>A8</w:t>
      </w:r>
      <w:r w:rsidR="003504F5" w:rsidRPr="00D72C3B">
        <w:rPr>
          <w:rFonts w:asciiTheme="majorEastAsia" w:eastAsiaTheme="majorEastAsia" w:hAnsiTheme="majorEastAsia" w:cstheme="minorBidi" w:hint="eastAsia"/>
          <w:color w:val="auto"/>
          <w:sz w:val="23"/>
          <w:szCs w:val="23"/>
        </w:rPr>
        <w:t>.</w:t>
      </w:r>
      <w:r w:rsidR="003504F5" w:rsidRPr="00D72C3B">
        <w:rPr>
          <w:rFonts w:asciiTheme="majorEastAsia" w:eastAsiaTheme="majorEastAsia" w:hAnsiTheme="majorEastAsia" w:cstheme="minorBidi"/>
          <w:color w:val="auto"/>
          <w:sz w:val="23"/>
          <w:szCs w:val="23"/>
        </w:rPr>
        <w:t>後見開始の審判の申立てを</w:t>
      </w:r>
      <w:r w:rsidR="003504F5" w:rsidRPr="00D72C3B">
        <w:rPr>
          <w:rFonts w:asciiTheme="majorEastAsia" w:eastAsiaTheme="majorEastAsia" w:hAnsiTheme="majorEastAsia" w:cstheme="minorBidi" w:hint="eastAsia"/>
          <w:color w:val="auto"/>
          <w:sz w:val="23"/>
          <w:szCs w:val="23"/>
        </w:rPr>
        <w:t>検討してください。</w:t>
      </w:r>
      <w:r w:rsidR="003B1EBD">
        <w:rPr>
          <w:rFonts w:asciiTheme="majorEastAsia" w:eastAsiaTheme="majorEastAsia" w:hAnsiTheme="majorEastAsia" w:cstheme="minorBidi" w:hint="eastAsia"/>
          <w:color w:val="auto"/>
          <w:sz w:val="23"/>
          <w:szCs w:val="23"/>
        </w:rPr>
        <w:t>なお，補助人には後見開始の審判を申し立てる権限があります。</w:t>
      </w:r>
    </w:p>
    <w:p w14:paraId="7E8F9755" w14:textId="77777777" w:rsidR="0079084B" w:rsidRDefault="0082394D" w:rsidP="0079084B">
      <w:pPr>
        <w:pStyle w:val="Default"/>
        <w:jc w:val="right"/>
        <w:rPr>
          <w:rStyle w:val="ac"/>
          <w:rFonts w:asciiTheme="majorEastAsia" w:eastAsiaTheme="majorEastAsia" w:hAnsiTheme="majorEastAsia"/>
          <w:sz w:val="14"/>
          <w:szCs w:val="14"/>
        </w:rPr>
      </w:pPr>
      <w:hyperlink w:anchor="_＜後見制度全般＞" w:history="1">
        <w:r w:rsidR="0079084B" w:rsidRPr="00D72C3B">
          <w:rPr>
            <w:rStyle w:val="ac"/>
            <w:rFonts w:asciiTheme="majorEastAsia" w:eastAsiaTheme="majorEastAsia" w:hAnsiTheme="majorEastAsia"/>
            <w:sz w:val="14"/>
            <w:szCs w:val="14"/>
          </w:rPr>
          <w:t>＜</w:t>
        </w:r>
        <w:r w:rsidR="0079084B">
          <w:rPr>
            <w:rStyle w:val="ac"/>
            <w:rFonts w:asciiTheme="majorEastAsia" w:eastAsiaTheme="majorEastAsia" w:hAnsiTheme="majorEastAsia" w:hint="eastAsia"/>
            <w:sz w:val="14"/>
            <w:szCs w:val="14"/>
          </w:rPr>
          <w:t>成年後見開始の申立て</w:t>
        </w:r>
        <w:r w:rsidR="0079084B" w:rsidRPr="00D72C3B">
          <w:rPr>
            <w:rStyle w:val="ac"/>
            <w:rFonts w:asciiTheme="majorEastAsia" w:eastAsiaTheme="majorEastAsia" w:hAnsiTheme="majorEastAsia"/>
            <w:sz w:val="14"/>
            <w:szCs w:val="14"/>
          </w:rPr>
          <w:t>＞に戻る</w:t>
        </w:r>
      </w:hyperlink>
    </w:p>
    <w:p w14:paraId="13D9230C" w14:textId="77777777" w:rsidR="00687D08" w:rsidRPr="0079084B" w:rsidRDefault="00687D08" w:rsidP="00687D08">
      <w:pPr>
        <w:pStyle w:val="Default"/>
        <w:jc w:val="right"/>
        <w:rPr>
          <w:rFonts w:asciiTheme="majorEastAsia" w:eastAsiaTheme="majorEastAsia" w:hAnsiTheme="majorEastAsia"/>
          <w:sz w:val="14"/>
          <w:szCs w:val="14"/>
        </w:rPr>
      </w:pPr>
    </w:p>
    <w:p w14:paraId="2F51B093" w14:textId="635C4919" w:rsidR="003504F5" w:rsidRPr="00062DD0" w:rsidRDefault="00895DBC" w:rsidP="008114E3">
      <w:pPr>
        <w:pStyle w:val="2"/>
      </w:pPr>
      <w:bookmarkStart w:id="41" w:name="_Q19.・子（甲）連れの夫（Ａ）と結婚した妻（乙）がいましたが，Ａが死"/>
      <w:bookmarkStart w:id="42" w:name="_Q23.・財産目録には，本人を被保険者として契約しているものを書くので"/>
      <w:bookmarkStart w:id="43" w:name="_Q9.財産目録には，本人を被保険者として契約しているものを書くのですか"/>
      <w:bookmarkEnd w:id="41"/>
      <w:bookmarkEnd w:id="42"/>
      <w:bookmarkEnd w:id="43"/>
      <w:r w:rsidRPr="00062DD0">
        <w:t>Q9</w:t>
      </w:r>
      <w:r w:rsidR="003504F5" w:rsidRPr="00062DD0">
        <w:t>.</w:t>
      </w:r>
      <w:r w:rsidR="003504F5" w:rsidRPr="00062DD0">
        <w:rPr>
          <w:rFonts w:hint="eastAsia"/>
        </w:rPr>
        <w:t>財産目録に</w:t>
      </w:r>
      <w:r w:rsidR="00922E9C">
        <w:rPr>
          <w:rFonts w:hint="eastAsia"/>
        </w:rPr>
        <w:t>保険を書く場合</w:t>
      </w:r>
      <w:r w:rsidR="003504F5" w:rsidRPr="00062DD0">
        <w:rPr>
          <w:rFonts w:hint="eastAsia"/>
        </w:rPr>
        <w:t xml:space="preserve">は，本人を被保険者として契約しているものを書くのですか。本人が保険金受取人になっているものを書くのですか。それとも本人が契約しているものを書くのですか。 </w:t>
      </w:r>
    </w:p>
    <w:p w14:paraId="6BEFCD91" w14:textId="77777777" w:rsidR="003504F5" w:rsidRPr="00D72C3B" w:rsidRDefault="003504F5" w:rsidP="003504F5">
      <w:pPr>
        <w:pStyle w:val="Default"/>
        <w:rPr>
          <w:rFonts w:asciiTheme="majorEastAsia" w:eastAsiaTheme="majorEastAsia" w:hAnsiTheme="majorEastAsia" w:cstheme="minorBidi"/>
          <w:color w:val="auto"/>
          <w:sz w:val="23"/>
          <w:szCs w:val="23"/>
        </w:rPr>
      </w:pPr>
    </w:p>
    <w:p w14:paraId="69AE2F88" w14:textId="21E5D8C8" w:rsidR="003504F5" w:rsidRPr="00D72C3B" w:rsidRDefault="00895DBC" w:rsidP="003504F5">
      <w:pPr>
        <w:pStyle w:val="Default"/>
        <w:rPr>
          <w:rFonts w:asciiTheme="majorEastAsia" w:eastAsiaTheme="majorEastAsia" w:hAnsiTheme="majorEastAsia" w:cstheme="minorBidi"/>
          <w:color w:val="auto"/>
          <w:sz w:val="23"/>
          <w:szCs w:val="23"/>
        </w:rPr>
      </w:pPr>
      <w:r>
        <w:rPr>
          <w:rFonts w:asciiTheme="majorEastAsia" w:eastAsiaTheme="majorEastAsia" w:hAnsiTheme="majorEastAsia" w:cstheme="minorBidi" w:hint="eastAsia"/>
          <w:color w:val="auto"/>
          <w:sz w:val="23"/>
          <w:szCs w:val="23"/>
        </w:rPr>
        <w:t>A9</w:t>
      </w:r>
      <w:r w:rsidR="003504F5" w:rsidRPr="00D72C3B">
        <w:rPr>
          <w:rFonts w:asciiTheme="majorEastAsia" w:eastAsiaTheme="majorEastAsia" w:hAnsiTheme="majorEastAsia" w:cstheme="minorBidi" w:hint="eastAsia"/>
          <w:color w:val="auto"/>
          <w:sz w:val="23"/>
          <w:szCs w:val="23"/>
        </w:rPr>
        <w:t>.</w:t>
      </w:r>
      <w:r w:rsidR="003504F5" w:rsidRPr="00D72C3B">
        <w:rPr>
          <w:rFonts w:asciiTheme="majorEastAsia" w:eastAsiaTheme="majorEastAsia" w:hAnsiTheme="majorEastAsia" w:cstheme="minorBidi"/>
          <w:color w:val="auto"/>
          <w:sz w:val="23"/>
          <w:szCs w:val="23"/>
        </w:rPr>
        <w:t>本人が契約しているもの</w:t>
      </w:r>
      <w:r w:rsidR="0070011C">
        <w:rPr>
          <w:rFonts w:asciiTheme="majorEastAsia" w:eastAsiaTheme="majorEastAsia" w:hAnsiTheme="majorEastAsia" w:cstheme="minorBidi" w:hint="eastAsia"/>
          <w:color w:val="auto"/>
          <w:sz w:val="23"/>
          <w:szCs w:val="23"/>
        </w:rPr>
        <w:t>及び本人が保険金受取人になっているもの</w:t>
      </w:r>
      <w:r w:rsidR="003504F5" w:rsidRPr="00D72C3B">
        <w:rPr>
          <w:rFonts w:asciiTheme="majorEastAsia" w:eastAsiaTheme="majorEastAsia" w:hAnsiTheme="majorEastAsia" w:cstheme="minorBidi"/>
          <w:color w:val="auto"/>
          <w:sz w:val="23"/>
          <w:szCs w:val="23"/>
        </w:rPr>
        <w:t xml:space="preserve">を記載してください。 </w:t>
      </w:r>
    </w:p>
    <w:p w14:paraId="65AD917C" w14:textId="77777777" w:rsidR="0079084B" w:rsidRDefault="0082394D" w:rsidP="0079084B">
      <w:pPr>
        <w:pStyle w:val="Default"/>
        <w:jc w:val="right"/>
        <w:rPr>
          <w:rStyle w:val="ac"/>
          <w:rFonts w:asciiTheme="majorEastAsia" w:eastAsiaTheme="majorEastAsia" w:hAnsiTheme="majorEastAsia"/>
          <w:sz w:val="14"/>
          <w:szCs w:val="14"/>
        </w:rPr>
      </w:pPr>
      <w:hyperlink w:anchor="_＜後見制度全般＞" w:history="1">
        <w:r w:rsidR="0079084B" w:rsidRPr="00D72C3B">
          <w:rPr>
            <w:rStyle w:val="ac"/>
            <w:rFonts w:asciiTheme="majorEastAsia" w:eastAsiaTheme="majorEastAsia" w:hAnsiTheme="majorEastAsia"/>
            <w:sz w:val="14"/>
            <w:szCs w:val="14"/>
          </w:rPr>
          <w:t>＜</w:t>
        </w:r>
        <w:r w:rsidR="0079084B">
          <w:rPr>
            <w:rStyle w:val="ac"/>
            <w:rFonts w:asciiTheme="majorEastAsia" w:eastAsiaTheme="majorEastAsia" w:hAnsiTheme="majorEastAsia" w:hint="eastAsia"/>
            <w:sz w:val="14"/>
            <w:szCs w:val="14"/>
          </w:rPr>
          <w:t>成年後見開始の申立て</w:t>
        </w:r>
        <w:r w:rsidR="0079084B" w:rsidRPr="00D72C3B">
          <w:rPr>
            <w:rStyle w:val="ac"/>
            <w:rFonts w:asciiTheme="majorEastAsia" w:eastAsiaTheme="majorEastAsia" w:hAnsiTheme="majorEastAsia"/>
            <w:sz w:val="14"/>
            <w:szCs w:val="14"/>
          </w:rPr>
          <w:t>＞に戻る</w:t>
        </w:r>
      </w:hyperlink>
    </w:p>
    <w:p w14:paraId="0C224A3F" w14:textId="77777777" w:rsidR="00687D08" w:rsidRPr="0079084B" w:rsidRDefault="00687D08" w:rsidP="00687D08">
      <w:pPr>
        <w:pStyle w:val="Default"/>
        <w:jc w:val="right"/>
        <w:rPr>
          <w:rFonts w:asciiTheme="majorEastAsia" w:eastAsiaTheme="majorEastAsia" w:hAnsiTheme="majorEastAsia"/>
          <w:sz w:val="14"/>
          <w:szCs w:val="14"/>
        </w:rPr>
      </w:pPr>
    </w:p>
    <w:p w14:paraId="7C8B451F" w14:textId="7724A0F8" w:rsidR="003504F5" w:rsidRPr="00062DD0" w:rsidRDefault="00895DBC" w:rsidP="008114E3">
      <w:pPr>
        <w:pStyle w:val="2"/>
      </w:pPr>
      <w:bookmarkStart w:id="44" w:name="_Q24.・本人にはあまりお金がないので，私は本人のために相当額を負担し"/>
      <w:bookmarkStart w:id="45" w:name="_Q10.本人にはあまりお金がないので，私は本人のために相当額を負担して"/>
      <w:bookmarkEnd w:id="44"/>
      <w:bookmarkEnd w:id="45"/>
      <w:r w:rsidRPr="00062DD0">
        <w:t>Q10</w:t>
      </w:r>
      <w:r w:rsidR="003504F5" w:rsidRPr="00062DD0">
        <w:t>.</w:t>
      </w:r>
      <w:r w:rsidR="003504F5" w:rsidRPr="00062DD0">
        <w:rPr>
          <w:rFonts w:hint="eastAsia"/>
        </w:rPr>
        <w:t xml:space="preserve">本人にはあまりお金がないので，私は本人のために相当額を負担していますが，財産目録には負債として記載すればよいのですか。 </w:t>
      </w:r>
    </w:p>
    <w:p w14:paraId="05E7B532" w14:textId="77777777" w:rsidR="003504F5" w:rsidRPr="00895DBC" w:rsidRDefault="003504F5" w:rsidP="003504F5">
      <w:pPr>
        <w:pStyle w:val="Default"/>
        <w:rPr>
          <w:rFonts w:asciiTheme="majorEastAsia" w:eastAsiaTheme="majorEastAsia" w:hAnsiTheme="majorEastAsia" w:cstheme="minorBidi"/>
          <w:color w:val="auto"/>
          <w:sz w:val="23"/>
          <w:szCs w:val="23"/>
        </w:rPr>
      </w:pPr>
    </w:p>
    <w:p w14:paraId="251EE741" w14:textId="579DF746" w:rsidR="003504F5" w:rsidRPr="00D72C3B" w:rsidRDefault="00895DBC" w:rsidP="003504F5">
      <w:pPr>
        <w:pStyle w:val="Default"/>
        <w:rPr>
          <w:rFonts w:asciiTheme="majorEastAsia" w:eastAsiaTheme="majorEastAsia" w:hAnsiTheme="majorEastAsia" w:cstheme="minorBidi"/>
          <w:color w:val="auto"/>
          <w:sz w:val="23"/>
          <w:szCs w:val="23"/>
        </w:rPr>
      </w:pPr>
      <w:r>
        <w:rPr>
          <w:rFonts w:asciiTheme="majorEastAsia" w:eastAsiaTheme="majorEastAsia" w:hAnsiTheme="majorEastAsia" w:cstheme="minorBidi"/>
          <w:color w:val="auto"/>
          <w:sz w:val="23"/>
          <w:szCs w:val="23"/>
        </w:rPr>
        <w:t>A10</w:t>
      </w:r>
      <w:r w:rsidR="003504F5" w:rsidRPr="00D72C3B">
        <w:rPr>
          <w:rFonts w:asciiTheme="majorEastAsia" w:eastAsiaTheme="majorEastAsia" w:hAnsiTheme="majorEastAsia" w:cstheme="minorBidi" w:hint="eastAsia"/>
          <w:color w:val="auto"/>
          <w:sz w:val="23"/>
          <w:szCs w:val="23"/>
        </w:rPr>
        <w:t>.本人に対して</w:t>
      </w:r>
      <w:r w:rsidR="003504F5" w:rsidRPr="00D72C3B">
        <w:rPr>
          <w:rFonts w:asciiTheme="majorEastAsia" w:eastAsiaTheme="majorEastAsia" w:hAnsiTheme="majorEastAsia" w:cstheme="minorBidi"/>
          <w:color w:val="auto"/>
          <w:sz w:val="23"/>
          <w:szCs w:val="23"/>
        </w:rPr>
        <w:t>返済を求める予定があるのであれば，負債として記載してください。</w:t>
      </w:r>
      <w:r w:rsidR="003504F5" w:rsidRPr="00D72C3B">
        <w:rPr>
          <w:rFonts w:asciiTheme="majorEastAsia" w:eastAsiaTheme="majorEastAsia" w:hAnsiTheme="majorEastAsia" w:cstheme="minorBidi" w:hint="eastAsia"/>
          <w:color w:val="auto"/>
          <w:sz w:val="23"/>
          <w:szCs w:val="23"/>
        </w:rPr>
        <w:t>もっとも，求める全額について返済を受けられるかどうかは，残っている証拠資料や事案の内容によって異なります。</w:t>
      </w:r>
    </w:p>
    <w:p w14:paraId="4EB33AC1" w14:textId="77777777" w:rsidR="0079084B" w:rsidRDefault="0082394D" w:rsidP="0079084B">
      <w:pPr>
        <w:pStyle w:val="Default"/>
        <w:jc w:val="right"/>
        <w:rPr>
          <w:rStyle w:val="ac"/>
          <w:rFonts w:asciiTheme="majorEastAsia" w:eastAsiaTheme="majorEastAsia" w:hAnsiTheme="majorEastAsia"/>
          <w:sz w:val="14"/>
          <w:szCs w:val="14"/>
        </w:rPr>
      </w:pPr>
      <w:hyperlink w:anchor="_＜後見制度全般＞" w:history="1">
        <w:r w:rsidR="0079084B" w:rsidRPr="00D72C3B">
          <w:rPr>
            <w:rStyle w:val="ac"/>
            <w:rFonts w:asciiTheme="majorEastAsia" w:eastAsiaTheme="majorEastAsia" w:hAnsiTheme="majorEastAsia"/>
            <w:sz w:val="14"/>
            <w:szCs w:val="14"/>
          </w:rPr>
          <w:t>＜</w:t>
        </w:r>
        <w:r w:rsidR="0079084B">
          <w:rPr>
            <w:rStyle w:val="ac"/>
            <w:rFonts w:asciiTheme="majorEastAsia" w:eastAsiaTheme="majorEastAsia" w:hAnsiTheme="majorEastAsia" w:hint="eastAsia"/>
            <w:sz w:val="14"/>
            <w:szCs w:val="14"/>
          </w:rPr>
          <w:t>成年後見開始の申立て</w:t>
        </w:r>
        <w:r w:rsidR="0079084B" w:rsidRPr="00D72C3B">
          <w:rPr>
            <w:rStyle w:val="ac"/>
            <w:rFonts w:asciiTheme="majorEastAsia" w:eastAsiaTheme="majorEastAsia" w:hAnsiTheme="majorEastAsia"/>
            <w:sz w:val="14"/>
            <w:szCs w:val="14"/>
          </w:rPr>
          <w:t>＞に戻る</w:t>
        </w:r>
      </w:hyperlink>
    </w:p>
    <w:p w14:paraId="3F973BB6" w14:textId="77777777" w:rsidR="00062DD0" w:rsidRPr="0079084B" w:rsidRDefault="00062DD0" w:rsidP="00062DD0">
      <w:pPr>
        <w:pStyle w:val="Default"/>
        <w:jc w:val="right"/>
        <w:rPr>
          <w:rFonts w:asciiTheme="majorEastAsia" w:eastAsiaTheme="majorEastAsia" w:hAnsiTheme="majorEastAsia"/>
          <w:sz w:val="14"/>
          <w:szCs w:val="14"/>
        </w:rPr>
      </w:pPr>
    </w:p>
    <w:p w14:paraId="0DA84215" w14:textId="040C75C8" w:rsidR="003504F5" w:rsidRPr="00062DD0" w:rsidRDefault="00895DBC" w:rsidP="008114E3">
      <w:pPr>
        <w:pStyle w:val="2"/>
      </w:pPr>
      <w:bookmarkStart w:id="46" w:name="_Q11.亡くなった親族の遺産分割のため，相続人の一人について後見開始の"/>
      <w:bookmarkEnd w:id="46"/>
      <w:r w:rsidRPr="00062DD0">
        <w:t>Q11</w:t>
      </w:r>
      <w:r w:rsidR="003504F5" w:rsidRPr="00062DD0">
        <w:t>.</w:t>
      </w:r>
      <w:r w:rsidR="003504F5" w:rsidRPr="00062DD0">
        <w:rPr>
          <w:rFonts w:hint="eastAsia"/>
        </w:rPr>
        <w:t>亡くなった親族の遺産分割のため，相続人の一人について後見開始の審判の申立てを検討しています。</w:t>
      </w:r>
      <w:r w:rsidR="0053434C">
        <w:rPr>
          <w:rFonts w:hint="eastAsia"/>
        </w:rPr>
        <w:t>相続財産</w:t>
      </w:r>
      <w:r w:rsidR="003504F5" w:rsidRPr="00062DD0">
        <w:rPr>
          <w:rFonts w:hint="eastAsia"/>
        </w:rPr>
        <w:t xml:space="preserve">目録も提出した方がいいでしょうか。 </w:t>
      </w:r>
    </w:p>
    <w:p w14:paraId="0AFBD582" w14:textId="77777777" w:rsidR="003504F5" w:rsidRPr="00D72C3B" w:rsidRDefault="003504F5" w:rsidP="003504F5">
      <w:pPr>
        <w:pStyle w:val="Default"/>
        <w:rPr>
          <w:rFonts w:asciiTheme="majorEastAsia" w:eastAsiaTheme="majorEastAsia" w:hAnsiTheme="majorEastAsia" w:cstheme="minorBidi"/>
          <w:color w:val="auto"/>
          <w:sz w:val="23"/>
          <w:szCs w:val="23"/>
        </w:rPr>
      </w:pPr>
    </w:p>
    <w:p w14:paraId="7A3A8057" w14:textId="7A65E1DC" w:rsidR="003504F5" w:rsidRPr="00D72C3B" w:rsidRDefault="00E13066" w:rsidP="003504F5">
      <w:pPr>
        <w:pStyle w:val="Default"/>
        <w:rPr>
          <w:rFonts w:asciiTheme="majorEastAsia" w:eastAsiaTheme="majorEastAsia" w:hAnsiTheme="majorEastAsia" w:cstheme="minorBidi"/>
          <w:color w:val="auto"/>
          <w:sz w:val="23"/>
          <w:szCs w:val="23"/>
        </w:rPr>
      </w:pPr>
      <w:r w:rsidRPr="00D72C3B">
        <w:rPr>
          <w:rFonts w:asciiTheme="majorEastAsia" w:eastAsiaTheme="majorEastAsia" w:hAnsiTheme="majorEastAsia" w:cstheme="minorBidi" w:hint="eastAsia"/>
          <w:color w:val="auto"/>
          <w:sz w:val="23"/>
          <w:szCs w:val="23"/>
        </w:rPr>
        <w:t>A1</w:t>
      </w:r>
      <w:r w:rsidR="00895DBC">
        <w:rPr>
          <w:rFonts w:asciiTheme="majorEastAsia" w:eastAsiaTheme="majorEastAsia" w:hAnsiTheme="majorEastAsia" w:cstheme="minorBidi"/>
          <w:color w:val="auto"/>
          <w:sz w:val="23"/>
          <w:szCs w:val="23"/>
        </w:rPr>
        <w:t>1</w:t>
      </w:r>
      <w:r w:rsidR="003504F5" w:rsidRPr="00D72C3B">
        <w:rPr>
          <w:rFonts w:asciiTheme="majorEastAsia" w:eastAsiaTheme="majorEastAsia" w:hAnsiTheme="majorEastAsia" w:cstheme="minorBidi" w:hint="eastAsia"/>
          <w:color w:val="auto"/>
          <w:sz w:val="23"/>
          <w:szCs w:val="23"/>
        </w:rPr>
        <w:t>.</w:t>
      </w:r>
      <w:r w:rsidR="003504F5" w:rsidRPr="00D72C3B">
        <w:rPr>
          <w:rFonts w:asciiTheme="majorEastAsia" w:eastAsiaTheme="majorEastAsia" w:hAnsiTheme="majorEastAsia" w:cstheme="minorBidi"/>
          <w:color w:val="auto"/>
          <w:sz w:val="23"/>
          <w:szCs w:val="23"/>
        </w:rPr>
        <w:t xml:space="preserve">申立ての段階で遺産が判明していれば提出してください。 </w:t>
      </w:r>
    </w:p>
    <w:p w14:paraId="4CE1EFDB" w14:textId="77777777" w:rsidR="0079084B" w:rsidRDefault="0082394D" w:rsidP="0079084B">
      <w:pPr>
        <w:pStyle w:val="Default"/>
        <w:jc w:val="right"/>
        <w:rPr>
          <w:rStyle w:val="ac"/>
          <w:rFonts w:asciiTheme="majorEastAsia" w:eastAsiaTheme="majorEastAsia" w:hAnsiTheme="majorEastAsia"/>
          <w:sz w:val="14"/>
          <w:szCs w:val="14"/>
        </w:rPr>
      </w:pPr>
      <w:hyperlink w:anchor="_＜後見制度全般＞" w:history="1">
        <w:r w:rsidR="0079084B" w:rsidRPr="00D72C3B">
          <w:rPr>
            <w:rStyle w:val="ac"/>
            <w:rFonts w:asciiTheme="majorEastAsia" w:eastAsiaTheme="majorEastAsia" w:hAnsiTheme="majorEastAsia"/>
            <w:sz w:val="14"/>
            <w:szCs w:val="14"/>
          </w:rPr>
          <w:t>＜</w:t>
        </w:r>
        <w:r w:rsidR="0079084B">
          <w:rPr>
            <w:rStyle w:val="ac"/>
            <w:rFonts w:asciiTheme="majorEastAsia" w:eastAsiaTheme="majorEastAsia" w:hAnsiTheme="majorEastAsia" w:hint="eastAsia"/>
            <w:sz w:val="14"/>
            <w:szCs w:val="14"/>
          </w:rPr>
          <w:t>成年後見開始の申立て</w:t>
        </w:r>
        <w:r w:rsidR="0079084B" w:rsidRPr="00D72C3B">
          <w:rPr>
            <w:rStyle w:val="ac"/>
            <w:rFonts w:asciiTheme="majorEastAsia" w:eastAsiaTheme="majorEastAsia" w:hAnsiTheme="majorEastAsia"/>
            <w:sz w:val="14"/>
            <w:szCs w:val="14"/>
          </w:rPr>
          <w:t>＞に戻る</w:t>
        </w:r>
      </w:hyperlink>
    </w:p>
    <w:p w14:paraId="76D079B0" w14:textId="77777777" w:rsidR="003504F5" w:rsidRPr="0079084B" w:rsidRDefault="003504F5" w:rsidP="003504F5">
      <w:pPr>
        <w:pStyle w:val="Default"/>
        <w:rPr>
          <w:rFonts w:asciiTheme="majorEastAsia" w:eastAsiaTheme="majorEastAsia" w:hAnsiTheme="majorEastAsia" w:cstheme="minorBidi"/>
          <w:color w:val="auto"/>
          <w:sz w:val="23"/>
          <w:szCs w:val="23"/>
        </w:rPr>
      </w:pPr>
    </w:p>
    <w:p w14:paraId="36D9506C" w14:textId="79E3CA15" w:rsidR="003504F5" w:rsidRPr="00062DD0" w:rsidRDefault="00895DBC" w:rsidP="008114E3">
      <w:pPr>
        <w:pStyle w:val="2"/>
      </w:pPr>
      <w:bookmarkStart w:id="47" w:name="_Q33.・本人は外国に在住していますが，国籍は日本です。日本での申立て"/>
      <w:bookmarkStart w:id="48" w:name="_Q12.本人は外国に在住していますが，国籍は日本です。日本での申立ては"/>
      <w:bookmarkEnd w:id="47"/>
      <w:bookmarkEnd w:id="48"/>
      <w:r w:rsidRPr="00062DD0">
        <w:t>Q12</w:t>
      </w:r>
      <w:r w:rsidR="003504F5" w:rsidRPr="00062DD0">
        <w:t>.</w:t>
      </w:r>
      <w:r w:rsidR="003504F5" w:rsidRPr="00062DD0">
        <w:rPr>
          <w:rFonts w:hint="eastAsia"/>
        </w:rPr>
        <w:t xml:space="preserve">本人は外国に在住していますが，国籍は日本です。日本での申立てはできますか。 </w:t>
      </w:r>
    </w:p>
    <w:p w14:paraId="49EEFFE6" w14:textId="77777777" w:rsidR="003504F5" w:rsidRPr="00D72C3B" w:rsidRDefault="003504F5" w:rsidP="003504F5">
      <w:pPr>
        <w:pStyle w:val="Default"/>
        <w:rPr>
          <w:rFonts w:asciiTheme="majorEastAsia" w:eastAsiaTheme="majorEastAsia" w:hAnsiTheme="majorEastAsia" w:cstheme="minorBidi"/>
          <w:color w:val="auto"/>
          <w:sz w:val="23"/>
          <w:szCs w:val="23"/>
        </w:rPr>
      </w:pPr>
    </w:p>
    <w:p w14:paraId="70DBEB06" w14:textId="1E41A4A0" w:rsidR="003504F5" w:rsidRPr="00D72C3B" w:rsidRDefault="00895DBC" w:rsidP="003504F5">
      <w:pPr>
        <w:pStyle w:val="Default"/>
        <w:rPr>
          <w:rFonts w:asciiTheme="majorEastAsia" w:eastAsiaTheme="majorEastAsia" w:hAnsiTheme="majorEastAsia" w:cstheme="minorBidi"/>
          <w:color w:val="auto"/>
          <w:sz w:val="23"/>
          <w:szCs w:val="23"/>
        </w:rPr>
      </w:pPr>
      <w:r>
        <w:rPr>
          <w:rFonts w:asciiTheme="majorEastAsia" w:eastAsiaTheme="majorEastAsia" w:hAnsiTheme="majorEastAsia" w:cstheme="minorBidi" w:hint="eastAsia"/>
          <w:color w:val="auto"/>
          <w:sz w:val="23"/>
          <w:szCs w:val="23"/>
        </w:rPr>
        <w:t>A12</w:t>
      </w:r>
      <w:r w:rsidR="003504F5" w:rsidRPr="00D72C3B">
        <w:rPr>
          <w:rFonts w:asciiTheme="majorEastAsia" w:eastAsiaTheme="majorEastAsia" w:hAnsiTheme="majorEastAsia" w:cstheme="minorBidi" w:hint="eastAsia"/>
          <w:color w:val="auto"/>
          <w:sz w:val="23"/>
          <w:szCs w:val="23"/>
        </w:rPr>
        <w:t>.</w:t>
      </w:r>
      <w:r w:rsidR="003504F5" w:rsidRPr="00D72C3B">
        <w:rPr>
          <w:rFonts w:asciiTheme="majorEastAsia" w:eastAsiaTheme="majorEastAsia" w:hAnsiTheme="majorEastAsia" w:cstheme="minorBidi"/>
          <w:color w:val="auto"/>
          <w:sz w:val="23"/>
          <w:szCs w:val="23"/>
        </w:rPr>
        <w:t xml:space="preserve">できます。成年被後見人，被保佐人又は被補助人となるべき方が日本に住所若しくは居所を有するとき又は日本の国籍を有するときは，日本法により，後見開始，保佐開始又は補助開始の申立てをすることができます（法の適用に関する通則法５条）。 </w:t>
      </w:r>
    </w:p>
    <w:p w14:paraId="51DFCE62" w14:textId="77777777" w:rsidR="0079084B" w:rsidRDefault="0082394D" w:rsidP="0079084B">
      <w:pPr>
        <w:pStyle w:val="Default"/>
        <w:jc w:val="right"/>
        <w:rPr>
          <w:rStyle w:val="ac"/>
          <w:rFonts w:asciiTheme="majorEastAsia" w:eastAsiaTheme="majorEastAsia" w:hAnsiTheme="majorEastAsia"/>
          <w:sz w:val="14"/>
          <w:szCs w:val="14"/>
        </w:rPr>
      </w:pPr>
      <w:hyperlink w:anchor="_＜後見制度全般＞" w:history="1">
        <w:r w:rsidR="0079084B" w:rsidRPr="00D72C3B">
          <w:rPr>
            <w:rStyle w:val="ac"/>
            <w:rFonts w:asciiTheme="majorEastAsia" w:eastAsiaTheme="majorEastAsia" w:hAnsiTheme="majorEastAsia"/>
            <w:sz w:val="14"/>
            <w:szCs w:val="14"/>
          </w:rPr>
          <w:t>＜</w:t>
        </w:r>
        <w:r w:rsidR="0079084B">
          <w:rPr>
            <w:rStyle w:val="ac"/>
            <w:rFonts w:asciiTheme="majorEastAsia" w:eastAsiaTheme="majorEastAsia" w:hAnsiTheme="majorEastAsia" w:hint="eastAsia"/>
            <w:sz w:val="14"/>
            <w:szCs w:val="14"/>
          </w:rPr>
          <w:t>成年後見開始の申立て</w:t>
        </w:r>
        <w:r w:rsidR="0079084B" w:rsidRPr="00D72C3B">
          <w:rPr>
            <w:rStyle w:val="ac"/>
            <w:rFonts w:asciiTheme="majorEastAsia" w:eastAsiaTheme="majorEastAsia" w:hAnsiTheme="majorEastAsia"/>
            <w:sz w:val="14"/>
            <w:szCs w:val="14"/>
          </w:rPr>
          <w:t>＞に戻る</w:t>
        </w:r>
      </w:hyperlink>
    </w:p>
    <w:p w14:paraId="1A86FFEC" w14:textId="77777777" w:rsidR="00687D08" w:rsidRPr="0079084B" w:rsidRDefault="00687D08" w:rsidP="003504F5">
      <w:pPr>
        <w:pStyle w:val="Default"/>
        <w:jc w:val="right"/>
        <w:rPr>
          <w:rFonts w:asciiTheme="majorEastAsia" w:eastAsiaTheme="majorEastAsia" w:hAnsiTheme="majorEastAsia"/>
          <w:sz w:val="14"/>
          <w:szCs w:val="14"/>
        </w:rPr>
      </w:pPr>
    </w:p>
    <w:p w14:paraId="7066A018" w14:textId="6D0F26B0" w:rsidR="003504F5" w:rsidRPr="00062DD0" w:rsidRDefault="00E13066" w:rsidP="008114E3">
      <w:pPr>
        <w:pStyle w:val="2"/>
      </w:pPr>
      <w:bookmarkStart w:id="49" w:name="_Q34.・本人の住民票上の住所は東京にはありませんが，東京の施設に入所"/>
      <w:bookmarkStart w:id="50" w:name="_Q13.本人は他府県の施設に入所していますが，本人の住民票上の住所は大"/>
      <w:bookmarkEnd w:id="49"/>
      <w:bookmarkEnd w:id="50"/>
      <w:r w:rsidRPr="00062DD0">
        <w:t>Q1</w:t>
      </w:r>
      <w:r w:rsidR="00895DBC" w:rsidRPr="00062DD0">
        <w:rPr>
          <w:rFonts w:hint="eastAsia"/>
        </w:rPr>
        <w:t>3</w:t>
      </w:r>
      <w:r w:rsidR="003504F5" w:rsidRPr="00062DD0">
        <w:t>.</w:t>
      </w:r>
      <w:r w:rsidR="003504F5" w:rsidRPr="00062DD0">
        <w:rPr>
          <w:rFonts w:hint="eastAsia"/>
        </w:rPr>
        <w:t>本人は他県の施設に</w:t>
      </w:r>
      <w:r w:rsidR="00901958" w:rsidRPr="00062DD0">
        <w:rPr>
          <w:rFonts w:hint="eastAsia"/>
        </w:rPr>
        <w:t>入所していますが，本人の住民票上の住所は大阪にあります。大阪家</w:t>
      </w:r>
      <w:r w:rsidR="003504F5" w:rsidRPr="00062DD0">
        <w:rPr>
          <w:rFonts w:hint="eastAsia"/>
        </w:rPr>
        <w:t>裁への申立てはできますか。</w:t>
      </w:r>
    </w:p>
    <w:p w14:paraId="2C18B8EC" w14:textId="77777777" w:rsidR="003504F5" w:rsidRPr="00D72C3B" w:rsidRDefault="003504F5" w:rsidP="003504F5">
      <w:pPr>
        <w:pStyle w:val="Default"/>
        <w:rPr>
          <w:rFonts w:asciiTheme="majorEastAsia" w:eastAsiaTheme="majorEastAsia" w:hAnsiTheme="majorEastAsia" w:cstheme="minorBidi"/>
          <w:color w:val="auto"/>
          <w:sz w:val="23"/>
          <w:szCs w:val="23"/>
        </w:rPr>
      </w:pPr>
    </w:p>
    <w:p w14:paraId="4B7B077B" w14:textId="2E4BB822" w:rsidR="003504F5" w:rsidRPr="00D72C3B" w:rsidRDefault="00895DBC" w:rsidP="003504F5">
      <w:pPr>
        <w:pStyle w:val="Default"/>
        <w:rPr>
          <w:rFonts w:asciiTheme="majorEastAsia" w:eastAsiaTheme="majorEastAsia" w:hAnsiTheme="majorEastAsia" w:cstheme="minorBidi"/>
          <w:color w:val="auto"/>
          <w:sz w:val="23"/>
          <w:szCs w:val="23"/>
        </w:rPr>
      </w:pPr>
      <w:r>
        <w:rPr>
          <w:rFonts w:asciiTheme="majorEastAsia" w:eastAsiaTheme="majorEastAsia" w:hAnsiTheme="majorEastAsia" w:cstheme="minorBidi" w:hint="eastAsia"/>
          <w:color w:val="auto"/>
          <w:sz w:val="23"/>
          <w:szCs w:val="23"/>
        </w:rPr>
        <w:t>A13</w:t>
      </w:r>
      <w:r w:rsidR="003504F5" w:rsidRPr="00D72C3B">
        <w:rPr>
          <w:rFonts w:asciiTheme="majorEastAsia" w:eastAsiaTheme="majorEastAsia" w:hAnsiTheme="majorEastAsia" w:cstheme="minorBidi" w:hint="eastAsia"/>
          <w:color w:val="auto"/>
          <w:sz w:val="23"/>
          <w:szCs w:val="23"/>
        </w:rPr>
        <w:t>.</w:t>
      </w:r>
      <w:r w:rsidR="003504F5" w:rsidRPr="00D72C3B">
        <w:rPr>
          <w:rFonts w:asciiTheme="majorEastAsia" w:eastAsiaTheme="majorEastAsia" w:hAnsiTheme="majorEastAsia" w:cstheme="minorBidi"/>
          <w:color w:val="auto"/>
          <w:sz w:val="23"/>
          <w:szCs w:val="23"/>
        </w:rPr>
        <w:t>原則として住民票上の住所</w:t>
      </w:r>
      <w:r w:rsidR="003504F5" w:rsidRPr="00D72C3B">
        <w:rPr>
          <w:rFonts w:asciiTheme="majorEastAsia" w:eastAsiaTheme="majorEastAsia" w:hAnsiTheme="majorEastAsia" w:cstheme="minorBidi" w:hint="eastAsia"/>
          <w:color w:val="auto"/>
          <w:sz w:val="23"/>
          <w:szCs w:val="23"/>
        </w:rPr>
        <w:t>ではなく，生活の本拠</w:t>
      </w:r>
      <w:r w:rsidR="00E13066" w:rsidRPr="00D72C3B">
        <w:rPr>
          <w:rFonts w:asciiTheme="majorEastAsia" w:eastAsiaTheme="majorEastAsia" w:hAnsiTheme="majorEastAsia" w:cstheme="minorBidi"/>
          <w:color w:val="auto"/>
          <w:sz w:val="23"/>
          <w:szCs w:val="23"/>
        </w:rPr>
        <w:t>を管轄する裁判所に申し立てることになります</w:t>
      </w:r>
      <w:r w:rsidR="00EC5C3C">
        <w:rPr>
          <w:rFonts w:asciiTheme="majorEastAsia" w:eastAsiaTheme="majorEastAsia" w:hAnsiTheme="majorEastAsia" w:cstheme="minorBidi" w:hint="eastAsia"/>
          <w:color w:val="auto"/>
          <w:sz w:val="23"/>
          <w:szCs w:val="23"/>
        </w:rPr>
        <w:t>ので，施設のある県の裁判所に申し立ててください</w:t>
      </w:r>
      <w:r w:rsidR="00E13066" w:rsidRPr="00D72C3B">
        <w:rPr>
          <w:rFonts w:asciiTheme="majorEastAsia" w:eastAsiaTheme="majorEastAsia" w:hAnsiTheme="majorEastAsia" w:cstheme="minorBidi" w:hint="eastAsia"/>
          <w:color w:val="auto"/>
          <w:sz w:val="23"/>
          <w:szCs w:val="23"/>
        </w:rPr>
        <w:t>。ただし，</w:t>
      </w:r>
      <w:r w:rsidR="00F74DF5">
        <w:rPr>
          <w:rFonts w:asciiTheme="majorEastAsia" w:eastAsiaTheme="majorEastAsia" w:hAnsiTheme="majorEastAsia" w:cstheme="minorBidi" w:hint="eastAsia"/>
          <w:color w:val="auto"/>
          <w:sz w:val="23"/>
          <w:szCs w:val="23"/>
        </w:rPr>
        <w:t>近々，施設を退所して大阪に戻る予定がある</w:t>
      </w:r>
      <w:r w:rsidR="003504F5" w:rsidRPr="00D72C3B">
        <w:rPr>
          <w:rFonts w:asciiTheme="majorEastAsia" w:eastAsiaTheme="majorEastAsia" w:hAnsiTheme="majorEastAsia" w:cstheme="minorBidi"/>
          <w:color w:val="auto"/>
          <w:sz w:val="23"/>
          <w:szCs w:val="23"/>
        </w:rPr>
        <w:t>場合</w:t>
      </w:r>
      <w:r w:rsidR="006D168D">
        <w:rPr>
          <w:rFonts w:asciiTheme="majorEastAsia" w:eastAsiaTheme="majorEastAsia" w:hAnsiTheme="majorEastAsia" w:cstheme="minorBidi" w:hint="eastAsia"/>
          <w:color w:val="auto"/>
          <w:sz w:val="23"/>
          <w:szCs w:val="23"/>
        </w:rPr>
        <w:t>など特別の事情があるとき</w:t>
      </w:r>
      <w:r w:rsidR="003504F5" w:rsidRPr="00D72C3B">
        <w:rPr>
          <w:rFonts w:asciiTheme="majorEastAsia" w:eastAsiaTheme="majorEastAsia" w:hAnsiTheme="majorEastAsia" w:cstheme="minorBidi"/>
          <w:color w:val="auto"/>
          <w:sz w:val="23"/>
          <w:szCs w:val="23"/>
        </w:rPr>
        <w:t>は，</w:t>
      </w:r>
      <w:r w:rsidR="006D168D">
        <w:rPr>
          <w:rFonts w:asciiTheme="majorEastAsia" w:eastAsiaTheme="majorEastAsia" w:hAnsiTheme="majorEastAsia" w:cstheme="minorBidi" w:hint="eastAsia"/>
          <w:color w:val="auto"/>
          <w:sz w:val="23"/>
          <w:szCs w:val="23"/>
        </w:rPr>
        <w:t>大阪家裁</w:t>
      </w:r>
      <w:r w:rsidR="005E4092">
        <w:rPr>
          <w:rFonts w:asciiTheme="majorEastAsia" w:eastAsiaTheme="majorEastAsia" w:hAnsiTheme="majorEastAsia" w:cstheme="minorBidi" w:hint="eastAsia"/>
          <w:color w:val="auto"/>
          <w:sz w:val="23"/>
          <w:szCs w:val="23"/>
        </w:rPr>
        <w:t>での</w:t>
      </w:r>
      <w:r w:rsidR="006D168D">
        <w:rPr>
          <w:rFonts w:asciiTheme="majorEastAsia" w:eastAsiaTheme="majorEastAsia" w:hAnsiTheme="majorEastAsia" w:cstheme="minorBidi" w:hint="eastAsia"/>
          <w:color w:val="auto"/>
          <w:sz w:val="23"/>
          <w:szCs w:val="23"/>
        </w:rPr>
        <w:t>審理が認められることもありますので，事前にご相談ください</w:t>
      </w:r>
      <w:r w:rsidR="00E13066" w:rsidRPr="00D72C3B">
        <w:rPr>
          <w:rFonts w:asciiTheme="majorEastAsia" w:eastAsiaTheme="majorEastAsia" w:hAnsiTheme="majorEastAsia" w:cstheme="minorBidi" w:hint="eastAsia"/>
          <w:color w:val="auto"/>
          <w:sz w:val="23"/>
          <w:szCs w:val="23"/>
        </w:rPr>
        <w:t>。</w:t>
      </w:r>
    </w:p>
    <w:p w14:paraId="11FD72A0" w14:textId="77777777" w:rsidR="0079084B" w:rsidRDefault="0082394D" w:rsidP="0079084B">
      <w:pPr>
        <w:pStyle w:val="Default"/>
        <w:jc w:val="right"/>
        <w:rPr>
          <w:rStyle w:val="ac"/>
          <w:rFonts w:asciiTheme="majorEastAsia" w:eastAsiaTheme="majorEastAsia" w:hAnsiTheme="majorEastAsia"/>
          <w:sz w:val="14"/>
          <w:szCs w:val="14"/>
        </w:rPr>
      </w:pPr>
      <w:hyperlink w:anchor="_＜後見制度全般＞" w:history="1">
        <w:r w:rsidR="0079084B" w:rsidRPr="00D72C3B">
          <w:rPr>
            <w:rStyle w:val="ac"/>
            <w:rFonts w:asciiTheme="majorEastAsia" w:eastAsiaTheme="majorEastAsia" w:hAnsiTheme="majorEastAsia"/>
            <w:sz w:val="14"/>
            <w:szCs w:val="14"/>
          </w:rPr>
          <w:t>＜</w:t>
        </w:r>
        <w:r w:rsidR="0079084B">
          <w:rPr>
            <w:rStyle w:val="ac"/>
            <w:rFonts w:asciiTheme="majorEastAsia" w:eastAsiaTheme="majorEastAsia" w:hAnsiTheme="majorEastAsia" w:hint="eastAsia"/>
            <w:sz w:val="14"/>
            <w:szCs w:val="14"/>
          </w:rPr>
          <w:t>成年後見開始の申立て</w:t>
        </w:r>
        <w:r w:rsidR="0079084B" w:rsidRPr="00D72C3B">
          <w:rPr>
            <w:rStyle w:val="ac"/>
            <w:rFonts w:asciiTheme="majorEastAsia" w:eastAsiaTheme="majorEastAsia" w:hAnsiTheme="majorEastAsia"/>
            <w:sz w:val="14"/>
            <w:szCs w:val="14"/>
          </w:rPr>
          <w:t>＞に戻る</w:t>
        </w:r>
      </w:hyperlink>
    </w:p>
    <w:p w14:paraId="4814BA94" w14:textId="77777777" w:rsidR="00687D08" w:rsidRPr="0079084B" w:rsidRDefault="00687D08" w:rsidP="003504F5">
      <w:pPr>
        <w:pStyle w:val="Default"/>
        <w:jc w:val="right"/>
        <w:rPr>
          <w:rFonts w:asciiTheme="majorEastAsia" w:eastAsiaTheme="majorEastAsia" w:hAnsiTheme="majorEastAsia"/>
          <w:sz w:val="14"/>
          <w:szCs w:val="14"/>
        </w:rPr>
      </w:pPr>
    </w:p>
    <w:p w14:paraId="7B154EDB" w14:textId="29E3BFB4" w:rsidR="003504F5" w:rsidRPr="00062DD0" w:rsidRDefault="00E13066" w:rsidP="008114E3">
      <w:pPr>
        <w:pStyle w:val="2"/>
      </w:pPr>
      <w:bookmarkStart w:id="51" w:name="_Q35.・本人は青森に住んでいますが，私は大阪東京に住んでいます。大阪"/>
      <w:bookmarkStart w:id="52" w:name="_Q36.・親族の同意書はどの範囲までそろえる必要がありますか。"/>
      <w:bookmarkStart w:id="53" w:name="_Q14.親族の同意書はどの範囲までそろえる必要がありますか。"/>
      <w:bookmarkEnd w:id="51"/>
      <w:bookmarkEnd w:id="52"/>
      <w:bookmarkEnd w:id="53"/>
      <w:r w:rsidRPr="00062DD0">
        <w:t>Q1</w:t>
      </w:r>
      <w:r w:rsidR="00895DBC" w:rsidRPr="00062DD0">
        <w:rPr>
          <w:rFonts w:hint="eastAsia"/>
        </w:rPr>
        <w:t>4</w:t>
      </w:r>
      <w:r w:rsidR="003504F5" w:rsidRPr="00062DD0">
        <w:t>.</w:t>
      </w:r>
      <w:r w:rsidR="003504F5" w:rsidRPr="00062DD0">
        <w:rPr>
          <w:rFonts w:hint="eastAsia"/>
        </w:rPr>
        <w:t>親族の</w:t>
      </w:r>
      <w:r w:rsidR="000903F9">
        <w:rPr>
          <w:rFonts w:hint="eastAsia"/>
        </w:rPr>
        <w:t>意見</w:t>
      </w:r>
      <w:r w:rsidR="003504F5" w:rsidRPr="00062DD0">
        <w:rPr>
          <w:rFonts w:hint="eastAsia"/>
        </w:rPr>
        <w:t xml:space="preserve">書はどの範囲までそろえる必要がありますか。 </w:t>
      </w:r>
    </w:p>
    <w:p w14:paraId="7B7F1A32" w14:textId="77777777" w:rsidR="003504F5" w:rsidRPr="000903F9" w:rsidRDefault="003504F5" w:rsidP="003504F5">
      <w:pPr>
        <w:pStyle w:val="Default"/>
        <w:rPr>
          <w:rFonts w:asciiTheme="majorEastAsia" w:eastAsiaTheme="majorEastAsia" w:hAnsiTheme="majorEastAsia" w:cstheme="minorBidi"/>
          <w:color w:val="auto"/>
          <w:sz w:val="23"/>
          <w:szCs w:val="23"/>
        </w:rPr>
      </w:pPr>
    </w:p>
    <w:p w14:paraId="561CED12" w14:textId="423D9A2C" w:rsidR="003504F5" w:rsidRPr="00D72C3B" w:rsidRDefault="00895DBC" w:rsidP="003504F5">
      <w:pPr>
        <w:pStyle w:val="Default"/>
        <w:rPr>
          <w:rFonts w:asciiTheme="majorEastAsia" w:eastAsiaTheme="majorEastAsia" w:hAnsiTheme="majorEastAsia" w:cstheme="minorBidi"/>
          <w:color w:val="auto"/>
          <w:sz w:val="23"/>
          <w:szCs w:val="23"/>
        </w:rPr>
      </w:pPr>
      <w:r>
        <w:rPr>
          <w:rFonts w:asciiTheme="majorEastAsia" w:eastAsiaTheme="majorEastAsia" w:hAnsiTheme="majorEastAsia" w:cstheme="minorBidi" w:hint="eastAsia"/>
          <w:color w:val="auto"/>
          <w:sz w:val="23"/>
          <w:szCs w:val="23"/>
        </w:rPr>
        <w:t>A14</w:t>
      </w:r>
      <w:r w:rsidR="003504F5" w:rsidRPr="00D72C3B">
        <w:rPr>
          <w:rFonts w:asciiTheme="majorEastAsia" w:eastAsiaTheme="majorEastAsia" w:hAnsiTheme="majorEastAsia" w:cstheme="minorBidi" w:hint="eastAsia"/>
          <w:color w:val="auto"/>
          <w:sz w:val="23"/>
          <w:szCs w:val="23"/>
        </w:rPr>
        <w:t>.</w:t>
      </w:r>
      <w:r w:rsidR="003504F5" w:rsidRPr="00D72C3B">
        <w:rPr>
          <w:rFonts w:asciiTheme="majorEastAsia" w:eastAsiaTheme="majorEastAsia" w:hAnsiTheme="majorEastAsia" w:cstheme="minorBidi"/>
          <w:color w:val="auto"/>
          <w:sz w:val="23"/>
          <w:szCs w:val="23"/>
        </w:rPr>
        <w:t>本人の配偶者及び子の</w:t>
      </w:r>
      <w:r w:rsidR="000903F9">
        <w:rPr>
          <w:rFonts w:asciiTheme="majorEastAsia" w:eastAsiaTheme="majorEastAsia" w:hAnsiTheme="majorEastAsia" w:cstheme="minorBidi" w:hint="eastAsia"/>
          <w:color w:val="auto"/>
          <w:sz w:val="23"/>
          <w:szCs w:val="23"/>
        </w:rPr>
        <w:t>意見</w:t>
      </w:r>
      <w:r w:rsidR="003504F5" w:rsidRPr="00D72C3B">
        <w:rPr>
          <w:rFonts w:asciiTheme="majorEastAsia" w:eastAsiaTheme="majorEastAsia" w:hAnsiTheme="majorEastAsia" w:cstheme="minorBidi"/>
          <w:color w:val="auto"/>
          <w:sz w:val="23"/>
          <w:szCs w:val="23"/>
        </w:rPr>
        <w:t>書を提出してください。子がいない場合は，本人の親や</w:t>
      </w:r>
      <w:r w:rsidR="003504F5" w:rsidRPr="00D72C3B">
        <w:rPr>
          <w:rFonts w:asciiTheme="majorEastAsia" w:eastAsiaTheme="majorEastAsia" w:hAnsiTheme="majorEastAsia" w:cstheme="minorBidi" w:hint="eastAsia"/>
          <w:color w:val="auto"/>
          <w:sz w:val="23"/>
          <w:szCs w:val="23"/>
        </w:rPr>
        <w:t>兄弟姉妹</w:t>
      </w:r>
      <w:r w:rsidR="003504F5" w:rsidRPr="00D72C3B">
        <w:rPr>
          <w:rFonts w:asciiTheme="majorEastAsia" w:eastAsiaTheme="majorEastAsia" w:hAnsiTheme="majorEastAsia" w:cstheme="minorBidi"/>
          <w:color w:val="auto"/>
          <w:sz w:val="23"/>
          <w:szCs w:val="23"/>
        </w:rPr>
        <w:t>などの推定相続人の</w:t>
      </w:r>
      <w:r w:rsidR="000903F9">
        <w:rPr>
          <w:rFonts w:asciiTheme="majorEastAsia" w:eastAsiaTheme="majorEastAsia" w:hAnsiTheme="majorEastAsia" w:cstheme="minorBidi" w:hint="eastAsia"/>
          <w:color w:val="auto"/>
          <w:sz w:val="23"/>
          <w:szCs w:val="23"/>
        </w:rPr>
        <w:t>意見</w:t>
      </w:r>
      <w:r w:rsidR="003504F5" w:rsidRPr="00D72C3B">
        <w:rPr>
          <w:rFonts w:asciiTheme="majorEastAsia" w:eastAsiaTheme="majorEastAsia" w:hAnsiTheme="majorEastAsia" w:cstheme="minorBidi"/>
          <w:color w:val="auto"/>
          <w:sz w:val="23"/>
          <w:szCs w:val="23"/>
        </w:rPr>
        <w:t>書を提出してください。</w:t>
      </w:r>
      <w:r w:rsidR="00E13066" w:rsidRPr="00D72C3B">
        <w:rPr>
          <w:rFonts w:asciiTheme="majorEastAsia" w:eastAsiaTheme="majorEastAsia" w:hAnsiTheme="majorEastAsia" w:cstheme="minorBidi" w:hint="eastAsia"/>
          <w:color w:val="auto"/>
          <w:sz w:val="23"/>
          <w:szCs w:val="23"/>
        </w:rPr>
        <w:t>これらの親族の中に</w:t>
      </w:r>
      <w:r w:rsidR="000903F9">
        <w:rPr>
          <w:rFonts w:asciiTheme="majorEastAsia" w:eastAsiaTheme="majorEastAsia" w:hAnsiTheme="majorEastAsia" w:cstheme="minorBidi" w:hint="eastAsia"/>
          <w:color w:val="auto"/>
          <w:sz w:val="23"/>
          <w:szCs w:val="23"/>
        </w:rPr>
        <w:t>意見</w:t>
      </w:r>
      <w:r w:rsidR="00E13066" w:rsidRPr="00D72C3B">
        <w:rPr>
          <w:rFonts w:asciiTheme="majorEastAsia" w:eastAsiaTheme="majorEastAsia" w:hAnsiTheme="majorEastAsia" w:cstheme="minorBidi" w:hint="eastAsia"/>
          <w:color w:val="auto"/>
          <w:sz w:val="23"/>
          <w:szCs w:val="23"/>
        </w:rPr>
        <w:t>書を提出できない方がいる場合には，その理由を尋ねる場合があります。</w:t>
      </w:r>
    </w:p>
    <w:p w14:paraId="2EBF9D96" w14:textId="471C0BFC" w:rsidR="003504F5" w:rsidRPr="00D72C3B" w:rsidRDefault="0082394D" w:rsidP="003504F5">
      <w:pPr>
        <w:pStyle w:val="Default"/>
        <w:jc w:val="right"/>
        <w:rPr>
          <w:rFonts w:asciiTheme="majorEastAsia" w:eastAsiaTheme="majorEastAsia" w:hAnsiTheme="majorEastAsia"/>
          <w:sz w:val="14"/>
          <w:szCs w:val="14"/>
        </w:rPr>
      </w:pPr>
      <w:hyperlink w:anchor="_＜後見制度全般＞" w:history="1">
        <w:r w:rsidR="003504F5" w:rsidRPr="00D72C3B">
          <w:rPr>
            <w:rStyle w:val="ac"/>
            <w:rFonts w:asciiTheme="majorEastAsia" w:eastAsiaTheme="majorEastAsia" w:hAnsiTheme="majorEastAsia"/>
            <w:sz w:val="14"/>
            <w:szCs w:val="14"/>
          </w:rPr>
          <w:t>＜成年後見開始の申立て＞に戻る</w:t>
        </w:r>
      </w:hyperlink>
    </w:p>
    <w:p w14:paraId="080D595D" w14:textId="77777777" w:rsidR="003504F5" w:rsidRPr="00DB2364" w:rsidRDefault="003504F5" w:rsidP="003504F5">
      <w:pPr>
        <w:pStyle w:val="Default"/>
        <w:rPr>
          <w:rFonts w:asciiTheme="majorEastAsia" w:eastAsiaTheme="majorEastAsia" w:hAnsiTheme="majorEastAsia" w:cstheme="minorBidi"/>
          <w:color w:val="auto"/>
          <w:sz w:val="23"/>
          <w:szCs w:val="23"/>
        </w:rPr>
      </w:pPr>
    </w:p>
    <w:p w14:paraId="0329FE69" w14:textId="70A79BE2" w:rsidR="003504F5" w:rsidRPr="00062DD0" w:rsidRDefault="00895DBC" w:rsidP="008114E3">
      <w:pPr>
        <w:pStyle w:val="2"/>
      </w:pPr>
      <w:bookmarkStart w:id="54" w:name="_Q37.・後見相当と診断された本人でも後見開始の審判の申立てができるで"/>
      <w:bookmarkStart w:id="55" w:name="_Q15.後見相当と診断された本人でも後見開始の審判の申立てができるでし"/>
      <w:bookmarkEnd w:id="54"/>
      <w:bookmarkEnd w:id="55"/>
      <w:r w:rsidRPr="00062DD0">
        <w:t>Q15</w:t>
      </w:r>
      <w:r w:rsidR="003504F5" w:rsidRPr="00062DD0">
        <w:t>.</w:t>
      </w:r>
      <w:r w:rsidR="003504F5" w:rsidRPr="00062DD0">
        <w:rPr>
          <w:rFonts w:hint="eastAsia"/>
        </w:rPr>
        <w:t>後見相当と診断された本人でも後見開始の審判の申立てができるでしょう</w:t>
      </w:r>
      <w:r w:rsidR="003504F5" w:rsidRPr="00062DD0">
        <w:rPr>
          <w:rFonts w:hint="eastAsia"/>
        </w:rPr>
        <w:lastRenderedPageBreak/>
        <w:t xml:space="preserve">か。 </w:t>
      </w:r>
    </w:p>
    <w:p w14:paraId="7D11A967" w14:textId="77777777" w:rsidR="003504F5" w:rsidRPr="00895DBC" w:rsidRDefault="003504F5" w:rsidP="003504F5">
      <w:pPr>
        <w:pStyle w:val="Default"/>
        <w:rPr>
          <w:rFonts w:asciiTheme="majorEastAsia" w:eastAsiaTheme="majorEastAsia" w:hAnsiTheme="majorEastAsia" w:cstheme="minorBidi"/>
          <w:color w:val="auto"/>
          <w:sz w:val="23"/>
          <w:szCs w:val="23"/>
        </w:rPr>
      </w:pPr>
    </w:p>
    <w:p w14:paraId="019E348B" w14:textId="56CD11FA" w:rsidR="003504F5" w:rsidRPr="00687D08" w:rsidRDefault="00895DBC" w:rsidP="003504F5">
      <w:pPr>
        <w:pStyle w:val="Default"/>
        <w:rPr>
          <w:rFonts w:asciiTheme="majorEastAsia" w:eastAsiaTheme="majorEastAsia" w:hAnsiTheme="majorEastAsia" w:cstheme="minorBidi"/>
          <w:color w:val="auto"/>
          <w:sz w:val="23"/>
          <w:szCs w:val="23"/>
        </w:rPr>
      </w:pPr>
      <w:r>
        <w:rPr>
          <w:rFonts w:asciiTheme="majorEastAsia" w:eastAsiaTheme="majorEastAsia" w:hAnsiTheme="majorEastAsia" w:cstheme="minorBidi" w:hint="eastAsia"/>
          <w:color w:val="auto"/>
          <w:sz w:val="23"/>
          <w:szCs w:val="23"/>
        </w:rPr>
        <w:t>A15</w:t>
      </w:r>
      <w:r w:rsidR="003504F5" w:rsidRPr="00D72C3B">
        <w:rPr>
          <w:rFonts w:asciiTheme="majorEastAsia" w:eastAsiaTheme="majorEastAsia" w:hAnsiTheme="majorEastAsia" w:cstheme="minorBidi" w:hint="eastAsia"/>
          <w:color w:val="auto"/>
          <w:sz w:val="23"/>
          <w:szCs w:val="23"/>
        </w:rPr>
        <w:t>.</w:t>
      </w:r>
      <w:r w:rsidR="003504F5" w:rsidRPr="00D72C3B">
        <w:rPr>
          <w:rFonts w:asciiTheme="majorEastAsia" w:eastAsiaTheme="majorEastAsia" w:hAnsiTheme="majorEastAsia" w:cstheme="minorBidi"/>
          <w:color w:val="auto"/>
          <w:sz w:val="23"/>
          <w:szCs w:val="23"/>
        </w:rPr>
        <w:t>意思能力</w:t>
      </w:r>
      <w:r w:rsidR="00E83E58">
        <w:rPr>
          <w:rFonts w:asciiTheme="majorEastAsia" w:eastAsiaTheme="majorEastAsia" w:hAnsiTheme="majorEastAsia" w:cstheme="minorBidi" w:hint="eastAsia"/>
          <w:color w:val="auto"/>
          <w:sz w:val="23"/>
          <w:szCs w:val="23"/>
        </w:rPr>
        <w:t>のある</w:t>
      </w:r>
      <w:r w:rsidR="003504F5" w:rsidRPr="00D72C3B">
        <w:rPr>
          <w:rFonts w:asciiTheme="majorEastAsia" w:eastAsiaTheme="majorEastAsia" w:hAnsiTheme="majorEastAsia" w:cstheme="minorBidi"/>
          <w:color w:val="auto"/>
          <w:sz w:val="23"/>
          <w:szCs w:val="23"/>
        </w:rPr>
        <w:t>ときにされた申立てである限り有効にできます。</w:t>
      </w:r>
      <w:r w:rsidR="00687D08">
        <w:rPr>
          <w:rFonts w:asciiTheme="majorEastAsia" w:eastAsiaTheme="majorEastAsia" w:hAnsiTheme="majorEastAsia" w:cstheme="minorBidi"/>
          <w:color w:val="auto"/>
          <w:sz w:val="23"/>
          <w:szCs w:val="23"/>
        </w:rPr>
        <w:t xml:space="preserve"> </w:t>
      </w:r>
    </w:p>
    <w:p w14:paraId="4323229E" w14:textId="77777777" w:rsidR="0079084B" w:rsidRDefault="0082394D" w:rsidP="0079084B">
      <w:pPr>
        <w:pStyle w:val="Default"/>
        <w:jc w:val="right"/>
        <w:rPr>
          <w:rStyle w:val="ac"/>
          <w:rFonts w:asciiTheme="majorEastAsia" w:eastAsiaTheme="majorEastAsia" w:hAnsiTheme="majorEastAsia"/>
          <w:sz w:val="14"/>
          <w:szCs w:val="14"/>
        </w:rPr>
      </w:pPr>
      <w:hyperlink w:anchor="_＜後見制度全般＞" w:history="1">
        <w:r w:rsidR="0079084B" w:rsidRPr="00D72C3B">
          <w:rPr>
            <w:rStyle w:val="ac"/>
            <w:rFonts w:asciiTheme="majorEastAsia" w:eastAsiaTheme="majorEastAsia" w:hAnsiTheme="majorEastAsia"/>
            <w:sz w:val="14"/>
            <w:szCs w:val="14"/>
          </w:rPr>
          <w:t>＜</w:t>
        </w:r>
        <w:r w:rsidR="0079084B">
          <w:rPr>
            <w:rStyle w:val="ac"/>
            <w:rFonts w:asciiTheme="majorEastAsia" w:eastAsiaTheme="majorEastAsia" w:hAnsiTheme="majorEastAsia" w:hint="eastAsia"/>
            <w:sz w:val="14"/>
            <w:szCs w:val="14"/>
          </w:rPr>
          <w:t>成年後見開始の申立て</w:t>
        </w:r>
        <w:r w:rsidR="0079084B" w:rsidRPr="00D72C3B">
          <w:rPr>
            <w:rStyle w:val="ac"/>
            <w:rFonts w:asciiTheme="majorEastAsia" w:eastAsiaTheme="majorEastAsia" w:hAnsiTheme="majorEastAsia"/>
            <w:sz w:val="14"/>
            <w:szCs w:val="14"/>
          </w:rPr>
          <w:t>＞に戻る</w:t>
        </w:r>
      </w:hyperlink>
    </w:p>
    <w:p w14:paraId="4D4469CB" w14:textId="77777777" w:rsidR="003504F5" w:rsidRPr="0079084B" w:rsidRDefault="003504F5" w:rsidP="003504F5">
      <w:pPr>
        <w:pStyle w:val="Default"/>
        <w:rPr>
          <w:rFonts w:asciiTheme="majorEastAsia" w:eastAsiaTheme="majorEastAsia" w:hAnsiTheme="majorEastAsia" w:cstheme="minorBidi"/>
          <w:color w:val="auto"/>
          <w:sz w:val="23"/>
          <w:szCs w:val="23"/>
        </w:rPr>
      </w:pPr>
    </w:p>
    <w:p w14:paraId="1CA41C34" w14:textId="77442A56" w:rsidR="000F625C" w:rsidRPr="00687D08" w:rsidRDefault="000F625C" w:rsidP="000F625C">
      <w:pPr>
        <w:pStyle w:val="1"/>
        <w:rPr>
          <w:rFonts w:asciiTheme="majorEastAsia" w:hAnsiTheme="majorEastAsia" w:cstheme="minorBidi"/>
          <w:sz w:val="14"/>
          <w:szCs w:val="14"/>
        </w:rPr>
      </w:pPr>
      <w:bookmarkStart w:id="56" w:name="_＜代理権付与の申立て＞_1"/>
      <w:bookmarkEnd w:id="56"/>
      <w:r w:rsidRPr="00D72C3B">
        <w:rPr>
          <w:rFonts w:hint="eastAsia"/>
        </w:rPr>
        <w:t>＜代理権付与の申立て</w:t>
      </w:r>
      <w:r w:rsidR="006C07B3">
        <w:rPr>
          <w:rFonts w:hint="eastAsia"/>
        </w:rPr>
        <w:t>（保佐・補助）</w:t>
      </w:r>
      <w:r w:rsidRPr="00D72C3B">
        <w:rPr>
          <w:rFonts w:hint="eastAsia"/>
        </w:rPr>
        <w:t>＞</w:t>
      </w:r>
      <w:r w:rsidRPr="00D72C3B">
        <w:t xml:space="preserve"> </w:t>
      </w:r>
      <w:bookmarkStart w:id="57" w:name="_Q1.・保佐開始の審判と代理権の付与の申立てを予定していますが，具体的"/>
      <w:bookmarkEnd w:id="57"/>
    </w:p>
    <w:p w14:paraId="5EDAB468" w14:textId="77777777" w:rsidR="000F625C" w:rsidRPr="009C70DC" w:rsidRDefault="000F625C" w:rsidP="000F625C">
      <w:pPr>
        <w:pStyle w:val="2"/>
      </w:pPr>
      <w:bookmarkStart w:id="58" w:name="_Q2.・将来に備えてできるだけ広範囲の代理権を設定することはできますか"/>
      <w:bookmarkStart w:id="59" w:name="_Q1.将来に備えてできるだけ広範囲の代理権を設定することはできますか。"/>
      <w:bookmarkEnd w:id="58"/>
      <w:bookmarkEnd w:id="59"/>
      <w:r w:rsidRPr="009C70DC">
        <w:t>Q</w:t>
      </w:r>
      <w:r w:rsidRPr="009C70DC">
        <w:rPr>
          <w:rFonts w:hint="eastAsia"/>
        </w:rPr>
        <w:t>1</w:t>
      </w:r>
      <w:r w:rsidRPr="009C70DC">
        <w:t>.</w:t>
      </w:r>
      <w:r w:rsidRPr="009C70DC">
        <w:rPr>
          <w:rFonts w:hint="eastAsia"/>
        </w:rPr>
        <w:t xml:space="preserve">将来に備えてできるだけ広範囲の代理権を設定することはできますか。 </w:t>
      </w:r>
    </w:p>
    <w:p w14:paraId="0747D87F" w14:textId="77777777" w:rsidR="000F625C" w:rsidRPr="00D72C3B" w:rsidRDefault="000F625C" w:rsidP="000F625C">
      <w:pPr>
        <w:pStyle w:val="Default"/>
        <w:rPr>
          <w:rFonts w:asciiTheme="majorEastAsia" w:eastAsiaTheme="majorEastAsia" w:hAnsiTheme="majorEastAsia" w:cstheme="minorBidi"/>
          <w:color w:val="auto"/>
          <w:sz w:val="23"/>
          <w:szCs w:val="23"/>
        </w:rPr>
      </w:pPr>
    </w:p>
    <w:p w14:paraId="6A492406" w14:textId="77777777" w:rsidR="000F625C" w:rsidRPr="00D72C3B" w:rsidRDefault="000F625C" w:rsidP="000F625C">
      <w:pPr>
        <w:pStyle w:val="Default"/>
        <w:rPr>
          <w:rFonts w:asciiTheme="majorEastAsia" w:eastAsiaTheme="majorEastAsia" w:hAnsiTheme="majorEastAsia" w:cstheme="minorBidi"/>
          <w:color w:val="auto"/>
          <w:sz w:val="23"/>
          <w:szCs w:val="23"/>
        </w:rPr>
      </w:pPr>
      <w:r w:rsidRPr="00D72C3B">
        <w:rPr>
          <w:rFonts w:asciiTheme="majorEastAsia" w:eastAsiaTheme="majorEastAsia" w:hAnsiTheme="majorEastAsia" w:cstheme="minorBidi" w:hint="eastAsia"/>
          <w:color w:val="auto"/>
          <w:sz w:val="23"/>
          <w:szCs w:val="23"/>
        </w:rPr>
        <w:t>A1.付与される</w:t>
      </w:r>
      <w:r w:rsidRPr="00D72C3B">
        <w:rPr>
          <w:rFonts w:asciiTheme="majorEastAsia" w:eastAsiaTheme="majorEastAsia" w:hAnsiTheme="majorEastAsia" w:cstheme="minorBidi"/>
          <w:color w:val="auto"/>
          <w:sz w:val="23"/>
          <w:szCs w:val="23"/>
        </w:rPr>
        <w:t>代理権は</w:t>
      </w:r>
      <w:r w:rsidRPr="00D72C3B">
        <w:rPr>
          <w:rFonts w:asciiTheme="majorEastAsia" w:eastAsiaTheme="majorEastAsia" w:hAnsiTheme="majorEastAsia" w:cstheme="minorBidi" w:hint="eastAsia"/>
          <w:color w:val="auto"/>
          <w:sz w:val="23"/>
          <w:szCs w:val="23"/>
        </w:rPr>
        <w:t>必要最小限のものに限られます</w:t>
      </w:r>
      <w:r w:rsidRPr="00D72C3B">
        <w:rPr>
          <w:rFonts w:asciiTheme="majorEastAsia" w:eastAsiaTheme="majorEastAsia" w:hAnsiTheme="majorEastAsia" w:cstheme="minorBidi"/>
          <w:color w:val="auto"/>
          <w:sz w:val="23"/>
          <w:szCs w:val="23"/>
        </w:rPr>
        <w:t>。将来のことをすべて予測するのは困難ですが，申立ての段階で必要性を認められないものについてまで代理権を付与することは</w:t>
      </w:r>
      <w:r w:rsidRPr="00D72C3B">
        <w:rPr>
          <w:rFonts w:asciiTheme="majorEastAsia" w:eastAsiaTheme="majorEastAsia" w:hAnsiTheme="majorEastAsia" w:cstheme="minorBidi" w:hint="eastAsia"/>
          <w:color w:val="auto"/>
          <w:sz w:val="23"/>
          <w:szCs w:val="23"/>
        </w:rPr>
        <w:t>できません</w:t>
      </w:r>
      <w:r w:rsidRPr="00D72C3B">
        <w:rPr>
          <w:rFonts w:asciiTheme="majorEastAsia" w:eastAsiaTheme="majorEastAsia" w:hAnsiTheme="majorEastAsia" w:cstheme="minorBidi"/>
          <w:color w:val="auto"/>
          <w:sz w:val="23"/>
          <w:szCs w:val="23"/>
        </w:rPr>
        <w:t>。</w:t>
      </w:r>
      <w:r w:rsidRPr="00D72C3B">
        <w:rPr>
          <w:rFonts w:asciiTheme="majorEastAsia" w:eastAsiaTheme="majorEastAsia" w:hAnsiTheme="majorEastAsia" w:cstheme="minorBidi" w:hint="eastAsia"/>
          <w:color w:val="auto"/>
          <w:sz w:val="23"/>
          <w:szCs w:val="23"/>
        </w:rPr>
        <w:t>後で事情が変わり，必要性が生じたときには，追加すべき代理権付与の申立てをすることができます。</w:t>
      </w:r>
      <w:r w:rsidRPr="00D72C3B">
        <w:rPr>
          <w:rFonts w:asciiTheme="majorEastAsia" w:eastAsiaTheme="majorEastAsia" w:hAnsiTheme="majorEastAsia" w:cstheme="minorBidi"/>
          <w:color w:val="auto"/>
          <w:sz w:val="23"/>
          <w:szCs w:val="23"/>
        </w:rPr>
        <w:t xml:space="preserve"> </w:t>
      </w:r>
    </w:p>
    <w:p w14:paraId="12F7FA9C" w14:textId="1250A89B" w:rsidR="000F625C" w:rsidRPr="00D72C3B" w:rsidRDefault="0082394D" w:rsidP="000F625C">
      <w:pPr>
        <w:pStyle w:val="Default"/>
        <w:jc w:val="right"/>
        <w:rPr>
          <w:rFonts w:asciiTheme="majorEastAsia" w:eastAsiaTheme="majorEastAsia" w:hAnsiTheme="majorEastAsia" w:cstheme="minorBidi"/>
          <w:color w:val="auto"/>
          <w:sz w:val="14"/>
          <w:szCs w:val="14"/>
        </w:rPr>
      </w:pPr>
      <w:hyperlink w:anchor="_＜代理権付与の申立て＞_2" w:history="1">
        <w:r w:rsidR="000F625C" w:rsidRPr="00D72C3B">
          <w:rPr>
            <w:rStyle w:val="ac"/>
            <w:rFonts w:asciiTheme="majorEastAsia" w:eastAsiaTheme="majorEastAsia" w:hAnsiTheme="majorEastAsia" w:cstheme="minorBidi"/>
            <w:sz w:val="14"/>
            <w:szCs w:val="14"/>
          </w:rPr>
          <w:t>＜代理権付与の申立て</w:t>
        </w:r>
        <w:r w:rsidR="00142201">
          <w:rPr>
            <w:rStyle w:val="ac"/>
            <w:rFonts w:asciiTheme="majorEastAsia" w:eastAsiaTheme="majorEastAsia" w:hAnsiTheme="majorEastAsia" w:cstheme="minorBidi" w:hint="eastAsia"/>
            <w:sz w:val="14"/>
            <w:szCs w:val="14"/>
          </w:rPr>
          <w:t>（保佐・補助）</w:t>
        </w:r>
        <w:r w:rsidR="000F625C" w:rsidRPr="00D72C3B">
          <w:rPr>
            <w:rStyle w:val="ac"/>
            <w:rFonts w:asciiTheme="majorEastAsia" w:eastAsiaTheme="majorEastAsia" w:hAnsiTheme="majorEastAsia" w:cstheme="minorBidi"/>
            <w:sz w:val="14"/>
            <w:szCs w:val="14"/>
          </w:rPr>
          <w:t>＞に戻る</w:t>
        </w:r>
      </w:hyperlink>
    </w:p>
    <w:p w14:paraId="4E55F2E3" w14:textId="77777777" w:rsidR="000F625C" w:rsidRPr="00D72C3B" w:rsidRDefault="000F625C" w:rsidP="000F625C">
      <w:pPr>
        <w:pStyle w:val="Default"/>
        <w:rPr>
          <w:rFonts w:asciiTheme="majorEastAsia" w:eastAsiaTheme="majorEastAsia" w:hAnsiTheme="majorEastAsia" w:cstheme="minorBidi"/>
          <w:color w:val="auto"/>
          <w:sz w:val="23"/>
          <w:szCs w:val="23"/>
        </w:rPr>
      </w:pPr>
    </w:p>
    <w:p w14:paraId="5253BB7E" w14:textId="77777777" w:rsidR="000F625C" w:rsidRPr="009C70DC" w:rsidRDefault="000F625C" w:rsidP="000F625C">
      <w:pPr>
        <w:pStyle w:val="2"/>
      </w:pPr>
      <w:bookmarkStart w:id="60" w:name="_Q3.・本人が同意しないと代理権が付与されないのですか。"/>
      <w:bookmarkStart w:id="61" w:name="_Q2.本人が同意しないと代理権が付与されないのですか。"/>
      <w:bookmarkEnd w:id="60"/>
      <w:bookmarkEnd w:id="61"/>
      <w:r w:rsidRPr="009C70DC">
        <w:t>Q</w:t>
      </w:r>
      <w:r w:rsidRPr="009C70DC">
        <w:rPr>
          <w:rFonts w:hint="eastAsia"/>
        </w:rPr>
        <w:t>2</w:t>
      </w:r>
      <w:r w:rsidRPr="009C70DC">
        <w:t>.</w:t>
      </w:r>
      <w:r w:rsidRPr="009C70DC">
        <w:rPr>
          <w:rFonts w:hint="eastAsia"/>
        </w:rPr>
        <w:t xml:space="preserve">本人が同意しないと代理権が付与されないのですか。 </w:t>
      </w:r>
    </w:p>
    <w:p w14:paraId="714CA01F" w14:textId="77777777" w:rsidR="000F625C" w:rsidRPr="00D72C3B" w:rsidRDefault="000F625C" w:rsidP="000F625C">
      <w:pPr>
        <w:pStyle w:val="Default"/>
        <w:rPr>
          <w:rFonts w:asciiTheme="majorEastAsia" w:eastAsiaTheme="majorEastAsia" w:hAnsiTheme="majorEastAsia" w:cstheme="minorBidi"/>
          <w:color w:val="auto"/>
          <w:sz w:val="23"/>
          <w:szCs w:val="23"/>
        </w:rPr>
      </w:pPr>
    </w:p>
    <w:p w14:paraId="23A7ACD1" w14:textId="77777777" w:rsidR="000F625C" w:rsidRPr="00D72C3B" w:rsidRDefault="000F625C" w:rsidP="000F625C">
      <w:pPr>
        <w:pStyle w:val="Default"/>
        <w:rPr>
          <w:rFonts w:asciiTheme="majorEastAsia" w:eastAsiaTheme="majorEastAsia" w:hAnsiTheme="majorEastAsia" w:cstheme="minorBidi"/>
          <w:color w:val="auto"/>
          <w:sz w:val="23"/>
          <w:szCs w:val="23"/>
        </w:rPr>
      </w:pPr>
      <w:r w:rsidRPr="00D72C3B">
        <w:rPr>
          <w:rFonts w:asciiTheme="majorEastAsia" w:eastAsiaTheme="majorEastAsia" w:hAnsiTheme="majorEastAsia" w:cstheme="minorBidi" w:hint="eastAsia"/>
          <w:color w:val="auto"/>
          <w:sz w:val="23"/>
          <w:szCs w:val="23"/>
        </w:rPr>
        <w:t>A2.</w:t>
      </w:r>
      <w:r w:rsidRPr="00D72C3B">
        <w:rPr>
          <w:rFonts w:asciiTheme="majorEastAsia" w:eastAsiaTheme="majorEastAsia" w:hAnsiTheme="majorEastAsia" w:cstheme="minorBidi"/>
          <w:color w:val="auto"/>
          <w:sz w:val="23"/>
          <w:szCs w:val="23"/>
        </w:rPr>
        <w:t xml:space="preserve">本人以外の方が代理権付与の申立てをした場合は，本人の同意が必要です。 </w:t>
      </w:r>
    </w:p>
    <w:p w14:paraId="729D8299" w14:textId="25D8A74D" w:rsidR="000F625C" w:rsidRPr="00D72C3B" w:rsidRDefault="0082394D" w:rsidP="000F625C">
      <w:pPr>
        <w:pStyle w:val="Default"/>
        <w:jc w:val="right"/>
        <w:rPr>
          <w:rFonts w:asciiTheme="majorEastAsia" w:eastAsiaTheme="majorEastAsia" w:hAnsiTheme="majorEastAsia" w:cstheme="minorBidi"/>
          <w:color w:val="auto"/>
          <w:sz w:val="14"/>
          <w:szCs w:val="14"/>
        </w:rPr>
      </w:pPr>
      <w:hyperlink w:anchor="_＜代理権付与の申立て＞_2" w:history="1">
        <w:r w:rsidR="000F625C" w:rsidRPr="00D72C3B">
          <w:rPr>
            <w:rStyle w:val="ac"/>
            <w:rFonts w:asciiTheme="majorEastAsia" w:eastAsiaTheme="majorEastAsia" w:hAnsiTheme="majorEastAsia" w:cstheme="minorBidi"/>
            <w:sz w:val="14"/>
            <w:szCs w:val="14"/>
          </w:rPr>
          <w:t>＜代理権付与の申立て</w:t>
        </w:r>
        <w:r w:rsidR="00142201">
          <w:rPr>
            <w:rStyle w:val="ac"/>
            <w:rFonts w:asciiTheme="majorEastAsia" w:eastAsiaTheme="majorEastAsia" w:hAnsiTheme="majorEastAsia" w:cstheme="minorBidi" w:hint="eastAsia"/>
            <w:sz w:val="14"/>
            <w:szCs w:val="14"/>
          </w:rPr>
          <w:t>（保佐・補助）</w:t>
        </w:r>
        <w:r w:rsidR="000F625C" w:rsidRPr="00D72C3B">
          <w:rPr>
            <w:rStyle w:val="ac"/>
            <w:rFonts w:asciiTheme="majorEastAsia" w:eastAsiaTheme="majorEastAsia" w:hAnsiTheme="majorEastAsia" w:cstheme="minorBidi"/>
            <w:sz w:val="14"/>
            <w:szCs w:val="14"/>
          </w:rPr>
          <w:t>＞に戻る</w:t>
        </w:r>
      </w:hyperlink>
    </w:p>
    <w:p w14:paraId="7E8DAFF4" w14:textId="77777777" w:rsidR="000F625C" w:rsidRPr="00D72C3B" w:rsidRDefault="000F625C" w:rsidP="003504F5">
      <w:pPr>
        <w:pStyle w:val="Default"/>
        <w:rPr>
          <w:rFonts w:asciiTheme="majorEastAsia" w:eastAsiaTheme="majorEastAsia" w:hAnsiTheme="majorEastAsia" w:cstheme="minorBidi"/>
          <w:color w:val="auto"/>
          <w:sz w:val="23"/>
          <w:szCs w:val="23"/>
        </w:rPr>
      </w:pPr>
    </w:p>
    <w:p w14:paraId="549B7D34" w14:textId="77777777" w:rsidR="003504F5" w:rsidRPr="009C70DC" w:rsidRDefault="003504F5" w:rsidP="008114E3">
      <w:pPr>
        <w:pStyle w:val="1"/>
      </w:pPr>
      <w:r w:rsidRPr="009C70DC">
        <w:rPr>
          <w:rFonts w:hint="eastAsia"/>
        </w:rPr>
        <w:t>＜任意後見監督人選任の申立て＞</w:t>
      </w:r>
      <w:r w:rsidRPr="009C70DC">
        <w:t xml:space="preserve"> </w:t>
      </w:r>
    </w:p>
    <w:p w14:paraId="6C1F1DFD" w14:textId="23992C1A" w:rsidR="003504F5" w:rsidRPr="00062DD0" w:rsidRDefault="003504F5" w:rsidP="008114E3">
      <w:pPr>
        <w:pStyle w:val="2"/>
      </w:pPr>
      <w:bookmarkStart w:id="62" w:name="_Q1.・本人には法定後見が開始されています。私は任意後見受任者ですが，"/>
      <w:bookmarkStart w:id="63" w:name="_Q1.本人には法定後見が開始されています。私は任意後見受任者ですが，今"/>
      <w:bookmarkEnd w:id="62"/>
      <w:bookmarkEnd w:id="63"/>
      <w:r w:rsidRPr="00062DD0">
        <w:t>Q1.</w:t>
      </w:r>
      <w:r w:rsidRPr="00062DD0">
        <w:rPr>
          <w:rFonts w:hint="eastAsia"/>
        </w:rPr>
        <w:t>本人には法定後見が開始されています。私は任意後見受任者ですが，今から任意後見監督人選任の申立</w:t>
      </w:r>
      <w:r w:rsidR="00E83E58" w:rsidRPr="00062DD0">
        <w:rPr>
          <w:rFonts w:hint="eastAsia"/>
        </w:rPr>
        <w:t>て</w:t>
      </w:r>
      <w:r w:rsidRPr="00062DD0">
        <w:rPr>
          <w:rFonts w:hint="eastAsia"/>
        </w:rPr>
        <w:t xml:space="preserve">はできますか。 </w:t>
      </w:r>
    </w:p>
    <w:p w14:paraId="00CE548C" w14:textId="77777777" w:rsidR="003504F5" w:rsidRPr="00D72C3B" w:rsidRDefault="003504F5" w:rsidP="003504F5">
      <w:pPr>
        <w:pStyle w:val="Default"/>
        <w:rPr>
          <w:rFonts w:asciiTheme="majorEastAsia" w:eastAsiaTheme="majorEastAsia" w:hAnsiTheme="majorEastAsia" w:cstheme="minorBidi"/>
          <w:color w:val="auto"/>
          <w:sz w:val="23"/>
          <w:szCs w:val="23"/>
        </w:rPr>
      </w:pPr>
    </w:p>
    <w:p w14:paraId="068E260D" w14:textId="3E561E04" w:rsidR="003504F5" w:rsidRPr="00D72C3B" w:rsidRDefault="003504F5" w:rsidP="003504F5">
      <w:pPr>
        <w:pStyle w:val="Default"/>
        <w:rPr>
          <w:rFonts w:asciiTheme="majorEastAsia" w:eastAsiaTheme="majorEastAsia" w:hAnsiTheme="majorEastAsia" w:cstheme="minorBidi"/>
          <w:color w:val="auto"/>
          <w:sz w:val="23"/>
          <w:szCs w:val="23"/>
        </w:rPr>
      </w:pPr>
      <w:r w:rsidRPr="00D72C3B">
        <w:rPr>
          <w:rFonts w:asciiTheme="majorEastAsia" w:eastAsiaTheme="majorEastAsia" w:hAnsiTheme="majorEastAsia" w:cstheme="minorBidi" w:hint="eastAsia"/>
          <w:color w:val="auto"/>
          <w:sz w:val="23"/>
          <w:szCs w:val="23"/>
        </w:rPr>
        <w:t>A1.</w:t>
      </w:r>
      <w:r w:rsidRPr="00D72C3B">
        <w:rPr>
          <w:rFonts w:asciiTheme="majorEastAsia" w:eastAsiaTheme="majorEastAsia" w:hAnsiTheme="majorEastAsia" w:cstheme="minorBidi"/>
          <w:color w:val="auto"/>
          <w:sz w:val="23"/>
          <w:szCs w:val="23"/>
        </w:rPr>
        <w:t>申立てをすることはできます</w:t>
      </w:r>
      <w:r w:rsidR="00FD1E81">
        <w:rPr>
          <w:rFonts w:asciiTheme="majorEastAsia" w:eastAsiaTheme="majorEastAsia" w:hAnsiTheme="majorEastAsia" w:cstheme="minorBidi" w:hint="eastAsia"/>
          <w:color w:val="auto"/>
          <w:sz w:val="23"/>
          <w:szCs w:val="23"/>
        </w:rPr>
        <w:t>が，申し立てたとおりの審判がされるかどうかは，裁判官が事案ごとに判断します</w:t>
      </w:r>
      <w:r w:rsidRPr="00D72C3B">
        <w:rPr>
          <w:rFonts w:asciiTheme="majorEastAsia" w:eastAsiaTheme="majorEastAsia" w:hAnsiTheme="majorEastAsia" w:cstheme="minorBidi"/>
          <w:color w:val="auto"/>
          <w:sz w:val="23"/>
          <w:szCs w:val="23"/>
        </w:rPr>
        <w:t xml:space="preserve">。 </w:t>
      </w:r>
    </w:p>
    <w:p w14:paraId="16567421" w14:textId="1AC727CF" w:rsidR="003504F5" w:rsidRDefault="0082394D" w:rsidP="003504F5">
      <w:pPr>
        <w:pStyle w:val="Default"/>
        <w:jc w:val="right"/>
        <w:rPr>
          <w:rStyle w:val="ac"/>
          <w:rFonts w:asciiTheme="majorEastAsia" w:eastAsiaTheme="majorEastAsia" w:hAnsiTheme="majorEastAsia" w:cstheme="minorBidi"/>
          <w:sz w:val="14"/>
          <w:szCs w:val="14"/>
        </w:rPr>
      </w:pPr>
      <w:hyperlink w:anchor="_＜任意後見監督人選任の申立て＞" w:history="1">
        <w:r w:rsidR="003504F5" w:rsidRPr="00D72C3B">
          <w:rPr>
            <w:rStyle w:val="ac"/>
            <w:rFonts w:asciiTheme="majorEastAsia" w:eastAsiaTheme="majorEastAsia" w:hAnsiTheme="majorEastAsia" w:cstheme="minorBidi"/>
            <w:sz w:val="14"/>
            <w:szCs w:val="14"/>
          </w:rPr>
          <w:t>＜任意後見監督人選任の申立て＞に戻る</w:t>
        </w:r>
      </w:hyperlink>
    </w:p>
    <w:p w14:paraId="32E4AB26" w14:textId="77777777" w:rsidR="00687D08" w:rsidRPr="00D72C3B" w:rsidRDefault="00687D08" w:rsidP="003504F5">
      <w:pPr>
        <w:pStyle w:val="Default"/>
        <w:jc w:val="right"/>
        <w:rPr>
          <w:rFonts w:asciiTheme="majorEastAsia" w:eastAsiaTheme="majorEastAsia" w:hAnsiTheme="majorEastAsia" w:cstheme="minorBidi"/>
          <w:color w:val="auto"/>
          <w:sz w:val="14"/>
          <w:szCs w:val="14"/>
        </w:rPr>
      </w:pPr>
    </w:p>
    <w:p w14:paraId="0DB1C5D4" w14:textId="77777777" w:rsidR="003504F5" w:rsidRPr="00062DD0" w:rsidRDefault="003504F5" w:rsidP="008114E3">
      <w:pPr>
        <w:pStyle w:val="2"/>
      </w:pPr>
      <w:bookmarkStart w:id="64" w:name="_Q2.・現在，任意後見監督人が選任されていますが，これから後見開始の審"/>
      <w:bookmarkStart w:id="65" w:name="_Q2.現在，任意後見監督人が選任されていますが，これから後見開始の審判"/>
      <w:bookmarkEnd w:id="64"/>
      <w:bookmarkEnd w:id="65"/>
      <w:r w:rsidRPr="00062DD0">
        <w:t>Q2.</w:t>
      </w:r>
      <w:r w:rsidRPr="00062DD0">
        <w:rPr>
          <w:rFonts w:hint="eastAsia"/>
        </w:rPr>
        <w:t xml:space="preserve">現在，任意後見監督人が選任されていますが，これから後見開始の審判の申立てをすることはできますか。 </w:t>
      </w:r>
    </w:p>
    <w:p w14:paraId="77FF142F" w14:textId="77777777" w:rsidR="003504F5" w:rsidRPr="00D72C3B" w:rsidRDefault="003504F5" w:rsidP="003504F5">
      <w:pPr>
        <w:pStyle w:val="Default"/>
        <w:rPr>
          <w:rFonts w:asciiTheme="majorEastAsia" w:eastAsiaTheme="majorEastAsia" w:hAnsiTheme="majorEastAsia" w:cstheme="minorBidi"/>
          <w:color w:val="auto"/>
          <w:sz w:val="23"/>
          <w:szCs w:val="23"/>
        </w:rPr>
      </w:pPr>
    </w:p>
    <w:p w14:paraId="0FB64DFD" w14:textId="256C7A19" w:rsidR="003504F5" w:rsidRPr="00D72C3B" w:rsidRDefault="003504F5" w:rsidP="003504F5">
      <w:pPr>
        <w:pStyle w:val="Default"/>
        <w:rPr>
          <w:rFonts w:asciiTheme="majorEastAsia" w:eastAsiaTheme="majorEastAsia" w:hAnsiTheme="majorEastAsia" w:cstheme="minorBidi"/>
          <w:color w:val="auto"/>
          <w:sz w:val="23"/>
          <w:szCs w:val="23"/>
        </w:rPr>
      </w:pPr>
      <w:r w:rsidRPr="00D72C3B">
        <w:rPr>
          <w:rFonts w:asciiTheme="majorEastAsia" w:eastAsiaTheme="majorEastAsia" w:hAnsiTheme="majorEastAsia" w:cstheme="minorBidi" w:hint="eastAsia"/>
          <w:color w:val="auto"/>
          <w:sz w:val="23"/>
          <w:szCs w:val="23"/>
        </w:rPr>
        <w:t>A2.</w:t>
      </w:r>
      <w:r w:rsidRPr="00D72C3B">
        <w:rPr>
          <w:rFonts w:asciiTheme="majorEastAsia" w:eastAsiaTheme="majorEastAsia" w:hAnsiTheme="majorEastAsia" w:cstheme="minorBidi"/>
          <w:color w:val="auto"/>
          <w:sz w:val="23"/>
          <w:szCs w:val="23"/>
        </w:rPr>
        <w:t>申立権があ</w:t>
      </w:r>
      <w:r w:rsidRPr="00D72C3B">
        <w:rPr>
          <w:rFonts w:asciiTheme="majorEastAsia" w:eastAsiaTheme="majorEastAsia" w:hAnsiTheme="majorEastAsia" w:cstheme="minorBidi" w:hint="eastAsia"/>
          <w:color w:val="auto"/>
          <w:sz w:val="23"/>
          <w:szCs w:val="23"/>
        </w:rPr>
        <w:t>る方であ</w:t>
      </w:r>
      <w:r w:rsidRPr="00D72C3B">
        <w:rPr>
          <w:rFonts w:asciiTheme="majorEastAsia" w:eastAsiaTheme="majorEastAsia" w:hAnsiTheme="majorEastAsia" w:cstheme="minorBidi"/>
          <w:color w:val="auto"/>
          <w:sz w:val="23"/>
          <w:szCs w:val="23"/>
        </w:rPr>
        <w:t>れば申立てをすることはできます</w:t>
      </w:r>
      <w:r w:rsidR="00FD1E81">
        <w:rPr>
          <w:rFonts w:asciiTheme="majorEastAsia" w:eastAsiaTheme="majorEastAsia" w:hAnsiTheme="majorEastAsia" w:cstheme="minorBidi" w:hint="eastAsia"/>
          <w:color w:val="auto"/>
          <w:sz w:val="23"/>
          <w:szCs w:val="23"/>
        </w:rPr>
        <w:t>が，申し立てたとおりの審判がされるかどうかは，裁判官が事案ごとに判断します</w:t>
      </w:r>
      <w:r w:rsidRPr="00D72C3B">
        <w:rPr>
          <w:rFonts w:asciiTheme="majorEastAsia" w:eastAsiaTheme="majorEastAsia" w:hAnsiTheme="majorEastAsia" w:cstheme="minorBidi"/>
          <w:color w:val="auto"/>
          <w:sz w:val="23"/>
          <w:szCs w:val="23"/>
        </w:rPr>
        <w:t xml:space="preserve">。 </w:t>
      </w:r>
    </w:p>
    <w:p w14:paraId="7B1DE28D" w14:textId="77777777" w:rsidR="0079084B" w:rsidRDefault="0082394D" w:rsidP="0079084B">
      <w:pPr>
        <w:pStyle w:val="Default"/>
        <w:jc w:val="right"/>
        <w:rPr>
          <w:rStyle w:val="ac"/>
          <w:rFonts w:asciiTheme="majorEastAsia" w:eastAsiaTheme="majorEastAsia" w:hAnsiTheme="majorEastAsia" w:cstheme="minorBidi"/>
          <w:sz w:val="14"/>
          <w:szCs w:val="14"/>
        </w:rPr>
      </w:pPr>
      <w:hyperlink w:anchor="_＜任意後見監督人選任の申立て＞" w:history="1">
        <w:r w:rsidR="0079084B" w:rsidRPr="00D72C3B">
          <w:rPr>
            <w:rStyle w:val="ac"/>
            <w:rFonts w:asciiTheme="majorEastAsia" w:eastAsiaTheme="majorEastAsia" w:hAnsiTheme="majorEastAsia" w:cstheme="minorBidi"/>
            <w:sz w:val="14"/>
            <w:szCs w:val="14"/>
          </w:rPr>
          <w:t>＜任意後見監督人選任の申立て＞に戻る</w:t>
        </w:r>
      </w:hyperlink>
    </w:p>
    <w:p w14:paraId="5F3E2BD8" w14:textId="77777777" w:rsidR="003504F5" w:rsidRPr="0079084B" w:rsidRDefault="003504F5" w:rsidP="003504F5">
      <w:pPr>
        <w:pStyle w:val="Default"/>
        <w:rPr>
          <w:rFonts w:asciiTheme="majorEastAsia" w:eastAsiaTheme="majorEastAsia" w:hAnsiTheme="majorEastAsia" w:cstheme="minorBidi"/>
          <w:color w:val="auto"/>
          <w:sz w:val="23"/>
          <w:szCs w:val="23"/>
        </w:rPr>
      </w:pPr>
    </w:p>
    <w:p w14:paraId="6F24DCDA" w14:textId="77777777" w:rsidR="003504F5" w:rsidRPr="00062DD0" w:rsidRDefault="003504F5" w:rsidP="008114E3">
      <w:pPr>
        <w:pStyle w:val="2"/>
      </w:pPr>
      <w:bookmarkStart w:id="66" w:name="_Q3.・任意後見人の報酬はどのように決まりますか。"/>
      <w:bookmarkStart w:id="67" w:name="_Q3.任意後見人の報酬はどのように決まりますか。"/>
      <w:bookmarkEnd w:id="66"/>
      <w:bookmarkEnd w:id="67"/>
      <w:r w:rsidRPr="00062DD0">
        <w:t>Q3.</w:t>
      </w:r>
      <w:r w:rsidRPr="00062DD0">
        <w:rPr>
          <w:rFonts w:hint="eastAsia"/>
        </w:rPr>
        <w:t xml:space="preserve">任意後見人の報酬はどのように決まりますか。 </w:t>
      </w:r>
    </w:p>
    <w:p w14:paraId="743979CC" w14:textId="77777777" w:rsidR="003504F5" w:rsidRPr="00D72C3B" w:rsidRDefault="003504F5" w:rsidP="003504F5">
      <w:pPr>
        <w:pStyle w:val="Default"/>
        <w:rPr>
          <w:rFonts w:asciiTheme="majorEastAsia" w:eastAsiaTheme="majorEastAsia" w:hAnsiTheme="majorEastAsia" w:cstheme="minorBidi"/>
          <w:color w:val="auto"/>
          <w:sz w:val="23"/>
          <w:szCs w:val="23"/>
        </w:rPr>
      </w:pPr>
    </w:p>
    <w:p w14:paraId="5C0288CF" w14:textId="0EE7C798" w:rsidR="003504F5" w:rsidRPr="00D72C3B" w:rsidRDefault="003504F5" w:rsidP="003504F5">
      <w:pPr>
        <w:pStyle w:val="Default"/>
        <w:rPr>
          <w:rFonts w:asciiTheme="majorEastAsia" w:eastAsiaTheme="majorEastAsia" w:hAnsiTheme="majorEastAsia" w:cstheme="minorBidi"/>
          <w:color w:val="auto"/>
          <w:sz w:val="23"/>
          <w:szCs w:val="23"/>
        </w:rPr>
      </w:pPr>
      <w:r w:rsidRPr="00D72C3B">
        <w:rPr>
          <w:rFonts w:asciiTheme="majorEastAsia" w:eastAsiaTheme="majorEastAsia" w:hAnsiTheme="majorEastAsia" w:cstheme="minorBidi" w:hint="eastAsia"/>
          <w:color w:val="auto"/>
          <w:sz w:val="23"/>
          <w:szCs w:val="23"/>
        </w:rPr>
        <w:lastRenderedPageBreak/>
        <w:t>A3.</w:t>
      </w:r>
      <w:r w:rsidR="0070011C">
        <w:rPr>
          <w:rFonts w:asciiTheme="majorEastAsia" w:eastAsiaTheme="majorEastAsia" w:hAnsiTheme="majorEastAsia" w:cstheme="minorBidi" w:hint="eastAsia"/>
          <w:color w:val="auto"/>
          <w:sz w:val="23"/>
          <w:szCs w:val="23"/>
        </w:rPr>
        <w:t>本人と任意後見受任者との間で決めることになります。</w:t>
      </w:r>
    </w:p>
    <w:p w14:paraId="44893D13" w14:textId="77777777" w:rsidR="0079084B" w:rsidRDefault="0082394D" w:rsidP="0079084B">
      <w:pPr>
        <w:pStyle w:val="Default"/>
        <w:jc w:val="right"/>
        <w:rPr>
          <w:rStyle w:val="ac"/>
          <w:rFonts w:asciiTheme="majorEastAsia" w:eastAsiaTheme="majorEastAsia" w:hAnsiTheme="majorEastAsia" w:cstheme="minorBidi"/>
          <w:sz w:val="14"/>
          <w:szCs w:val="14"/>
        </w:rPr>
      </w:pPr>
      <w:hyperlink w:anchor="_＜任意後見監督人選任の申立て＞" w:history="1">
        <w:r w:rsidR="0079084B" w:rsidRPr="00D72C3B">
          <w:rPr>
            <w:rStyle w:val="ac"/>
            <w:rFonts w:asciiTheme="majorEastAsia" w:eastAsiaTheme="majorEastAsia" w:hAnsiTheme="majorEastAsia" w:cstheme="minorBidi"/>
            <w:sz w:val="14"/>
            <w:szCs w:val="14"/>
          </w:rPr>
          <w:t>＜任意後見監督人選任の申立て＞に戻る</w:t>
        </w:r>
      </w:hyperlink>
    </w:p>
    <w:p w14:paraId="0986AA0C" w14:textId="77777777" w:rsidR="00687D08" w:rsidRPr="00D72C3B" w:rsidRDefault="00687D08" w:rsidP="003504F5">
      <w:pPr>
        <w:pStyle w:val="Default"/>
        <w:rPr>
          <w:rFonts w:asciiTheme="majorEastAsia" w:eastAsiaTheme="majorEastAsia" w:hAnsiTheme="majorEastAsia" w:cstheme="minorBidi"/>
          <w:color w:val="auto"/>
          <w:sz w:val="23"/>
          <w:szCs w:val="23"/>
        </w:rPr>
      </w:pPr>
    </w:p>
    <w:p w14:paraId="25DA7D48" w14:textId="1DAAC60C" w:rsidR="00591145" w:rsidRPr="009C70DC" w:rsidRDefault="005A181E" w:rsidP="008114E3">
      <w:pPr>
        <w:pStyle w:val="1"/>
      </w:pPr>
      <w:bookmarkStart w:id="68" w:name="_Q4.・本人の居住用不動産を処分したいのですが，裁判所の許可は必要です"/>
      <w:bookmarkEnd w:id="68"/>
      <w:r w:rsidRPr="009C70DC">
        <w:rPr>
          <w:rFonts w:hint="eastAsia"/>
        </w:rPr>
        <w:t>＜未成年後見人選任の申立て＞</w:t>
      </w:r>
      <w:r w:rsidRPr="009C70DC">
        <w:t xml:space="preserve"> </w:t>
      </w:r>
    </w:p>
    <w:p w14:paraId="4A04F35F" w14:textId="77777777" w:rsidR="005A181E" w:rsidRPr="00062DD0" w:rsidRDefault="005A181E" w:rsidP="008114E3">
      <w:pPr>
        <w:pStyle w:val="2"/>
      </w:pPr>
      <w:bookmarkStart w:id="69" w:name="_Q1.・未成年後見人選任の申立てができる利害関係人とは具体的にどのよう"/>
      <w:bookmarkStart w:id="70" w:name="_Q1.未成年後見人選任の申立てができる「利害関係人」とは具体的にどのよ"/>
      <w:bookmarkEnd w:id="69"/>
      <w:bookmarkEnd w:id="70"/>
      <w:r w:rsidRPr="00062DD0">
        <w:t>Q1.</w:t>
      </w:r>
      <w:r w:rsidRPr="00062DD0">
        <w:rPr>
          <w:rFonts w:hint="eastAsia"/>
        </w:rPr>
        <w:t>未成年後見人選任の申立てができる</w:t>
      </w:r>
      <w:r w:rsidR="006C6ADF" w:rsidRPr="00062DD0">
        <w:rPr>
          <w:rFonts w:hint="eastAsia"/>
        </w:rPr>
        <w:t>「</w:t>
      </w:r>
      <w:r w:rsidRPr="00062DD0">
        <w:rPr>
          <w:rFonts w:hint="eastAsia"/>
        </w:rPr>
        <w:t>利害関係人</w:t>
      </w:r>
      <w:r w:rsidR="006C6ADF" w:rsidRPr="00062DD0">
        <w:rPr>
          <w:rFonts w:hint="eastAsia"/>
        </w:rPr>
        <w:t>」</w:t>
      </w:r>
      <w:r w:rsidRPr="00062DD0">
        <w:rPr>
          <w:rFonts w:hint="eastAsia"/>
        </w:rPr>
        <w:t xml:space="preserve">とは具体的にどのような人ですか。 </w:t>
      </w:r>
    </w:p>
    <w:p w14:paraId="3AF9508A" w14:textId="77777777" w:rsidR="001A1DE3" w:rsidRPr="00D72C3B" w:rsidRDefault="001A1DE3" w:rsidP="00591145">
      <w:pPr>
        <w:pStyle w:val="Default"/>
        <w:rPr>
          <w:rFonts w:asciiTheme="majorEastAsia" w:eastAsiaTheme="majorEastAsia" w:hAnsiTheme="majorEastAsia" w:cstheme="minorBidi"/>
          <w:color w:val="auto"/>
          <w:sz w:val="23"/>
          <w:szCs w:val="23"/>
        </w:rPr>
      </w:pPr>
    </w:p>
    <w:p w14:paraId="09938D7C" w14:textId="31910544" w:rsidR="00591145" w:rsidRPr="00D72C3B" w:rsidRDefault="001A1DE3" w:rsidP="00591145">
      <w:pPr>
        <w:pStyle w:val="Default"/>
        <w:rPr>
          <w:rFonts w:asciiTheme="majorEastAsia" w:eastAsiaTheme="majorEastAsia" w:hAnsiTheme="majorEastAsia" w:cstheme="minorBidi"/>
          <w:color w:val="auto"/>
          <w:sz w:val="23"/>
          <w:szCs w:val="23"/>
        </w:rPr>
      </w:pPr>
      <w:r w:rsidRPr="00D72C3B">
        <w:rPr>
          <w:rFonts w:asciiTheme="majorEastAsia" w:eastAsiaTheme="majorEastAsia" w:hAnsiTheme="majorEastAsia" w:cstheme="minorBidi" w:hint="eastAsia"/>
          <w:color w:val="auto"/>
          <w:sz w:val="23"/>
          <w:szCs w:val="23"/>
        </w:rPr>
        <w:t>A1.</w:t>
      </w:r>
      <w:r w:rsidR="00591145" w:rsidRPr="00D72C3B">
        <w:rPr>
          <w:rFonts w:asciiTheme="majorEastAsia" w:eastAsiaTheme="majorEastAsia" w:hAnsiTheme="majorEastAsia" w:cstheme="minorBidi"/>
          <w:color w:val="auto"/>
          <w:sz w:val="23"/>
          <w:szCs w:val="23"/>
        </w:rPr>
        <w:t>未成年者の保護の実施機関（都道府県知事，市区町村長，救護施設，更生施設，里親等）</w:t>
      </w:r>
      <w:r w:rsidR="002847F3" w:rsidRPr="00D72C3B">
        <w:rPr>
          <w:rFonts w:asciiTheme="majorEastAsia" w:eastAsiaTheme="majorEastAsia" w:hAnsiTheme="majorEastAsia" w:cstheme="minorBidi" w:hint="eastAsia"/>
          <w:color w:val="auto"/>
          <w:sz w:val="23"/>
          <w:szCs w:val="23"/>
        </w:rPr>
        <w:t>や</w:t>
      </w:r>
      <w:r w:rsidR="00591145" w:rsidRPr="00D72C3B">
        <w:rPr>
          <w:rFonts w:asciiTheme="majorEastAsia" w:eastAsiaTheme="majorEastAsia" w:hAnsiTheme="majorEastAsia" w:cstheme="minorBidi"/>
          <w:color w:val="auto"/>
          <w:sz w:val="23"/>
          <w:szCs w:val="23"/>
        </w:rPr>
        <w:t>，児童相談所長</w:t>
      </w:r>
      <w:r w:rsidR="006C6ADF" w:rsidRPr="00D72C3B">
        <w:rPr>
          <w:rFonts w:asciiTheme="majorEastAsia" w:eastAsiaTheme="majorEastAsia" w:hAnsiTheme="majorEastAsia" w:cstheme="minorBidi" w:hint="eastAsia"/>
          <w:color w:val="auto"/>
          <w:sz w:val="23"/>
          <w:szCs w:val="23"/>
        </w:rPr>
        <w:t>，未成年者の</w:t>
      </w:r>
      <w:r w:rsidR="006C6ADF" w:rsidRPr="00D72C3B">
        <w:rPr>
          <w:rFonts w:asciiTheme="majorEastAsia" w:eastAsiaTheme="majorEastAsia" w:hAnsiTheme="majorEastAsia" w:cstheme="minorBidi"/>
          <w:color w:val="auto"/>
          <w:sz w:val="23"/>
          <w:szCs w:val="23"/>
        </w:rPr>
        <w:t>債権者や債務者</w:t>
      </w:r>
      <w:r w:rsidR="00591145" w:rsidRPr="00D72C3B">
        <w:rPr>
          <w:rFonts w:asciiTheme="majorEastAsia" w:eastAsiaTheme="majorEastAsia" w:hAnsiTheme="majorEastAsia" w:cstheme="minorBidi"/>
          <w:color w:val="auto"/>
          <w:sz w:val="23"/>
          <w:szCs w:val="23"/>
        </w:rPr>
        <w:t xml:space="preserve">などです。 </w:t>
      </w:r>
    </w:p>
    <w:p w14:paraId="7CA78F3B" w14:textId="75522C31" w:rsidR="005A181E" w:rsidRDefault="003504F5" w:rsidP="005A181E">
      <w:pPr>
        <w:pStyle w:val="Default"/>
        <w:jc w:val="right"/>
        <w:rPr>
          <w:rStyle w:val="ac"/>
          <w:rFonts w:asciiTheme="majorEastAsia" w:eastAsiaTheme="majorEastAsia" w:hAnsiTheme="majorEastAsia" w:cstheme="minorBidi"/>
          <w:sz w:val="14"/>
          <w:szCs w:val="14"/>
        </w:rPr>
      </w:pPr>
      <w:r w:rsidRPr="00D72C3B">
        <w:t xml:space="preserve"> </w:t>
      </w:r>
      <w:hyperlink w:anchor="_＜未成年後見人選任の申立て＞" w:history="1">
        <w:r w:rsidR="005A181E" w:rsidRPr="00D72C3B">
          <w:rPr>
            <w:rStyle w:val="ac"/>
            <w:rFonts w:asciiTheme="majorEastAsia" w:eastAsiaTheme="majorEastAsia" w:hAnsiTheme="majorEastAsia" w:cstheme="minorBidi"/>
            <w:sz w:val="14"/>
            <w:szCs w:val="14"/>
          </w:rPr>
          <w:t>＜未成年後見人選任の申立て＞に戻る</w:t>
        </w:r>
      </w:hyperlink>
    </w:p>
    <w:p w14:paraId="0E364EA7" w14:textId="77777777" w:rsidR="00687D08" w:rsidRPr="00D72C3B" w:rsidRDefault="00687D08" w:rsidP="005A181E">
      <w:pPr>
        <w:pStyle w:val="Default"/>
        <w:jc w:val="right"/>
        <w:rPr>
          <w:rFonts w:asciiTheme="majorEastAsia" w:eastAsiaTheme="majorEastAsia" w:hAnsiTheme="majorEastAsia" w:cstheme="minorBidi"/>
          <w:color w:val="auto"/>
          <w:sz w:val="14"/>
          <w:szCs w:val="14"/>
        </w:rPr>
      </w:pPr>
    </w:p>
    <w:p w14:paraId="432ECBAF" w14:textId="79F25130" w:rsidR="005A181E" w:rsidRPr="00062DD0" w:rsidRDefault="005A181E" w:rsidP="008114E3">
      <w:pPr>
        <w:pStyle w:val="2"/>
      </w:pPr>
      <w:bookmarkStart w:id="71" w:name="_Q2.・１４歳の未成年者が，自ら未成年後見人選任の申立てをすることはで"/>
      <w:bookmarkStart w:id="72" w:name="_Q2.１４歳以下の未成年者が，自ら未成年後見人選任の申立てをすることは"/>
      <w:bookmarkEnd w:id="71"/>
      <w:bookmarkEnd w:id="72"/>
      <w:r w:rsidRPr="00062DD0">
        <w:t>Q2.</w:t>
      </w:r>
      <w:r w:rsidRPr="00062DD0">
        <w:rPr>
          <w:rFonts w:hint="eastAsia"/>
        </w:rPr>
        <w:t>未成年者</w:t>
      </w:r>
      <w:r w:rsidR="00A56D74">
        <w:rPr>
          <w:rFonts w:hint="eastAsia"/>
        </w:rPr>
        <w:t>自身</w:t>
      </w:r>
      <w:r w:rsidRPr="00062DD0">
        <w:rPr>
          <w:rFonts w:hint="eastAsia"/>
        </w:rPr>
        <w:t xml:space="preserve">が未成年後見人選任の申立てをすることはできますか。 </w:t>
      </w:r>
    </w:p>
    <w:p w14:paraId="7548DF26" w14:textId="77777777" w:rsidR="001A1DE3" w:rsidRPr="00D72C3B" w:rsidRDefault="001A1DE3" w:rsidP="00591145">
      <w:pPr>
        <w:pStyle w:val="Default"/>
        <w:rPr>
          <w:rFonts w:asciiTheme="majorEastAsia" w:eastAsiaTheme="majorEastAsia" w:hAnsiTheme="majorEastAsia" w:cstheme="minorBidi"/>
          <w:color w:val="auto"/>
          <w:sz w:val="23"/>
          <w:szCs w:val="23"/>
        </w:rPr>
      </w:pPr>
    </w:p>
    <w:p w14:paraId="07A5A833" w14:textId="64E81DEB" w:rsidR="00591145" w:rsidRPr="00D72C3B" w:rsidRDefault="001A1DE3" w:rsidP="00591145">
      <w:pPr>
        <w:pStyle w:val="Default"/>
        <w:rPr>
          <w:rFonts w:asciiTheme="majorEastAsia" w:eastAsiaTheme="majorEastAsia" w:hAnsiTheme="majorEastAsia" w:cstheme="minorBidi"/>
          <w:color w:val="auto"/>
          <w:sz w:val="23"/>
          <w:szCs w:val="23"/>
        </w:rPr>
      </w:pPr>
      <w:r w:rsidRPr="00D72C3B">
        <w:rPr>
          <w:rFonts w:asciiTheme="majorEastAsia" w:eastAsiaTheme="majorEastAsia" w:hAnsiTheme="majorEastAsia" w:cstheme="minorBidi" w:hint="eastAsia"/>
          <w:color w:val="auto"/>
          <w:sz w:val="23"/>
          <w:szCs w:val="23"/>
        </w:rPr>
        <w:t>A2.</w:t>
      </w:r>
      <w:r w:rsidR="00591145" w:rsidRPr="00D72C3B">
        <w:rPr>
          <w:rFonts w:asciiTheme="majorEastAsia" w:eastAsiaTheme="majorEastAsia" w:hAnsiTheme="majorEastAsia" w:cstheme="minorBidi"/>
          <w:color w:val="auto"/>
          <w:sz w:val="23"/>
          <w:szCs w:val="23"/>
        </w:rPr>
        <w:t>意思能力がある限り可能です。</w:t>
      </w:r>
      <w:r w:rsidR="003611BA">
        <w:rPr>
          <w:rFonts w:asciiTheme="majorEastAsia" w:eastAsiaTheme="majorEastAsia" w:hAnsiTheme="majorEastAsia" w:cstheme="minorBidi" w:hint="eastAsia"/>
          <w:color w:val="auto"/>
          <w:sz w:val="23"/>
          <w:szCs w:val="23"/>
        </w:rPr>
        <w:t>年齢による制限はありません。</w:t>
      </w:r>
      <w:r w:rsidR="00591145" w:rsidRPr="00D72C3B">
        <w:rPr>
          <w:rFonts w:asciiTheme="majorEastAsia" w:eastAsiaTheme="majorEastAsia" w:hAnsiTheme="majorEastAsia" w:cstheme="minorBidi"/>
          <w:color w:val="auto"/>
          <w:sz w:val="23"/>
          <w:szCs w:val="23"/>
        </w:rPr>
        <w:t xml:space="preserve"> </w:t>
      </w:r>
    </w:p>
    <w:p w14:paraId="69DA867B" w14:textId="77777777" w:rsidR="0079084B" w:rsidRDefault="0082394D" w:rsidP="0079084B">
      <w:pPr>
        <w:pStyle w:val="Default"/>
        <w:jc w:val="right"/>
        <w:rPr>
          <w:rStyle w:val="ac"/>
          <w:rFonts w:asciiTheme="majorEastAsia" w:eastAsiaTheme="majorEastAsia" w:hAnsiTheme="majorEastAsia" w:cstheme="minorBidi"/>
          <w:sz w:val="14"/>
          <w:szCs w:val="14"/>
        </w:rPr>
      </w:pPr>
      <w:hyperlink w:anchor="_＜未成年後見人選任の申立て＞" w:history="1">
        <w:r w:rsidR="0079084B" w:rsidRPr="00D72C3B">
          <w:rPr>
            <w:rStyle w:val="ac"/>
            <w:rFonts w:asciiTheme="majorEastAsia" w:eastAsiaTheme="majorEastAsia" w:hAnsiTheme="majorEastAsia" w:cstheme="minorBidi"/>
            <w:sz w:val="14"/>
            <w:szCs w:val="14"/>
          </w:rPr>
          <w:t>＜未成年後見人選任の申立て＞に戻る</w:t>
        </w:r>
      </w:hyperlink>
    </w:p>
    <w:p w14:paraId="1B076A25" w14:textId="77777777" w:rsidR="001A1DE3" w:rsidRPr="0079084B" w:rsidRDefault="001A1DE3" w:rsidP="00591145">
      <w:pPr>
        <w:pStyle w:val="Default"/>
        <w:rPr>
          <w:rFonts w:asciiTheme="majorEastAsia" w:eastAsiaTheme="majorEastAsia" w:hAnsiTheme="majorEastAsia" w:cstheme="minorBidi"/>
          <w:color w:val="auto"/>
          <w:sz w:val="23"/>
          <w:szCs w:val="23"/>
        </w:rPr>
      </w:pPr>
    </w:p>
    <w:p w14:paraId="72B2BAF4" w14:textId="3ECAB6E2" w:rsidR="005A181E" w:rsidRPr="00062DD0" w:rsidRDefault="005A181E" w:rsidP="008114E3">
      <w:pPr>
        <w:pStyle w:val="2"/>
      </w:pPr>
      <w:bookmarkStart w:id="73" w:name="_Q4.・未成年後見人が遺言で指定されていた場合は，どうなりますか。"/>
      <w:bookmarkStart w:id="74" w:name="_Q3.遺言で未成年後見人が指定されていた場合，未成年後見人選任の申立て"/>
      <w:bookmarkEnd w:id="73"/>
      <w:bookmarkEnd w:id="74"/>
      <w:r w:rsidRPr="00062DD0">
        <w:t>Q</w:t>
      </w:r>
      <w:r w:rsidR="00291005" w:rsidRPr="00062DD0">
        <w:rPr>
          <w:rFonts w:hint="eastAsia"/>
        </w:rPr>
        <w:t>3</w:t>
      </w:r>
      <w:r w:rsidRPr="00062DD0">
        <w:t>.</w:t>
      </w:r>
      <w:r w:rsidR="00291005" w:rsidRPr="00062DD0">
        <w:rPr>
          <w:rFonts w:hint="eastAsia"/>
        </w:rPr>
        <w:t>遺言で</w:t>
      </w:r>
      <w:r w:rsidRPr="00062DD0">
        <w:rPr>
          <w:rFonts w:hint="eastAsia"/>
        </w:rPr>
        <w:t>未成年後見人が指定されていた場合，</w:t>
      </w:r>
      <w:r w:rsidR="00291005" w:rsidRPr="00062DD0">
        <w:rPr>
          <w:rFonts w:hint="eastAsia"/>
        </w:rPr>
        <w:t>未成年後見人選任の</w:t>
      </w:r>
      <w:r w:rsidR="00174023" w:rsidRPr="00062DD0">
        <w:rPr>
          <w:rFonts w:hint="eastAsia"/>
        </w:rPr>
        <w:t>申立</w:t>
      </w:r>
      <w:r w:rsidR="00291005" w:rsidRPr="00062DD0">
        <w:rPr>
          <w:rFonts w:hint="eastAsia"/>
        </w:rPr>
        <w:t>てを</w:t>
      </w:r>
      <w:r w:rsidR="00174023" w:rsidRPr="00062DD0">
        <w:rPr>
          <w:rFonts w:hint="eastAsia"/>
        </w:rPr>
        <w:t>する必要がありますか</w:t>
      </w:r>
      <w:r w:rsidRPr="00062DD0">
        <w:rPr>
          <w:rFonts w:hint="eastAsia"/>
        </w:rPr>
        <w:t xml:space="preserve">。 </w:t>
      </w:r>
    </w:p>
    <w:p w14:paraId="4DBB21DE" w14:textId="77777777" w:rsidR="001A1DE3" w:rsidRPr="00D72C3B" w:rsidRDefault="001A1DE3" w:rsidP="00591145">
      <w:pPr>
        <w:pStyle w:val="Default"/>
        <w:rPr>
          <w:rFonts w:asciiTheme="majorEastAsia" w:eastAsiaTheme="majorEastAsia" w:hAnsiTheme="majorEastAsia" w:cstheme="minorBidi"/>
          <w:color w:val="auto"/>
          <w:sz w:val="23"/>
          <w:szCs w:val="23"/>
        </w:rPr>
      </w:pPr>
    </w:p>
    <w:p w14:paraId="1F0F2BF9" w14:textId="165BBCEC" w:rsidR="00591145" w:rsidRPr="00D72C3B" w:rsidRDefault="001A1DE3" w:rsidP="00591145">
      <w:pPr>
        <w:pStyle w:val="Default"/>
        <w:rPr>
          <w:rFonts w:asciiTheme="majorEastAsia" w:eastAsiaTheme="majorEastAsia" w:hAnsiTheme="majorEastAsia" w:cstheme="minorBidi"/>
          <w:color w:val="auto"/>
          <w:sz w:val="23"/>
          <w:szCs w:val="23"/>
        </w:rPr>
      </w:pPr>
      <w:r w:rsidRPr="00D72C3B">
        <w:rPr>
          <w:rFonts w:asciiTheme="majorEastAsia" w:eastAsiaTheme="majorEastAsia" w:hAnsiTheme="majorEastAsia" w:cstheme="minorBidi" w:hint="eastAsia"/>
          <w:color w:val="auto"/>
          <w:sz w:val="23"/>
          <w:szCs w:val="23"/>
        </w:rPr>
        <w:t>A</w:t>
      </w:r>
      <w:r w:rsidR="00174023" w:rsidRPr="00D72C3B">
        <w:rPr>
          <w:rFonts w:asciiTheme="majorEastAsia" w:eastAsiaTheme="majorEastAsia" w:hAnsiTheme="majorEastAsia" w:cstheme="minorBidi" w:hint="eastAsia"/>
          <w:color w:val="auto"/>
          <w:sz w:val="23"/>
          <w:szCs w:val="23"/>
        </w:rPr>
        <w:t>3</w:t>
      </w:r>
      <w:r w:rsidRPr="00D72C3B">
        <w:rPr>
          <w:rFonts w:asciiTheme="majorEastAsia" w:eastAsiaTheme="majorEastAsia" w:hAnsiTheme="majorEastAsia" w:cstheme="minorBidi" w:hint="eastAsia"/>
          <w:color w:val="auto"/>
          <w:sz w:val="23"/>
          <w:szCs w:val="23"/>
        </w:rPr>
        <w:t>.</w:t>
      </w:r>
      <w:r w:rsidR="00174023" w:rsidRPr="00D72C3B">
        <w:rPr>
          <w:rFonts w:asciiTheme="majorEastAsia" w:eastAsiaTheme="majorEastAsia" w:hAnsiTheme="majorEastAsia" w:cstheme="minorBidi" w:hint="eastAsia"/>
          <w:color w:val="auto"/>
          <w:sz w:val="23"/>
          <w:szCs w:val="23"/>
        </w:rPr>
        <w:t>未成年後見人選任の申立てをする必要はありません。もっとも</w:t>
      </w:r>
      <w:r w:rsidR="00591145" w:rsidRPr="00D72C3B">
        <w:rPr>
          <w:rFonts w:asciiTheme="majorEastAsia" w:eastAsiaTheme="majorEastAsia" w:hAnsiTheme="majorEastAsia" w:cstheme="minorBidi"/>
          <w:color w:val="auto"/>
          <w:sz w:val="23"/>
          <w:szCs w:val="23"/>
        </w:rPr>
        <w:t>，指定により未成年後見人になった人は戸籍の届出をする必要があります</w:t>
      </w:r>
      <w:r w:rsidR="00174023" w:rsidRPr="00D72C3B">
        <w:rPr>
          <w:rFonts w:asciiTheme="majorEastAsia" w:eastAsiaTheme="majorEastAsia" w:hAnsiTheme="majorEastAsia" w:cstheme="minorBidi" w:hint="eastAsia"/>
          <w:color w:val="auto"/>
          <w:sz w:val="23"/>
          <w:szCs w:val="23"/>
        </w:rPr>
        <w:t>ので，</w:t>
      </w:r>
      <w:r w:rsidR="008A6F67" w:rsidRPr="00D72C3B">
        <w:rPr>
          <w:rFonts w:asciiTheme="majorEastAsia" w:eastAsiaTheme="majorEastAsia" w:hAnsiTheme="majorEastAsia" w:cstheme="minorBidi" w:hint="eastAsia"/>
          <w:color w:val="auto"/>
          <w:sz w:val="23"/>
          <w:szCs w:val="23"/>
        </w:rPr>
        <w:t>詳</w:t>
      </w:r>
      <w:r w:rsidR="00E90554" w:rsidRPr="00D72C3B">
        <w:rPr>
          <w:rFonts w:asciiTheme="majorEastAsia" w:eastAsiaTheme="majorEastAsia" w:hAnsiTheme="majorEastAsia" w:cstheme="minorBidi" w:hint="eastAsia"/>
          <w:color w:val="auto"/>
          <w:sz w:val="23"/>
          <w:szCs w:val="23"/>
        </w:rPr>
        <w:t>しくは，</w:t>
      </w:r>
      <w:r w:rsidR="008A6F67" w:rsidRPr="00D72C3B">
        <w:rPr>
          <w:rFonts w:asciiTheme="majorEastAsia" w:eastAsiaTheme="majorEastAsia" w:hAnsiTheme="majorEastAsia" w:cstheme="minorBidi" w:hint="eastAsia"/>
          <w:color w:val="auto"/>
          <w:sz w:val="23"/>
          <w:szCs w:val="23"/>
        </w:rPr>
        <w:t>市町村</w:t>
      </w:r>
      <w:r w:rsidR="00E90554" w:rsidRPr="00D72C3B">
        <w:rPr>
          <w:rFonts w:asciiTheme="majorEastAsia" w:eastAsiaTheme="majorEastAsia" w:hAnsiTheme="majorEastAsia" w:cstheme="minorBidi" w:hint="eastAsia"/>
          <w:color w:val="auto"/>
          <w:sz w:val="23"/>
          <w:szCs w:val="23"/>
        </w:rPr>
        <w:t>の</w:t>
      </w:r>
      <w:r w:rsidR="008A6F67" w:rsidRPr="00D72C3B">
        <w:rPr>
          <w:rFonts w:asciiTheme="majorEastAsia" w:eastAsiaTheme="majorEastAsia" w:hAnsiTheme="majorEastAsia" w:cstheme="minorBidi" w:hint="eastAsia"/>
          <w:color w:val="auto"/>
          <w:sz w:val="23"/>
          <w:szCs w:val="23"/>
        </w:rPr>
        <w:t>戸籍</w:t>
      </w:r>
      <w:r w:rsidR="00F726BD" w:rsidRPr="00D72C3B">
        <w:rPr>
          <w:rFonts w:asciiTheme="majorEastAsia" w:eastAsiaTheme="majorEastAsia" w:hAnsiTheme="majorEastAsia" w:cstheme="minorBidi" w:hint="eastAsia"/>
          <w:color w:val="auto"/>
          <w:sz w:val="23"/>
          <w:szCs w:val="23"/>
        </w:rPr>
        <w:t>事務</w:t>
      </w:r>
      <w:r w:rsidR="008A6F67" w:rsidRPr="00D72C3B">
        <w:rPr>
          <w:rFonts w:asciiTheme="majorEastAsia" w:eastAsiaTheme="majorEastAsia" w:hAnsiTheme="majorEastAsia" w:cstheme="minorBidi" w:hint="eastAsia"/>
          <w:color w:val="auto"/>
          <w:sz w:val="23"/>
          <w:szCs w:val="23"/>
        </w:rPr>
        <w:t>担当者</w:t>
      </w:r>
      <w:r w:rsidR="00E90554" w:rsidRPr="00D72C3B">
        <w:rPr>
          <w:rFonts w:asciiTheme="majorEastAsia" w:eastAsiaTheme="majorEastAsia" w:hAnsiTheme="majorEastAsia" w:cstheme="minorBidi" w:hint="eastAsia"/>
          <w:color w:val="auto"/>
          <w:sz w:val="23"/>
          <w:szCs w:val="23"/>
        </w:rPr>
        <w:t>にお</w:t>
      </w:r>
      <w:r w:rsidR="008A6F67" w:rsidRPr="00D72C3B">
        <w:rPr>
          <w:rFonts w:asciiTheme="majorEastAsia" w:eastAsiaTheme="majorEastAsia" w:hAnsiTheme="majorEastAsia" w:cstheme="minorBidi" w:hint="eastAsia"/>
          <w:color w:val="auto"/>
          <w:sz w:val="23"/>
          <w:szCs w:val="23"/>
        </w:rPr>
        <w:t>問い合わせください。</w:t>
      </w:r>
    </w:p>
    <w:bookmarkStart w:id="75" w:name="_Q7.・未成年者はすでに就職し，自立しています。それでも未成年者名義の"/>
    <w:bookmarkEnd w:id="75"/>
    <w:p w14:paraId="0AAB8AEF" w14:textId="77777777" w:rsidR="0079084B" w:rsidRDefault="0079084B" w:rsidP="0079084B">
      <w:pPr>
        <w:pStyle w:val="Default"/>
        <w:jc w:val="right"/>
        <w:rPr>
          <w:rStyle w:val="ac"/>
          <w:rFonts w:asciiTheme="majorEastAsia" w:eastAsiaTheme="majorEastAsia" w:hAnsiTheme="majorEastAsia" w:cstheme="minorBidi"/>
          <w:sz w:val="14"/>
          <w:szCs w:val="14"/>
        </w:rPr>
      </w:pPr>
      <w:r>
        <w:fldChar w:fldCharType="begin"/>
      </w:r>
      <w:r>
        <w:instrText>HYPERLINK  \l "</w:instrText>
      </w:r>
      <w:r>
        <w:rPr>
          <w:rFonts w:hint="eastAsia"/>
        </w:rPr>
        <w:instrText>_＜未成年後見人選任の申立て＞</w:instrText>
      </w:r>
      <w:r>
        <w:instrText>"</w:instrText>
      </w:r>
      <w:r>
        <w:fldChar w:fldCharType="separate"/>
      </w:r>
      <w:r w:rsidRPr="00D72C3B">
        <w:rPr>
          <w:rStyle w:val="ac"/>
          <w:rFonts w:asciiTheme="majorEastAsia" w:eastAsiaTheme="majorEastAsia" w:hAnsiTheme="majorEastAsia" w:cstheme="minorBidi"/>
          <w:sz w:val="14"/>
          <w:szCs w:val="14"/>
        </w:rPr>
        <w:t>＜未成年後見人選任の申立て＞に戻る</w:t>
      </w:r>
      <w:r>
        <w:rPr>
          <w:rStyle w:val="ac"/>
          <w:rFonts w:asciiTheme="majorEastAsia" w:eastAsiaTheme="majorEastAsia" w:hAnsiTheme="majorEastAsia" w:cstheme="minorBidi"/>
          <w:sz w:val="14"/>
          <w:szCs w:val="14"/>
        </w:rPr>
        <w:fldChar w:fldCharType="end"/>
      </w:r>
    </w:p>
    <w:p w14:paraId="38405CAB" w14:textId="4D4CB360" w:rsidR="002B275A" w:rsidRPr="0079084B" w:rsidRDefault="002B275A" w:rsidP="002B275A">
      <w:pPr>
        <w:pStyle w:val="Default"/>
        <w:jc w:val="right"/>
        <w:rPr>
          <w:rFonts w:asciiTheme="majorEastAsia" w:eastAsiaTheme="majorEastAsia" w:hAnsiTheme="majorEastAsia" w:cstheme="minorBidi"/>
          <w:color w:val="auto"/>
          <w:sz w:val="14"/>
          <w:szCs w:val="14"/>
        </w:rPr>
      </w:pPr>
    </w:p>
    <w:p w14:paraId="000066C5" w14:textId="3FC72AA5" w:rsidR="005A181E" w:rsidRPr="00062DD0" w:rsidRDefault="005A181E" w:rsidP="008114E3">
      <w:pPr>
        <w:pStyle w:val="2"/>
      </w:pPr>
      <w:bookmarkStart w:id="76" w:name="_Q10.・成年後見と違って，未成年後見開始の審判の申立てというのはない"/>
      <w:bookmarkStart w:id="77" w:name="_Q4.成年後見と違って，未成年後見開始の審判の申立てというのはないので"/>
      <w:bookmarkEnd w:id="76"/>
      <w:bookmarkEnd w:id="77"/>
      <w:r w:rsidRPr="00062DD0">
        <w:t>Q</w:t>
      </w:r>
      <w:r w:rsidR="003504F5" w:rsidRPr="00062DD0">
        <w:rPr>
          <w:rFonts w:hint="eastAsia"/>
        </w:rPr>
        <w:t>4</w:t>
      </w:r>
      <w:r w:rsidRPr="00062DD0">
        <w:t>.</w:t>
      </w:r>
      <w:r w:rsidRPr="00062DD0">
        <w:rPr>
          <w:rFonts w:hint="eastAsia"/>
        </w:rPr>
        <w:t xml:space="preserve">成年後見と違って，未成年後見開始の審判の申立てというのはないのですか。 </w:t>
      </w:r>
    </w:p>
    <w:p w14:paraId="2A7336B6" w14:textId="77777777" w:rsidR="001A1DE3" w:rsidRPr="00D72C3B" w:rsidRDefault="001A1DE3" w:rsidP="00EF6407">
      <w:pPr>
        <w:pStyle w:val="Default"/>
        <w:rPr>
          <w:rFonts w:asciiTheme="majorEastAsia" w:eastAsiaTheme="majorEastAsia" w:hAnsiTheme="majorEastAsia" w:cstheme="minorBidi"/>
          <w:color w:val="auto"/>
          <w:sz w:val="23"/>
          <w:szCs w:val="23"/>
        </w:rPr>
      </w:pPr>
    </w:p>
    <w:p w14:paraId="21069EDD" w14:textId="040C541F" w:rsidR="00EF6407" w:rsidRPr="00D72C3B" w:rsidRDefault="001A1DE3" w:rsidP="00EF6407">
      <w:pPr>
        <w:pStyle w:val="Default"/>
        <w:rPr>
          <w:rFonts w:asciiTheme="majorEastAsia" w:eastAsiaTheme="majorEastAsia" w:hAnsiTheme="majorEastAsia" w:cstheme="minorBidi"/>
          <w:color w:val="auto"/>
          <w:sz w:val="23"/>
          <w:szCs w:val="23"/>
        </w:rPr>
      </w:pPr>
      <w:r w:rsidRPr="00D72C3B">
        <w:rPr>
          <w:rFonts w:asciiTheme="majorEastAsia" w:eastAsiaTheme="majorEastAsia" w:hAnsiTheme="majorEastAsia" w:cstheme="minorBidi" w:hint="eastAsia"/>
          <w:color w:val="auto"/>
          <w:sz w:val="23"/>
          <w:szCs w:val="23"/>
        </w:rPr>
        <w:t>A</w:t>
      </w:r>
      <w:r w:rsidR="003504F5" w:rsidRPr="00D72C3B">
        <w:rPr>
          <w:rFonts w:asciiTheme="majorEastAsia" w:eastAsiaTheme="majorEastAsia" w:hAnsiTheme="majorEastAsia" w:cstheme="minorBidi" w:hint="eastAsia"/>
          <w:color w:val="auto"/>
          <w:sz w:val="23"/>
          <w:szCs w:val="23"/>
        </w:rPr>
        <w:t>4</w:t>
      </w:r>
      <w:r w:rsidRPr="00D72C3B">
        <w:rPr>
          <w:rFonts w:asciiTheme="majorEastAsia" w:eastAsiaTheme="majorEastAsia" w:hAnsiTheme="majorEastAsia" w:cstheme="minorBidi" w:hint="eastAsia"/>
          <w:color w:val="auto"/>
          <w:sz w:val="23"/>
          <w:szCs w:val="23"/>
        </w:rPr>
        <w:t>.</w:t>
      </w:r>
      <w:r w:rsidR="00591145" w:rsidRPr="00D72C3B">
        <w:rPr>
          <w:rFonts w:asciiTheme="majorEastAsia" w:eastAsiaTheme="majorEastAsia" w:hAnsiTheme="majorEastAsia" w:cstheme="minorBidi"/>
          <w:color w:val="auto"/>
          <w:sz w:val="23"/>
          <w:szCs w:val="23"/>
        </w:rPr>
        <w:t>ありません。</w:t>
      </w:r>
      <w:r w:rsidR="00E2072B" w:rsidRPr="00D72C3B">
        <w:rPr>
          <w:rFonts w:asciiTheme="majorEastAsia" w:eastAsiaTheme="majorEastAsia" w:hAnsiTheme="majorEastAsia" w:cstheme="minorBidi" w:hint="eastAsia"/>
          <w:color w:val="auto"/>
          <w:sz w:val="23"/>
          <w:szCs w:val="23"/>
        </w:rPr>
        <w:t>親権者が未成年後見</w:t>
      </w:r>
      <w:r w:rsidR="00F87712">
        <w:rPr>
          <w:rFonts w:asciiTheme="majorEastAsia" w:eastAsiaTheme="majorEastAsia" w:hAnsiTheme="majorEastAsia" w:cstheme="minorBidi" w:hint="eastAsia"/>
          <w:color w:val="auto"/>
          <w:sz w:val="23"/>
          <w:szCs w:val="23"/>
        </w:rPr>
        <w:t>人を指定する場合（民法</w:t>
      </w:r>
      <w:r w:rsidR="00360B63">
        <w:rPr>
          <w:rFonts w:asciiTheme="majorEastAsia" w:eastAsiaTheme="majorEastAsia" w:hAnsiTheme="majorEastAsia" w:cstheme="minorBidi" w:hint="eastAsia"/>
          <w:color w:val="auto"/>
          <w:sz w:val="23"/>
          <w:szCs w:val="23"/>
        </w:rPr>
        <w:t>８３９</w:t>
      </w:r>
      <w:r w:rsidR="00E2072B" w:rsidRPr="00D72C3B">
        <w:rPr>
          <w:rFonts w:asciiTheme="majorEastAsia" w:eastAsiaTheme="majorEastAsia" w:hAnsiTheme="majorEastAsia" w:cstheme="minorBidi" w:hint="eastAsia"/>
          <w:color w:val="auto"/>
          <w:sz w:val="23"/>
          <w:szCs w:val="23"/>
        </w:rPr>
        <w:t>条）と未成年者</w:t>
      </w:r>
      <w:r w:rsidR="00300781" w:rsidRPr="00D72C3B">
        <w:rPr>
          <w:rFonts w:asciiTheme="majorEastAsia" w:eastAsiaTheme="majorEastAsia" w:hAnsiTheme="majorEastAsia" w:cstheme="minorBidi" w:hint="eastAsia"/>
          <w:color w:val="auto"/>
          <w:sz w:val="23"/>
          <w:szCs w:val="23"/>
        </w:rPr>
        <w:t>又はそ</w:t>
      </w:r>
      <w:r w:rsidR="00E2072B" w:rsidRPr="00D72C3B">
        <w:rPr>
          <w:rFonts w:asciiTheme="majorEastAsia" w:eastAsiaTheme="majorEastAsia" w:hAnsiTheme="majorEastAsia" w:cstheme="minorBidi" w:hint="eastAsia"/>
          <w:color w:val="auto"/>
          <w:sz w:val="23"/>
          <w:szCs w:val="23"/>
        </w:rPr>
        <w:t>の親族その他利害関係人の請求により未成年後見人が選任される場合（</w:t>
      </w:r>
      <w:r w:rsidR="00F87712">
        <w:rPr>
          <w:rFonts w:asciiTheme="majorEastAsia" w:eastAsiaTheme="majorEastAsia" w:hAnsiTheme="majorEastAsia" w:cstheme="minorBidi" w:hint="eastAsia"/>
          <w:color w:val="auto"/>
          <w:sz w:val="23"/>
          <w:szCs w:val="23"/>
        </w:rPr>
        <w:t>民法</w:t>
      </w:r>
      <w:r w:rsidR="00360B63">
        <w:rPr>
          <w:rFonts w:asciiTheme="majorEastAsia" w:eastAsiaTheme="majorEastAsia" w:hAnsiTheme="majorEastAsia" w:cstheme="minorBidi" w:hint="eastAsia"/>
          <w:color w:val="auto"/>
          <w:sz w:val="23"/>
          <w:szCs w:val="23"/>
        </w:rPr>
        <w:t>８４０</w:t>
      </w:r>
      <w:r w:rsidR="00E2072B" w:rsidRPr="00D72C3B">
        <w:rPr>
          <w:rFonts w:asciiTheme="majorEastAsia" w:eastAsiaTheme="majorEastAsia" w:hAnsiTheme="majorEastAsia" w:cstheme="minorBidi" w:hint="eastAsia"/>
          <w:color w:val="auto"/>
          <w:sz w:val="23"/>
          <w:szCs w:val="23"/>
        </w:rPr>
        <w:t>条）</w:t>
      </w:r>
      <w:r w:rsidR="00BD5414" w:rsidRPr="00D72C3B">
        <w:rPr>
          <w:rFonts w:asciiTheme="majorEastAsia" w:eastAsiaTheme="majorEastAsia" w:hAnsiTheme="majorEastAsia" w:cstheme="minorBidi" w:hint="eastAsia"/>
          <w:color w:val="auto"/>
          <w:sz w:val="23"/>
          <w:szCs w:val="23"/>
        </w:rPr>
        <w:t>があります</w:t>
      </w:r>
      <w:r w:rsidR="00300781" w:rsidRPr="00D72C3B">
        <w:rPr>
          <w:rFonts w:asciiTheme="majorEastAsia" w:eastAsiaTheme="majorEastAsia" w:hAnsiTheme="majorEastAsia" w:cstheme="minorBidi" w:hint="eastAsia"/>
          <w:color w:val="auto"/>
          <w:sz w:val="23"/>
          <w:szCs w:val="23"/>
        </w:rPr>
        <w:t>が，</w:t>
      </w:r>
      <w:r w:rsidR="00BD5414" w:rsidRPr="00D72C3B">
        <w:rPr>
          <w:rFonts w:asciiTheme="majorEastAsia" w:eastAsiaTheme="majorEastAsia" w:hAnsiTheme="majorEastAsia" w:cstheme="minorBidi" w:hint="eastAsia"/>
          <w:color w:val="auto"/>
          <w:sz w:val="23"/>
          <w:szCs w:val="23"/>
        </w:rPr>
        <w:t>いずれも開始の審判を行う</w:t>
      </w:r>
      <w:r w:rsidR="00300781" w:rsidRPr="00D72C3B">
        <w:rPr>
          <w:rFonts w:asciiTheme="majorEastAsia" w:eastAsiaTheme="majorEastAsia" w:hAnsiTheme="majorEastAsia" w:cstheme="minorBidi" w:hint="eastAsia"/>
          <w:color w:val="auto"/>
          <w:sz w:val="23"/>
          <w:szCs w:val="23"/>
        </w:rPr>
        <w:t>も</w:t>
      </w:r>
      <w:r w:rsidR="00BD5414" w:rsidRPr="00D72C3B">
        <w:rPr>
          <w:rFonts w:asciiTheme="majorEastAsia" w:eastAsiaTheme="majorEastAsia" w:hAnsiTheme="majorEastAsia" w:cstheme="minorBidi" w:hint="eastAsia"/>
          <w:color w:val="auto"/>
          <w:sz w:val="23"/>
          <w:szCs w:val="23"/>
        </w:rPr>
        <w:t>のではありません。</w:t>
      </w:r>
      <w:r w:rsidR="00F83561">
        <w:rPr>
          <w:rFonts w:asciiTheme="majorEastAsia" w:eastAsiaTheme="majorEastAsia" w:hAnsiTheme="majorEastAsia" w:cstheme="minorBidi" w:hint="eastAsia"/>
          <w:color w:val="auto"/>
          <w:sz w:val="23"/>
          <w:szCs w:val="23"/>
        </w:rPr>
        <w:t>未成年後見は，新権を行う者がいない場合などに当然に開始しています（民法８３８条１号）。</w:t>
      </w:r>
    </w:p>
    <w:p w14:paraId="71FDB1B0" w14:textId="77777777" w:rsidR="0079084B" w:rsidRDefault="0082394D" w:rsidP="0079084B">
      <w:pPr>
        <w:pStyle w:val="Default"/>
        <w:jc w:val="right"/>
        <w:rPr>
          <w:rStyle w:val="ac"/>
          <w:rFonts w:asciiTheme="majorEastAsia" w:eastAsiaTheme="majorEastAsia" w:hAnsiTheme="majorEastAsia" w:cstheme="minorBidi"/>
          <w:sz w:val="14"/>
          <w:szCs w:val="14"/>
        </w:rPr>
      </w:pPr>
      <w:hyperlink w:anchor="_＜未成年後見人選任の申立て＞" w:history="1">
        <w:r w:rsidR="0079084B" w:rsidRPr="00D72C3B">
          <w:rPr>
            <w:rStyle w:val="ac"/>
            <w:rFonts w:asciiTheme="majorEastAsia" w:eastAsiaTheme="majorEastAsia" w:hAnsiTheme="majorEastAsia" w:cstheme="minorBidi"/>
            <w:sz w:val="14"/>
            <w:szCs w:val="14"/>
          </w:rPr>
          <w:t>＜未成年後見人選任の申立て＞に戻る</w:t>
        </w:r>
      </w:hyperlink>
    </w:p>
    <w:p w14:paraId="7F13D2D0" w14:textId="77777777" w:rsidR="001A1DE3" w:rsidRPr="0079084B" w:rsidRDefault="001A1DE3" w:rsidP="00EF6407">
      <w:pPr>
        <w:pStyle w:val="Default"/>
        <w:rPr>
          <w:rFonts w:asciiTheme="majorEastAsia" w:eastAsiaTheme="majorEastAsia" w:hAnsiTheme="majorEastAsia" w:cstheme="minorBidi"/>
          <w:color w:val="auto"/>
          <w:sz w:val="23"/>
          <w:szCs w:val="23"/>
        </w:rPr>
      </w:pPr>
    </w:p>
    <w:p w14:paraId="368B711F" w14:textId="6803EEF1" w:rsidR="005A181E" w:rsidRPr="00062DD0" w:rsidRDefault="005A181E" w:rsidP="008114E3">
      <w:pPr>
        <w:pStyle w:val="2"/>
      </w:pPr>
      <w:bookmarkStart w:id="78" w:name="_Q11.・未成年後見人になると後見人の個人情報が未成年者の戸籍に記載さ"/>
      <w:bookmarkStart w:id="79" w:name="_Q5.未成年後見人になると未成年後見人の個人情報が未成年者の戸籍に記載"/>
      <w:bookmarkEnd w:id="78"/>
      <w:bookmarkEnd w:id="79"/>
      <w:r w:rsidRPr="00062DD0">
        <w:t>Q</w:t>
      </w:r>
      <w:r w:rsidR="003504F5" w:rsidRPr="00062DD0">
        <w:rPr>
          <w:rFonts w:hint="eastAsia"/>
        </w:rPr>
        <w:t>5</w:t>
      </w:r>
      <w:r w:rsidRPr="00062DD0">
        <w:t>.</w:t>
      </w:r>
      <w:r w:rsidRPr="00062DD0">
        <w:rPr>
          <w:rFonts w:hint="eastAsia"/>
        </w:rPr>
        <w:t>未成年後見人に</w:t>
      </w:r>
      <w:r w:rsidR="006C07B3">
        <w:rPr>
          <w:rFonts w:hint="eastAsia"/>
        </w:rPr>
        <w:t>選任される</w:t>
      </w:r>
      <w:r w:rsidRPr="00062DD0">
        <w:rPr>
          <w:rFonts w:hint="eastAsia"/>
        </w:rPr>
        <w:t>と</w:t>
      </w:r>
      <w:r w:rsidR="0052391F">
        <w:rPr>
          <w:rFonts w:hint="eastAsia"/>
        </w:rPr>
        <w:t>，</w:t>
      </w:r>
      <w:r w:rsidR="00300781" w:rsidRPr="00062DD0">
        <w:rPr>
          <w:rFonts w:hint="eastAsia"/>
        </w:rPr>
        <w:t>未成年後見人の個人情報が</w:t>
      </w:r>
      <w:r w:rsidR="00F87712" w:rsidRPr="00062DD0">
        <w:rPr>
          <w:rFonts w:hint="eastAsia"/>
        </w:rPr>
        <w:t>未成年者の戸籍に</w:t>
      </w:r>
      <w:r w:rsidRPr="00062DD0">
        <w:rPr>
          <w:rFonts w:hint="eastAsia"/>
        </w:rPr>
        <w:t>記載されると聞きました</w:t>
      </w:r>
      <w:r w:rsidR="00300781" w:rsidRPr="00062DD0">
        <w:rPr>
          <w:rFonts w:hint="eastAsia"/>
        </w:rPr>
        <w:t>が，</w:t>
      </w:r>
      <w:r w:rsidRPr="00062DD0">
        <w:rPr>
          <w:rFonts w:hint="eastAsia"/>
        </w:rPr>
        <w:t xml:space="preserve">どのような個人情報が記載されるのですか。 </w:t>
      </w:r>
    </w:p>
    <w:p w14:paraId="1E7F79F8" w14:textId="77777777" w:rsidR="001A1DE3" w:rsidRPr="00D72C3B" w:rsidRDefault="001A1DE3" w:rsidP="00591145">
      <w:pPr>
        <w:pStyle w:val="Default"/>
        <w:rPr>
          <w:rFonts w:asciiTheme="majorEastAsia" w:eastAsiaTheme="majorEastAsia" w:hAnsiTheme="majorEastAsia" w:cstheme="minorBidi"/>
          <w:color w:val="auto"/>
          <w:sz w:val="23"/>
          <w:szCs w:val="23"/>
        </w:rPr>
      </w:pPr>
    </w:p>
    <w:p w14:paraId="1B76F26B" w14:textId="639235D6" w:rsidR="00591145" w:rsidRPr="00D72C3B" w:rsidRDefault="001A1DE3" w:rsidP="00591145">
      <w:pPr>
        <w:pStyle w:val="Default"/>
        <w:rPr>
          <w:rFonts w:asciiTheme="majorEastAsia" w:eastAsiaTheme="majorEastAsia" w:hAnsiTheme="majorEastAsia" w:cstheme="minorBidi"/>
          <w:color w:val="auto"/>
          <w:sz w:val="23"/>
          <w:szCs w:val="23"/>
        </w:rPr>
      </w:pPr>
      <w:r w:rsidRPr="00D72C3B">
        <w:rPr>
          <w:rFonts w:asciiTheme="majorEastAsia" w:eastAsiaTheme="majorEastAsia" w:hAnsiTheme="majorEastAsia" w:cstheme="minorBidi" w:hint="eastAsia"/>
          <w:color w:val="auto"/>
          <w:sz w:val="23"/>
          <w:szCs w:val="23"/>
        </w:rPr>
        <w:lastRenderedPageBreak/>
        <w:t>A</w:t>
      </w:r>
      <w:r w:rsidR="003504F5" w:rsidRPr="00D72C3B">
        <w:rPr>
          <w:rFonts w:asciiTheme="majorEastAsia" w:eastAsiaTheme="majorEastAsia" w:hAnsiTheme="majorEastAsia" w:cstheme="minorBidi" w:hint="eastAsia"/>
          <w:color w:val="auto"/>
          <w:sz w:val="23"/>
          <w:szCs w:val="23"/>
        </w:rPr>
        <w:t>5</w:t>
      </w:r>
      <w:r w:rsidRPr="00D72C3B">
        <w:rPr>
          <w:rFonts w:asciiTheme="majorEastAsia" w:eastAsiaTheme="majorEastAsia" w:hAnsiTheme="majorEastAsia" w:cstheme="minorBidi" w:hint="eastAsia"/>
          <w:color w:val="auto"/>
          <w:sz w:val="23"/>
          <w:szCs w:val="23"/>
        </w:rPr>
        <w:t>.</w:t>
      </w:r>
      <w:r w:rsidR="00300781" w:rsidRPr="00D72C3B">
        <w:rPr>
          <w:rFonts w:asciiTheme="majorEastAsia" w:eastAsiaTheme="majorEastAsia" w:hAnsiTheme="majorEastAsia" w:cstheme="minorBidi" w:hint="eastAsia"/>
          <w:color w:val="auto"/>
          <w:sz w:val="23"/>
          <w:szCs w:val="23"/>
        </w:rPr>
        <w:t>未成年</w:t>
      </w:r>
      <w:r w:rsidR="00591145" w:rsidRPr="00D72C3B">
        <w:rPr>
          <w:rFonts w:asciiTheme="majorEastAsia" w:eastAsiaTheme="majorEastAsia" w:hAnsiTheme="majorEastAsia" w:cstheme="minorBidi"/>
          <w:color w:val="auto"/>
          <w:sz w:val="23"/>
          <w:szCs w:val="23"/>
        </w:rPr>
        <w:t>後見人の氏名，本籍及び</w:t>
      </w:r>
      <w:r w:rsidR="00300781" w:rsidRPr="00D72C3B">
        <w:rPr>
          <w:rFonts w:asciiTheme="majorEastAsia" w:eastAsiaTheme="majorEastAsia" w:hAnsiTheme="majorEastAsia" w:cstheme="minorBidi" w:hint="eastAsia"/>
          <w:color w:val="auto"/>
          <w:sz w:val="23"/>
          <w:szCs w:val="23"/>
        </w:rPr>
        <w:t>未成年</w:t>
      </w:r>
      <w:r w:rsidR="00591145" w:rsidRPr="00D72C3B">
        <w:rPr>
          <w:rFonts w:asciiTheme="majorEastAsia" w:eastAsiaTheme="majorEastAsia" w:hAnsiTheme="majorEastAsia" w:cstheme="minorBidi"/>
          <w:color w:val="auto"/>
          <w:sz w:val="23"/>
          <w:szCs w:val="23"/>
        </w:rPr>
        <w:t xml:space="preserve">後見人の戸籍の筆頭者名です。 </w:t>
      </w:r>
    </w:p>
    <w:p w14:paraId="2C9695FD" w14:textId="77777777" w:rsidR="0079084B" w:rsidRDefault="0082394D" w:rsidP="0079084B">
      <w:pPr>
        <w:pStyle w:val="Default"/>
        <w:jc w:val="right"/>
        <w:rPr>
          <w:rStyle w:val="ac"/>
          <w:rFonts w:asciiTheme="majorEastAsia" w:eastAsiaTheme="majorEastAsia" w:hAnsiTheme="majorEastAsia" w:cstheme="minorBidi"/>
          <w:sz w:val="14"/>
          <w:szCs w:val="14"/>
        </w:rPr>
      </w:pPr>
      <w:hyperlink w:anchor="_＜未成年後見人選任の申立て＞" w:history="1">
        <w:r w:rsidR="0079084B" w:rsidRPr="00D72C3B">
          <w:rPr>
            <w:rStyle w:val="ac"/>
            <w:rFonts w:asciiTheme="majorEastAsia" w:eastAsiaTheme="majorEastAsia" w:hAnsiTheme="majorEastAsia" w:cstheme="minorBidi"/>
            <w:sz w:val="14"/>
            <w:szCs w:val="14"/>
          </w:rPr>
          <w:t>＜未成年後見人選任の申立て＞に戻る</w:t>
        </w:r>
      </w:hyperlink>
    </w:p>
    <w:p w14:paraId="2769770A" w14:textId="77777777" w:rsidR="002B275A" w:rsidRPr="0079084B" w:rsidRDefault="002B275A" w:rsidP="00591145">
      <w:pPr>
        <w:pStyle w:val="Default"/>
        <w:rPr>
          <w:rFonts w:asciiTheme="majorEastAsia" w:eastAsiaTheme="majorEastAsia" w:hAnsiTheme="majorEastAsia" w:cstheme="minorBidi"/>
          <w:color w:val="auto"/>
          <w:sz w:val="23"/>
          <w:szCs w:val="23"/>
        </w:rPr>
      </w:pPr>
    </w:p>
    <w:p w14:paraId="4A71A223" w14:textId="4F3D620F" w:rsidR="005A181E" w:rsidRPr="00062DD0" w:rsidRDefault="005A181E" w:rsidP="008114E3">
      <w:pPr>
        <w:pStyle w:val="2"/>
      </w:pPr>
      <w:bookmarkStart w:id="80" w:name="_Q12.・親権者だった母が亡くなりました。母が残した保険金があり，私は"/>
      <w:bookmarkStart w:id="81" w:name="_Q13.・甥の後見人になるために未成年後見人選任の申立てをしましたが，"/>
      <w:bookmarkStart w:id="82" w:name="_Q6.未成年後見人選任の申立てを取り下げることはできますか。"/>
      <w:bookmarkEnd w:id="80"/>
      <w:bookmarkEnd w:id="81"/>
      <w:bookmarkEnd w:id="82"/>
      <w:r w:rsidRPr="00062DD0">
        <w:t>Q</w:t>
      </w:r>
      <w:r w:rsidR="003504F5" w:rsidRPr="00062DD0">
        <w:rPr>
          <w:rFonts w:hint="eastAsia"/>
        </w:rPr>
        <w:t>6</w:t>
      </w:r>
      <w:r w:rsidRPr="00062DD0">
        <w:t>.</w:t>
      </w:r>
      <w:r w:rsidRPr="00062DD0">
        <w:rPr>
          <w:rFonts w:hint="eastAsia"/>
        </w:rPr>
        <w:t xml:space="preserve">未成年後見人選任の申立てを取り下げることはできますか。 </w:t>
      </w:r>
    </w:p>
    <w:p w14:paraId="0465FFAC" w14:textId="77777777" w:rsidR="001A1DE3" w:rsidRPr="00D72C3B" w:rsidRDefault="001A1DE3" w:rsidP="00591145">
      <w:pPr>
        <w:pStyle w:val="Default"/>
        <w:rPr>
          <w:rFonts w:asciiTheme="majorEastAsia" w:eastAsiaTheme="majorEastAsia" w:hAnsiTheme="majorEastAsia" w:cstheme="minorBidi"/>
          <w:color w:val="auto"/>
          <w:sz w:val="23"/>
          <w:szCs w:val="23"/>
        </w:rPr>
      </w:pPr>
    </w:p>
    <w:p w14:paraId="580E0CA0" w14:textId="133F4E2F" w:rsidR="00591145" w:rsidRPr="00D72C3B" w:rsidRDefault="003504F5" w:rsidP="00591145">
      <w:pPr>
        <w:pStyle w:val="Default"/>
        <w:rPr>
          <w:rFonts w:asciiTheme="majorEastAsia" w:eastAsiaTheme="majorEastAsia" w:hAnsiTheme="majorEastAsia" w:cstheme="minorBidi"/>
          <w:color w:val="auto"/>
          <w:sz w:val="23"/>
          <w:szCs w:val="23"/>
        </w:rPr>
      </w:pPr>
      <w:r w:rsidRPr="00D72C3B">
        <w:rPr>
          <w:rFonts w:asciiTheme="majorEastAsia" w:eastAsiaTheme="majorEastAsia" w:hAnsiTheme="majorEastAsia" w:cstheme="minorBidi" w:hint="eastAsia"/>
          <w:color w:val="auto"/>
          <w:sz w:val="23"/>
          <w:szCs w:val="23"/>
        </w:rPr>
        <w:t>A6</w:t>
      </w:r>
      <w:r w:rsidR="001A1DE3" w:rsidRPr="00D72C3B">
        <w:rPr>
          <w:rFonts w:asciiTheme="majorEastAsia" w:eastAsiaTheme="majorEastAsia" w:hAnsiTheme="majorEastAsia" w:cstheme="minorBidi" w:hint="eastAsia"/>
          <w:color w:val="auto"/>
          <w:sz w:val="23"/>
          <w:szCs w:val="23"/>
        </w:rPr>
        <w:t>.</w:t>
      </w:r>
      <w:r w:rsidR="00591145" w:rsidRPr="00D72C3B">
        <w:rPr>
          <w:rFonts w:asciiTheme="majorEastAsia" w:eastAsiaTheme="majorEastAsia" w:hAnsiTheme="majorEastAsia" w:cstheme="minorBidi"/>
          <w:color w:val="auto"/>
          <w:sz w:val="23"/>
          <w:szCs w:val="23"/>
        </w:rPr>
        <w:t>未成年後見人選任の申立ては</w:t>
      </w:r>
      <w:r w:rsidR="00CE3EA8" w:rsidRPr="00D72C3B">
        <w:rPr>
          <w:rFonts w:asciiTheme="majorEastAsia" w:eastAsiaTheme="majorEastAsia" w:hAnsiTheme="majorEastAsia" w:cstheme="minorBidi" w:hint="eastAsia"/>
          <w:color w:val="auto"/>
          <w:sz w:val="23"/>
          <w:szCs w:val="23"/>
        </w:rPr>
        <w:t>，</w:t>
      </w:r>
      <w:r w:rsidR="00591145" w:rsidRPr="00D72C3B">
        <w:rPr>
          <w:rFonts w:asciiTheme="majorEastAsia" w:eastAsiaTheme="majorEastAsia" w:hAnsiTheme="majorEastAsia" w:cstheme="minorBidi"/>
          <w:color w:val="auto"/>
          <w:sz w:val="23"/>
          <w:szCs w:val="23"/>
        </w:rPr>
        <w:t>家庭裁</w:t>
      </w:r>
      <w:r w:rsidR="003845F5">
        <w:rPr>
          <w:rFonts w:asciiTheme="majorEastAsia" w:eastAsiaTheme="majorEastAsia" w:hAnsiTheme="majorEastAsia" w:cstheme="minorBidi"/>
          <w:color w:val="auto"/>
          <w:sz w:val="23"/>
          <w:szCs w:val="23"/>
        </w:rPr>
        <w:t>判所の許可を得なければ取り下げることができません。なお，申立人</w:t>
      </w:r>
      <w:r w:rsidR="003845F5">
        <w:rPr>
          <w:rFonts w:asciiTheme="majorEastAsia" w:eastAsiaTheme="majorEastAsia" w:hAnsiTheme="majorEastAsia" w:cstheme="minorBidi" w:hint="eastAsia"/>
          <w:color w:val="auto"/>
          <w:sz w:val="23"/>
          <w:szCs w:val="23"/>
        </w:rPr>
        <w:t>の</w:t>
      </w:r>
      <w:r w:rsidR="00591145" w:rsidRPr="00D72C3B">
        <w:rPr>
          <w:rFonts w:asciiTheme="majorEastAsia" w:eastAsiaTheme="majorEastAsia" w:hAnsiTheme="majorEastAsia" w:cstheme="minorBidi"/>
          <w:color w:val="auto"/>
          <w:sz w:val="23"/>
          <w:szCs w:val="23"/>
        </w:rPr>
        <w:t>希望する方が</w:t>
      </w:r>
      <w:r w:rsidR="00CE3EA8" w:rsidRPr="00D72C3B">
        <w:rPr>
          <w:rFonts w:asciiTheme="majorEastAsia" w:eastAsiaTheme="majorEastAsia" w:hAnsiTheme="majorEastAsia" w:cstheme="minorBidi" w:hint="eastAsia"/>
          <w:color w:val="auto"/>
          <w:sz w:val="23"/>
          <w:szCs w:val="23"/>
        </w:rPr>
        <w:t>未成年</w:t>
      </w:r>
      <w:r w:rsidR="00591145" w:rsidRPr="00D72C3B">
        <w:rPr>
          <w:rFonts w:asciiTheme="majorEastAsia" w:eastAsiaTheme="majorEastAsia" w:hAnsiTheme="majorEastAsia" w:cstheme="minorBidi"/>
          <w:color w:val="auto"/>
          <w:sz w:val="23"/>
          <w:szCs w:val="23"/>
        </w:rPr>
        <w:t>後見人に選任される見込</w:t>
      </w:r>
      <w:r w:rsidR="00E83E58">
        <w:rPr>
          <w:rFonts w:asciiTheme="majorEastAsia" w:eastAsiaTheme="majorEastAsia" w:hAnsiTheme="majorEastAsia" w:cstheme="minorBidi" w:hint="eastAsia"/>
          <w:color w:val="auto"/>
          <w:sz w:val="23"/>
          <w:szCs w:val="23"/>
        </w:rPr>
        <w:t>み</w:t>
      </w:r>
      <w:r w:rsidR="00591145" w:rsidRPr="00D72C3B">
        <w:rPr>
          <w:rFonts w:asciiTheme="majorEastAsia" w:eastAsiaTheme="majorEastAsia" w:hAnsiTheme="majorEastAsia" w:cstheme="minorBidi"/>
          <w:color w:val="auto"/>
          <w:sz w:val="23"/>
          <w:szCs w:val="23"/>
        </w:rPr>
        <w:t>がないという理由では，申立ての取下げは許可され</w:t>
      </w:r>
      <w:r w:rsidR="004354FD" w:rsidRPr="00D72C3B">
        <w:rPr>
          <w:rFonts w:asciiTheme="majorEastAsia" w:eastAsiaTheme="majorEastAsia" w:hAnsiTheme="majorEastAsia" w:cstheme="minorBidi" w:hint="eastAsia"/>
          <w:color w:val="auto"/>
          <w:sz w:val="23"/>
          <w:szCs w:val="23"/>
        </w:rPr>
        <w:t>ません</w:t>
      </w:r>
      <w:r w:rsidR="00591145" w:rsidRPr="00D72C3B">
        <w:rPr>
          <w:rFonts w:asciiTheme="majorEastAsia" w:eastAsiaTheme="majorEastAsia" w:hAnsiTheme="majorEastAsia" w:cstheme="minorBidi"/>
          <w:color w:val="auto"/>
          <w:sz w:val="23"/>
          <w:szCs w:val="23"/>
        </w:rPr>
        <w:t xml:space="preserve">。 </w:t>
      </w:r>
    </w:p>
    <w:p w14:paraId="2804D7DD" w14:textId="77777777" w:rsidR="0079084B" w:rsidRDefault="0082394D" w:rsidP="0079084B">
      <w:pPr>
        <w:pStyle w:val="Default"/>
        <w:jc w:val="right"/>
        <w:rPr>
          <w:rStyle w:val="ac"/>
          <w:rFonts w:asciiTheme="majorEastAsia" w:eastAsiaTheme="majorEastAsia" w:hAnsiTheme="majorEastAsia" w:cstheme="minorBidi"/>
          <w:sz w:val="14"/>
          <w:szCs w:val="14"/>
        </w:rPr>
      </w:pPr>
      <w:hyperlink w:anchor="_＜未成年後見人選任の申立て＞" w:history="1">
        <w:r w:rsidR="0079084B" w:rsidRPr="00D72C3B">
          <w:rPr>
            <w:rStyle w:val="ac"/>
            <w:rFonts w:asciiTheme="majorEastAsia" w:eastAsiaTheme="majorEastAsia" w:hAnsiTheme="majorEastAsia" w:cstheme="minorBidi"/>
            <w:sz w:val="14"/>
            <w:szCs w:val="14"/>
          </w:rPr>
          <w:t>＜未成年後見人選任の申立て＞に戻る</w:t>
        </w:r>
      </w:hyperlink>
    </w:p>
    <w:p w14:paraId="65DEBBDB" w14:textId="77777777" w:rsidR="001A1DE3" w:rsidRPr="0079084B" w:rsidRDefault="001A1DE3" w:rsidP="00591145">
      <w:pPr>
        <w:pStyle w:val="Default"/>
        <w:rPr>
          <w:rFonts w:asciiTheme="majorEastAsia" w:eastAsiaTheme="majorEastAsia" w:hAnsiTheme="majorEastAsia" w:cstheme="minorBidi"/>
          <w:color w:val="auto"/>
          <w:sz w:val="23"/>
          <w:szCs w:val="23"/>
        </w:rPr>
      </w:pPr>
    </w:p>
    <w:p w14:paraId="36498718" w14:textId="47EFBEB3" w:rsidR="005A181E" w:rsidRPr="00062DD0" w:rsidRDefault="003504F5" w:rsidP="008114E3">
      <w:pPr>
        <w:pStyle w:val="2"/>
      </w:pPr>
      <w:bookmarkStart w:id="83" w:name="_Q14.・いずれは未成年者と養子縁組をするつもりで後見人になりました。"/>
      <w:bookmarkStart w:id="84" w:name="_Q15.・私は未成年者のおばで，未成年後見人になっていますが，私は未成"/>
      <w:bookmarkStart w:id="85" w:name="_Q7.未成年後見人は未成年者の扶養義務者になりますか。"/>
      <w:bookmarkEnd w:id="83"/>
      <w:bookmarkEnd w:id="84"/>
      <w:bookmarkEnd w:id="85"/>
      <w:r w:rsidRPr="00062DD0">
        <w:t>Q7</w:t>
      </w:r>
      <w:r w:rsidR="005A181E" w:rsidRPr="00062DD0">
        <w:t>.</w:t>
      </w:r>
      <w:r w:rsidR="005A181E" w:rsidRPr="00062DD0">
        <w:rPr>
          <w:rFonts w:hint="eastAsia"/>
        </w:rPr>
        <w:t>未成年後見人は未成年者の扶養義務者にな</w:t>
      </w:r>
      <w:r w:rsidR="00946B8B" w:rsidRPr="00062DD0">
        <w:rPr>
          <w:rFonts w:hint="eastAsia"/>
        </w:rPr>
        <w:t>ります</w:t>
      </w:r>
      <w:r w:rsidR="005A181E" w:rsidRPr="00062DD0">
        <w:rPr>
          <w:rFonts w:hint="eastAsia"/>
        </w:rPr>
        <w:t xml:space="preserve">か。 </w:t>
      </w:r>
    </w:p>
    <w:p w14:paraId="3DD07325" w14:textId="77777777" w:rsidR="001A1DE3" w:rsidRPr="00D72C3B" w:rsidRDefault="001A1DE3" w:rsidP="00591145">
      <w:pPr>
        <w:pStyle w:val="Default"/>
        <w:rPr>
          <w:rFonts w:asciiTheme="majorEastAsia" w:eastAsiaTheme="majorEastAsia" w:hAnsiTheme="majorEastAsia" w:cstheme="minorBidi"/>
          <w:color w:val="auto"/>
          <w:sz w:val="23"/>
          <w:szCs w:val="23"/>
        </w:rPr>
      </w:pPr>
    </w:p>
    <w:p w14:paraId="00DE1A9A" w14:textId="67944F34" w:rsidR="00591145" w:rsidRPr="00D72C3B" w:rsidRDefault="003504F5" w:rsidP="00591145">
      <w:pPr>
        <w:pStyle w:val="Default"/>
        <w:rPr>
          <w:rFonts w:asciiTheme="majorEastAsia" w:eastAsiaTheme="majorEastAsia" w:hAnsiTheme="majorEastAsia" w:cstheme="minorBidi"/>
          <w:color w:val="auto"/>
          <w:sz w:val="23"/>
          <w:szCs w:val="23"/>
        </w:rPr>
      </w:pPr>
      <w:r w:rsidRPr="00D72C3B">
        <w:rPr>
          <w:rFonts w:asciiTheme="majorEastAsia" w:eastAsiaTheme="majorEastAsia" w:hAnsiTheme="majorEastAsia" w:cstheme="minorBidi" w:hint="eastAsia"/>
          <w:color w:val="auto"/>
          <w:sz w:val="23"/>
          <w:szCs w:val="23"/>
        </w:rPr>
        <w:t>A</w:t>
      </w:r>
      <w:r w:rsidRPr="00D72C3B">
        <w:rPr>
          <w:rFonts w:asciiTheme="majorEastAsia" w:eastAsiaTheme="majorEastAsia" w:hAnsiTheme="majorEastAsia" w:cstheme="minorBidi"/>
          <w:color w:val="auto"/>
          <w:sz w:val="23"/>
          <w:szCs w:val="23"/>
        </w:rPr>
        <w:t>7</w:t>
      </w:r>
      <w:r w:rsidR="001A1DE3" w:rsidRPr="00D72C3B">
        <w:rPr>
          <w:rFonts w:asciiTheme="majorEastAsia" w:eastAsiaTheme="majorEastAsia" w:hAnsiTheme="majorEastAsia" w:cstheme="minorBidi" w:hint="eastAsia"/>
          <w:color w:val="auto"/>
          <w:sz w:val="23"/>
          <w:szCs w:val="23"/>
        </w:rPr>
        <w:t>.</w:t>
      </w:r>
      <w:r w:rsidR="00946B8B" w:rsidRPr="00D72C3B">
        <w:rPr>
          <w:rFonts w:asciiTheme="majorEastAsia" w:eastAsiaTheme="majorEastAsia" w:hAnsiTheme="majorEastAsia" w:cstheme="minorBidi"/>
          <w:color w:val="auto"/>
          <w:sz w:val="23"/>
          <w:szCs w:val="23"/>
        </w:rPr>
        <w:t>未成年後見人が未成年者の祖父母</w:t>
      </w:r>
      <w:r w:rsidR="00946B8B" w:rsidRPr="00D72C3B">
        <w:rPr>
          <w:rFonts w:asciiTheme="majorEastAsia" w:eastAsiaTheme="majorEastAsia" w:hAnsiTheme="majorEastAsia" w:cstheme="minorBidi" w:hint="eastAsia"/>
          <w:color w:val="auto"/>
          <w:sz w:val="23"/>
          <w:szCs w:val="23"/>
        </w:rPr>
        <w:t>等の直系血族である場合</w:t>
      </w:r>
      <w:r w:rsidR="00946B8B" w:rsidRPr="00D72C3B">
        <w:rPr>
          <w:rFonts w:asciiTheme="majorEastAsia" w:eastAsiaTheme="majorEastAsia" w:hAnsiTheme="majorEastAsia" w:cstheme="minorBidi"/>
          <w:color w:val="auto"/>
          <w:sz w:val="23"/>
          <w:szCs w:val="23"/>
        </w:rPr>
        <w:t>や兄弟姉妹</w:t>
      </w:r>
      <w:r w:rsidR="00946B8B" w:rsidRPr="00D72C3B">
        <w:rPr>
          <w:rFonts w:asciiTheme="majorEastAsia" w:eastAsiaTheme="majorEastAsia" w:hAnsiTheme="majorEastAsia" w:cstheme="minorBidi" w:hint="eastAsia"/>
          <w:color w:val="auto"/>
          <w:sz w:val="23"/>
          <w:szCs w:val="23"/>
        </w:rPr>
        <w:t>である</w:t>
      </w:r>
      <w:r w:rsidR="00946B8B" w:rsidRPr="00D72C3B">
        <w:rPr>
          <w:rFonts w:asciiTheme="majorEastAsia" w:eastAsiaTheme="majorEastAsia" w:hAnsiTheme="majorEastAsia" w:cstheme="minorBidi"/>
          <w:color w:val="auto"/>
          <w:sz w:val="23"/>
          <w:szCs w:val="23"/>
        </w:rPr>
        <w:t>場合には扶養義務者に当たります</w:t>
      </w:r>
      <w:r w:rsidR="00946B8B" w:rsidRPr="00D72C3B">
        <w:rPr>
          <w:rFonts w:asciiTheme="majorEastAsia" w:eastAsiaTheme="majorEastAsia" w:hAnsiTheme="majorEastAsia" w:cstheme="minorBidi" w:hint="eastAsia"/>
          <w:color w:val="auto"/>
          <w:sz w:val="23"/>
          <w:szCs w:val="23"/>
        </w:rPr>
        <w:t>が，</w:t>
      </w:r>
      <w:r w:rsidR="00591145" w:rsidRPr="00D72C3B">
        <w:rPr>
          <w:rFonts w:asciiTheme="majorEastAsia" w:eastAsiaTheme="majorEastAsia" w:hAnsiTheme="majorEastAsia" w:cstheme="minorBidi"/>
          <w:color w:val="auto"/>
          <w:sz w:val="23"/>
          <w:szCs w:val="23"/>
        </w:rPr>
        <w:t>未成年後見人が必ず扶養義務者になるわけではありません。</w:t>
      </w:r>
    </w:p>
    <w:p w14:paraId="5CDA01AA" w14:textId="77777777" w:rsidR="0079084B" w:rsidRDefault="0082394D" w:rsidP="0079084B">
      <w:pPr>
        <w:pStyle w:val="Default"/>
        <w:jc w:val="right"/>
        <w:rPr>
          <w:rStyle w:val="ac"/>
          <w:rFonts w:asciiTheme="majorEastAsia" w:eastAsiaTheme="majorEastAsia" w:hAnsiTheme="majorEastAsia" w:cstheme="minorBidi"/>
          <w:sz w:val="14"/>
          <w:szCs w:val="14"/>
        </w:rPr>
      </w:pPr>
      <w:hyperlink w:anchor="_＜未成年後見人選任の申立て＞" w:history="1">
        <w:r w:rsidR="0079084B" w:rsidRPr="00D72C3B">
          <w:rPr>
            <w:rStyle w:val="ac"/>
            <w:rFonts w:asciiTheme="majorEastAsia" w:eastAsiaTheme="majorEastAsia" w:hAnsiTheme="majorEastAsia" w:cstheme="minorBidi"/>
            <w:sz w:val="14"/>
            <w:szCs w:val="14"/>
          </w:rPr>
          <w:t>＜未成年後見人選任の申立て＞に戻る</w:t>
        </w:r>
      </w:hyperlink>
    </w:p>
    <w:p w14:paraId="7814B8E1" w14:textId="77777777" w:rsidR="003504F5" w:rsidRPr="0079084B" w:rsidRDefault="003504F5" w:rsidP="00591145">
      <w:pPr>
        <w:pStyle w:val="Default"/>
        <w:rPr>
          <w:rFonts w:asciiTheme="majorEastAsia" w:eastAsiaTheme="majorEastAsia" w:hAnsiTheme="majorEastAsia" w:cstheme="minorBidi"/>
          <w:color w:val="auto"/>
          <w:sz w:val="23"/>
          <w:szCs w:val="23"/>
        </w:rPr>
      </w:pPr>
    </w:p>
    <w:p w14:paraId="51927055" w14:textId="799EE093" w:rsidR="0070011C" w:rsidRPr="00D72C3B" w:rsidRDefault="0070011C" w:rsidP="00AE4834">
      <w:pPr>
        <w:pStyle w:val="1"/>
      </w:pPr>
      <w:r w:rsidRPr="00D72C3B">
        <w:rPr>
          <w:rFonts w:hint="eastAsia"/>
        </w:rPr>
        <w:t>＜後見制度支援信託</w:t>
      </w:r>
      <w:r>
        <w:rPr>
          <w:rFonts w:hint="eastAsia"/>
        </w:rPr>
        <w:t>・後見制度支援預</w:t>
      </w:r>
      <w:r w:rsidR="000903F9">
        <w:rPr>
          <w:rFonts w:hint="eastAsia"/>
        </w:rPr>
        <w:t>貯</w:t>
      </w:r>
      <w:r>
        <w:rPr>
          <w:rFonts w:hint="eastAsia"/>
        </w:rPr>
        <w:t>金</w:t>
      </w:r>
      <w:r w:rsidRPr="00D72C3B">
        <w:rPr>
          <w:rFonts w:hint="eastAsia"/>
        </w:rPr>
        <w:t>＞</w:t>
      </w:r>
      <w:r w:rsidRPr="00D72C3B">
        <w:t xml:space="preserve"> </w:t>
      </w:r>
    </w:p>
    <w:p w14:paraId="79EC59D2" w14:textId="77777777" w:rsidR="0070011C" w:rsidRPr="00F57A81" w:rsidRDefault="0070011C" w:rsidP="0070011C">
      <w:pPr>
        <w:pStyle w:val="1"/>
        <w:rPr>
          <w:rFonts w:asciiTheme="majorEastAsia" w:hAnsiTheme="majorEastAsia"/>
          <w:b w:val="0"/>
          <w:szCs w:val="23"/>
        </w:rPr>
      </w:pPr>
      <w:bookmarkStart w:id="86" w:name="_Q1.・後見制度支援信託とはどのようなものですか。"/>
      <w:bookmarkStart w:id="87" w:name="_Q1.後見制度支援信託とはどのようなものですか。"/>
      <w:bookmarkEnd w:id="86"/>
      <w:bookmarkEnd w:id="87"/>
      <w:r w:rsidRPr="00F57A81">
        <w:rPr>
          <w:rFonts w:asciiTheme="majorEastAsia" w:hAnsiTheme="majorEastAsia"/>
          <w:b w:val="0"/>
          <w:szCs w:val="23"/>
        </w:rPr>
        <w:t>Q1.</w:t>
      </w:r>
      <w:r w:rsidRPr="00F57A81">
        <w:rPr>
          <w:rFonts w:asciiTheme="majorEastAsia" w:hAnsiTheme="majorEastAsia" w:hint="eastAsia"/>
          <w:b w:val="0"/>
          <w:szCs w:val="23"/>
        </w:rPr>
        <w:t>後見制度支援信託とはどのようなものですか。</w:t>
      </w:r>
      <w:r w:rsidRPr="00F57A81">
        <w:rPr>
          <w:rFonts w:asciiTheme="majorEastAsia" w:hAnsiTheme="majorEastAsia"/>
          <w:b w:val="0"/>
          <w:szCs w:val="23"/>
        </w:rPr>
        <w:t xml:space="preserve"> </w:t>
      </w:r>
    </w:p>
    <w:p w14:paraId="7B3ED189" w14:textId="77777777" w:rsidR="0070011C" w:rsidRPr="00D72C3B" w:rsidRDefault="0070011C" w:rsidP="0070011C">
      <w:pPr>
        <w:pStyle w:val="Default"/>
        <w:rPr>
          <w:rFonts w:asciiTheme="majorEastAsia" w:eastAsiaTheme="majorEastAsia" w:hAnsiTheme="majorEastAsia" w:cstheme="minorBidi"/>
          <w:color w:val="auto"/>
          <w:sz w:val="23"/>
          <w:szCs w:val="23"/>
        </w:rPr>
      </w:pPr>
    </w:p>
    <w:p w14:paraId="33F9658A" w14:textId="16708C3D" w:rsidR="0070011C" w:rsidRPr="00D72C3B" w:rsidRDefault="0070011C" w:rsidP="0070011C">
      <w:pPr>
        <w:pStyle w:val="Default"/>
        <w:rPr>
          <w:rFonts w:asciiTheme="majorEastAsia" w:eastAsiaTheme="majorEastAsia" w:hAnsiTheme="majorEastAsia" w:cstheme="minorBidi"/>
          <w:color w:val="auto"/>
          <w:sz w:val="23"/>
          <w:szCs w:val="23"/>
        </w:rPr>
      </w:pPr>
      <w:r w:rsidRPr="00D72C3B">
        <w:rPr>
          <w:rFonts w:asciiTheme="majorEastAsia" w:eastAsiaTheme="majorEastAsia" w:hAnsiTheme="majorEastAsia" w:cstheme="minorBidi" w:hint="eastAsia"/>
          <w:color w:val="auto"/>
          <w:sz w:val="23"/>
          <w:szCs w:val="23"/>
        </w:rPr>
        <w:t>A1.</w:t>
      </w:r>
      <w:r w:rsidRPr="00D72C3B">
        <w:rPr>
          <w:rFonts w:asciiTheme="majorEastAsia" w:eastAsiaTheme="majorEastAsia" w:hAnsiTheme="majorEastAsia" w:cstheme="minorBidi"/>
          <w:color w:val="auto"/>
          <w:sz w:val="23"/>
          <w:szCs w:val="23"/>
        </w:rPr>
        <w:t>後見制度による支援を受ける</w:t>
      </w:r>
      <w:r w:rsidRPr="00D72C3B">
        <w:rPr>
          <w:rFonts w:asciiTheme="majorEastAsia" w:eastAsiaTheme="majorEastAsia" w:hAnsiTheme="majorEastAsia" w:cstheme="minorBidi" w:hint="eastAsia"/>
          <w:color w:val="auto"/>
          <w:sz w:val="23"/>
          <w:szCs w:val="23"/>
        </w:rPr>
        <w:t>本人</w:t>
      </w:r>
      <w:r w:rsidRPr="00D72C3B">
        <w:rPr>
          <w:rFonts w:asciiTheme="majorEastAsia" w:eastAsiaTheme="majorEastAsia" w:hAnsiTheme="majorEastAsia" w:cstheme="minorBidi"/>
          <w:color w:val="auto"/>
          <w:sz w:val="23"/>
          <w:szCs w:val="23"/>
        </w:rPr>
        <w:t>の財産のうち，日常的な支払をするのに必要十分な金銭を預貯金</w:t>
      </w:r>
      <w:r w:rsidR="006C07B3">
        <w:rPr>
          <w:rFonts w:asciiTheme="majorEastAsia" w:eastAsiaTheme="majorEastAsia" w:hAnsiTheme="majorEastAsia" w:cstheme="minorBidi" w:hint="eastAsia"/>
          <w:color w:val="auto"/>
          <w:sz w:val="23"/>
          <w:szCs w:val="23"/>
        </w:rPr>
        <w:t>等</w:t>
      </w:r>
      <w:r w:rsidRPr="00D72C3B">
        <w:rPr>
          <w:rFonts w:asciiTheme="majorEastAsia" w:eastAsiaTheme="majorEastAsia" w:hAnsiTheme="majorEastAsia" w:cstheme="minorBidi"/>
          <w:color w:val="auto"/>
          <w:sz w:val="23"/>
          <w:szCs w:val="23"/>
        </w:rPr>
        <w:t>として後見人が管理し，</w:t>
      </w:r>
      <w:r w:rsidR="006C07B3">
        <w:rPr>
          <w:rFonts w:asciiTheme="majorEastAsia" w:eastAsiaTheme="majorEastAsia" w:hAnsiTheme="majorEastAsia" w:cstheme="minorBidi" w:hint="eastAsia"/>
          <w:color w:val="auto"/>
          <w:sz w:val="23"/>
          <w:szCs w:val="23"/>
        </w:rPr>
        <w:t>通常</w:t>
      </w:r>
      <w:r w:rsidRPr="00D72C3B">
        <w:rPr>
          <w:rFonts w:asciiTheme="majorEastAsia" w:eastAsiaTheme="majorEastAsia" w:hAnsiTheme="majorEastAsia" w:cstheme="minorBidi"/>
          <w:color w:val="auto"/>
          <w:sz w:val="23"/>
          <w:szCs w:val="23"/>
        </w:rPr>
        <w:t>使用しない金銭を信託銀行等に信託する</w:t>
      </w:r>
      <w:r w:rsidR="006C07B3">
        <w:rPr>
          <w:rFonts w:asciiTheme="majorEastAsia" w:eastAsiaTheme="majorEastAsia" w:hAnsiTheme="majorEastAsia" w:cstheme="minorBidi" w:hint="eastAsia"/>
          <w:color w:val="auto"/>
          <w:sz w:val="23"/>
          <w:szCs w:val="23"/>
        </w:rPr>
        <w:t>仕組み</w:t>
      </w:r>
      <w:r w:rsidRPr="00D72C3B">
        <w:rPr>
          <w:rFonts w:asciiTheme="majorEastAsia" w:eastAsiaTheme="majorEastAsia" w:hAnsiTheme="majorEastAsia" w:cstheme="minorBidi"/>
          <w:color w:val="auto"/>
          <w:sz w:val="23"/>
          <w:szCs w:val="23"/>
        </w:rPr>
        <w:t>のことです。</w:t>
      </w:r>
      <w:r w:rsidR="001905C1">
        <w:rPr>
          <w:rFonts w:asciiTheme="majorEastAsia" w:eastAsiaTheme="majorEastAsia" w:hAnsiTheme="majorEastAsia" w:cstheme="minorBidi" w:hint="eastAsia"/>
          <w:color w:val="auto"/>
          <w:sz w:val="23"/>
          <w:szCs w:val="23"/>
        </w:rPr>
        <w:t>成年後見と未成年後見において利用することができ</w:t>
      </w:r>
      <w:r w:rsidR="000903F9">
        <w:rPr>
          <w:rFonts w:asciiTheme="majorEastAsia" w:eastAsiaTheme="majorEastAsia" w:hAnsiTheme="majorEastAsia" w:cstheme="minorBidi" w:hint="eastAsia"/>
          <w:color w:val="auto"/>
          <w:sz w:val="23"/>
          <w:szCs w:val="23"/>
        </w:rPr>
        <w:t>ます（</w:t>
      </w:r>
      <w:r w:rsidR="001905C1">
        <w:rPr>
          <w:rFonts w:asciiTheme="majorEastAsia" w:eastAsiaTheme="majorEastAsia" w:hAnsiTheme="majorEastAsia" w:cstheme="minorBidi" w:hint="eastAsia"/>
          <w:color w:val="auto"/>
          <w:sz w:val="23"/>
          <w:szCs w:val="23"/>
        </w:rPr>
        <w:t>保佐や補助</w:t>
      </w:r>
      <w:r w:rsidR="00335CE6">
        <w:rPr>
          <w:rFonts w:asciiTheme="majorEastAsia" w:eastAsiaTheme="majorEastAsia" w:hAnsiTheme="majorEastAsia" w:cstheme="minorBidi" w:hint="eastAsia"/>
          <w:color w:val="auto"/>
          <w:sz w:val="23"/>
          <w:szCs w:val="23"/>
        </w:rPr>
        <w:t>，任意後見</w:t>
      </w:r>
      <w:r w:rsidR="001905C1">
        <w:rPr>
          <w:rFonts w:asciiTheme="majorEastAsia" w:eastAsiaTheme="majorEastAsia" w:hAnsiTheme="majorEastAsia" w:cstheme="minorBidi" w:hint="eastAsia"/>
          <w:color w:val="auto"/>
          <w:sz w:val="23"/>
          <w:szCs w:val="23"/>
        </w:rPr>
        <w:t>においては利用できません</w:t>
      </w:r>
      <w:r w:rsidR="000903F9">
        <w:rPr>
          <w:rFonts w:asciiTheme="majorEastAsia" w:eastAsiaTheme="majorEastAsia" w:hAnsiTheme="majorEastAsia" w:cstheme="minorBidi" w:hint="eastAsia"/>
          <w:color w:val="auto"/>
          <w:sz w:val="23"/>
          <w:szCs w:val="23"/>
        </w:rPr>
        <w:t>。）</w:t>
      </w:r>
      <w:r w:rsidR="001905C1">
        <w:rPr>
          <w:rFonts w:asciiTheme="majorEastAsia" w:eastAsiaTheme="majorEastAsia" w:hAnsiTheme="majorEastAsia" w:cstheme="minorBidi" w:hint="eastAsia"/>
          <w:color w:val="auto"/>
          <w:sz w:val="23"/>
          <w:szCs w:val="23"/>
        </w:rPr>
        <w:t>。</w:t>
      </w:r>
      <w:r w:rsidRPr="00D72C3B">
        <w:rPr>
          <w:rFonts w:asciiTheme="majorEastAsia" w:eastAsiaTheme="majorEastAsia" w:hAnsiTheme="majorEastAsia" w:cstheme="minorBidi"/>
          <w:color w:val="auto"/>
          <w:sz w:val="23"/>
          <w:szCs w:val="23"/>
        </w:rPr>
        <w:t>後見制度支援信託を利用すると，信託財産を払い戻したり，信託契約を解約したりするにはあらかじめ裁判所が発行する指示書が必要にな</w:t>
      </w:r>
      <w:r w:rsidR="00335CE6">
        <w:rPr>
          <w:rFonts w:asciiTheme="majorEastAsia" w:eastAsiaTheme="majorEastAsia" w:hAnsiTheme="majorEastAsia" w:cstheme="minorBidi" w:hint="eastAsia"/>
          <w:color w:val="auto"/>
          <w:sz w:val="23"/>
          <w:szCs w:val="23"/>
        </w:rPr>
        <w:t>ります。</w:t>
      </w:r>
      <w:r w:rsidR="00110B9A">
        <w:rPr>
          <w:rFonts w:asciiTheme="majorEastAsia" w:eastAsiaTheme="majorEastAsia" w:hAnsiTheme="majorEastAsia" w:cstheme="minorBidi" w:hint="eastAsia"/>
          <w:color w:val="auto"/>
          <w:sz w:val="23"/>
          <w:szCs w:val="23"/>
        </w:rPr>
        <w:t>この仕組みを利用することで，本人の財産をより適切に管理することができ，後見人にとっても，財産管理の負担が軽減されるメリットがあります。</w:t>
      </w:r>
      <w:r w:rsidRPr="00D72C3B">
        <w:rPr>
          <w:rFonts w:asciiTheme="majorEastAsia" w:eastAsiaTheme="majorEastAsia" w:hAnsiTheme="majorEastAsia" w:cstheme="minorBidi"/>
          <w:color w:val="auto"/>
          <w:sz w:val="23"/>
          <w:szCs w:val="23"/>
        </w:rPr>
        <w:t xml:space="preserve"> </w:t>
      </w:r>
    </w:p>
    <w:p w14:paraId="01B920D9" w14:textId="6B936CA2" w:rsidR="0070011C" w:rsidRPr="00D72C3B" w:rsidRDefault="0082394D" w:rsidP="0070011C">
      <w:pPr>
        <w:pStyle w:val="Default"/>
        <w:jc w:val="right"/>
        <w:rPr>
          <w:rFonts w:asciiTheme="majorEastAsia" w:eastAsiaTheme="majorEastAsia" w:hAnsiTheme="majorEastAsia" w:cstheme="minorBidi"/>
          <w:color w:val="auto"/>
          <w:sz w:val="14"/>
          <w:szCs w:val="14"/>
        </w:rPr>
      </w:pPr>
      <w:hyperlink w:anchor="_＜後見制度支援信託・後見制度支援預貯金＞" w:history="1">
        <w:r w:rsidR="0070011C" w:rsidRPr="00D72C3B">
          <w:rPr>
            <w:rStyle w:val="ac"/>
            <w:rFonts w:asciiTheme="majorEastAsia" w:eastAsiaTheme="majorEastAsia" w:hAnsiTheme="majorEastAsia" w:cstheme="minorBidi"/>
            <w:sz w:val="14"/>
            <w:szCs w:val="14"/>
          </w:rPr>
          <w:t>＜後見制度支援信託</w:t>
        </w:r>
        <w:r w:rsidR="0070011C">
          <w:rPr>
            <w:rStyle w:val="ac"/>
            <w:rFonts w:asciiTheme="majorEastAsia" w:eastAsiaTheme="majorEastAsia" w:hAnsiTheme="majorEastAsia" w:cstheme="minorBidi" w:hint="eastAsia"/>
            <w:sz w:val="14"/>
            <w:szCs w:val="14"/>
          </w:rPr>
          <w:t>・後見制度支援預</w:t>
        </w:r>
        <w:r w:rsidR="000903F9">
          <w:rPr>
            <w:rStyle w:val="ac"/>
            <w:rFonts w:asciiTheme="majorEastAsia" w:eastAsiaTheme="majorEastAsia" w:hAnsiTheme="majorEastAsia" w:cstheme="minorBidi" w:hint="eastAsia"/>
            <w:sz w:val="14"/>
            <w:szCs w:val="14"/>
          </w:rPr>
          <w:t>貯</w:t>
        </w:r>
        <w:r w:rsidR="0070011C">
          <w:rPr>
            <w:rStyle w:val="ac"/>
            <w:rFonts w:asciiTheme="majorEastAsia" w:eastAsiaTheme="majorEastAsia" w:hAnsiTheme="majorEastAsia" w:cstheme="minorBidi" w:hint="eastAsia"/>
            <w:sz w:val="14"/>
            <w:szCs w:val="14"/>
          </w:rPr>
          <w:t>金</w:t>
        </w:r>
        <w:r w:rsidR="0070011C" w:rsidRPr="00D72C3B">
          <w:rPr>
            <w:rStyle w:val="ac"/>
            <w:rFonts w:asciiTheme="majorEastAsia" w:eastAsiaTheme="majorEastAsia" w:hAnsiTheme="majorEastAsia" w:cstheme="minorBidi"/>
            <w:sz w:val="14"/>
            <w:szCs w:val="14"/>
          </w:rPr>
          <w:t>＞に戻る</w:t>
        </w:r>
      </w:hyperlink>
    </w:p>
    <w:p w14:paraId="1987EC97" w14:textId="77777777" w:rsidR="0070011C" w:rsidRDefault="0070011C" w:rsidP="00AE4834">
      <w:bookmarkStart w:id="88" w:name="_Q2.・後見制度支援信託を利用しなければならないことは法律で決まってい"/>
      <w:bookmarkStart w:id="89" w:name="_Q3.・後見制度支援信託は必ず利用しなければならないのですか。後見人の"/>
      <w:bookmarkEnd w:id="88"/>
      <w:bookmarkEnd w:id="89"/>
    </w:p>
    <w:p w14:paraId="42CAB1D3" w14:textId="01BDA165" w:rsidR="00526619" w:rsidRPr="00F57A81" w:rsidRDefault="00526619" w:rsidP="00526619">
      <w:pPr>
        <w:pStyle w:val="1"/>
        <w:rPr>
          <w:rFonts w:asciiTheme="majorEastAsia" w:hAnsiTheme="majorEastAsia"/>
          <w:b w:val="0"/>
          <w:szCs w:val="23"/>
        </w:rPr>
      </w:pPr>
      <w:bookmarkStart w:id="90" w:name="_Q2.後見制度支援預貯金とはどのようなものですか。"/>
      <w:bookmarkEnd w:id="90"/>
      <w:r w:rsidRPr="00F57A81">
        <w:rPr>
          <w:rFonts w:asciiTheme="majorEastAsia" w:hAnsiTheme="majorEastAsia"/>
          <w:b w:val="0"/>
          <w:szCs w:val="23"/>
        </w:rPr>
        <w:t>Q2.</w:t>
      </w:r>
      <w:r w:rsidRPr="00F57A81">
        <w:rPr>
          <w:rFonts w:asciiTheme="majorEastAsia" w:hAnsiTheme="majorEastAsia" w:hint="eastAsia"/>
          <w:b w:val="0"/>
          <w:szCs w:val="23"/>
        </w:rPr>
        <w:t>後見制度支援預</w:t>
      </w:r>
      <w:r w:rsidR="000903F9" w:rsidRPr="00F57A81">
        <w:rPr>
          <w:rFonts w:asciiTheme="majorEastAsia" w:hAnsiTheme="majorEastAsia" w:hint="eastAsia"/>
          <w:b w:val="0"/>
          <w:szCs w:val="23"/>
        </w:rPr>
        <w:t>貯</w:t>
      </w:r>
      <w:r w:rsidRPr="00F57A81">
        <w:rPr>
          <w:rFonts w:asciiTheme="majorEastAsia" w:hAnsiTheme="majorEastAsia" w:hint="eastAsia"/>
          <w:b w:val="0"/>
          <w:szCs w:val="23"/>
        </w:rPr>
        <w:t>金とはどのようなものですか。</w:t>
      </w:r>
    </w:p>
    <w:p w14:paraId="39B95979" w14:textId="77777777" w:rsidR="00526619" w:rsidRPr="00F57A81" w:rsidRDefault="00526619" w:rsidP="00F57A81"/>
    <w:p w14:paraId="4C5A4134" w14:textId="134CF151" w:rsidR="00526619" w:rsidRPr="00D5710A" w:rsidRDefault="00526619" w:rsidP="00526619">
      <w:pPr>
        <w:pStyle w:val="Default"/>
        <w:rPr>
          <w:rFonts w:asciiTheme="majorEastAsia" w:eastAsiaTheme="majorEastAsia" w:hAnsiTheme="majorEastAsia" w:cstheme="minorBidi"/>
          <w:color w:val="auto"/>
          <w:sz w:val="23"/>
          <w:szCs w:val="23"/>
        </w:rPr>
      </w:pPr>
      <w:r>
        <w:rPr>
          <w:rFonts w:asciiTheme="majorEastAsia" w:hAnsiTheme="majorEastAsia" w:hint="eastAsia"/>
          <w:sz w:val="23"/>
          <w:szCs w:val="23"/>
        </w:rPr>
        <w:t>A</w:t>
      </w:r>
      <w:r>
        <w:rPr>
          <w:rFonts w:asciiTheme="majorEastAsia" w:hAnsiTheme="majorEastAsia"/>
          <w:sz w:val="23"/>
          <w:szCs w:val="23"/>
        </w:rPr>
        <w:t>2</w:t>
      </w:r>
      <w:r>
        <w:rPr>
          <w:rFonts w:asciiTheme="majorEastAsia" w:hAnsiTheme="majorEastAsia" w:hint="eastAsia"/>
          <w:sz w:val="23"/>
          <w:szCs w:val="23"/>
        </w:rPr>
        <w:t>.</w:t>
      </w:r>
      <w:r w:rsidR="002743B5">
        <w:rPr>
          <w:rFonts w:asciiTheme="majorEastAsia" w:hAnsiTheme="majorEastAsia" w:hint="eastAsia"/>
          <w:sz w:val="23"/>
          <w:szCs w:val="23"/>
        </w:rPr>
        <w:t>通常使用しない金銭を</w:t>
      </w:r>
      <w:r w:rsidR="001905C1">
        <w:rPr>
          <w:rFonts w:asciiTheme="majorEastAsia" w:hAnsiTheme="majorEastAsia" w:hint="eastAsia"/>
          <w:sz w:val="23"/>
          <w:szCs w:val="23"/>
        </w:rPr>
        <w:t>信託銀行等に信託することに代えて</w:t>
      </w:r>
      <w:r>
        <w:rPr>
          <w:rFonts w:asciiTheme="majorEastAsia" w:hAnsiTheme="majorEastAsia" w:hint="eastAsia"/>
          <w:sz w:val="23"/>
          <w:szCs w:val="23"/>
        </w:rPr>
        <w:t>，</w:t>
      </w:r>
      <w:r w:rsidR="00E74852">
        <w:rPr>
          <w:rFonts w:asciiTheme="majorEastAsia" w:hAnsiTheme="majorEastAsia" w:hint="eastAsia"/>
          <w:sz w:val="23"/>
          <w:szCs w:val="23"/>
        </w:rPr>
        <w:t>銀行や信用金庫，信用組合等に</w:t>
      </w:r>
      <w:r>
        <w:rPr>
          <w:rFonts w:asciiTheme="majorEastAsia" w:hAnsiTheme="majorEastAsia" w:hint="eastAsia"/>
          <w:sz w:val="23"/>
          <w:szCs w:val="23"/>
        </w:rPr>
        <w:t>特別な預</w:t>
      </w:r>
      <w:r w:rsidR="00DD70D0">
        <w:rPr>
          <w:rFonts w:asciiTheme="majorEastAsia" w:hAnsiTheme="majorEastAsia" w:hint="eastAsia"/>
          <w:sz w:val="23"/>
          <w:szCs w:val="23"/>
        </w:rPr>
        <w:t>貯金</w:t>
      </w:r>
      <w:r>
        <w:rPr>
          <w:rFonts w:asciiTheme="majorEastAsia" w:hAnsiTheme="majorEastAsia" w:hint="eastAsia"/>
          <w:sz w:val="23"/>
          <w:szCs w:val="23"/>
        </w:rPr>
        <w:t>として預託する仕組みのことです。</w:t>
      </w:r>
      <w:r w:rsidR="001905C1">
        <w:rPr>
          <w:rFonts w:asciiTheme="majorEastAsia" w:hAnsiTheme="majorEastAsia" w:hint="eastAsia"/>
          <w:sz w:val="23"/>
          <w:szCs w:val="23"/>
        </w:rPr>
        <w:t>信託と同様に成年後見と未成年後見において利用することができます（ただし，一部の金融機関では未成年後見</w:t>
      </w:r>
      <w:r w:rsidR="00DD70D0">
        <w:rPr>
          <w:rFonts w:asciiTheme="majorEastAsia" w:hAnsiTheme="majorEastAsia" w:hint="eastAsia"/>
          <w:sz w:val="23"/>
          <w:szCs w:val="23"/>
        </w:rPr>
        <w:t>において</w:t>
      </w:r>
      <w:r w:rsidR="001905C1">
        <w:rPr>
          <w:rFonts w:asciiTheme="majorEastAsia" w:hAnsiTheme="majorEastAsia" w:hint="eastAsia"/>
          <w:sz w:val="23"/>
          <w:szCs w:val="23"/>
        </w:rPr>
        <w:t>利用できない場合があります。）。</w:t>
      </w:r>
      <w:r>
        <w:rPr>
          <w:rFonts w:asciiTheme="majorEastAsia" w:hAnsiTheme="majorEastAsia" w:hint="eastAsia"/>
          <w:sz w:val="23"/>
          <w:szCs w:val="23"/>
        </w:rPr>
        <w:t>後見制度支援預</w:t>
      </w:r>
      <w:r w:rsidR="008E773A">
        <w:rPr>
          <w:rFonts w:asciiTheme="majorEastAsia" w:hAnsiTheme="majorEastAsia" w:hint="eastAsia"/>
          <w:sz w:val="23"/>
          <w:szCs w:val="23"/>
        </w:rPr>
        <w:t>貯金</w:t>
      </w:r>
      <w:r>
        <w:rPr>
          <w:rFonts w:asciiTheme="majorEastAsia" w:hAnsiTheme="majorEastAsia" w:hint="eastAsia"/>
          <w:sz w:val="23"/>
          <w:szCs w:val="23"/>
        </w:rPr>
        <w:t>を</w:t>
      </w:r>
      <w:r>
        <w:rPr>
          <w:rFonts w:asciiTheme="majorEastAsia" w:hAnsiTheme="majorEastAsia" w:hint="eastAsia"/>
          <w:sz w:val="23"/>
          <w:szCs w:val="23"/>
        </w:rPr>
        <w:lastRenderedPageBreak/>
        <w:t>利用すると，支援預</w:t>
      </w:r>
      <w:r w:rsidR="008E773A">
        <w:rPr>
          <w:rFonts w:asciiTheme="majorEastAsia" w:hAnsiTheme="majorEastAsia" w:hint="eastAsia"/>
          <w:sz w:val="23"/>
          <w:szCs w:val="23"/>
        </w:rPr>
        <w:t>貯金</w:t>
      </w:r>
      <w:r>
        <w:rPr>
          <w:rFonts w:asciiTheme="majorEastAsia" w:hAnsiTheme="majorEastAsia" w:hint="eastAsia"/>
          <w:sz w:val="23"/>
          <w:szCs w:val="23"/>
        </w:rPr>
        <w:t>口座からの入出金を行ったり，口座を解約したりするには</w:t>
      </w:r>
      <w:r w:rsidR="00DD70D0">
        <w:rPr>
          <w:rFonts w:asciiTheme="majorEastAsia" w:hAnsiTheme="majorEastAsia" w:hint="eastAsia"/>
          <w:sz w:val="23"/>
          <w:szCs w:val="23"/>
        </w:rPr>
        <w:t>あらかじめ</w:t>
      </w:r>
      <w:r>
        <w:rPr>
          <w:rFonts w:asciiTheme="majorEastAsia" w:hAnsiTheme="majorEastAsia" w:hint="eastAsia"/>
          <w:sz w:val="23"/>
          <w:szCs w:val="23"/>
        </w:rPr>
        <w:t>裁判所</w:t>
      </w:r>
      <w:r w:rsidR="00DD70D0">
        <w:rPr>
          <w:rFonts w:asciiTheme="majorEastAsia" w:hAnsiTheme="majorEastAsia" w:hint="eastAsia"/>
          <w:sz w:val="23"/>
          <w:szCs w:val="23"/>
        </w:rPr>
        <w:t>が</w:t>
      </w:r>
      <w:r>
        <w:rPr>
          <w:rFonts w:asciiTheme="majorEastAsia" w:hAnsiTheme="majorEastAsia" w:hint="eastAsia"/>
          <w:sz w:val="23"/>
          <w:szCs w:val="23"/>
        </w:rPr>
        <w:t>発行する指示書が必要になります</w:t>
      </w:r>
      <w:r w:rsidR="000903F9">
        <w:rPr>
          <w:rFonts w:asciiTheme="majorEastAsia" w:hAnsiTheme="majorEastAsia" w:hint="eastAsia"/>
          <w:sz w:val="23"/>
          <w:szCs w:val="23"/>
        </w:rPr>
        <w:t>（一部の金融機関では追加入金について指示書が不要</w:t>
      </w:r>
      <w:r w:rsidR="008E773A">
        <w:rPr>
          <w:rFonts w:asciiTheme="majorEastAsia" w:hAnsiTheme="majorEastAsia" w:hint="eastAsia"/>
          <w:sz w:val="23"/>
          <w:szCs w:val="23"/>
        </w:rPr>
        <w:t>な</w:t>
      </w:r>
      <w:r w:rsidR="000903F9">
        <w:rPr>
          <w:rFonts w:asciiTheme="majorEastAsia" w:hAnsiTheme="majorEastAsia" w:hint="eastAsia"/>
          <w:sz w:val="23"/>
          <w:szCs w:val="23"/>
        </w:rPr>
        <w:t>場合もあります。）</w:t>
      </w:r>
      <w:r>
        <w:rPr>
          <w:rFonts w:asciiTheme="majorEastAsia" w:hAnsiTheme="majorEastAsia" w:hint="eastAsia"/>
          <w:sz w:val="23"/>
          <w:szCs w:val="23"/>
        </w:rPr>
        <w:t>。</w:t>
      </w:r>
      <w:r w:rsidR="00DD70D0">
        <w:rPr>
          <w:rFonts w:asciiTheme="majorEastAsia" w:hAnsiTheme="majorEastAsia" w:hint="eastAsia"/>
          <w:sz w:val="23"/>
          <w:szCs w:val="23"/>
        </w:rPr>
        <w:t>信託と同様に本人の財産を</w:t>
      </w:r>
      <w:r w:rsidR="001006EF">
        <w:rPr>
          <w:rFonts w:asciiTheme="majorEastAsia" w:hAnsiTheme="majorEastAsia" w:hint="eastAsia"/>
          <w:sz w:val="23"/>
          <w:szCs w:val="23"/>
        </w:rPr>
        <w:t>より</w:t>
      </w:r>
      <w:r w:rsidR="00DD70D0">
        <w:rPr>
          <w:rFonts w:asciiTheme="majorEastAsia" w:hAnsiTheme="majorEastAsia" w:hint="eastAsia"/>
          <w:sz w:val="23"/>
          <w:szCs w:val="23"/>
        </w:rPr>
        <w:t>適切に管理</w:t>
      </w:r>
      <w:r w:rsidR="008A1820">
        <w:rPr>
          <w:rFonts w:asciiTheme="majorEastAsia" w:hAnsiTheme="majorEastAsia" w:hint="eastAsia"/>
          <w:sz w:val="23"/>
          <w:szCs w:val="23"/>
        </w:rPr>
        <w:t>できる</w:t>
      </w:r>
      <w:r w:rsidR="00DD70D0">
        <w:rPr>
          <w:rFonts w:asciiTheme="majorEastAsia" w:hAnsiTheme="majorEastAsia" w:hint="eastAsia"/>
          <w:sz w:val="23"/>
          <w:szCs w:val="23"/>
        </w:rPr>
        <w:t>方法の一つです。</w:t>
      </w:r>
    </w:p>
    <w:p w14:paraId="42316B5F" w14:textId="401E9E37" w:rsidR="00526619" w:rsidRDefault="0082394D" w:rsidP="00F57A81">
      <w:pPr>
        <w:ind w:firstLineChars="3750" w:firstLine="5250"/>
      </w:pPr>
      <w:hyperlink w:anchor="_＜後見制度支援信託＞" w:history="1">
        <w:r w:rsidR="00526619" w:rsidRPr="00D72C3B">
          <w:rPr>
            <w:rStyle w:val="ac"/>
            <w:rFonts w:asciiTheme="majorEastAsia" w:eastAsiaTheme="majorEastAsia" w:hAnsiTheme="majorEastAsia"/>
            <w:sz w:val="14"/>
            <w:szCs w:val="14"/>
          </w:rPr>
          <w:t>＜後見制度支援信託</w:t>
        </w:r>
        <w:r w:rsidR="00526619">
          <w:rPr>
            <w:rStyle w:val="ac"/>
            <w:rFonts w:asciiTheme="majorEastAsia" w:eastAsiaTheme="majorEastAsia" w:hAnsiTheme="majorEastAsia" w:hint="eastAsia"/>
            <w:sz w:val="14"/>
            <w:szCs w:val="14"/>
          </w:rPr>
          <w:t>・後見制度支援預</w:t>
        </w:r>
        <w:r w:rsidR="000903F9">
          <w:rPr>
            <w:rStyle w:val="ac"/>
            <w:rFonts w:asciiTheme="majorEastAsia" w:eastAsiaTheme="majorEastAsia" w:hAnsiTheme="majorEastAsia" w:hint="eastAsia"/>
            <w:sz w:val="14"/>
            <w:szCs w:val="14"/>
          </w:rPr>
          <w:t>貯</w:t>
        </w:r>
        <w:r w:rsidR="00526619">
          <w:rPr>
            <w:rStyle w:val="ac"/>
            <w:rFonts w:asciiTheme="majorEastAsia" w:eastAsiaTheme="majorEastAsia" w:hAnsiTheme="majorEastAsia" w:hint="eastAsia"/>
            <w:sz w:val="14"/>
            <w:szCs w:val="14"/>
          </w:rPr>
          <w:t>金</w:t>
        </w:r>
        <w:r w:rsidR="00526619" w:rsidRPr="00D72C3B">
          <w:rPr>
            <w:rStyle w:val="ac"/>
            <w:rFonts w:asciiTheme="majorEastAsia" w:eastAsiaTheme="majorEastAsia" w:hAnsiTheme="majorEastAsia"/>
            <w:sz w:val="14"/>
            <w:szCs w:val="14"/>
          </w:rPr>
          <w:t>＞に戻る</w:t>
        </w:r>
      </w:hyperlink>
    </w:p>
    <w:p w14:paraId="7CF0F3EC" w14:textId="77777777" w:rsidR="00526619" w:rsidRDefault="00526619" w:rsidP="00AE4834"/>
    <w:p w14:paraId="0E8C162E" w14:textId="57323F56" w:rsidR="0070011C" w:rsidRPr="00F57A81" w:rsidRDefault="000F625C" w:rsidP="0070011C">
      <w:pPr>
        <w:pStyle w:val="1"/>
        <w:rPr>
          <w:rFonts w:asciiTheme="majorEastAsia" w:hAnsiTheme="majorEastAsia"/>
          <w:b w:val="0"/>
          <w:szCs w:val="23"/>
        </w:rPr>
      </w:pPr>
      <w:bookmarkStart w:id="91" w:name="_Q2.後見制度支援信託は必ず利用しなければならないのですか。_また，後"/>
      <w:bookmarkStart w:id="92" w:name="_Q3.後見制度支援信託や後見制度支援預貯金は必ず利用しなければならない"/>
      <w:bookmarkEnd w:id="91"/>
      <w:bookmarkEnd w:id="92"/>
      <w:r w:rsidRPr="00F57A81">
        <w:rPr>
          <w:rFonts w:asciiTheme="majorEastAsia" w:hAnsiTheme="majorEastAsia"/>
          <w:b w:val="0"/>
          <w:szCs w:val="23"/>
        </w:rPr>
        <w:t>Q</w:t>
      </w:r>
      <w:r w:rsidR="00031735" w:rsidRPr="00F57A81">
        <w:rPr>
          <w:rFonts w:asciiTheme="majorEastAsia" w:hAnsiTheme="majorEastAsia"/>
          <w:b w:val="0"/>
          <w:szCs w:val="23"/>
        </w:rPr>
        <w:t>3</w:t>
      </w:r>
      <w:r w:rsidRPr="00F57A81">
        <w:rPr>
          <w:rFonts w:asciiTheme="majorEastAsia" w:hAnsiTheme="majorEastAsia"/>
          <w:b w:val="0"/>
          <w:szCs w:val="23"/>
        </w:rPr>
        <w:t>.</w:t>
      </w:r>
      <w:r w:rsidR="0070011C" w:rsidRPr="00F57A81">
        <w:rPr>
          <w:rFonts w:asciiTheme="majorEastAsia" w:hAnsiTheme="majorEastAsia" w:hint="eastAsia"/>
          <w:b w:val="0"/>
          <w:szCs w:val="23"/>
        </w:rPr>
        <w:t>後見制度支援信託</w:t>
      </w:r>
      <w:r w:rsidR="00830ACB" w:rsidRPr="00F57A81">
        <w:rPr>
          <w:rFonts w:asciiTheme="majorEastAsia" w:hAnsiTheme="majorEastAsia" w:hint="eastAsia"/>
          <w:b w:val="0"/>
          <w:szCs w:val="23"/>
        </w:rPr>
        <w:t>や後見制度支援預</w:t>
      </w:r>
      <w:r w:rsidR="000903F9" w:rsidRPr="00F57A81">
        <w:rPr>
          <w:rFonts w:asciiTheme="majorEastAsia" w:hAnsiTheme="majorEastAsia" w:hint="eastAsia"/>
          <w:b w:val="0"/>
          <w:szCs w:val="23"/>
        </w:rPr>
        <w:t>貯</w:t>
      </w:r>
      <w:r w:rsidR="00830ACB" w:rsidRPr="00F57A81">
        <w:rPr>
          <w:rFonts w:asciiTheme="majorEastAsia" w:hAnsiTheme="majorEastAsia" w:hint="eastAsia"/>
          <w:b w:val="0"/>
          <w:szCs w:val="23"/>
        </w:rPr>
        <w:t>金</w:t>
      </w:r>
      <w:r w:rsidR="0070011C" w:rsidRPr="00F57A81">
        <w:rPr>
          <w:rFonts w:asciiTheme="majorEastAsia" w:hAnsiTheme="majorEastAsia" w:hint="eastAsia"/>
          <w:b w:val="0"/>
          <w:szCs w:val="23"/>
        </w:rPr>
        <w:t>は必ず利用しなければならないのですか。また，</w:t>
      </w:r>
      <w:r w:rsidR="00830ACB" w:rsidRPr="00F57A81">
        <w:rPr>
          <w:rFonts w:asciiTheme="majorEastAsia" w:hAnsiTheme="majorEastAsia" w:hint="eastAsia"/>
          <w:b w:val="0"/>
          <w:szCs w:val="23"/>
        </w:rPr>
        <w:t>これら</w:t>
      </w:r>
      <w:r w:rsidR="0070011C" w:rsidRPr="00F57A81">
        <w:rPr>
          <w:rFonts w:asciiTheme="majorEastAsia" w:hAnsiTheme="majorEastAsia" w:hint="eastAsia"/>
          <w:b w:val="0"/>
          <w:szCs w:val="23"/>
        </w:rPr>
        <w:t>を利用しない場合はどうなりますか。</w:t>
      </w:r>
    </w:p>
    <w:p w14:paraId="2F3B9477" w14:textId="77777777" w:rsidR="0070011C" w:rsidRPr="00830ACB" w:rsidRDefault="0070011C" w:rsidP="0070011C">
      <w:pPr>
        <w:pStyle w:val="Default"/>
        <w:rPr>
          <w:rFonts w:asciiTheme="majorEastAsia" w:eastAsiaTheme="majorEastAsia" w:hAnsiTheme="majorEastAsia" w:cstheme="minorBidi"/>
          <w:color w:val="auto"/>
          <w:sz w:val="23"/>
          <w:szCs w:val="23"/>
        </w:rPr>
      </w:pPr>
    </w:p>
    <w:p w14:paraId="1BBB6416" w14:textId="78F444DE" w:rsidR="0070011C" w:rsidRPr="00D72C3B" w:rsidRDefault="0070011C" w:rsidP="0070011C">
      <w:pPr>
        <w:pStyle w:val="Default"/>
        <w:rPr>
          <w:rFonts w:asciiTheme="majorEastAsia" w:eastAsiaTheme="majorEastAsia" w:hAnsiTheme="majorEastAsia" w:cstheme="minorBidi"/>
          <w:color w:val="auto"/>
          <w:sz w:val="23"/>
          <w:szCs w:val="23"/>
        </w:rPr>
      </w:pPr>
      <w:r w:rsidRPr="00D72C3B">
        <w:rPr>
          <w:rFonts w:asciiTheme="majorEastAsia" w:eastAsiaTheme="majorEastAsia" w:hAnsiTheme="majorEastAsia" w:cstheme="minorBidi" w:hint="eastAsia"/>
          <w:color w:val="auto"/>
          <w:sz w:val="23"/>
          <w:szCs w:val="23"/>
        </w:rPr>
        <w:t>A</w:t>
      </w:r>
      <w:r w:rsidR="00031735">
        <w:rPr>
          <w:rFonts w:asciiTheme="majorEastAsia" w:eastAsiaTheme="majorEastAsia" w:hAnsiTheme="majorEastAsia" w:cstheme="minorBidi"/>
          <w:color w:val="auto"/>
          <w:sz w:val="23"/>
          <w:szCs w:val="23"/>
        </w:rPr>
        <w:t>3</w:t>
      </w:r>
      <w:r w:rsidRPr="00D72C3B">
        <w:rPr>
          <w:rFonts w:asciiTheme="majorEastAsia" w:eastAsiaTheme="majorEastAsia" w:hAnsiTheme="majorEastAsia" w:cstheme="minorBidi" w:hint="eastAsia"/>
          <w:color w:val="auto"/>
          <w:sz w:val="23"/>
          <w:szCs w:val="23"/>
        </w:rPr>
        <w:t>.後見制度支援信託</w:t>
      </w:r>
      <w:r w:rsidR="00830ACB">
        <w:rPr>
          <w:rFonts w:asciiTheme="majorEastAsia" w:eastAsiaTheme="majorEastAsia" w:hAnsiTheme="majorEastAsia" w:cstheme="minorBidi" w:hint="eastAsia"/>
          <w:color w:val="auto"/>
          <w:sz w:val="23"/>
          <w:szCs w:val="23"/>
        </w:rPr>
        <w:t>や後見制度支援預</w:t>
      </w:r>
      <w:r w:rsidR="000903F9">
        <w:rPr>
          <w:rFonts w:asciiTheme="majorEastAsia" w:eastAsiaTheme="majorEastAsia" w:hAnsiTheme="majorEastAsia" w:cstheme="minorBidi" w:hint="eastAsia"/>
          <w:color w:val="auto"/>
          <w:sz w:val="23"/>
          <w:szCs w:val="23"/>
        </w:rPr>
        <w:t>貯</w:t>
      </w:r>
      <w:r w:rsidR="00830ACB">
        <w:rPr>
          <w:rFonts w:asciiTheme="majorEastAsia" w:eastAsiaTheme="majorEastAsia" w:hAnsiTheme="majorEastAsia" w:cstheme="minorBidi" w:hint="eastAsia"/>
          <w:color w:val="auto"/>
          <w:sz w:val="23"/>
          <w:szCs w:val="23"/>
        </w:rPr>
        <w:t>金</w:t>
      </w:r>
      <w:r w:rsidRPr="00D72C3B">
        <w:rPr>
          <w:rFonts w:asciiTheme="majorEastAsia" w:eastAsiaTheme="majorEastAsia" w:hAnsiTheme="majorEastAsia" w:cstheme="minorBidi" w:hint="eastAsia"/>
          <w:color w:val="auto"/>
          <w:sz w:val="23"/>
          <w:szCs w:val="23"/>
        </w:rPr>
        <w:t>は必ず利用しなければならないものではありません。</w:t>
      </w:r>
      <w:r w:rsidR="00830ACB">
        <w:rPr>
          <w:rFonts w:asciiTheme="majorEastAsia" w:eastAsiaTheme="majorEastAsia" w:hAnsiTheme="majorEastAsia" w:cstheme="minorBidi" w:hint="eastAsia"/>
          <w:color w:val="auto"/>
          <w:sz w:val="23"/>
          <w:szCs w:val="23"/>
        </w:rPr>
        <w:t>ただし，</w:t>
      </w:r>
      <w:r w:rsidRPr="00D72C3B">
        <w:rPr>
          <w:rFonts w:asciiTheme="majorEastAsia" w:eastAsiaTheme="majorEastAsia" w:hAnsiTheme="majorEastAsia" w:cstheme="minorBidi" w:hint="eastAsia"/>
          <w:color w:val="auto"/>
          <w:sz w:val="23"/>
          <w:szCs w:val="23"/>
        </w:rPr>
        <w:t>こ</w:t>
      </w:r>
      <w:r w:rsidR="00830ACB">
        <w:rPr>
          <w:rFonts w:asciiTheme="majorEastAsia" w:eastAsiaTheme="majorEastAsia" w:hAnsiTheme="majorEastAsia" w:cstheme="minorBidi" w:hint="eastAsia"/>
          <w:color w:val="auto"/>
          <w:sz w:val="23"/>
          <w:szCs w:val="23"/>
        </w:rPr>
        <w:t>れら</w:t>
      </w:r>
      <w:r w:rsidRPr="00D72C3B">
        <w:rPr>
          <w:rFonts w:asciiTheme="majorEastAsia" w:eastAsiaTheme="majorEastAsia" w:hAnsiTheme="majorEastAsia" w:cstheme="minorBidi" w:hint="eastAsia"/>
          <w:color w:val="auto"/>
          <w:sz w:val="23"/>
          <w:szCs w:val="23"/>
        </w:rPr>
        <w:t>を</w:t>
      </w:r>
      <w:r>
        <w:rPr>
          <w:rFonts w:asciiTheme="majorEastAsia" w:eastAsiaTheme="majorEastAsia" w:hAnsiTheme="majorEastAsia" w:cstheme="minorBidi"/>
          <w:color w:val="auto"/>
          <w:sz w:val="23"/>
          <w:szCs w:val="23"/>
        </w:rPr>
        <w:t>利用しない場合には，本人の財産を適切に管理するために，裁判</w:t>
      </w:r>
      <w:r>
        <w:rPr>
          <w:rFonts w:asciiTheme="majorEastAsia" w:eastAsiaTheme="majorEastAsia" w:hAnsiTheme="majorEastAsia" w:cstheme="minorBidi" w:hint="eastAsia"/>
          <w:color w:val="auto"/>
          <w:sz w:val="23"/>
          <w:szCs w:val="23"/>
        </w:rPr>
        <w:t>所</w:t>
      </w:r>
      <w:r w:rsidRPr="00D72C3B">
        <w:rPr>
          <w:rFonts w:asciiTheme="majorEastAsia" w:eastAsiaTheme="majorEastAsia" w:hAnsiTheme="majorEastAsia" w:cstheme="minorBidi"/>
          <w:color w:val="auto"/>
          <w:sz w:val="23"/>
          <w:szCs w:val="23"/>
        </w:rPr>
        <w:t xml:space="preserve">の判断により，後見監督人が選任されることがあります。 </w:t>
      </w:r>
    </w:p>
    <w:p w14:paraId="7EFB6513" w14:textId="0F20B324" w:rsidR="0070011C" w:rsidRPr="00D72C3B" w:rsidRDefault="0082394D" w:rsidP="0070011C">
      <w:pPr>
        <w:pStyle w:val="Default"/>
        <w:jc w:val="right"/>
        <w:rPr>
          <w:rFonts w:asciiTheme="majorEastAsia" w:eastAsiaTheme="majorEastAsia" w:hAnsiTheme="majorEastAsia" w:cstheme="minorBidi"/>
          <w:color w:val="auto"/>
          <w:sz w:val="14"/>
          <w:szCs w:val="14"/>
        </w:rPr>
      </w:pPr>
      <w:hyperlink w:anchor="_＜後見制度支援信託＞" w:history="1">
        <w:r w:rsidR="0070011C" w:rsidRPr="00D72C3B">
          <w:rPr>
            <w:rStyle w:val="ac"/>
            <w:rFonts w:asciiTheme="majorEastAsia" w:eastAsiaTheme="majorEastAsia" w:hAnsiTheme="majorEastAsia" w:cstheme="minorBidi"/>
            <w:sz w:val="14"/>
            <w:szCs w:val="14"/>
          </w:rPr>
          <w:t>＜後見制度支援信託</w:t>
        </w:r>
        <w:r w:rsidR="0070011C">
          <w:rPr>
            <w:rStyle w:val="ac"/>
            <w:rFonts w:asciiTheme="majorEastAsia" w:eastAsiaTheme="majorEastAsia" w:hAnsiTheme="majorEastAsia" w:cstheme="minorBidi" w:hint="eastAsia"/>
            <w:sz w:val="14"/>
            <w:szCs w:val="14"/>
          </w:rPr>
          <w:t>・後見制度支援預</w:t>
        </w:r>
        <w:r w:rsidR="000903F9">
          <w:rPr>
            <w:rStyle w:val="ac"/>
            <w:rFonts w:asciiTheme="majorEastAsia" w:eastAsiaTheme="majorEastAsia" w:hAnsiTheme="majorEastAsia" w:cstheme="minorBidi" w:hint="eastAsia"/>
            <w:sz w:val="14"/>
            <w:szCs w:val="14"/>
          </w:rPr>
          <w:t>貯</w:t>
        </w:r>
        <w:r w:rsidR="0070011C">
          <w:rPr>
            <w:rStyle w:val="ac"/>
            <w:rFonts w:asciiTheme="majorEastAsia" w:eastAsiaTheme="majorEastAsia" w:hAnsiTheme="majorEastAsia" w:cstheme="minorBidi" w:hint="eastAsia"/>
            <w:sz w:val="14"/>
            <w:szCs w:val="14"/>
          </w:rPr>
          <w:t>金</w:t>
        </w:r>
        <w:r w:rsidR="0070011C" w:rsidRPr="00D72C3B">
          <w:rPr>
            <w:rStyle w:val="ac"/>
            <w:rFonts w:asciiTheme="majorEastAsia" w:eastAsiaTheme="majorEastAsia" w:hAnsiTheme="majorEastAsia" w:cstheme="minorBidi"/>
            <w:sz w:val="14"/>
            <w:szCs w:val="14"/>
          </w:rPr>
          <w:t>＞に戻る</w:t>
        </w:r>
      </w:hyperlink>
    </w:p>
    <w:p w14:paraId="4634EAA1" w14:textId="77777777" w:rsidR="0070011C" w:rsidRPr="00D72C3B" w:rsidRDefault="0070011C" w:rsidP="00F57A81">
      <w:pPr>
        <w:pStyle w:val="Default"/>
        <w:ind w:right="460"/>
        <w:rPr>
          <w:rFonts w:asciiTheme="majorEastAsia" w:eastAsiaTheme="majorEastAsia" w:hAnsiTheme="majorEastAsia" w:cstheme="minorBidi"/>
          <w:color w:val="auto"/>
          <w:sz w:val="23"/>
          <w:szCs w:val="23"/>
        </w:rPr>
      </w:pPr>
      <w:bookmarkStart w:id="93" w:name="_Q4.・後見制度支援信託を拒否した場合どうなりますか。"/>
      <w:bookmarkStart w:id="94" w:name="_Q5.・本人は大阪東京の施設に入所していますが，後見人である私は北海道"/>
      <w:bookmarkStart w:id="95" w:name="_Q3.後見人が住んでいる近辺には信託銀行がありませんが，どうしたら良い"/>
      <w:bookmarkEnd w:id="93"/>
      <w:bookmarkEnd w:id="94"/>
      <w:bookmarkEnd w:id="95"/>
    </w:p>
    <w:p w14:paraId="771A0E15" w14:textId="5FAC5A24" w:rsidR="0070011C" w:rsidRPr="00F57A81" w:rsidRDefault="0070011C" w:rsidP="0070011C">
      <w:pPr>
        <w:pStyle w:val="1"/>
        <w:rPr>
          <w:rFonts w:asciiTheme="majorEastAsia" w:hAnsiTheme="majorEastAsia"/>
          <w:b w:val="0"/>
          <w:szCs w:val="23"/>
        </w:rPr>
      </w:pPr>
      <w:bookmarkStart w:id="96" w:name="_Q6.・後見制度支援信託を利用する場合は，どれくらいのお金がかかります"/>
      <w:bookmarkStart w:id="97" w:name="_Q4.後見制度支援信託を利用する場合，どのような費用がかかりますか。"/>
      <w:bookmarkStart w:id="98" w:name="_Q4.後見制度支援信託や後見制度支援預貯金を利用する場合，どのような費"/>
      <w:bookmarkEnd w:id="96"/>
      <w:bookmarkEnd w:id="97"/>
      <w:bookmarkEnd w:id="98"/>
      <w:r w:rsidRPr="00F57A81">
        <w:rPr>
          <w:rFonts w:asciiTheme="majorEastAsia" w:hAnsiTheme="majorEastAsia"/>
          <w:b w:val="0"/>
          <w:szCs w:val="23"/>
        </w:rPr>
        <w:t>Q4.</w:t>
      </w:r>
      <w:r w:rsidRPr="00F57A81">
        <w:rPr>
          <w:rFonts w:asciiTheme="majorEastAsia" w:hAnsiTheme="majorEastAsia" w:hint="eastAsia"/>
          <w:b w:val="0"/>
          <w:szCs w:val="23"/>
        </w:rPr>
        <w:t>後見制度支援信託</w:t>
      </w:r>
      <w:r w:rsidR="00CE67E3" w:rsidRPr="00F57A81">
        <w:rPr>
          <w:rFonts w:asciiTheme="majorEastAsia" w:hAnsiTheme="majorEastAsia" w:hint="eastAsia"/>
          <w:b w:val="0"/>
          <w:szCs w:val="23"/>
        </w:rPr>
        <w:t>や後見制度支援預</w:t>
      </w:r>
      <w:r w:rsidR="000903F9" w:rsidRPr="00F57A81">
        <w:rPr>
          <w:rFonts w:asciiTheme="majorEastAsia" w:hAnsiTheme="majorEastAsia" w:hint="eastAsia"/>
          <w:b w:val="0"/>
          <w:szCs w:val="23"/>
        </w:rPr>
        <w:t>貯</w:t>
      </w:r>
      <w:r w:rsidR="00CE67E3" w:rsidRPr="00F57A81">
        <w:rPr>
          <w:rFonts w:asciiTheme="majorEastAsia" w:hAnsiTheme="majorEastAsia" w:hint="eastAsia"/>
          <w:b w:val="0"/>
          <w:szCs w:val="23"/>
        </w:rPr>
        <w:t>金</w:t>
      </w:r>
      <w:r w:rsidRPr="00F57A81">
        <w:rPr>
          <w:rFonts w:asciiTheme="majorEastAsia" w:hAnsiTheme="majorEastAsia" w:hint="eastAsia"/>
          <w:b w:val="0"/>
          <w:szCs w:val="23"/>
        </w:rPr>
        <w:t>を利用する場合，どのような費用がかかりますか。</w:t>
      </w:r>
      <w:r w:rsidRPr="00F57A81">
        <w:rPr>
          <w:rFonts w:asciiTheme="majorEastAsia" w:hAnsiTheme="majorEastAsia"/>
          <w:b w:val="0"/>
          <w:szCs w:val="23"/>
        </w:rPr>
        <w:t xml:space="preserve"> </w:t>
      </w:r>
    </w:p>
    <w:p w14:paraId="3D9B358A" w14:textId="77777777" w:rsidR="0070011C" w:rsidRPr="00CE67E3" w:rsidRDefault="0070011C" w:rsidP="0070011C">
      <w:pPr>
        <w:pStyle w:val="Default"/>
        <w:rPr>
          <w:rFonts w:asciiTheme="majorEastAsia" w:eastAsiaTheme="majorEastAsia" w:hAnsiTheme="majorEastAsia" w:cstheme="minorBidi"/>
          <w:color w:val="auto"/>
          <w:sz w:val="23"/>
          <w:szCs w:val="23"/>
        </w:rPr>
      </w:pPr>
    </w:p>
    <w:p w14:paraId="0661B6FE" w14:textId="6B863A58" w:rsidR="0070011C" w:rsidRPr="00D72C3B" w:rsidRDefault="0070011C" w:rsidP="0070011C">
      <w:pPr>
        <w:pStyle w:val="Default"/>
        <w:rPr>
          <w:rFonts w:asciiTheme="majorEastAsia" w:eastAsiaTheme="majorEastAsia" w:hAnsiTheme="majorEastAsia" w:cstheme="minorBidi"/>
          <w:color w:val="auto"/>
          <w:sz w:val="23"/>
          <w:szCs w:val="23"/>
        </w:rPr>
      </w:pPr>
      <w:r w:rsidRPr="00D72C3B">
        <w:rPr>
          <w:rFonts w:asciiTheme="majorEastAsia" w:eastAsiaTheme="majorEastAsia" w:hAnsiTheme="majorEastAsia" w:cstheme="minorBidi" w:hint="eastAsia"/>
          <w:color w:val="auto"/>
          <w:sz w:val="23"/>
          <w:szCs w:val="23"/>
        </w:rPr>
        <w:t>A</w:t>
      </w:r>
      <w:r w:rsidRPr="00D72C3B">
        <w:rPr>
          <w:rFonts w:asciiTheme="majorEastAsia" w:eastAsiaTheme="majorEastAsia" w:hAnsiTheme="majorEastAsia" w:cstheme="minorBidi"/>
          <w:color w:val="auto"/>
          <w:sz w:val="23"/>
          <w:szCs w:val="23"/>
        </w:rPr>
        <w:t>4</w:t>
      </w:r>
      <w:r w:rsidRPr="00D72C3B">
        <w:rPr>
          <w:rFonts w:asciiTheme="majorEastAsia" w:eastAsiaTheme="majorEastAsia" w:hAnsiTheme="majorEastAsia" w:cstheme="minorBidi" w:hint="eastAsia"/>
          <w:color w:val="auto"/>
          <w:sz w:val="23"/>
          <w:szCs w:val="23"/>
        </w:rPr>
        <w:t>.</w:t>
      </w:r>
      <w:r w:rsidR="00CE67E3">
        <w:rPr>
          <w:rFonts w:asciiTheme="majorEastAsia" w:eastAsiaTheme="majorEastAsia" w:hAnsiTheme="majorEastAsia" w:cstheme="minorBidi" w:hint="eastAsia"/>
          <w:color w:val="auto"/>
          <w:sz w:val="23"/>
          <w:szCs w:val="23"/>
        </w:rPr>
        <w:t>これら</w:t>
      </w:r>
      <w:r w:rsidRPr="00D72C3B">
        <w:rPr>
          <w:rFonts w:asciiTheme="majorEastAsia" w:eastAsiaTheme="majorEastAsia" w:hAnsiTheme="majorEastAsia" w:cstheme="minorBidi" w:hint="eastAsia"/>
          <w:color w:val="auto"/>
          <w:sz w:val="23"/>
          <w:szCs w:val="23"/>
        </w:rPr>
        <w:t>を利用する場合，通常，信託契約の締結</w:t>
      </w:r>
      <w:r w:rsidR="00CE67E3">
        <w:rPr>
          <w:rFonts w:asciiTheme="majorEastAsia" w:eastAsiaTheme="majorEastAsia" w:hAnsiTheme="majorEastAsia" w:cstheme="minorBidi" w:hint="eastAsia"/>
          <w:color w:val="auto"/>
          <w:sz w:val="23"/>
          <w:szCs w:val="23"/>
        </w:rPr>
        <w:t>や支援預</w:t>
      </w:r>
      <w:r w:rsidR="008606AA">
        <w:rPr>
          <w:rFonts w:asciiTheme="majorEastAsia" w:eastAsiaTheme="majorEastAsia" w:hAnsiTheme="majorEastAsia" w:cstheme="minorBidi" w:hint="eastAsia"/>
          <w:color w:val="auto"/>
          <w:sz w:val="23"/>
          <w:szCs w:val="23"/>
        </w:rPr>
        <w:t>貯金</w:t>
      </w:r>
      <w:r w:rsidR="00106261">
        <w:rPr>
          <w:rFonts w:asciiTheme="majorEastAsia" w:eastAsiaTheme="majorEastAsia" w:hAnsiTheme="majorEastAsia" w:cstheme="minorBidi" w:hint="eastAsia"/>
          <w:color w:val="auto"/>
          <w:sz w:val="23"/>
          <w:szCs w:val="23"/>
        </w:rPr>
        <w:t>の口座開設</w:t>
      </w:r>
      <w:r w:rsidRPr="00D72C3B">
        <w:rPr>
          <w:rFonts w:asciiTheme="majorEastAsia" w:eastAsiaTheme="majorEastAsia" w:hAnsiTheme="majorEastAsia" w:cstheme="minorBidi" w:hint="eastAsia"/>
          <w:color w:val="auto"/>
          <w:sz w:val="23"/>
          <w:szCs w:val="23"/>
        </w:rPr>
        <w:t>に関与した専門職後見人に対する報酬</w:t>
      </w:r>
      <w:r w:rsidR="00106261">
        <w:rPr>
          <w:rFonts w:asciiTheme="majorEastAsia" w:eastAsiaTheme="majorEastAsia" w:hAnsiTheme="majorEastAsia" w:cstheme="minorBidi" w:hint="eastAsia"/>
          <w:color w:val="auto"/>
          <w:sz w:val="23"/>
          <w:szCs w:val="23"/>
        </w:rPr>
        <w:t>が必要になります。</w:t>
      </w:r>
      <w:r w:rsidR="008F5FBE">
        <w:rPr>
          <w:rFonts w:asciiTheme="majorEastAsia" w:eastAsiaTheme="majorEastAsia" w:hAnsiTheme="majorEastAsia" w:cstheme="minorBidi" w:hint="eastAsia"/>
          <w:color w:val="auto"/>
          <w:sz w:val="23"/>
          <w:szCs w:val="23"/>
        </w:rPr>
        <w:t>加えて</w:t>
      </w:r>
      <w:r w:rsidR="00106261">
        <w:rPr>
          <w:rFonts w:asciiTheme="majorEastAsia" w:eastAsiaTheme="majorEastAsia" w:hAnsiTheme="majorEastAsia" w:cstheme="minorBidi" w:hint="eastAsia"/>
          <w:color w:val="auto"/>
          <w:sz w:val="23"/>
          <w:szCs w:val="23"/>
        </w:rPr>
        <w:t>，後見制度支援信託を利用した場合，利用する</w:t>
      </w:r>
      <w:r w:rsidRPr="00D72C3B">
        <w:rPr>
          <w:rFonts w:asciiTheme="majorEastAsia" w:eastAsiaTheme="majorEastAsia" w:hAnsiTheme="majorEastAsia" w:cstheme="minorBidi" w:hint="eastAsia"/>
          <w:color w:val="auto"/>
          <w:sz w:val="23"/>
          <w:szCs w:val="23"/>
        </w:rPr>
        <w:t>信託銀行等に対する</w:t>
      </w:r>
      <w:r w:rsidR="00106261">
        <w:rPr>
          <w:rFonts w:asciiTheme="majorEastAsia" w:eastAsiaTheme="majorEastAsia" w:hAnsiTheme="majorEastAsia" w:cstheme="minorBidi" w:hint="eastAsia"/>
          <w:color w:val="auto"/>
          <w:sz w:val="23"/>
          <w:szCs w:val="23"/>
        </w:rPr>
        <w:t>管理</w:t>
      </w:r>
      <w:r w:rsidRPr="00D72C3B">
        <w:rPr>
          <w:rFonts w:asciiTheme="majorEastAsia" w:eastAsiaTheme="majorEastAsia" w:hAnsiTheme="majorEastAsia" w:cstheme="minorBidi" w:hint="eastAsia"/>
          <w:color w:val="auto"/>
          <w:sz w:val="23"/>
          <w:szCs w:val="23"/>
        </w:rPr>
        <w:t>報酬が必要にな</w:t>
      </w:r>
      <w:r w:rsidR="00106261">
        <w:rPr>
          <w:rFonts w:asciiTheme="majorEastAsia" w:eastAsiaTheme="majorEastAsia" w:hAnsiTheme="majorEastAsia" w:cstheme="minorBidi" w:hint="eastAsia"/>
          <w:color w:val="auto"/>
          <w:sz w:val="23"/>
          <w:szCs w:val="23"/>
        </w:rPr>
        <w:t>る場合があ</w:t>
      </w:r>
      <w:r w:rsidRPr="00D72C3B">
        <w:rPr>
          <w:rFonts w:asciiTheme="majorEastAsia" w:eastAsiaTheme="majorEastAsia" w:hAnsiTheme="majorEastAsia" w:cstheme="minorBidi" w:hint="eastAsia"/>
          <w:color w:val="auto"/>
          <w:sz w:val="23"/>
          <w:szCs w:val="23"/>
        </w:rPr>
        <w:t>ります。</w:t>
      </w:r>
      <w:r w:rsidR="008F5FBE">
        <w:rPr>
          <w:rFonts w:asciiTheme="majorEastAsia" w:eastAsiaTheme="majorEastAsia" w:hAnsiTheme="majorEastAsia" w:cstheme="minorBidi" w:hint="eastAsia"/>
          <w:color w:val="auto"/>
          <w:sz w:val="23"/>
          <w:szCs w:val="23"/>
        </w:rPr>
        <w:t>また，後見制度支援預貯金を利用した場合，金融機関によっては，口座管理手数料等が必要になる場合があります。</w:t>
      </w:r>
      <w:r w:rsidRPr="00D72C3B">
        <w:rPr>
          <w:rFonts w:asciiTheme="majorEastAsia" w:eastAsiaTheme="majorEastAsia" w:hAnsiTheme="majorEastAsia" w:cstheme="minorBidi" w:hint="eastAsia"/>
          <w:color w:val="auto"/>
          <w:sz w:val="23"/>
          <w:szCs w:val="23"/>
        </w:rPr>
        <w:t>専門職後見人に対する報酬は，裁判所が，専門職後見人が行った仕事の内容や本人の資産状況等のいろいろな事情を考慮して決めます。信託銀行等</w:t>
      </w:r>
      <w:r w:rsidR="00030428">
        <w:rPr>
          <w:rFonts w:asciiTheme="majorEastAsia" w:eastAsiaTheme="majorEastAsia" w:hAnsiTheme="majorEastAsia" w:cstheme="minorBidi" w:hint="eastAsia"/>
          <w:color w:val="auto"/>
          <w:sz w:val="23"/>
          <w:szCs w:val="23"/>
        </w:rPr>
        <w:t>への</w:t>
      </w:r>
      <w:r w:rsidR="004A6CEE">
        <w:rPr>
          <w:rFonts w:asciiTheme="majorEastAsia" w:eastAsiaTheme="majorEastAsia" w:hAnsiTheme="majorEastAsia" w:cstheme="minorBidi" w:hint="eastAsia"/>
          <w:color w:val="auto"/>
          <w:sz w:val="23"/>
          <w:szCs w:val="23"/>
        </w:rPr>
        <w:t>管理</w:t>
      </w:r>
      <w:r w:rsidRPr="00D72C3B">
        <w:rPr>
          <w:rFonts w:asciiTheme="majorEastAsia" w:eastAsiaTheme="majorEastAsia" w:hAnsiTheme="majorEastAsia" w:cstheme="minorBidi" w:hint="eastAsia"/>
          <w:color w:val="auto"/>
          <w:sz w:val="23"/>
          <w:szCs w:val="23"/>
        </w:rPr>
        <w:t>報酬</w:t>
      </w:r>
      <w:r w:rsidR="00683165">
        <w:rPr>
          <w:rFonts w:asciiTheme="majorEastAsia" w:eastAsiaTheme="majorEastAsia" w:hAnsiTheme="majorEastAsia" w:cstheme="minorBidi" w:hint="eastAsia"/>
          <w:color w:val="auto"/>
          <w:sz w:val="23"/>
          <w:szCs w:val="23"/>
        </w:rPr>
        <w:t>や口座管理手数料等</w:t>
      </w:r>
      <w:r w:rsidRPr="00D72C3B">
        <w:rPr>
          <w:rFonts w:asciiTheme="majorEastAsia" w:eastAsiaTheme="majorEastAsia" w:hAnsiTheme="majorEastAsia" w:cstheme="minorBidi" w:hint="eastAsia"/>
          <w:color w:val="auto"/>
          <w:sz w:val="23"/>
          <w:szCs w:val="23"/>
        </w:rPr>
        <w:t>については，信託銀行</w:t>
      </w:r>
      <w:r w:rsidR="00D30B92">
        <w:rPr>
          <w:rFonts w:asciiTheme="majorEastAsia" w:eastAsiaTheme="majorEastAsia" w:hAnsiTheme="majorEastAsia" w:cstheme="minorBidi" w:hint="eastAsia"/>
          <w:color w:val="auto"/>
          <w:sz w:val="23"/>
          <w:szCs w:val="23"/>
        </w:rPr>
        <w:t>や</w:t>
      </w:r>
      <w:r w:rsidR="004C1C84">
        <w:rPr>
          <w:rFonts w:asciiTheme="majorEastAsia" w:eastAsiaTheme="majorEastAsia" w:hAnsiTheme="majorEastAsia" w:cstheme="minorBidi" w:hint="eastAsia"/>
          <w:color w:val="auto"/>
          <w:sz w:val="23"/>
          <w:szCs w:val="23"/>
        </w:rPr>
        <w:t>利用する</w:t>
      </w:r>
      <w:r w:rsidR="00D30B92">
        <w:rPr>
          <w:rFonts w:asciiTheme="majorEastAsia" w:eastAsiaTheme="majorEastAsia" w:hAnsiTheme="majorEastAsia" w:cstheme="minorBidi" w:hint="eastAsia"/>
          <w:color w:val="auto"/>
          <w:sz w:val="23"/>
          <w:szCs w:val="23"/>
        </w:rPr>
        <w:t>金融機関</w:t>
      </w:r>
      <w:r w:rsidRPr="00D72C3B">
        <w:rPr>
          <w:rFonts w:asciiTheme="majorEastAsia" w:eastAsiaTheme="majorEastAsia" w:hAnsiTheme="majorEastAsia" w:cstheme="minorBidi" w:hint="eastAsia"/>
          <w:color w:val="auto"/>
          <w:sz w:val="23"/>
          <w:szCs w:val="23"/>
        </w:rPr>
        <w:t>にお問い合わせください。</w:t>
      </w:r>
    </w:p>
    <w:p w14:paraId="6DB5E92A" w14:textId="6BDF4B7B" w:rsidR="0070011C" w:rsidRPr="00D72C3B" w:rsidRDefault="0082394D" w:rsidP="0070011C">
      <w:pPr>
        <w:pStyle w:val="Default"/>
        <w:jc w:val="right"/>
        <w:rPr>
          <w:rFonts w:asciiTheme="majorEastAsia" w:eastAsiaTheme="majorEastAsia" w:hAnsiTheme="majorEastAsia" w:cstheme="minorBidi"/>
          <w:color w:val="auto"/>
          <w:sz w:val="14"/>
          <w:szCs w:val="14"/>
        </w:rPr>
      </w:pPr>
      <w:hyperlink w:anchor="_＜後見制度支援信託＞" w:history="1">
        <w:r w:rsidR="0070011C" w:rsidRPr="00D72C3B">
          <w:rPr>
            <w:rStyle w:val="ac"/>
            <w:rFonts w:asciiTheme="majorEastAsia" w:eastAsiaTheme="majorEastAsia" w:hAnsiTheme="majorEastAsia" w:cstheme="minorBidi"/>
            <w:sz w:val="14"/>
            <w:szCs w:val="14"/>
          </w:rPr>
          <w:t>＜後見制度支援信託</w:t>
        </w:r>
        <w:r w:rsidR="0070011C">
          <w:rPr>
            <w:rStyle w:val="ac"/>
            <w:rFonts w:asciiTheme="majorEastAsia" w:eastAsiaTheme="majorEastAsia" w:hAnsiTheme="majorEastAsia" w:cstheme="minorBidi" w:hint="eastAsia"/>
            <w:sz w:val="14"/>
            <w:szCs w:val="14"/>
          </w:rPr>
          <w:t>・後見制度支援預</w:t>
        </w:r>
        <w:r w:rsidR="000903F9">
          <w:rPr>
            <w:rStyle w:val="ac"/>
            <w:rFonts w:asciiTheme="majorEastAsia" w:eastAsiaTheme="majorEastAsia" w:hAnsiTheme="majorEastAsia" w:cstheme="minorBidi" w:hint="eastAsia"/>
            <w:sz w:val="14"/>
            <w:szCs w:val="14"/>
          </w:rPr>
          <w:t>貯</w:t>
        </w:r>
        <w:r w:rsidR="0070011C">
          <w:rPr>
            <w:rStyle w:val="ac"/>
            <w:rFonts w:asciiTheme="majorEastAsia" w:eastAsiaTheme="majorEastAsia" w:hAnsiTheme="majorEastAsia" w:cstheme="minorBidi" w:hint="eastAsia"/>
            <w:sz w:val="14"/>
            <w:szCs w:val="14"/>
          </w:rPr>
          <w:t>金</w:t>
        </w:r>
        <w:r w:rsidR="0070011C" w:rsidRPr="00D72C3B">
          <w:rPr>
            <w:rStyle w:val="ac"/>
            <w:rFonts w:asciiTheme="majorEastAsia" w:eastAsiaTheme="majorEastAsia" w:hAnsiTheme="majorEastAsia" w:cstheme="minorBidi"/>
            <w:sz w:val="14"/>
            <w:szCs w:val="14"/>
          </w:rPr>
          <w:t>＞に戻る</w:t>
        </w:r>
      </w:hyperlink>
    </w:p>
    <w:p w14:paraId="76BEE79E" w14:textId="77777777" w:rsidR="0070011C" w:rsidRPr="00D72C3B" w:rsidRDefault="0070011C" w:rsidP="0070011C">
      <w:pPr>
        <w:pStyle w:val="Default"/>
        <w:rPr>
          <w:rFonts w:asciiTheme="majorEastAsia" w:eastAsiaTheme="majorEastAsia" w:hAnsiTheme="majorEastAsia" w:cstheme="minorBidi"/>
          <w:color w:val="auto"/>
          <w:sz w:val="23"/>
          <w:szCs w:val="23"/>
        </w:rPr>
      </w:pPr>
    </w:p>
    <w:p w14:paraId="14C87FE1" w14:textId="705FA4BE" w:rsidR="0070011C" w:rsidRPr="00F57A81" w:rsidRDefault="0070011C" w:rsidP="0070011C">
      <w:pPr>
        <w:pStyle w:val="1"/>
        <w:rPr>
          <w:rFonts w:asciiTheme="majorEastAsia" w:hAnsiTheme="majorEastAsia"/>
          <w:b w:val="0"/>
          <w:szCs w:val="23"/>
        </w:rPr>
      </w:pPr>
      <w:bookmarkStart w:id="99" w:name="_Q7.・親族後見人が自分で信託契約を締結することはできないのですか。"/>
      <w:bookmarkStart w:id="100" w:name="_Q5.親族後見人が自分で信託契約を締結することはできますか。"/>
      <w:bookmarkStart w:id="101" w:name="_Q5.親族後見人が自分で信託契約を締結したり支援預貯金口座を開設したり"/>
      <w:bookmarkEnd w:id="99"/>
      <w:bookmarkEnd w:id="100"/>
      <w:bookmarkEnd w:id="101"/>
      <w:r w:rsidRPr="00F57A81">
        <w:rPr>
          <w:rFonts w:asciiTheme="majorEastAsia" w:hAnsiTheme="majorEastAsia"/>
          <w:b w:val="0"/>
          <w:szCs w:val="23"/>
        </w:rPr>
        <w:t>Q5.</w:t>
      </w:r>
      <w:r w:rsidRPr="00F57A81">
        <w:rPr>
          <w:rFonts w:asciiTheme="majorEastAsia" w:hAnsiTheme="majorEastAsia" w:hint="eastAsia"/>
          <w:b w:val="0"/>
          <w:szCs w:val="23"/>
        </w:rPr>
        <w:t>親族後見人が自分で信託契約を締結</w:t>
      </w:r>
      <w:r w:rsidR="00DD70D0" w:rsidRPr="00F57A81">
        <w:rPr>
          <w:rFonts w:asciiTheme="majorEastAsia" w:hAnsiTheme="majorEastAsia" w:hint="eastAsia"/>
          <w:b w:val="0"/>
          <w:szCs w:val="23"/>
        </w:rPr>
        <w:t>したり支援預貯金口座を開設</w:t>
      </w:r>
      <w:r w:rsidR="00456A2F" w:rsidRPr="00F57A81">
        <w:rPr>
          <w:rFonts w:asciiTheme="majorEastAsia" w:hAnsiTheme="majorEastAsia" w:hint="eastAsia"/>
          <w:b w:val="0"/>
          <w:szCs w:val="23"/>
        </w:rPr>
        <w:t>したり</w:t>
      </w:r>
      <w:r w:rsidR="00DD70D0" w:rsidRPr="00F57A81">
        <w:rPr>
          <w:rFonts w:asciiTheme="majorEastAsia" w:hAnsiTheme="majorEastAsia" w:hint="eastAsia"/>
          <w:b w:val="0"/>
          <w:szCs w:val="23"/>
        </w:rPr>
        <w:t>する</w:t>
      </w:r>
      <w:r w:rsidRPr="00F57A81">
        <w:rPr>
          <w:rFonts w:asciiTheme="majorEastAsia" w:hAnsiTheme="majorEastAsia" w:hint="eastAsia"/>
          <w:b w:val="0"/>
          <w:szCs w:val="23"/>
        </w:rPr>
        <w:t>ことはできますか。</w:t>
      </w:r>
      <w:r w:rsidRPr="00F57A81">
        <w:rPr>
          <w:rFonts w:asciiTheme="majorEastAsia" w:hAnsiTheme="majorEastAsia"/>
          <w:b w:val="0"/>
          <w:szCs w:val="23"/>
        </w:rPr>
        <w:t xml:space="preserve"> </w:t>
      </w:r>
    </w:p>
    <w:p w14:paraId="6ADE885E" w14:textId="77777777" w:rsidR="0070011C" w:rsidRPr="00D72C3B" w:rsidRDefault="0070011C" w:rsidP="0070011C">
      <w:pPr>
        <w:pStyle w:val="Default"/>
        <w:rPr>
          <w:rFonts w:asciiTheme="majorEastAsia" w:eastAsiaTheme="majorEastAsia" w:hAnsiTheme="majorEastAsia" w:cstheme="minorBidi"/>
          <w:color w:val="auto"/>
          <w:sz w:val="23"/>
          <w:szCs w:val="23"/>
        </w:rPr>
      </w:pPr>
    </w:p>
    <w:p w14:paraId="76226FBD" w14:textId="62F51878" w:rsidR="0070011C" w:rsidRPr="00D72C3B" w:rsidRDefault="0070011C" w:rsidP="0070011C">
      <w:pPr>
        <w:pStyle w:val="Default"/>
        <w:rPr>
          <w:rFonts w:asciiTheme="majorEastAsia" w:eastAsiaTheme="majorEastAsia" w:hAnsiTheme="majorEastAsia" w:cstheme="minorBidi"/>
          <w:color w:val="auto"/>
          <w:sz w:val="23"/>
          <w:szCs w:val="23"/>
        </w:rPr>
      </w:pPr>
      <w:r w:rsidRPr="00D72C3B">
        <w:rPr>
          <w:rFonts w:asciiTheme="majorEastAsia" w:eastAsiaTheme="majorEastAsia" w:hAnsiTheme="majorEastAsia" w:cstheme="minorBidi" w:hint="eastAsia"/>
          <w:color w:val="auto"/>
          <w:sz w:val="23"/>
          <w:szCs w:val="23"/>
        </w:rPr>
        <w:t>A5.</w:t>
      </w:r>
      <w:r w:rsidRPr="00D72C3B">
        <w:rPr>
          <w:rFonts w:asciiTheme="majorEastAsia" w:eastAsiaTheme="majorEastAsia" w:hAnsiTheme="majorEastAsia" w:cstheme="minorBidi"/>
          <w:color w:val="auto"/>
          <w:sz w:val="23"/>
          <w:szCs w:val="23"/>
        </w:rPr>
        <w:t>信託契約を締結</w:t>
      </w:r>
      <w:r w:rsidR="00456A2F">
        <w:rPr>
          <w:rFonts w:asciiTheme="majorEastAsia" w:eastAsiaTheme="majorEastAsia" w:hAnsiTheme="majorEastAsia" w:cstheme="minorBidi" w:hint="eastAsia"/>
          <w:color w:val="auto"/>
          <w:sz w:val="23"/>
          <w:szCs w:val="23"/>
        </w:rPr>
        <w:t>したり支援預貯金口座を開設したりする</w:t>
      </w:r>
      <w:r w:rsidRPr="00D72C3B">
        <w:rPr>
          <w:rFonts w:asciiTheme="majorEastAsia" w:eastAsiaTheme="majorEastAsia" w:hAnsiTheme="majorEastAsia" w:cstheme="minorBidi"/>
          <w:color w:val="auto"/>
          <w:sz w:val="23"/>
          <w:szCs w:val="23"/>
        </w:rPr>
        <w:t>に当たっては，</w:t>
      </w:r>
      <w:r w:rsidRPr="00D72C3B">
        <w:rPr>
          <w:rFonts w:asciiTheme="majorEastAsia" w:eastAsiaTheme="majorEastAsia" w:hAnsiTheme="majorEastAsia" w:cstheme="minorBidi" w:hint="eastAsia"/>
          <w:color w:val="auto"/>
          <w:sz w:val="23"/>
          <w:szCs w:val="23"/>
        </w:rPr>
        <w:t>第三者である</w:t>
      </w:r>
      <w:r w:rsidRPr="00D72C3B">
        <w:rPr>
          <w:rFonts w:asciiTheme="majorEastAsia" w:eastAsiaTheme="majorEastAsia" w:hAnsiTheme="majorEastAsia" w:cstheme="minorBidi"/>
          <w:color w:val="auto"/>
          <w:sz w:val="23"/>
          <w:szCs w:val="23"/>
        </w:rPr>
        <w:t>弁護士・司法書士等の専門職がその知識や経験に基づいて，後見制度支援信託</w:t>
      </w:r>
      <w:r w:rsidR="00456A2F">
        <w:rPr>
          <w:rFonts w:asciiTheme="majorEastAsia" w:eastAsiaTheme="majorEastAsia" w:hAnsiTheme="majorEastAsia" w:cstheme="minorBidi" w:hint="eastAsia"/>
          <w:color w:val="auto"/>
          <w:sz w:val="23"/>
          <w:szCs w:val="23"/>
        </w:rPr>
        <w:t>等</w:t>
      </w:r>
      <w:r w:rsidRPr="00D72C3B">
        <w:rPr>
          <w:rFonts w:asciiTheme="majorEastAsia" w:eastAsiaTheme="majorEastAsia" w:hAnsiTheme="majorEastAsia" w:cstheme="minorBidi"/>
          <w:color w:val="auto"/>
          <w:sz w:val="23"/>
          <w:szCs w:val="23"/>
        </w:rPr>
        <w:t>の利用の適否の判断</w:t>
      </w:r>
      <w:r w:rsidR="00456A2F">
        <w:rPr>
          <w:rFonts w:asciiTheme="majorEastAsia" w:eastAsiaTheme="majorEastAsia" w:hAnsiTheme="majorEastAsia" w:cstheme="minorBidi" w:hint="eastAsia"/>
          <w:color w:val="auto"/>
          <w:sz w:val="23"/>
          <w:szCs w:val="23"/>
        </w:rPr>
        <w:t>や利用する金融機関の選択，</w:t>
      </w:r>
      <w:r w:rsidRPr="00D72C3B">
        <w:rPr>
          <w:rFonts w:asciiTheme="majorEastAsia" w:eastAsiaTheme="majorEastAsia" w:hAnsiTheme="majorEastAsia" w:cstheme="minorBidi"/>
          <w:color w:val="auto"/>
          <w:sz w:val="23"/>
          <w:szCs w:val="23"/>
        </w:rPr>
        <w:t>信託財産</w:t>
      </w:r>
      <w:r w:rsidR="00456A2F">
        <w:rPr>
          <w:rFonts w:asciiTheme="majorEastAsia" w:eastAsiaTheme="majorEastAsia" w:hAnsiTheme="majorEastAsia" w:cstheme="minorBidi" w:hint="eastAsia"/>
          <w:color w:val="auto"/>
          <w:sz w:val="23"/>
          <w:szCs w:val="23"/>
        </w:rPr>
        <w:t>や預入</w:t>
      </w:r>
      <w:r w:rsidRPr="00D72C3B">
        <w:rPr>
          <w:rFonts w:asciiTheme="majorEastAsia" w:eastAsiaTheme="majorEastAsia" w:hAnsiTheme="majorEastAsia" w:cstheme="minorBidi" w:hint="eastAsia"/>
          <w:color w:val="auto"/>
          <w:sz w:val="23"/>
          <w:szCs w:val="23"/>
        </w:rPr>
        <w:t>の金</w:t>
      </w:r>
      <w:r w:rsidRPr="00D72C3B">
        <w:rPr>
          <w:rFonts w:asciiTheme="majorEastAsia" w:eastAsiaTheme="majorEastAsia" w:hAnsiTheme="majorEastAsia" w:cstheme="minorBidi"/>
          <w:color w:val="auto"/>
          <w:sz w:val="23"/>
          <w:szCs w:val="23"/>
        </w:rPr>
        <w:t>額</w:t>
      </w:r>
      <w:r w:rsidR="00456A2F">
        <w:rPr>
          <w:rFonts w:asciiTheme="majorEastAsia" w:eastAsiaTheme="majorEastAsia" w:hAnsiTheme="majorEastAsia" w:cstheme="minorBidi" w:hint="eastAsia"/>
          <w:color w:val="auto"/>
          <w:sz w:val="23"/>
          <w:szCs w:val="23"/>
        </w:rPr>
        <w:t>，</w:t>
      </w:r>
      <w:r w:rsidRPr="00D72C3B">
        <w:rPr>
          <w:rFonts w:asciiTheme="majorEastAsia" w:eastAsiaTheme="majorEastAsia" w:hAnsiTheme="majorEastAsia" w:cstheme="minorBidi"/>
          <w:color w:val="auto"/>
          <w:sz w:val="23"/>
          <w:szCs w:val="23"/>
        </w:rPr>
        <w:t>定期交付金額の設定等をする必要があります。したがって，</w:t>
      </w:r>
      <w:r w:rsidR="00456A2F">
        <w:rPr>
          <w:rFonts w:asciiTheme="majorEastAsia" w:eastAsiaTheme="majorEastAsia" w:hAnsiTheme="majorEastAsia" w:cstheme="minorBidi" w:hint="eastAsia"/>
          <w:color w:val="auto"/>
          <w:sz w:val="23"/>
          <w:szCs w:val="23"/>
        </w:rPr>
        <w:t>原則として，</w:t>
      </w:r>
      <w:r w:rsidRPr="00D72C3B">
        <w:rPr>
          <w:rFonts w:asciiTheme="majorEastAsia" w:eastAsiaTheme="majorEastAsia" w:hAnsiTheme="majorEastAsia" w:cstheme="minorBidi"/>
          <w:color w:val="auto"/>
          <w:sz w:val="23"/>
          <w:szCs w:val="23"/>
        </w:rPr>
        <w:t>親族後見人ではなく，</w:t>
      </w:r>
      <w:r w:rsidR="00456A2F">
        <w:rPr>
          <w:rFonts w:asciiTheme="majorEastAsia" w:eastAsiaTheme="majorEastAsia" w:hAnsiTheme="majorEastAsia" w:cstheme="minorBidi" w:hint="eastAsia"/>
          <w:color w:val="auto"/>
          <w:sz w:val="23"/>
          <w:szCs w:val="23"/>
        </w:rPr>
        <w:t>選任された</w:t>
      </w:r>
      <w:r w:rsidRPr="00D72C3B">
        <w:rPr>
          <w:rFonts w:asciiTheme="majorEastAsia" w:eastAsiaTheme="majorEastAsia" w:hAnsiTheme="majorEastAsia" w:cstheme="minorBidi"/>
          <w:color w:val="auto"/>
          <w:sz w:val="23"/>
          <w:szCs w:val="23"/>
        </w:rPr>
        <w:t>専門職後見人</w:t>
      </w:r>
      <w:r w:rsidR="00456A2F">
        <w:rPr>
          <w:rFonts w:asciiTheme="majorEastAsia" w:eastAsiaTheme="majorEastAsia" w:hAnsiTheme="majorEastAsia" w:cstheme="minorBidi" w:hint="eastAsia"/>
          <w:color w:val="auto"/>
          <w:sz w:val="23"/>
          <w:szCs w:val="23"/>
        </w:rPr>
        <w:t>が</w:t>
      </w:r>
      <w:r w:rsidRPr="00D72C3B">
        <w:rPr>
          <w:rFonts w:asciiTheme="majorEastAsia" w:eastAsiaTheme="majorEastAsia" w:hAnsiTheme="majorEastAsia" w:cstheme="minorBidi"/>
          <w:color w:val="auto"/>
          <w:sz w:val="23"/>
          <w:szCs w:val="23"/>
        </w:rPr>
        <w:t>信託契約を締結</w:t>
      </w:r>
      <w:r w:rsidRPr="00D72C3B">
        <w:rPr>
          <w:rFonts w:asciiTheme="majorEastAsia" w:eastAsiaTheme="majorEastAsia" w:hAnsiTheme="majorEastAsia" w:cstheme="minorBidi" w:hint="eastAsia"/>
          <w:color w:val="auto"/>
          <w:sz w:val="23"/>
          <w:szCs w:val="23"/>
        </w:rPr>
        <w:t>し</w:t>
      </w:r>
      <w:r w:rsidR="00456A2F">
        <w:rPr>
          <w:rFonts w:asciiTheme="majorEastAsia" w:eastAsiaTheme="majorEastAsia" w:hAnsiTheme="majorEastAsia" w:cstheme="minorBidi" w:hint="eastAsia"/>
          <w:color w:val="auto"/>
          <w:sz w:val="23"/>
          <w:szCs w:val="23"/>
        </w:rPr>
        <w:t>たり支援預貯金口座を開設したりする</w:t>
      </w:r>
      <w:r w:rsidRPr="00D72C3B">
        <w:rPr>
          <w:rFonts w:asciiTheme="majorEastAsia" w:eastAsiaTheme="majorEastAsia" w:hAnsiTheme="majorEastAsia" w:cstheme="minorBidi" w:hint="eastAsia"/>
          <w:color w:val="auto"/>
          <w:sz w:val="23"/>
          <w:szCs w:val="23"/>
        </w:rPr>
        <w:t>こと</w:t>
      </w:r>
      <w:r w:rsidR="00456A2F">
        <w:rPr>
          <w:rFonts w:asciiTheme="majorEastAsia" w:eastAsiaTheme="majorEastAsia" w:hAnsiTheme="majorEastAsia" w:cstheme="minorBidi" w:hint="eastAsia"/>
          <w:color w:val="auto"/>
          <w:sz w:val="23"/>
          <w:szCs w:val="23"/>
        </w:rPr>
        <w:t>としてい</w:t>
      </w:r>
      <w:r w:rsidRPr="00D72C3B">
        <w:rPr>
          <w:rFonts w:asciiTheme="majorEastAsia" w:eastAsiaTheme="majorEastAsia" w:hAnsiTheme="majorEastAsia" w:cstheme="minorBidi"/>
          <w:color w:val="auto"/>
          <w:sz w:val="23"/>
          <w:szCs w:val="23"/>
        </w:rPr>
        <w:t xml:space="preserve">ます。 </w:t>
      </w:r>
    </w:p>
    <w:p w14:paraId="22258D96" w14:textId="57785D9D" w:rsidR="0070011C" w:rsidRPr="00D72C3B" w:rsidRDefault="0082394D" w:rsidP="0070011C">
      <w:pPr>
        <w:pStyle w:val="Default"/>
        <w:jc w:val="right"/>
        <w:rPr>
          <w:rFonts w:asciiTheme="majorEastAsia" w:eastAsiaTheme="majorEastAsia" w:hAnsiTheme="majorEastAsia" w:cstheme="minorBidi"/>
          <w:color w:val="auto"/>
          <w:sz w:val="14"/>
          <w:szCs w:val="14"/>
        </w:rPr>
      </w:pPr>
      <w:hyperlink w:anchor="_＜後見制度支援信託＞" w:history="1">
        <w:r w:rsidR="0070011C" w:rsidRPr="00D72C3B">
          <w:rPr>
            <w:rStyle w:val="ac"/>
            <w:rFonts w:asciiTheme="majorEastAsia" w:eastAsiaTheme="majorEastAsia" w:hAnsiTheme="majorEastAsia" w:cstheme="minorBidi"/>
            <w:sz w:val="14"/>
            <w:szCs w:val="14"/>
          </w:rPr>
          <w:t>＜後見制度支援信託</w:t>
        </w:r>
        <w:r w:rsidR="0070011C">
          <w:rPr>
            <w:rStyle w:val="ac"/>
            <w:rFonts w:asciiTheme="majorEastAsia" w:eastAsiaTheme="majorEastAsia" w:hAnsiTheme="majorEastAsia" w:cstheme="minorBidi" w:hint="eastAsia"/>
            <w:sz w:val="14"/>
            <w:szCs w:val="14"/>
          </w:rPr>
          <w:t>・後見制度支援預</w:t>
        </w:r>
        <w:r w:rsidR="009C111F">
          <w:rPr>
            <w:rStyle w:val="ac"/>
            <w:rFonts w:asciiTheme="majorEastAsia" w:eastAsiaTheme="majorEastAsia" w:hAnsiTheme="majorEastAsia" w:cstheme="minorBidi" w:hint="eastAsia"/>
            <w:sz w:val="14"/>
            <w:szCs w:val="14"/>
          </w:rPr>
          <w:t>貯</w:t>
        </w:r>
        <w:r w:rsidR="0070011C">
          <w:rPr>
            <w:rStyle w:val="ac"/>
            <w:rFonts w:asciiTheme="majorEastAsia" w:eastAsiaTheme="majorEastAsia" w:hAnsiTheme="majorEastAsia" w:cstheme="minorBidi" w:hint="eastAsia"/>
            <w:sz w:val="14"/>
            <w:szCs w:val="14"/>
          </w:rPr>
          <w:t>金</w:t>
        </w:r>
        <w:r w:rsidR="0070011C" w:rsidRPr="00D72C3B">
          <w:rPr>
            <w:rStyle w:val="ac"/>
            <w:rFonts w:asciiTheme="majorEastAsia" w:eastAsiaTheme="majorEastAsia" w:hAnsiTheme="majorEastAsia" w:cstheme="minorBidi"/>
            <w:sz w:val="14"/>
            <w:szCs w:val="14"/>
          </w:rPr>
          <w:t>＞に戻る</w:t>
        </w:r>
      </w:hyperlink>
    </w:p>
    <w:p w14:paraId="15B58AF0" w14:textId="77777777" w:rsidR="0070011C" w:rsidRPr="00D72C3B" w:rsidRDefault="0070011C" w:rsidP="0070011C">
      <w:pPr>
        <w:pStyle w:val="Default"/>
        <w:rPr>
          <w:rFonts w:asciiTheme="majorEastAsia" w:eastAsiaTheme="majorEastAsia" w:hAnsiTheme="majorEastAsia" w:cstheme="minorBidi"/>
          <w:color w:val="auto"/>
          <w:sz w:val="23"/>
          <w:szCs w:val="23"/>
        </w:rPr>
      </w:pPr>
    </w:p>
    <w:p w14:paraId="709FCBB0" w14:textId="2D300659" w:rsidR="0070011C" w:rsidRPr="00F57A81" w:rsidRDefault="0070011C" w:rsidP="0070011C">
      <w:pPr>
        <w:pStyle w:val="1"/>
        <w:rPr>
          <w:rFonts w:asciiTheme="majorEastAsia" w:hAnsiTheme="majorEastAsia"/>
          <w:b w:val="0"/>
          <w:szCs w:val="23"/>
        </w:rPr>
      </w:pPr>
      <w:bookmarkStart w:id="102" w:name="_Q8.・後見制度支援信託を利用したいのですが，元本はいくらまで保障して"/>
      <w:bookmarkStart w:id="103" w:name="_Q6.後見制度支援信託を利用した場合，元本はいくらまで保証してくれるの"/>
      <w:bookmarkStart w:id="104" w:name="_Q6.後見制度支援信託や後見制度支援預貯金を利用した場合，元本はいくら"/>
      <w:bookmarkEnd w:id="102"/>
      <w:bookmarkEnd w:id="103"/>
      <w:bookmarkEnd w:id="104"/>
      <w:r w:rsidRPr="00F57A81">
        <w:rPr>
          <w:rFonts w:asciiTheme="majorEastAsia" w:hAnsiTheme="majorEastAsia"/>
          <w:b w:val="0"/>
          <w:szCs w:val="23"/>
        </w:rPr>
        <w:t>Q6.</w:t>
      </w:r>
      <w:r w:rsidRPr="00F57A81">
        <w:rPr>
          <w:rFonts w:asciiTheme="majorEastAsia" w:hAnsiTheme="majorEastAsia" w:hint="eastAsia"/>
          <w:b w:val="0"/>
          <w:szCs w:val="23"/>
        </w:rPr>
        <w:t>後見制度支援信託</w:t>
      </w:r>
      <w:r w:rsidR="00456A2F" w:rsidRPr="00F57A81">
        <w:rPr>
          <w:rFonts w:asciiTheme="majorEastAsia" w:hAnsiTheme="majorEastAsia" w:hint="eastAsia"/>
          <w:b w:val="0"/>
          <w:szCs w:val="23"/>
        </w:rPr>
        <w:t>や後見制度支援預貯金</w:t>
      </w:r>
      <w:r w:rsidRPr="00F57A81">
        <w:rPr>
          <w:rFonts w:asciiTheme="majorEastAsia" w:hAnsiTheme="majorEastAsia" w:hint="eastAsia"/>
          <w:b w:val="0"/>
          <w:szCs w:val="23"/>
        </w:rPr>
        <w:t>を利用した場合，元本はいくらまで保証してくれるのですか。</w:t>
      </w:r>
      <w:r w:rsidRPr="00F57A81">
        <w:rPr>
          <w:rFonts w:asciiTheme="majorEastAsia" w:hAnsiTheme="majorEastAsia"/>
          <w:b w:val="0"/>
          <w:szCs w:val="23"/>
        </w:rPr>
        <w:t xml:space="preserve"> </w:t>
      </w:r>
    </w:p>
    <w:p w14:paraId="3D56091D" w14:textId="77777777" w:rsidR="0070011C" w:rsidRPr="00D72C3B" w:rsidRDefault="0070011C" w:rsidP="0070011C">
      <w:pPr>
        <w:pStyle w:val="Default"/>
        <w:rPr>
          <w:rFonts w:asciiTheme="majorEastAsia" w:eastAsiaTheme="majorEastAsia" w:hAnsiTheme="majorEastAsia" w:cs="ＭＳ 明朝"/>
          <w:color w:val="auto"/>
          <w:sz w:val="23"/>
          <w:szCs w:val="23"/>
        </w:rPr>
      </w:pPr>
    </w:p>
    <w:p w14:paraId="5E71D827" w14:textId="6BA33961" w:rsidR="0070011C" w:rsidRPr="00D72C3B" w:rsidRDefault="0070011C" w:rsidP="0070011C">
      <w:pPr>
        <w:pStyle w:val="Default"/>
        <w:rPr>
          <w:rFonts w:asciiTheme="majorEastAsia" w:eastAsiaTheme="majorEastAsia" w:hAnsiTheme="majorEastAsia" w:cstheme="minorBidi"/>
          <w:color w:val="auto"/>
          <w:sz w:val="23"/>
          <w:szCs w:val="23"/>
        </w:rPr>
      </w:pPr>
      <w:r w:rsidRPr="00D72C3B">
        <w:rPr>
          <w:rFonts w:asciiTheme="majorEastAsia" w:eastAsiaTheme="majorEastAsia" w:hAnsiTheme="majorEastAsia" w:cs="ＭＳ 明朝" w:hint="eastAsia"/>
          <w:color w:val="auto"/>
          <w:sz w:val="23"/>
          <w:szCs w:val="23"/>
        </w:rPr>
        <w:t>A6.</w:t>
      </w:r>
      <w:r w:rsidRPr="00D72C3B">
        <w:rPr>
          <w:rFonts w:asciiTheme="majorEastAsia" w:eastAsiaTheme="majorEastAsia" w:hAnsiTheme="majorEastAsia" w:cstheme="minorBidi"/>
          <w:color w:val="auto"/>
          <w:sz w:val="23"/>
          <w:szCs w:val="23"/>
        </w:rPr>
        <w:t>元本</w:t>
      </w:r>
      <w:r w:rsidR="008C527C">
        <w:rPr>
          <w:rFonts w:asciiTheme="majorEastAsia" w:eastAsiaTheme="majorEastAsia" w:hAnsiTheme="majorEastAsia" w:cstheme="minorBidi" w:hint="eastAsia"/>
          <w:color w:val="auto"/>
          <w:sz w:val="23"/>
          <w:szCs w:val="23"/>
        </w:rPr>
        <w:t>が保証され</w:t>
      </w:r>
      <w:r w:rsidRPr="00D72C3B">
        <w:rPr>
          <w:rFonts w:asciiTheme="majorEastAsia" w:eastAsiaTheme="majorEastAsia" w:hAnsiTheme="majorEastAsia" w:cstheme="minorBidi"/>
          <w:color w:val="auto"/>
          <w:sz w:val="23"/>
          <w:szCs w:val="23"/>
        </w:rPr>
        <w:t>，</w:t>
      </w:r>
      <w:r w:rsidR="008C527C">
        <w:rPr>
          <w:rFonts w:asciiTheme="majorEastAsia" w:eastAsiaTheme="majorEastAsia" w:hAnsiTheme="majorEastAsia" w:cstheme="minorBidi" w:hint="eastAsia"/>
          <w:color w:val="auto"/>
          <w:sz w:val="23"/>
          <w:szCs w:val="23"/>
        </w:rPr>
        <w:t>預金保険制度の保護対象にもなり</w:t>
      </w:r>
      <w:r w:rsidRPr="00D72C3B">
        <w:rPr>
          <w:rFonts w:asciiTheme="majorEastAsia" w:eastAsiaTheme="majorEastAsia" w:hAnsiTheme="majorEastAsia" w:cstheme="minorBidi"/>
          <w:color w:val="auto"/>
          <w:sz w:val="23"/>
          <w:szCs w:val="23"/>
        </w:rPr>
        <w:t xml:space="preserve">ます。 </w:t>
      </w:r>
      <w:r w:rsidR="008A1820">
        <w:rPr>
          <w:rFonts w:asciiTheme="majorEastAsia" w:eastAsiaTheme="majorEastAsia" w:hAnsiTheme="majorEastAsia" w:cstheme="minorBidi" w:hint="eastAsia"/>
          <w:color w:val="auto"/>
          <w:sz w:val="23"/>
          <w:szCs w:val="23"/>
        </w:rPr>
        <w:t>詳しくは，各金融機関又は預金保険機構のホームページなどでご</w:t>
      </w:r>
      <w:r w:rsidR="00156760">
        <w:rPr>
          <w:rFonts w:asciiTheme="majorEastAsia" w:eastAsiaTheme="majorEastAsia" w:hAnsiTheme="majorEastAsia" w:cstheme="minorBidi" w:hint="eastAsia"/>
          <w:color w:val="auto"/>
          <w:sz w:val="23"/>
          <w:szCs w:val="23"/>
        </w:rPr>
        <w:t>確認</w:t>
      </w:r>
      <w:r w:rsidR="008A1820">
        <w:rPr>
          <w:rFonts w:asciiTheme="majorEastAsia" w:eastAsiaTheme="majorEastAsia" w:hAnsiTheme="majorEastAsia" w:cstheme="minorBidi" w:hint="eastAsia"/>
          <w:color w:val="auto"/>
          <w:sz w:val="23"/>
          <w:szCs w:val="23"/>
        </w:rPr>
        <w:t>ください。</w:t>
      </w:r>
    </w:p>
    <w:p w14:paraId="507E4594" w14:textId="281844B0" w:rsidR="0070011C" w:rsidRPr="00D72C3B" w:rsidRDefault="0082394D" w:rsidP="0070011C">
      <w:pPr>
        <w:pStyle w:val="Default"/>
        <w:jc w:val="right"/>
        <w:rPr>
          <w:rFonts w:asciiTheme="majorEastAsia" w:eastAsiaTheme="majorEastAsia" w:hAnsiTheme="majorEastAsia" w:cstheme="minorBidi"/>
          <w:color w:val="auto"/>
          <w:sz w:val="14"/>
          <w:szCs w:val="14"/>
        </w:rPr>
      </w:pPr>
      <w:hyperlink w:anchor="_＜後見制度支援信託＞" w:history="1">
        <w:r w:rsidR="0070011C" w:rsidRPr="00D72C3B">
          <w:rPr>
            <w:rStyle w:val="ac"/>
            <w:rFonts w:asciiTheme="majorEastAsia" w:eastAsiaTheme="majorEastAsia" w:hAnsiTheme="majorEastAsia" w:cstheme="minorBidi"/>
            <w:sz w:val="14"/>
            <w:szCs w:val="14"/>
          </w:rPr>
          <w:t>＜後見制度支援信託</w:t>
        </w:r>
        <w:r w:rsidR="0070011C">
          <w:rPr>
            <w:rStyle w:val="ac"/>
            <w:rFonts w:asciiTheme="majorEastAsia" w:eastAsiaTheme="majorEastAsia" w:hAnsiTheme="majorEastAsia" w:cstheme="minorBidi" w:hint="eastAsia"/>
            <w:sz w:val="14"/>
            <w:szCs w:val="14"/>
          </w:rPr>
          <w:t>・後見制度支援預</w:t>
        </w:r>
        <w:r w:rsidR="009C111F">
          <w:rPr>
            <w:rStyle w:val="ac"/>
            <w:rFonts w:asciiTheme="majorEastAsia" w:eastAsiaTheme="majorEastAsia" w:hAnsiTheme="majorEastAsia" w:cstheme="minorBidi" w:hint="eastAsia"/>
            <w:sz w:val="14"/>
            <w:szCs w:val="14"/>
          </w:rPr>
          <w:t>貯</w:t>
        </w:r>
        <w:r w:rsidR="0070011C">
          <w:rPr>
            <w:rStyle w:val="ac"/>
            <w:rFonts w:asciiTheme="majorEastAsia" w:eastAsiaTheme="majorEastAsia" w:hAnsiTheme="majorEastAsia" w:cstheme="minorBidi" w:hint="eastAsia"/>
            <w:sz w:val="14"/>
            <w:szCs w:val="14"/>
          </w:rPr>
          <w:t>金</w:t>
        </w:r>
        <w:r w:rsidR="0070011C" w:rsidRPr="00D72C3B">
          <w:rPr>
            <w:rStyle w:val="ac"/>
            <w:rFonts w:asciiTheme="majorEastAsia" w:eastAsiaTheme="majorEastAsia" w:hAnsiTheme="majorEastAsia" w:cstheme="minorBidi"/>
            <w:sz w:val="14"/>
            <w:szCs w:val="14"/>
          </w:rPr>
          <w:t>＞に戻る</w:t>
        </w:r>
      </w:hyperlink>
    </w:p>
    <w:p w14:paraId="174030CF" w14:textId="77777777" w:rsidR="0070011C" w:rsidRDefault="0070011C" w:rsidP="0070011C">
      <w:pPr>
        <w:pStyle w:val="Default"/>
        <w:rPr>
          <w:rFonts w:asciiTheme="majorEastAsia" w:eastAsiaTheme="majorEastAsia" w:hAnsiTheme="majorEastAsia" w:cstheme="minorBidi"/>
          <w:b/>
          <w:color w:val="auto"/>
          <w:sz w:val="23"/>
          <w:szCs w:val="23"/>
        </w:rPr>
      </w:pPr>
    </w:p>
    <w:p w14:paraId="78CCED73" w14:textId="1B19F185" w:rsidR="001A1DE3" w:rsidRPr="00687D08" w:rsidRDefault="005A181E" w:rsidP="008114E3">
      <w:pPr>
        <w:pStyle w:val="1"/>
      </w:pPr>
      <w:bookmarkStart w:id="105" w:name="_Q7.後見制度支援預金とはどのようなものですか。"/>
      <w:bookmarkEnd w:id="105"/>
      <w:r w:rsidRPr="009C70DC">
        <w:rPr>
          <w:rFonts w:hint="eastAsia"/>
        </w:rPr>
        <w:t>＜成年後見監督人＞</w:t>
      </w:r>
      <w:r w:rsidRPr="009C70DC">
        <w:t xml:space="preserve"> </w:t>
      </w:r>
      <w:bookmarkStart w:id="106" w:name="_Q1.・後見開始当初は監督人は選任されなかったのに，なぜ途中から監督人"/>
      <w:bookmarkStart w:id="107" w:name="_Q2.・本人の財産が高額だと監督人が選任されるとのことですが，財産がい"/>
      <w:bookmarkEnd w:id="106"/>
      <w:bookmarkEnd w:id="107"/>
    </w:p>
    <w:p w14:paraId="68BE3E59" w14:textId="386C04BA" w:rsidR="005A181E" w:rsidRPr="00062DD0" w:rsidRDefault="005A181E" w:rsidP="008114E3">
      <w:pPr>
        <w:pStyle w:val="2"/>
      </w:pPr>
      <w:bookmarkStart w:id="108" w:name="_Q3.・監督人は何をしてくれるのですか。"/>
      <w:bookmarkStart w:id="109" w:name="_Q1.監督人の職務はどのようなものですか。"/>
      <w:bookmarkEnd w:id="108"/>
      <w:bookmarkEnd w:id="109"/>
      <w:r w:rsidRPr="00062DD0">
        <w:t>Q</w:t>
      </w:r>
      <w:r w:rsidR="007D50C6" w:rsidRPr="00062DD0">
        <w:rPr>
          <w:rFonts w:hint="eastAsia"/>
        </w:rPr>
        <w:t>1</w:t>
      </w:r>
      <w:r w:rsidRPr="00062DD0">
        <w:t>.</w:t>
      </w:r>
      <w:r w:rsidRPr="00062DD0">
        <w:rPr>
          <w:rFonts w:hint="eastAsia"/>
        </w:rPr>
        <w:t>監督人</w:t>
      </w:r>
      <w:r w:rsidR="005939A8" w:rsidRPr="00062DD0">
        <w:rPr>
          <w:rFonts w:hint="eastAsia"/>
        </w:rPr>
        <w:t>の職務はどのようなものですか</w:t>
      </w:r>
      <w:r w:rsidR="00142FD3" w:rsidRPr="00062DD0">
        <w:rPr>
          <w:rFonts w:hint="eastAsia"/>
        </w:rPr>
        <w:t>。</w:t>
      </w:r>
    </w:p>
    <w:p w14:paraId="656AD9FC" w14:textId="77777777" w:rsidR="001A1DE3" w:rsidRPr="00D72C3B" w:rsidRDefault="001A1DE3" w:rsidP="00591145">
      <w:pPr>
        <w:pStyle w:val="Default"/>
        <w:rPr>
          <w:rFonts w:asciiTheme="majorEastAsia" w:eastAsiaTheme="majorEastAsia" w:hAnsiTheme="majorEastAsia" w:cstheme="minorBidi"/>
          <w:color w:val="auto"/>
          <w:sz w:val="23"/>
          <w:szCs w:val="23"/>
        </w:rPr>
      </w:pPr>
    </w:p>
    <w:p w14:paraId="09CE71AB" w14:textId="3F551BAA" w:rsidR="00142FD3" w:rsidRPr="00D72C3B" w:rsidRDefault="001A1DE3" w:rsidP="00591145">
      <w:pPr>
        <w:pStyle w:val="Default"/>
        <w:rPr>
          <w:rFonts w:asciiTheme="majorEastAsia" w:eastAsiaTheme="majorEastAsia" w:hAnsiTheme="majorEastAsia" w:cstheme="minorBidi"/>
          <w:color w:val="auto"/>
          <w:sz w:val="23"/>
          <w:szCs w:val="23"/>
        </w:rPr>
      </w:pPr>
      <w:r w:rsidRPr="00D72C3B">
        <w:rPr>
          <w:rFonts w:asciiTheme="majorEastAsia" w:eastAsiaTheme="majorEastAsia" w:hAnsiTheme="majorEastAsia" w:cstheme="minorBidi" w:hint="eastAsia"/>
          <w:color w:val="auto"/>
          <w:sz w:val="23"/>
          <w:szCs w:val="23"/>
        </w:rPr>
        <w:t>A</w:t>
      </w:r>
      <w:r w:rsidR="004C7DFD" w:rsidRPr="00D72C3B">
        <w:rPr>
          <w:rFonts w:asciiTheme="majorEastAsia" w:eastAsiaTheme="majorEastAsia" w:hAnsiTheme="majorEastAsia" w:cstheme="minorBidi" w:hint="eastAsia"/>
          <w:color w:val="auto"/>
          <w:sz w:val="23"/>
          <w:szCs w:val="23"/>
        </w:rPr>
        <w:t>1</w:t>
      </w:r>
      <w:r w:rsidRPr="00D72C3B">
        <w:rPr>
          <w:rFonts w:asciiTheme="majorEastAsia" w:eastAsiaTheme="majorEastAsia" w:hAnsiTheme="majorEastAsia" w:cstheme="minorBidi" w:hint="eastAsia"/>
          <w:color w:val="auto"/>
          <w:sz w:val="23"/>
          <w:szCs w:val="23"/>
        </w:rPr>
        <w:t>.</w:t>
      </w:r>
      <w:r w:rsidR="00591145" w:rsidRPr="00D72C3B">
        <w:rPr>
          <w:rFonts w:asciiTheme="majorEastAsia" w:eastAsiaTheme="majorEastAsia" w:hAnsiTheme="majorEastAsia" w:cstheme="minorBidi"/>
          <w:color w:val="auto"/>
          <w:sz w:val="23"/>
          <w:szCs w:val="23"/>
        </w:rPr>
        <w:t>監督人</w:t>
      </w:r>
      <w:r w:rsidR="00142FD3" w:rsidRPr="00D72C3B">
        <w:rPr>
          <w:rFonts w:asciiTheme="majorEastAsia" w:eastAsiaTheme="majorEastAsia" w:hAnsiTheme="majorEastAsia" w:cstheme="minorBidi" w:hint="eastAsia"/>
          <w:color w:val="auto"/>
          <w:sz w:val="23"/>
          <w:szCs w:val="23"/>
        </w:rPr>
        <w:t>の主な職務</w:t>
      </w:r>
      <w:r w:rsidR="00591145" w:rsidRPr="00D72C3B">
        <w:rPr>
          <w:rFonts w:asciiTheme="majorEastAsia" w:eastAsiaTheme="majorEastAsia" w:hAnsiTheme="majorEastAsia" w:cstheme="minorBidi"/>
          <w:color w:val="auto"/>
          <w:sz w:val="23"/>
          <w:szCs w:val="23"/>
        </w:rPr>
        <w:t>は，後見人が行う事務</w:t>
      </w:r>
      <w:r w:rsidR="00142FD3" w:rsidRPr="00D72C3B">
        <w:rPr>
          <w:rFonts w:asciiTheme="majorEastAsia" w:eastAsiaTheme="majorEastAsia" w:hAnsiTheme="majorEastAsia" w:cstheme="minorBidi" w:hint="eastAsia"/>
          <w:color w:val="auto"/>
          <w:sz w:val="23"/>
          <w:szCs w:val="23"/>
        </w:rPr>
        <w:t>の</w:t>
      </w:r>
      <w:r w:rsidR="00591145" w:rsidRPr="00D72C3B">
        <w:rPr>
          <w:rFonts w:asciiTheme="majorEastAsia" w:eastAsiaTheme="majorEastAsia" w:hAnsiTheme="majorEastAsia" w:cstheme="minorBidi"/>
          <w:color w:val="auto"/>
          <w:sz w:val="23"/>
          <w:szCs w:val="23"/>
        </w:rPr>
        <w:t>監督</w:t>
      </w:r>
      <w:r w:rsidR="00142FD3" w:rsidRPr="00D72C3B">
        <w:rPr>
          <w:rFonts w:asciiTheme="majorEastAsia" w:eastAsiaTheme="majorEastAsia" w:hAnsiTheme="majorEastAsia" w:cstheme="minorBidi" w:hint="eastAsia"/>
          <w:color w:val="auto"/>
          <w:sz w:val="23"/>
          <w:szCs w:val="23"/>
        </w:rPr>
        <w:t>であり，監督人は，</w:t>
      </w:r>
      <w:r w:rsidR="00142FD3" w:rsidRPr="00D72C3B">
        <w:rPr>
          <w:rFonts w:asciiTheme="majorEastAsia" w:eastAsiaTheme="majorEastAsia" w:hAnsiTheme="majorEastAsia" w:cstheme="minorBidi"/>
          <w:color w:val="auto"/>
          <w:sz w:val="23"/>
          <w:szCs w:val="23"/>
        </w:rPr>
        <w:t>後見人に対し，後見事務の報告</w:t>
      </w:r>
      <w:r w:rsidR="00142FD3" w:rsidRPr="00D72C3B">
        <w:rPr>
          <w:rFonts w:asciiTheme="majorEastAsia" w:eastAsiaTheme="majorEastAsia" w:hAnsiTheme="majorEastAsia" w:cstheme="minorBidi" w:hint="eastAsia"/>
          <w:color w:val="auto"/>
          <w:sz w:val="23"/>
          <w:szCs w:val="23"/>
        </w:rPr>
        <w:t>や財産目録の提出</w:t>
      </w:r>
      <w:r w:rsidR="00142FD3" w:rsidRPr="00D72C3B">
        <w:rPr>
          <w:rFonts w:asciiTheme="majorEastAsia" w:eastAsiaTheme="majorEastAsia" w:hAnsiTheme="majorEastAsia" w:cstheme="minorBidi"/>
          <w:color w:val="auto"/>
          <w:sz w:val="23"/>
          <w:szCs w:val="23"/>
        </w:rPr>
        <w:t>を求め</w:t>
      </w:r>
      <w:r w:rsidR="00142FD3" w:rsidRPr="00D72C3B">
        <w:rPr>
          <w:rFonts w:asciiTheme="majorEastAsia" w:eastAsiaTheme="majorEastAsia" w:hAnsiTheme="majorEastAsia" w:cstheme="minorBidi" w:hint="eastAsia"/>
          <w:color w:val="auto"/>
          <w:sz w:val="23"/>
          <w:szCs w:val="23"/>
        </w:rPr>
        <w:t>るほか</w:t>
      </w:r>
      <w:r w:rsidR="00142FD3" w:rsidRPr="00D72C3B">
        <w:rPr>
          <w:rFonts w:asciiTheme="majorEastAsia" w:eastAsiaTheme="majorEastAsia" w:hAnsiTheme="majorEastAsia" w:cstheme="minorBidi"/>
          <w:color w:val="auto"/>
          <w:sz w:val="23"/>
          <w:szCs w:val="23"/>
        </w:rPr>
        <w:t>，</w:t>
      </w:r>
      <w:r w:rsidR="00F87712">
        <w:rPr>
          <w:rFonts w:asciiTheme="majorEastAsia" w:eastAsiaTheme="majorEastAsia" w:hAnsiTheme="majorEastAsia" w:cstheme="minorBidi" w:hint="eastAsia"/>
          <w:color w:val="auto"/>
          <w:sz w:val="23"/>
          <w:szCs w:val="23"/>
        </w:rPr>
        <w:t>必要に応じて，後見事務等について調査を行うことができます（民法</w:t>
      </w:r>
      <w:r w:rsidR="00BD28DA">
        <w:rPr>
          <w:rFonts w:asciiTheme="majorEastAsia" w:eastAsiaTheme="majorEastAsia" w:hAnsiTheme="majorEastAsia" w:cstheme="minorBidi" w:hint="eastAsia"/>
          <w:color w:val="auto"/>
          <w:sz w:val="23"/>
          <w:szCs w:val="23"/>
        </w:rPr>
        <w:t>８６３</w:t>
      </w:r>
      <w:r w:rsidR="00142FD3" w:rsidRPr="00D72C3B">
        <w:rPr>
          <w:rFonts w:asciiTheme="majorEastAsia" w:eastAsiaTheme="majorEastAsia" w:hAnsiTheme="majorEastAsia" w:cstheme="minorBidi" w:hint="eastAsia"/>
          <w:color w:val="auto"/>
          <w:sz w:val="23"/>
          <w:szCs w:val="23"/>
        </w:rPr>
        <w:t>条）</w:t>
      </w:r>
      <w:r w:rsidR="00142FD3" w:rsidRPr="00D72C3B">
        <w:rPr>
          <w:rFonts w:asciiTheme="majorEastAsia" w:eastAsiaTheme="majorEastAsia" w:hAnsiTheme="majorEastAsia" w:cstheme="minorBidi"/>
          <w:color w:val="auto"/>
          <w:sz w:val="23"/>
          <w:szCs w:val="23"/>
        </w:rPr>
        <w:t>。</w:t>
      </w:r>
      <w:r w:rsidR="00591145" w:rsidRPr="00D72C3B">
        <w:rPr>
          <w:rFonts w:asciiTheme="majorEastAsia" w:eastAsiaTheme="majorEastAsia" w:hAnsiTheme="majorEastAsia" w:cstheme="minorBidi"/>
          <w:color w:val="auto"/>
          <w:sz w:val="23"/>
          <w:szCs w:val="23"/>
        </w:rPr>
        <w:t>監督人がどのように監督するかについては監督人の裁量に委ねられていますが，一般的には，３</w:t>
      </w:r>
      <w:r w:rsidR="002C1B78">
        <w:rPr>
          <w:rFonts w:asciiTheme="majorEastAsia" w:eastAsiaTheme="majorEastAsia" w:hAnsiTheme="majorEastAsia" w:cstheme="minorBidi" w:hint="eastAsia"/>
          <w:color w:val="auto"/>
          <w:sz w:val="23"/>
          <w:szCs w:val="23"/>
        </w:rPr>
        <w:t>，</w:t>
      </w:r>
      <w:r w:rsidR="00591145" w:rsidRPr="00D72C3B">
        <w:rPr>
          <w:rFonts w:asciiTheme="majorEastAsia" w:eastAsiaTheme="majorEastAsia" w:hAnsiTheme="majorEastAsia" w:cstheme="minorBidi"/>
          <w:color w:val="auto"/>
          <w:sz w:val="23"/>
          <w:szCs w:val="23"/>
        </w:rPr>
        <w:t>４か月に１回程度，財産や収支の状況を中心とした後見事務について確認をするために報告を求められること</w:t>
      </w:r>
      <w:r w:rsidR="005A181E" w:rsidRPr="00D72C3B">
        <w:rPr>
          <w:rFonts w:asciiTheme="majorEastAsia" w:eastAsiaTheme="majorEastAsia" w:hAnsiTheme="majorEastAsia" w:cstheme="minorBidi"/>
          <w:color w:val="auto"/>
          <w:sz w:val="23"/>
          <w:szCs w:val="23"/>
        </w:rPr>
        <w:t>が多いと思われます。また，監督人</w:t>
      </w:r>
      <w:r w:rsidR="00F87712">
        <w:rPr>
          <w:rFonts w:asciiTheme="majorEastAsia" w:eastAsiaTheme="majorEastAsia" w:hAnsiTheme="majorEastAsia" w:cstheme="minorBidi" w:hint="eastAsia"/>
          <w:color w:val="auto"/>
          <w:sz w:val="23"/>
          <w:szCs w:val="23"/>
        </w:rPr>
        <w:t>に</w:t>
      </w:r>
      <w:r w:rsidR="005A181E" w:rsidRPr="00D72C3B">
        <w:rPr>
          <w:rFonts w:asciiTheme="majorEastAsia" w:eastAsiaTheme="majorEastAsia" w:hAnsiTheme="majorEastAsia" w:cstheme="minorBidi"/>
          <w:color w:val="auto"/>
          <w:sz w:val="23"/>
          <w:szCs w:val="23"/>
        </w:rPr>
        <w:t>は弁護士や司法書士等の法律</w:t>
      </w:r>
      <w:r w:rsidR="00F87712">
        <w:rPr>
          <w:rFonts w:asciiTheme="majorEastAsia" w:eastAsiaTheme="majorEastAsia" w:hAnsiTheme="majorEastAsia" w:cstheme="minorBidi" w:hint="eastAsia"/>
          <w:color w:val="auto"/>
          <w:sz w:val="23"/>
          <w:szCs w:val="23"/>
        </w:rPr>
        <w:t>の</w:t>
      </w:r>
      <w:r w:rsidR="005A181E" w:rsidRPr="00D72C3B">
        <w:rPr>
          <w:rFonts w:asciiTheme="majorEastAsia" w:eastAsiaTheme="majorEastAsia" w:hAnsiTheme="majorEastAsia" w:cstheme="minorBidi"/>
          <w:color w:val="auto"/>
          <w:sz w:val="23"/>
          <w:szCs w:val="23"/>
        </w:rPr>
        <w:t>専門家が選任されることになるため，後見事務をする上で困ったことや分からないことがあれば，随時相談することができます。</w:t>
      </w:r>
    </w:p>
    <w:p w14:paraId="4F3989D6" w14:textId="5B76A103" w:rsidR="00591145" w:rsidRPr="00D72C3B" w:rsidRDefault="005A181E" w:rsidP="003504F5">
      <w:pPr>
        <w:pStyle w:val="Default"/>
        <w:ind w:firstLineChars="100" w:firstLine="230"/>
        <w:rPr>
          <w:rFonts w:asciiTheme="majorEastAsia" w:eastAsiaTheme="majorEastAsia" w:hAnsiTheme="majorEastAsia" w:cstheme="minorBidi"/>
          <w:color w:val="auto"/>
          <w:sz w:val="23"/>
          <w:szCs w:val="23"/>
        </w:rPr>
      </w:pPr>
      <w:r w:rsidRPr="00D72C3B">
        <w:rPr>
          <w:rFonts w:asciiTheme="majorEastAsia" w:eastAsiaTheme="majorEastAsia" w:hAnsiTheme="majorEastAsia" w:cstheme="minorBidi"/>
          <w:color w:val="auto"/>
          <w:sz w:val="23"/>
          <w:szCs w:val="23"/>
        </w:rPr>
        <w:t>さらに，</w:t>
      </w:r>
      <w:r w:rsidR="00156760">
        <w:rPr>
          <w:rFonts w:asciiTheme="majorEastAsia" w:eastAsiaTheme="majorEastAsia" w:hAnsiTheme="majorEastAsia" w:cstheme="minorBidi" w:hint="eastAsia"/>
          <w:color w:val="auto"/>
          <w:sz w:val="23"/>
          <w:szCs w:val="23"/>
        </w:rPr>
        <w:t>本人</w:t>
      </w:r>
      <w:r w:rsidR="004A0003" w:rsidRPr="00D72C3B">
        <w:rPr>
          <w:rFonts w:asciiTheme="majorEastAsia" w:eastAsiaTheme="majorEastAsia" w:hAnsiTheme="majorEastAsia" w:cstheme="minorBidi" w:hint="eastAsia"/>
          <w:color w:val="auto"/>
          <w:sz w:val="23"/>
          <w:szCs w:val="23"/>
        </w:rPr>
        <w:t>が後見人とともに遺産を相続する</w:t>
      </w:r>
      <w:r w:rsidRPr="00D72C3B">
        <w:rPr>
          <w:rFonts w:asciiTheme="majorEastAsia" w:eastAsiaTheme="majorEastAsia" w:hAnsiTheme="majorEastAsia" w:cstheme="minorBidi"/>
          <w:color w:val="auto"/>
          <w:sz w:val="23"/>
          <w:szCs w:val="23"/>
        </w:rPr>
        <w:t>場合</w:t>
      </w:r>
      <w:r w:rsidR="00F87712">
        <w:rPr>
          <w:rFonts w:asciiTheme="majorEastAsia" w:eastAsiaTheme="majorEastAsia" w:hAnsiTheme="majorEastAsia" w:cstheme="minorBidi" w:hint="eastAsia"/>
          <w:color w:val="auto"/>
          <w:sz w:val="23"/>
          <w:szCs w:val="23"/>
        </w:rPr>
        <w:t>など，後見人と</w:t>
      </w:r>
      <w:r w:rsidR="00156760">
        <w:rPr>
          <w:rFonts w:asciiTheme="majorEastAsia" w:eastAsiaTheme="majorEastAsia" w:hAnsiTheme="majorEastAsia" w:cstheme="minorBidi" w:hint="eastAsia"/>
          <w:color w:val="auto"/>
          <w:sz w:val="23"/>
          <w:szCs w:val="23"/>
        </w:rPr>
        <w:t>本人</w:t>
      </w:r>
      <w:r w:rsidR="00F87712">
        <w:rPr>
          <w:rFonts w:asciiTheme="majorEastAsia" w:eastAsiaTheme="majorEastAsia" w:hAnsiTheme="majorEastAsia" w:cstheme="minorBidi" w:hint="eastAsia"/>
          <w:color w:val="auto"/>
          <w:sz w:val="23"/>
          <w:szCs w:val="23"/>
        </w:rPr>
        <w:t>の利益が相反</w:t>
      </w:r>
      <w:r w:rsidR="00142FD3" w:rsidRPr="00D72C3B">
        <w:rPr>
          <w:rFonts w:asciiTheme="majorEastAsia" w:eastAsiaTheme="majorEastAsia" w:hAnsiTheme="majorEastAsia" w:cstheme="minorBidi" w:hint="eastAsia"/>
          <w:color w:val="auto"/>
          <w:sz w:val="23"/>
          <w:szCs w:val="23"/>
        </w:rPr>
        <w:t>する場合</w:t>
      </w:r>
      <w:r w:rsidRPr="00D72C3B">
        <w:rPr>
          <w:rFonts w:asciiTheme="majorEastAsia" w:eastAsiaTheme="majorEastAsia" w:hAnsiTheme="majorEastAsia" w:cstheme="minorBidi"/>
          <w:color w:val="auto"/>
          <w:sz w:val="23"/>
          <w:szCs w:val="23"/>
        </w:rPr>
        <w:t xml:space="preserve">には，監督人が選任されていなければ特別代理人を選任する必要がありますが，監督人が選任されていれば，監督人が本人に代わってそのような行為をすることになります。 </w:t>
      </w:r>
    </w:p>
    <w:p w14:paraId="6D69C928" w14:textId="4B7CADD0" w:rsidR="002B275A" w:rsidRPr="00D72C3B" w:rsidRDefault="0082394D" w:rsidP="002B275A">
      <w:pPr>
        <w:pStyle w:val="Default"/>
        <w:jc w:val="right"/>
        <w:rPr>
          <w:rFonts w:asciiTheme="majorEastAsia" w:eastAsiaTheme="majorEastAsia" w:hAnsiTheme="majorEastAsia" w:cstheme="minorBidi"/>
          <w:color w:val="auto"/>
          <w:sz w:val="14"/>
          <w:szCs w:val="14"/>
        </w:rPr>
      </w:pPr>
      <w:hyperlink w:anchor="_＜成年後見監督人＞" w:history="1">
        <w:r w:rsidR="002B275A" w:rsidRPr="00D72C3B">
          <w:rPr>
            <w:rStyle w:val="ac"/>
            <w:rFonts w:asciiTheme="majorEastAsia" w:eastAsiaTheme="majorEastAsia" w:hAnsiTheme="majorEastAsia" w:cstheme="minorBidi"/>
            <w:sz w:val="14"/>
            <w:szCs w:val="14"/>
          </w:rPr>
          <w:t>＜成年後見監督人＞に戻る</w:t>
        </w:r>
      </w:hyperlink>
    </w:p>
    <w:p w14:paraId="0E56EB63" w14:textId="77777777" w:rsidR="001A1DE3" w:rsidRPr="00D72C3B" w:rsidRDefault="001A1DE3" w:rsidP="00591145">
      <w:pPr>
        <w:pStyle w:val="Default"/>
        <w:rPr>
          <w:rFonts w:asciiTheme="majorEastAsia" w:eastAsiaTheme="majorEastAsia" w:hAnsiTheme="majorEastAsia" w:cstheme="minorBidi"/>
          <w:color w:val="auto"/>
          <w:sz w:val="23"/>
          <w:szCs w:val="23"/>
        </w:rPr>
      </w:pPr>
    </w:p>
    <w:p w14:paraId="3790DF26" w14:textId="2C594058" w:rsidR="005A181E" w:rsidRPr="00062DD0" w:rsidRDefault="005A181E" w:rsidP="008114E3">
      <w:pPr>
        <w:pStyle w:val="2"/>
      </w:pPr>
      <w:bookmarkStart w:id="110" w:name="_Q4.・監督人にはどんな人がなるのですか。"/>
      <w:bookmarkStart w:id="111" w:name="_Q2.監督人にはどのような人がなるのですか。"/>
      <w:bookmarkEnd w:id="110"/>
      <w:bookmarkEnd w:id="111"/>
      <w:r w:rsidRPr="00062DD0">
        <w:t>Q</w:t>
      </w:r>
      <w:r w:rsidR="00860484" w:rsidRPr="00062DD0">
        <w:rPr>
          <w:rFonts w:hint="eastAsia"/>
        </w:rPr>
        <w:t>2</w:t>
      </w:r>
      <w:r w:rsidRPr="00062DD0">
        <w:t>.</w:t>
      </w:r>
      <w:r w:rsidRPr="00062DD0">
        <w:rPr>
          <w:rFonts w:hint="eastAsia"/>
        </w:rPr>
        <w:t>監督人にはど</w:t>
      </w:r>
      <w:r w:rsidR="00860484" w:rsidRPr="00062DD0">
        <w:rPr>
          <w:rFonts w:hint="eastAsia"/>
        </w:rPr>
        <w:t>のよう</w:t>
      </w:r>
      <w:r w:rsidRPr="00062DD0">
        <w:rPr>
          <w:rFonts w:hint="eastAsia"/>
        </w:rPr>
        <w:t xml:space="preserve">な人がなるのですか。 </w:t>
      </w:r>
    </w:p>
    <w:p w14:paraId="4BCD98C2" w14:textId="77777777" w:rsidR="001A1DE3" w:rsidRPr="00D72C3B" w:rsidRDefault="001A1DE3" w:rsidP="00591145">
      <w:pPr>
        <w:pStyle w:val="Default"/>
        <w:rPr>
          <w:rFonts w:asciiTheme="majorEastAsia" w:eastAsiaTheme="majorEastAsia" w:hAnsiTheme="majorEastAsia" w:cstheme="minorBidi"/>
          <w:color w:val="auto"/>
          <w:sz w:val="23"/>
          <w:szCs w:val="23"/>
        </w:rPr>
      </w:pPr>
    </w:p>
    <w:p w14:paraId="296A3028" w14:textId="770633A0" w:rsidR="00591145" w:rsidRPr="00D72C3B" w:rsidRDefault="001A1DE3" w:rsidP="00591145">
      <w:pPr>
        <w:pStyle w:val="Default"/>
        <w:rPr>
          <w:rFonts w:asciiTheme="majorEastAsia" w:eastAsiaTheme="majorEastAsia" w:hAnsiTheme="majorEastAsia" w:cstheme="minorBidi"/>
          <w:color w:val="auto"/>
          <w:sz w:val="23"/>
          <w:szCs w:val="23"/>
        </w:rPr>
      </w:pPr>
      <w:r w:rsidRPr="00D72C3B">
        <w:rPr>
          <w:rFonts w:asciiTheme="majorEastAsia" w:eastAsiaTheme="majorEastAsia" w:hAnsiTheme="majorEastAsia" w:cstheme="minorBidi" w:hint="eastAsia"/>
          <w:color w:val="auto"/>
          <w:sz w:val="23"/>
          <w:szCs w:val="23"/>
        </w:rPr>
        <w:t>A</w:t>
      </w:r>
      <w:r w:rsidR="00860484" w:rsidRPr="00D72C3B">
        <w:rPr>
          <w:rFonts w:asciiTheme="majorEastAsia" w:eastAsiaTheme="majorEastAsia" w:hAnsiTheme="majorEastAsia" w:cstheme="minorBidi" w:hint="eastAsia"/>
          <w:color w:val="auto"/>
          <w:sz w:val="23"/>
          <w:szCs w:val="23"/>
        </w:rPr>
        <w:t>2</w:t>
      </w:r>
      <w:r w:rsidRPr="00D72C3B">
        <w:rPr>
          <w:rFonts w:asciiTheme="majorEastAsia" w:eastAsiaTheme="majorEastAsia" w:hAnsiTheme="majorEastAsia" w:cstheme="minorBidi" w:hint="eastAsia"/>
          <w:color w:val="auto"/>
          <w:sz w:val="23"/>
          <w:szCs w:val="23"/>
        </w:rPr>
        <w:t>.</w:t>
      </w:r>
      <w:r w:rsidR="00591145" w:rsidRPr="00D72C3B">
        <w:rPr>
          <w:rFonts w:asciiTheme="majorEastAsia" w:eastAsiaTheme="majorEastAsia" w:hAnsiTheme="majorEastAsia" w:cstheme="minorBidi"/>
          <w:color w:val="auto"/>
          <w:sz w:val="23"/>
          <w:szCs w:val="23"/>
        </w:rPr>
        <w:t xml:space="preserve">弁護士や司法書士などの専門職で，裁判所が適当と認めた人が選任されます。 </w:t>
      </w:r>
    </w:p>
    <w:p w14:paraId="1FFEA6F0" w14:textId="77777777" w:rsidR="009E598E" w:rsidRPr="00D72C3B" w:rsidRDefault="0082394D" w:rsidP="009E598E">
      <w:pPr>
        <w:pStyle w:val="Default"/>
        <w:jc w:val="right"/>
        <w:rPr>
          <w:rFonts w:asciiTheme="majorEastAsia" w:eastAsiaTheme="majorEastAsia" w:hAnsiTheme="majorEastAsia" w:cstheme="minorBidi"/>
          <w:color w:val="auto"/>
          <w:sz w:val="14"/>
          <w:szCs w:val="14"/>
        </w:rPr>
      </w:pPr>
      <w:hyperlink w:anchor="_＜成年後見監督人＞" w:history="1">
        <w:r w:rsidR="009E598E" w:rsidRPr="00D72C3B">
          <w:rPr>
            <w:rStyle w:val="ac"/>
            <w:rFonts w:asciiTheme="majorEastAsia" w:eastAsiaTheme="majorEastAsia" w:hAnsiTheme="majorEastAsia" w:cstheme="minorBidi"/>
            <w:sz w:val="14"/>
            <w:szCs w:val="14"/>
          </w:rPr>
          <w:t>＜成年後見監督人＞に戻る</w:t>
        </w:r>
      </w:hyperlink>
    </w:p>
    <w:p w14:paraId="73DF3832" w14:textId="77777777" w:rsidR="001A1DE3" w:rsidRPr="009E598E" w:rsidRDefault="001A1DE3" w:rsidP="00591145">
      <w:pPr>
        <w:pStyle w:val="Default"/>
        <w:rPr>
          <w:rFonts w:asciiTheme="majorEastAsia" w:eastAsiaTheme="majorEastAsia" w:hAnsiTheme="majorEastAsia" w:cstheme="minorBidi"/>
          <w:color w:val="auto"/>
          <w:sz w:val="23"/>
          <w:szCs w:val="23"/>
        </w:rPr>
      </w:pPr>
    </w:p>
    <w:p w14:paraId="4FFF3E76" w14:textId="09DD1A51" w:rsidR="003504F5" w:rsidRPr="00062DD0" w:rsidRDefault="003504F5" w:rsidP="008114E3">
      <w:pPr>
        <w:pStyle w:val="2"/>
      </w:pPr>
      <w:bookmarkStart w:id="112" w:name="_Q3.監督人を解任したいが，後見人は解任申立てができますか。"/>
      <w:bookmarkEnd w:id="112"/>
      <w:r w:rsidRPr="00062DD0">
        <w:t>Q</w:t>
      </w:r>
      <w:r w:rsidRPr="00062DD0">
        <w:rPr>
          <w:rFonts w:hint="eastAsia"/>
        </w:rPr>
        <w:t>3</w:t>
      </w:r>
      <w:r w:rsidRPr="00062DD0">
        <w:t>.</w:t>
      </w:r>
      <w:r w:rsidRPr="00062DD0">
        <w:rPr>
          <w:rFonts w:hint="eastAsia"/>
        </w:rPr>
        <w:t>監督人を解任したい</w:t>
      </w:r>
      <w:r w:rsidR="00BA7D82">
        <w:rPr>
          <w:rFonts w:hint="eastAsia"/>
        </w:rPr>
        <w:t>のです</w:t>
      </w:r>
      <w:r w:rsidRPr="00062DD0">
        <w:rPr>
          <w:rFonts w:hint="eastAsia"/>
        </w:rPr>
        <w:t xml:space="preserve">が，後見人は解任申立てができますか。 </w:t>
      </w:r>
    </w:p>
    <w:p w14:paraId="0E0C189A" w14:textId="77777777" w:rsidR="003504F5" w:rsidRPr="00D72C3B" w:rsidRDefault="003504F5" w:rsidP="003504F5">
      <w:pPr>
        <w:pStyle w:val="Default"/>
        <w:rPr>
          <w:rFonts w:asciiTheme="majorEastAsia" w:eastAsiaTheme="majorEastAsia" w:hAnsiTheme="majorEastAsia" w:cstheme="minorBidi"/>
          <w:color w:val="auto"/>
          <w:sz w:val="23"/>
          <w:szCs w:val="23"/>
        </w:rPr>
      </w:pPr>
    </w:p>
    <w:p w14:paraId="0118765C" w14:textId="710BDA8F" w:rsidR="003504F5" w:rsidRPr="00D72C3B" w:rsidRDefault="003504F5" w:rsidP="003504F5">
      <w:pPr>
        <w:pStyle w:val="Default"/>
        <w:rPr>
          <w:rFonts w:asciiTheme="majorEastAsia" w:eastAsiaTheme="majorEastAsia" w:hAnsiTheme="majorEastAsia" w:cstheme="minorBidi"/>
          <w:color w:val="auto"/>
          <w:sz w:val="23"/>
          <w:szCs w:val="23"/>
        </w:rPr>
      </w:pPr>
      <w:r w:rsidRPr="00D72C3B">
        <w:rPr>
          <w:rFonts w:asciiTheme="majorEastAsia" w:eastAsiaTheme="majorEastAsia" w:hAnsiTheme="majorEastAsia" w:cstheme="minorBidi" w:hint="eastAsia"/>
          <w:color w:val="auto"/>
          <w:sz w:val="23"/>
          <w:szCs w:val="23"/>
        </w:rPr>
        <w:t>A3.</w:t>
      </w:r>
      <w:r w:rsidRPr="00D72C3B">
        <w:rPr>
          <w:rFonts w:asciiTheme="majorEastAsia" w:eastAsiaTheme="majorEastAsia" w:hAnsiTheme="majorEastAsia" w:cstheme="minorBidi"/>
          <w:color w:val="auto"/>
          <w:sz w:val="23"/>
          <w:szCs w:val="23"/>
        </w:rPr>
        <w:t xml:space="preserve">後見人は監督人解任の申立権者に含まれていません。 </w:t>
      </w:r>
    </w:p>
    <w:bookmarkStart w:id="113" w:name="_Q5.・監督人が信用できないので解任したいが，後見人は解任申立てができ"/>
    <w:bookmarkStart w:id="114" w:name="_Q8.・監督人が何もしてくれません。"/>
    <w:bookmarkEnd w:id="113"/>
    <w:bookmarkEnd w:id="114"/>
    <w:p w14:paraId="0756F944" w14:textId="77777777" w:rsidR="009E598E" w:rsidRPr="00D72C3B" w:rsidRDefault="009E598E" w:rsidP="009E598E">
      <w:pPr>
        <w:pStyle w:val="Default"/>
        <w:jc w:val="right"/>
        <w:rPr>
          <w:rFonts w:asciiTheme="majorEastAsia" w:eastAsiaTheme="majorEastAsia" w:hAnsiTheme="majorEastAsia" w:cstheme="minorBidi"/>
          <w:color w:val="auto"/>
          <w:sz w:val="14"/>
          <w:szCs w:val="14"/>
        </w:rPr>
      </w:pPr>
      <w:r>
        <w:fldChar w:fldCharType="begin"/>
      </w:r>
      <w:r>
        <w:instrText>HYPERLINK  \l "</w:instrText>
      </w:r>
      <w:r>
        <w:rPr>
          <w:rFonts w:hint="eastAsia"/>
        </w:rPr>
        <w:instrText>_＜成年後見監督人＞</w:instrText>
      </w:r>
      <w:r>
        <w:instrText>"</w:instrText>
      </w:r>
      <w:r>
        <w:fldChar w:fldCharType="separate"/>
      </w:r>
      <w:r w:rsidRPr="00D72C3B">
        <w:rPr>
          <w:rStyle w:val="ac"/>
          <w:rFonts w:asciiTheme="majorEastAsia" w:eastAsiaTheme="majorEastAsia" w:hAnsiTheme="majorEastAsia" w:cstheme="minorBidi"/>
          <w:sz w:val="14"/>
          <w:szCs w:val="14"/>
        </w:rPr>
        <w:t>＜成年後見監督人＞に戻る</w:t>
      </w:r>
      <w:r>
        <w:rPr>
          <w:rStyle w:val="ac"/>
          <w:rFonts w:asciiTheme="majorEastAsia" w:eastAsiaTheme="majorEastAsia" w:hAnsiTheme="majorEastAsia" w:cstheme="minorBidi"/>
          <w:sz w:val="14"/>
          <w:szCs w:val="14"/>
        </w:rPr>
        <w:fldChar w:fldCharType="end"/>
      </w:r>
    </w:p>
    <w:p w14:paraId="0A973CF3" w14:textId="77777777" w:rsidR="00687D08" w:rsidRPr="009E598E" w:rsidRDefault="00687D08" w:rsidP="00687D08">
      <w:pPr>
        <w:pStyle w:val="Default"/>
        <w:jc w:val="right"/>
        <w:rPr>
          <w:rFonts w:asciiTheme="majorEastAsia" w:eastAsiaTheme="majorEastAsia" w:hAnsiTheme="majorEastAsia" w:cstheme="minorBidi"/>
          <w:color w:val="auto"/>
          <w:sz w:val="14"/>
          <w:szCs w:val="14"/>
        </w:rPr>
      </w:pPr>
    </w:p>
    <w:p w14:paraId="6BD50E9C" w14:textId="25DB769B" w:rsidR="005A181E" w:rsidRPr="00062DD0" w:rsidRDefault="00F27EB4" w:rsidP="008114E3">
      <w:pPr>
        <w:pStyle w:val="2"/>
      </w:pPr>
      <w:bookmarkStart w:id="115" w:name="_Q4.監督人が何もしてくれません。"/>
      <w:bookmarkEnd w:id="115"/>
      <w:r w:rsidRPr="00062DD0">
        <w:lastRenderedPageBreak/>
        <w:t>Q</w:t>
      </w:r>
      <w:r w:rsidR="003504F5" w:rsidRPr="00062DD0">
        <w:rPr>
          <w:rFonts w:hint="eastAsia"/>
        </w:rPr>
        <w:t>4</w:t>
      </w:r>
      <w:r w:rsidR="005A181E" w:rsidRPr="00062DD0">
        <w:t>.</w:t>
      </w:r>
      <w:r w:rsidR="005A181E" w:rsidRPr="00062DD0">
        <w:rPr>
          <w:rFonts w:hint="eastAsia"/>
        </w:rPr>
        <w:t>監督人が何もしてくれません。</w:t>
      </w:r>
      <w:r w:rsidR="00E417ED">
        <w:rPr>
          <w:rFonts w:hint="eastAsia"/>
        </w:rPr>
        <w:t>どうしたらいいですか。</w:t>
      </w:r>
      <w:r w:rsidR="005A181E" w:rsidRPr="00062DD0">
        <w:rPr>
          <w:rFonts w:hint="eastAsia"/>
        </w:rPr>
        <w:t xml:space="preserve"> </w:t>
      </w:r>
    </w:p>
    <w:p w14:paraId="679E5A06" w14:textId="77777777" w:rsidR="00D85389" w:rsidRPr="00D72C3B" w:rsidRDefault="00D85389" w:rsidP="00591145">
      <w:pPr>
        <w:pStyle w:val="Default"/>
        <w:rPr>
          <w:rFonts w:asciiTheme="majorEastAsia" w:eastAsiaTheme="majorEastAsia" w:hAnsiTheme="majorEastAsia" w:cstheme="minorBidi"/>
          <w:color w:val="auto"/>
          <w:sz w:val="23"/>
          <w:szCs w:val="23"/>
        </w:rPr>
      </w:pPr>
    </w:p>
    <w:p w14:paraId="40F092FD" w14:textId="3481AA57" w:rsidR="002B275A" w:rsidRPr="00D72C3B" w:rsidRDefault="00F27EB4" w:rsidP="00591145">
      <w:pPr>
        <w:pStyle w:val="Default"/>
        <w:rPr>
          <w:rFonts w:asciiTheme="majorEastAsia" w:eastAsiaTheme="majorEastAsia" w:hAnsiTheme="majorEastAsia" w:cstheme="minorBidi"/>
          <w:color w:val="auto"/>
          <w:sz w:val="23"/>
          <w:szCs w:val="23"/>
        </w:rPr>
      </w:pPr>
      <w:r w:rsidRPr="00D72C3B">
        <w:rPr>
          <w:rFonts w:asciiTheme="majorEastAsia" w:eastAsiaTheme="majorEastAsia" w:hAnsiTheme="majorEastAsia" w:cstheme="minorBidi" w:hint="eastAsia"/>
          <w:color w:val="auto"/>
          <w:sz w:val="23"/>
          <w:szCs w:val="23"/>
        </w:rPr>
        <w:t>A</w:t>
      </w:r>
      <w:r w:rsidR="003504F5" w:rsidRPr="00D72C3B">
        <w:rPr>
          <w:rFonts w:asciiTheme="majorEastAsia" w:eastAsiaTheme="majorEastAsia" w:hAnsiTheme="majorEastAsia" w:cstheme="minorBidi" w:hint="eastAsia"/>
          <w:color w:val="auto"/>
          <w:sz w:val="23"/>
          <w:szCs w:val="23"/>
        </w:rPr>
        <w:t>4</w:t>
      </w:r>
      <w:r w:rsidR="00D85389" w:rsidRPr="00D72C3B">
        <w:rPr>
          <w:rFonts w:asciiTheme="majorEastAsia" w:eastAsiaTheme="majorEastAsia" w:hAnsiTheme="majorEastAsia" w:cstheme="minorBidi" w:hint="eastAsia"/>
          <w:color w:val="auto"/>
          <w:sz w:val="23"/>
          <w:szCs w:val="23"/>
        </w:rPr>
        <w:t>.</w:t>
      </w:r>
      <w:r w:rsidR="00591145" w:rsidRPr="00D72C3B">
        <w:rPr>
          <w:rFonts w:asciiTheme="majorEastAsia" w:eastAsiaTheme="majorEastAsia" w:hAnsiTheme="majorEastAsia" w:cstheme="minorBidi"/>
          <w:color w:val="auto"/>
          <w:sz w:val="23"/>
          <w:szCs w:val="23"/>
        </w:rPr>
        <w:t>監督人に</w:t>
      </w:r>
      <w:r w:rsidR="006C07B3">
        <w:rPr>
          <w:rFonts w:asciiTheme="majorEastAsia" w:eastAsiaTheme="majorEastAsia" w:hAnsiTheme="majorEastAsia" w:cstheme="minorBidi" w:hint="eastAsia"/>
          <w:color w:val="auto"/>
          <w:sz w:val="23"/>
          <w:szCs w:val="23"/>
        </w:rPr>
        <w:t>何か</w:t>
      </w:r>
      <w:r w:rsidR="00591145" w:rsidRPr="00D72C3B">
        <w:rPr>
          <w:rFonts w:asciiTheme="majorEastAsia" w:eastAsiaTheme="majorEastAsia" w:hAnsiTheme="majorEastAsia" w:cstheme="minorBidi"/>
          <w:color w:val="auto"/>
          <w:sz w:val="23"/>
          <w:szCs w:val="23"/>
        </w:rPr>
        <w:t>問題があるとお考えの場合には，その具体的な内容を後見</w:t>
      </w:r>
      <w:r w:rsidR="00860484" w:rsidRPr="00D72C3B">
        <w:rPr>
          <w:rFonts w:asciiTheme="majorEastAsia" w:eastAsiaTheme="majorEastAsia" w:hAnsiTheme="majorEastAsia" w:cstheme="minorBidi" w:hint="eastAsia"/>
          <w:color w:val="auto"/>
          <w:sz w:val="23"/>
          <w:szCs w:val="23"/>
        </w:rPr>
        <w:t>センター</w:t>
      </w:r>
      <w:r w:rsidR="005A181E" w:rsidRPr="00D72C3B">
        <w:rPr>
          <w:rFonts w:asciiTheme="majorEastAsia" w:eastAsiaTheme="majorEastAsia" w:hAnsiTheme="majorEastAsia" w:cstheme="minorBidi"/>
          <w:color w:val="auto"/>
          <w:sz w:val="23"/>
          <w:szCs w:val="23"/>
        </w:rPr>
        <w:t>に</w:t>
      </w:r>
      <w:r w:rsidR="006C07B3">
        <w:rPr>
          <w:rFonts w:asciiTheme="majorEastAsia" w:eastAsiaTheme="majorEastAsia" w:hAnsiTheme="majorEastAsia" w:cstheme="minorBidi" w:hint="eastAsia"/>
          <w:color w:val="auto"/>
          <w:sz w:val="23"/>
          <w:szCs w:val="23"/>
        </w:rPr>
        <w:t>連絡票</w:t>
      </w:r>
      <w:r w:rsidR="00F87712">
        <w:rPr>
          <w:rFonts w:asciiTheme="majorEastAsia" w:eastAsiaTheme="majorEastAsia" w:hAnsiTheme="majorEastAsia" w:cstheme="minorBidi" w:hint="eastAsia"/>
          <w:color w:val="auto"/>
          <w:sz w:val="23"/>
          <w:szCs w:val="23"/>
        </w:rPr>
        <w:t>で</w:t>
      </w:r>
      <w:r w:rsidR="005A227B">
        <w:rPr>
          <w:rFonts w:asciiTheme="majorEastAsia" w:eastAsiaTheme="majorEastAsia" w:hAnsiTheme="majorEastAsia" w:cstheme="minorBidi" w:hint="eastAsia"/>
          <w:color w:val="auto"/>
          <w:sz w:val="23"/>
          <w:szCs w:val="23"/>
        </w:rPr>
        <w:t>ご連絡</w:t>
      </w:r>
      <w:r w:rsidR="005A181E" w:rsidRPr="00D72C3B">
        <w:rPr>
          <w:rFonts w:asciiTheme="majorEastAsia" w:eastAsiaTheme="majorEastAsia" w:hAnsiTheme="majorEastAsia" w:cstheme="minorBidi"/>
          <w:color w:val="auto"/>
          <w:sz w:val="23"/>
          <w:szCs w:val="23"/>
        </w:rPr>
        <w:t>ください。</w:t>
      </w:r>
    </w:p>
    <w:p w14:paraId="2EA56265" w14:textId="77777777" w:rsidR="009E598E" w:rsidRPr="00D72C3B" w:rsidRDefault="0082394D" w:rsidP="009E598E">
      <w:pPr>
        <w:pStyle w:val="Default"/>
        <w:jc w:val="right"/>
        <w:rPr>
          <w:rFonts w:asciiTheme="majorEastAsia" w:eastAsiaTheme="majorEastAsia" w:hAnsiTheme="majorEastAsia" w:cstheme="minorBidi"/>
          <w:color w:val="auto"/>
          <w:sz w:val="14"/>
          <w:szCs w:val="14"/>
        </w:rPr>
      </w:pPr>
      <w:hyperlink w:anchor="_＜成年後見監督人＞" w:history="1">
        <w:r w:rsidR="009E598E" w:rsidRPr="00D72C3B">
          <w:rPr>
            <w:rStyle w:val="ac"/>
            <w:rFonts w:asciiTheme="majorEastAsia" w:eastAsiaTheme="majorEastAsia" w:hAnsiTheme="majorEastAsia" w:cstheme="minorBidi"/>
            <w:sz w:val="14"/>
            <w:szCs w:val="14"/>
          </w:rPr>
          <w:t>＜成年後見監督人＞に戻る</w:t>
        </w:r>
      </w:hyperlink>
    </w:p>
    <w:p w14:paraId="09F2C96E" w14:textId="2F1D7300" w:rsidR="007D50C6" w:rsidRPr="009E598E" w:rsidRDefault="007D50C6" w:rsidP="007D50C6">
      <w:pPr>
        <w:pStyle w:val="Default"/>
        <w:jc w:val="right"/>
        <w:rPr>
          <w:rFonts w:asciiTheme="majorEastAsia" w:eastAsiaTheme="majorEastAsia" w:hAnsiTheme="majorEastAsia" w:cstheme="minorBidi"/>
          <w:color w:val="auto"/>
          <w:sz w:val="14"/>
          <w:szCs w:val="14"/>
        </w:rPr>
      </w:pPr>
    </w:p>
    <w:p w14:paraId="60798458" w14:textId="14C1690C" w:rsidR="00D85389" w:rsidRPr="00270717" w:rsidRDefault="005A181E" w:rsidP="00F57A81">
      <w:pPr>
        <w:pStyle w:val="Default"/>
        <w:rPr>
          <w:szCs w:val="23"/>
        </w:rPr>
      </w:pPr>
      <w:r w:rsidRPr="00F57A81">
        <w:rPr>
          <w:rFonts w:hint="eastAsia"/>
          <w:b/>
          <w:sz w:val="23"/>
          <w:szCs w:val="23"/>
        </w:rPr>
        <w:t>＜初回報告＞</w:t>
      </w:r>
      <w:r w:rsidRPr="00F57A81">
        <w:rPr>
          <w:b/>
          <w:sz w:val="23"/>
          <w:szCs w:val="23"/>
        </w:rPr>
        <w:t xml:space="preserve"> </w:t>
      </w:r>
      <w:bookmarkStart w:id="116" w:name="_Q1.・本人がお金にうるさく，後見人である私に対して通帳を引き渡してく"/>
      <w:bookmarkStart w:id="117" w:name="_Q2.・本人が親族後見人である私に通帳などを見せてくれないので，後見事"/>
      <w:bookmarkStart w:id="118" w:name="_Q3.・初回報告が提出期限までに間に合いそうにないのですがどうしたらよ"/>
      <w:bookmarkEnd w:id="116"/>
      <w:bookmarkEnd w:id="117"/>
      <w:bookmarkEnd w:id="118"/>
    </w:p>
    <w:p w14:paraId="0D5A9EA6" w14:textId="1CC07C91" w:rsidR="008806C3" w:rsidRDefault="008806C3" w:rsidP="008114E3">
      <w:pPr>
        <w:pStyle w:val="2"/>
      </w:pPr>
      <w:bookmarkStart w:id="119" w:name="_Q4.・初回報告には何を提出すればよいのでしょうか。"/>
      <w:bookmarkStart w:id="120" w:name="_Q1._初回報告には何を提出すればよいのでしょうか。"/>
      <w:bookmarkEnd w:id="119"/>
      <w:bookmarkEnd w:id="120"/>
      <w:r w:rsidRPr="00C0768C">
        <w:t>Q1</w:t>
      </w:r>
      <w:r w:rsidRPr="00C0768C">
        <w:rPr>
          <w:rFonts w:hint="eastAsia"/>
        </w:rPr>
        <w:t>.初回報告には何を提出すればよいのでしょうか</w:t>
      </w:r>
      <w:r w:rsidR="00C0768C">
        <w:rPr>
          <w:rFonts w:hint="eastAsia"/>
        </w:rPr>
        <w:t>。</w:t>
      </w:r>
    </w:p>
    <w:p w14:paraId="31EF1C13" w14:textId="77777777" w:rsidR="00C0768C" w:rsidRPr="00C0768C" w:rsidRDefault="00C0768C" w:rsidP="00C0768C">
      <w:pPr>
        <w:rPr>
          <w:rFonts w:asciiTheme="majorEastAsia" w:eastAsiaTheme="majorEastAsia" w:hAnsiTheme="majorEastAsia" w:cs="ＭＳ ゴシック"/>
          <w:color w:val="000000"/>
          <w:kern w:val="0"/>
          <w:szCs w:val="23"/>
        </w:rPr>
      </w:pPr>
    </w:p>
    <w:p w14:paraId="5055607E" w14:textId="157B9FDD" w:rsidR="008806C3" w:rsidRPr="00C0768C" w:rsidRDefault="008806C3" w:rsidP="00C0768C">
      <w:pPr>
        <w:rPr>
          <w:rFonts w:asciiTheme="majorEastAsia" w:eastAsiaTheme="majorEastAsia" w:hAnsiTheme="majorEastAsia" w:cs="ＭＳ ゴシック"/>
          <w:color w:val="000000"/>
          <w:kern w:val="0"/>
          <w:szCs w:val="23"/>
        </w:rPr>
      </w:pPr>
      <w:r w:rsidRPr="00C0768C">
        <w:rPr>
          <w:rFonts w:asciiTheme="majorEastAsia" w:eastAsiaTheme="majorEastAsia" w:hAnsiTheme="majorEastAsia" w:cs="ＭＳ ゴシック" w:hint="eastAsia"/>
          <w:color w:val="000000"/>
          <w:kern w:val="0"/>
          <w:szCs w:val="23"/>
        </w:rPr>
        <w:t>A1.</w:t>
      </w:r>
      <w:r w:rsidRPr="00C0768C">
        <w:rPr>
          <w:rFonts w:asciiTheme="majorEastAsia" w:eastAsiaTheme="majorEastAsia" w:hAnsiTheme="majorEastAsia" w:cs="ＭＳ ゴシック"/>
          <w:color w:val="000000"/>
          <w:kern w:val="0"/>
          <w:szCs w:val="23"/>
        </w:rPr>
        <w:t>財産目録</w:t>
      </w:r>
      <w:r w:rsidRPr="00C0768C">
        <w:rPr>
          <w:rFonts w:asciiTheme="majorEastAsia" w:eastAsiaTheme="majorEastAsia" w:hAnsiTheme="majorEastAsia" w:cs="ＭＳ ゴシック" w:hint="eastAsia"/>
          <w:color w:val="000000"/>
          <w:kern w:val="0"/>
          <w:szCs w:val="23"/>
        </w:rPr>
        <w:t>，</w:t>
      </w:r>
      <w:r w:rsidRPr="00C0768C">
        <w:rPr>
          <w:rFonts w:asciiTheme="majorEastAsia" w:eastAsiaTheme="majorEastAsia" w:hAnsiTheme="majorEastAsia" w:cs="ＭＳ ゴシック"/>
          <w:color w:val="000000"/>
          <w:kern w:val="0"/>
          <w:szCs w:val="23"/>
        </w:rPr>
        <w:t>収支予定表及び</w:t>
      </w:r>
      <w:r w:rsidR="00AA2EF3">
        <w:rPr>
          <w:rFonts w:asciiTheme="majorEastAsia" w:eastAsiaTheme="majorEastAsia" w:hAnsiTheme="majorEastAsia" w:cs="ＭＳ ゴシック" w:hint="eastAsia"/>
          <w:color w:val="000000"/>
          <w:kern w:val="0"/>
          <w:szCs w:val="23"/>
        </w:rPr>
        <w:t>預貯金通帳の写しなどの財産関係の資料</w:t>
      </w:r>
      <w:r w:rsidRPr="00C0768C">
        <w:rPr>
          <w:rFonts w:asciiTheme="majorEastAsia" w:eastAsiaTheme="majorEastAsia" w:hAnsiTheme="majorEastAsia" w:cs="ＭＳ ゴシック"/>
          <w:color w:val="000000"/>
          <w:kern w:val="0"/>
          <w:szCs w:val="23"/>
        </w:rPr>
        <w:t xml:space="preserve">です。 </w:t>
      </w:r>
    </w:p>
    <w:p w14:paraId="766399E3" w14:textId="2092DAC7" w:rsidR="008806C3" w:rsidRPr="00D72C3B" w:rsidRDefault="0082394D" w:rsidP="008806C3">
      <w:pPr>
        <w:pStyle w:val="Default"/>
        <w:jc w:val="right"/>
        <w:rPr>
          <w:rFonts w:asciiTheme="majorEastAsia" w:eastAsiaTheme="majorEastAsia" w:hAnsiTheme="majorEastAsia" w:cstheme="minorBidi"/>
          <w:color w:val="auto"/>
          <w:sz w:val="14"/>
          <w:szCs w:val="14"/>
        </w:rPr>
      </w:pPr>
      <w:hyperlink w:anchor="_＜初回報告＞" w:history="1">
        <w:r w:rsidR="008806C3" w:rsidRPr="00D72C3B">
          <w:rPr>
            <w:rStyle w:val="ac"/>
            <w:rFonts w:asciiTheme="majorEastAsia" w:eastAsiaTheme="majorEastAsia" w:hAnsiTheme="majorEastAsia" w:cstheme="minorBidi"/>
            <w:sz w:val="14"/>
            <w:szCs w:val="14"/>
          </w:rPr>
          <w:t>＜初回報告＞に戻る</w:t>
        </w:r>
      </w:hyperlink>
    </w:p>
    <w:p w14:paraId="66138AAE" w14:textId="77777777" w:rsidR="008806C3" w:rsidRPr="00D72C3B" w:rsidRDefault="008806C3" w:rsidP="008806C3">
      <w:pPr>
        <w:pStyle w:val="Default"/>
        <w:rPr>
          <w:rFonts w:asciiTheme="majorEastAsia" w:eastAsiaTheme="majorEastAsia" w:hAnsiTheme="majorEastAsia" w:cstheme="minorBidi"/>
          <w:color w:val="auto"/>
          <w:sz w:val="23"/>
          <w:szCs w:val="23"/>
        </w:rPr>
      </w:pPr>
    </w:p>
    <w:p w14:paraId="16BC20BC" w14:textId="388E136E" w:rsidR="008806C3" w:rsidRPr="00C0768C" w:rsidRDefault="008806C3" w:rsidP="008114E3">
      <w:pPr>
        <w:pStyle w:val="2"/>
      </w:pPr>
      <w:bookmarkStart w:id="121" w:name="_Q5.・初回報告はいつまでにしないといけないのでしょうか。"/>
      <w:bookmarkStart w:id="122" w:name="_Q2.初回報告はいつまでにしないといけないのでしょうか。"/>
      <w:bookmarkEnd w:id="121"/>
      <w:bookmarkEnd w:id="122"/>
      <w:r w:rsidRPr="00C0768C">
        <w:t>Q</w:t>
      </w:r>
      <w:r w:rsidRPr="00C0768C">
        <w:rPr>
          <w:rFonts w:hint="eastAsia"/>
        </w:rPr>
        <w:t>2</w:t>
      </w:r>
      <w:r w:rsidRPr="00C0768C">
        <w:t>.</w:t>
      </w:r>
      <w:r w:rsidRPr="00C0768C">
        <w:rPr>
          <w:rFonts w:hint="eastAsia"/>
        </w:rPr>
        <w:t xml:space="preserve">初回報告はいつまでにしないといけないのでしょうか。 </w:t>
      </w:r>
    </w:p>
    <w:p w14:paraId="4A4098E0" w14:textId="77777777" w:rsidR="008806C3" w:rsidRPr="00D72C3B" w:rsidRDefault="008806C3" w:rsidP="008806C3">
      <w:pPr>
        <w:pStyle w:val="Default"/>
        <w:rPr>
          <w:rFonts w:asciiTheme="majorEastAsia" w:eastAsiaTheme="majorEastAsia" w:hAnsiTheme="majorEastAsia" w:cstheme="minorBidi"/>
          <w:color w:val="auto"/>
          <w:sz w:val="23"/>
          <w:szCs w:val="23"/>
        </w:rPr>
      </w:pPr>
    </w:p>
    <w:p w14:paraId="7F917E37" w14:textId="42B09AFB" w:rsidR="008806C3" w:rsidRPr="00D72C3B" w:rsidRDefault="008806C3" w:rsidP="008806C3">
      <w:pPr>
        <w:pStyle w:val="Default"/>
        <w:ind w:right="-1"/>
        <w:rPr>
          <w:rFonts w:asciiTheme="majorEastAsia" w:eastAsiaTheme="majorEastAsia" w:hAnsiTheme="majorEastAsia"/>
          <w:sz w:val="23"/>
          <w:szCs w:val="23"/>
        </w:rPr>
      </w:pPr>
      <w:r w:rsidRPr="00D72C3B">
        <w:rPr>
          <w:rFonts w:asciiTheme="majorEastAsia" w:eastAsiaTheme="majorEastAsia" w:hAnsiTheme="majorEastAsia" w:cstheme="minorBidi" w:hint="eastAsia"/>
          <w:color w:val="auto"/>
          <w:sz w:val="23"/>
          <w:szCs w:val="23"/>
        </w:rPr>
        <w:t>A2.申立時の候補者（</w:t>
      </w:r>
      <w:r w:rsidR="000F625C">
        <w:rPr>
          <w:rFonts w:asciiTheme="majorEastAsia" w:eastAsiaTheme="majorEastAsia" w:hAnsiTheme="majorEastAsia" w:hint="eastAsia"/>
          <w:sz w:val="23"/>
          <w:szCs w:val="23"/>
        </w:rPr>
        <w:t>親族，専門職</w:t>
      </w:r>
      <w:r w:rsidRPr="00D72C3B">
        <w:rPr>
          <w:rFonts w:asciiTheme="majorEastAsia" w:eastAsiaTheme="majorEastAsia" w:hAnsiTheme="majorEastAsia" w:hint="eastAsia"/>
          <w:sz w:val="23"/>
          <w:szCs w:val="23"/>
        </w:rPr>
        <w:t>等）が後見人</w:t>
      </w:r>
      <w:r w:rsidR="000F625C">
        <w:rPr>
          <w:rFonts w:asciiTheme="majorEastAsia" w:eastAsiaTheme="majorEastAsia" w:hAnsiTheme="majorEastAsia" w:hint="eastAsia"/>
          <w:sz w:val="23"/>
          <w:szCs w:val="23"/>
        </w:rPr>
        <w:t>等</w:t>
      </w:r>
      <w:r w:rsidRPr="00D72C3B">
        <w:rPr>
          <w:rFonts w:asciiTheme="majorEastAsia" w:eastAsiaTheme="majorEastAsia" w:hAnsiTheme="majorEastAsia" w:hint="eastAsia"/>
          <w:sz w:val="23"/>
          <w:szCs w:val="23"/>
        </w:rPr>
        <w:t>に選任された場合には，</w:t>
      </w:r>
      <w:r w:rsidR="003845F5">
        <w:rPr>
          <w:rFonts w:asciiTheme="majorEastAsia" w:eastAsiaTheme="majorEastAsia" w:hAnsiTheme="majorEastAsia" w:hint="eastAsia"/>
          <w:sz w:val="23"/>
          <w:szCs w:val="23"/>
        </w:rPr>
        <w:t>後見人の職務説明会に出席した日又は</w:t>
      </w:r>
      <w:r w:rsidRPr="00D72C3B">
        <w:rPr>
          <w:rFonts w:asciiTheme="majorEastAsia" w:eastAsiaTheme="majorEastAsia" w:hAnsiTheme="majorEastAsia" w:hint="eastAsia"/>
          <w:sz w:val="23"/>
          <w:szCs w:val="23"/>
        </w:rPr>
        <w:t>後見</w:t>
      </w:r>
      <w:r w:rsidR="003F0AAF">
        <w:rPr>
          <w:rFonts w:asciiTheme="majorEastAsia" w:eastAsiaTheme="majorEastAsia" w:hAnsiTheme="majorEastAsia" w:hint="eastAsia"/>
          <w:sz w:val="23"/>
          <w:szCs w:val="23"/>
        </w:rPr>
        <w:t>等</w:t>
      </w:r>
      <w:r w:rsidRPr="00D72C3B">
        <w:rPr>
          <w:rFonts w:asciiTheme="majorEastAsia" w:eastAsiaTheme="majorEastAsia" w:hAnsiTheme="majorEastAsia" w:hint="eastAsia"/>
          <w:sz w:val="23"/>
          <w:szCs w:val="23"/>
        </w:rPr>
        <w:t>開始の審判が効力を生じた日（確定日）から１か月以内，</w:t>
      </w:r>
      <w:r w:rsidR="003845F5">
        <w:rPr>
          <w:rFonts w:asciiTheme="majorEastAsia" w:eastAsiaTheme="majorEastAsia" w:hAnsiTheme="majorEastAsia" w:hint="eastAsia"/>
          <w:sz w:val="23"/>
          <w:szCs w:val="23"/>
        </w:rPr>
        <w:t>候補者以外の第三者（</w:t>
      </w:r>
      <w:r w:rsidRPr="00D72C3B">
        <w:rPr>
          <w:rFonts w:asciiTheme="majorEastAsia" w:eastAsiaTheme="majorEastAsia" w:hAnsiTheme="majorEastAsia" w:hint="eastAsia"/>
          <w:sz w:val="23"/>
          <w:szCs w:val="23"/>
        </w:rPr>
        <w:t>専門職</w:t>
      </w:r>
      <w:r w:rsidR="003845F5">
        <w:rPr>
          <w:rFonts w:asciiTheme="majorEastAsia" w:eastAsiaTheme="majorEastAsia" w:hAnsiTheme="majorEastAsia" w:hint="eastAsia"/>
          <w:sz w:val="23"/>
          <w:szCs w:val="23"/>
        </w:rPr>
        <w:t>）</w:t>
      </w:r>
      <w:r w:rsidRPr="00D72C3B">
        <w:rPr>
          <w:rFonts w:asciiTheme="majorEastAsia" w:eastAsiaTheme="majorEastAsia" w:hAnsiTheme="majorEastAsia" w:hint="eastAsia"/>
          <w:sz w:val="23"/>
          <w:szCs w:val="23"/>
        </w:rPr>
        <w:t>が後見人</w:t>
      </w:r>
      <w:r w:rsidR="000F625C">
        <w:rPr>
          <w:rFonts w:asciiTheme="majorEastAsia" w:eastAsiaTheme="majorEastAsia" w:hAnsiTheme="majorEastAsia" w:hint="eastAsia"/>
          <w:sz w:val="23"/>
          <w:szCs w:val="23"/>
        </w:rPr>
        <w:t>等</w:t>
      </w:r>
      <w:r w:rsidRPr="00D72C3B">
        <w:rPr>
          <w:rFonts w:asciiTheme="majorEastAsia" w:eastAsiaTheme="majorEastAsia" w:hAnsiTheme="majorEastAsia" w:hint="eastAsia"/>
          <w:sz w:val="23"/>
          <w:szCs w:val="23"/>
        </w:rPr>
        <w:t>に選任された場合には，開始</w:t>
      </w:r>
      <w:r w:rsidR="007203E2">
        <w:rPr>
          <w:rFonts w:asciiTheme="majorEastAsia" w:eastAsiaTheme="majorEastAsia" w:hAnsiTheme="majorEastAsia" w:hint="eastAsia"/>
          <w:sz w:val="23"/>
          <w:szCs w:val="23"/>
        </w:rPr>
        <w:t>の</w:t>
      </w:r>
      <w:r w:rsidRPr="00D72C3B">
        <w:rPr>
          <w:rFonts w:asciiTheme="majorEastAsia" w:eastAsiaTheme="majorEastAsia" w:hAnsiTheme="majorEastAsia" w:hint="eastAsia"/>
          <w:sz w:val="23"/>
          <w:szCs w:val="23"/>
        </w:rPr>
        <w:t>審判が効力を生じた日（確定日）から１か月と３週間以内としています。</w:t>
      </w:r>
    </w:p>
    <w:p w14:paraId="47B60A0E" w14:textId="77777777" w:rsidR="009E598E" w:rsidRPr="00D72C3B" w:rsidRDefault="0082394D" w:rsidP="009E598E">
      <w:pPr>
        <w:pStyle w:val="Default"/>
        <w:jc w:val="right"/>
        <w:rPr>
          <w:rFonts w:asciiTheme="majorEastAsia" w:eastAsiaTheme="majorEastAsia" w:hAnsiTheme="majorEastAsia" w:cstheme="minorBidi"/>
          <w:color w:val="auto"/>
          <w:sz w:val="14"/>
          <w:szCs w:val="14"/>
        </w:rPr>
      </w:pPr>
      <w:hyperlink w:anchor="_＜初回報告＞" w:history="1">
        <w:r w:rsidR="009E598E" w:rsidRPr="00D72C3B">
          <w:rPr>
            <w:rStyle w:val="ac"/>
            <w:rFonts w:asciiTheme="majorEastAsia" w:eastAsiaTheme="majorEastAsia" w:hAnsiTheme="majorEastAsia" w:cstheme="minorBidi"/>
            <w:sz w:val="14"/>
            <w:szCs w:val="14"/>
          </w:rPr>
          <w:t>＜初回報告＞に戻る</w:t>
        </w:r>
      </w:hyperlink>
    </w:p>
    <w:p w14:paraId="41AC9EB5" w14:textId="77777777" w:rsidR="008806C3" w:rsidRPr="00D72C3B" w:rsidRDefault="008806C3" w:rsidP="008806C3">
      <w:pPr>
        <w:pStyle w:val="Default"/>
        <w:rPr>
          <w:rFonts w:asciiTheme="majorEastAsia" w:eastAsiaTheme="majorEastAsia" w:hAnsiTheme="majorEastAsia" w:cstheme="minorBidi"/>
          <w:color w:val="auto"/>
          <w:sz w:val="23"/>
          <w:szCs w:val="23"/>
        </w:rPr>
      </w:pPr>
    </w:p>
    <w:p w14:paraId="1AE5EE03" w14:textId="49E54F58" w:rsidR="008806C3" w:rsidRPr="00D72C3B" w:rsidRDefault="008806C3" w:rsidP="008114E3">
      <w:pPr>
        <w:pStyle w:val="2"/>
      </w:pPr>
      <w:bookmarkStart w:id="123" w:name="_Q3.初回報告が提出期限までに間に合いそうにないのですがどうしたらよい"/>
      <w:bookmarkEnd w:id="123"/>
      <w:r w:rsidRPr="00D72C3B">
        <w:t>Q3.</w:t>
      </w:r>
      <w:r w:rsidRPr="00D72C3B">
        <w:rPr>
          <w:rFonts w:hint="eastAsia"/>
        </w:rPr>
        <w:t>初回報告が提出期限までに間に合いそうにないのですが</w:t>
      </w:r>
      <w:r w:rsidR="00971929">
        <w:rPr>
          <w:rFonts w:hint="eastAsia"/>
        </w:rPr>
        <w:t>，</w:t>
      </w:r>
      <w:r w:rsidRPr="00D72C3B">
        <w:rPr>
          <w:rFonts w:hint="eastAsia"/>
        </w:rPr>
        <w:t xml:space="preserve">どうしたらよいでしょうか。 </w:t>
      </w:r>
    </w:p>
    <w:p w14:paraId="01E89F31" w14:textId="77777777" w:rsidR="008806C3" w:rsidRPr="00D72C3B" w:rsidRDefault="008806C3" w:rsidP="008806C3">
      <w:pPr>
        <w:pStyle w:val="Default"/>
        <w:rPr>
          <w:rFonts w:asciiTheme="majorEastAsia" w:eastAsiaTheme="majorEastAsia" w:hAnsiTheme="majorEastAsia" w:cstheme="minorBidi"/>
          <w:color w:val="auto"/>
          <w:sz w:val="23"/>
          <w:szCs w:val="23"/>
        </w:rPr>
      </w:pPr>
    </w:p>
    <w:p w14:paraId="49DE01E6" w14:textId="1D9EA5E8" w:rsidR="008806C3" w:rsidRPr="00D72C3B" w:rsidRDefault="008806C3" w:rsidP="00F57A81">
      <w:pPr>
        <w:pStyle w:val="Default"/>
        <w:rPr>
          <w:rFonts w:asciiTheme="majorEastAsia" w:eastAsiaTheme="majorEastAsia" w:hAnsiTheme="majorEastAsia" w:cstheme="minorBidi"/>
          <w:color w:val="auto"/>
          <w:sz w:val="23"/>
          <w:szCs w:val="23"/>
        </w:rPr>
      </w:pPr>
      <w:r w:rsidRPr="00D72C3B">
        <w:rPr>
          <w:rFonts w:asciiTheme="majorEastAsia" w:eastAsiaTheme="majorEastAsia" w:hAnsiTheme="majorEastAsia" w:cstheme="minorBidi" w:hint="eastAsia"/>
          <w:color w:val="auto"/>
          <w:sz w:val="23"/>
          <w:szCs w:val="23"/>
        </w:rPr>
        <w:t>A</w:t>
      </w:r>
      <w:r w:rsidRPr="00D72C3B">
        <w:rPr>
          <w:rFonts w:asciiTheme="majorEastAsia" w:eastAsiaTheme="majorEastAsia" w:hAnsiTheme="majorEastAsia" w:cstheme="minorBidi"/>
          <w:color w:val="auto"/>
          <w:sz w:val="23"/>
          <w:szCs w:val="23"/>
        </w:rPr>
        <w:t>3</w:t>
      </w:r>
      <w:r w:rsidRPr="00D72C3B">
        <w:rPr>
          <w:rFonts w:asciiTheme="majorEastAsia" w:eastAsiaTheme="majorEastAsia" w:hAnsiTheme="majorEastAsia" w:cstheme="minorBidi" w:hint="eastAsia"/>
          <w:color w:val="auto"/>
          <w:sz w:val="23"/>
          <w:szCs w:val="23"/>
        </w:rPr>
        <w:t>.</w:t>
      </w:r>
      <w:r w:rsidRPr="00D72C3B">
        <w:rPr>
          <w:rFonts w:asciiTheme="majorEastAsia" w:eastAsiaTheme="majorEastAsia" w:hAnsiTheme="majorEastAsia" w:cstheme="minorBidi"/>
          <w:color w:val="auto"/>
          <w:sz w:val="23"/>
          <w:szCs w:val="23"/>
        </w:rPr>
        <w:t>提出期限は厳守してください。特別な事情がある場合には，</w:t>
      </w:r>
      <w:r w:rsidRPr="00D72C3B">
        <w:rPr>
          <w:rFonts w:asciiTheme="majorEastAsia" w:eastAsiaTheme="majorEastAsia" w:hAnsiTheme="majorEastAsia" w:cstheme="minorBidi" w:hint="eastAsia"/>
          <w:color w:val="auto"/>
          <w:sz w:val="23"/>
          <w:szCs w:val="23"/>
        </w:rPr>
        <w:t>成年後見及び未成年後見の場合には，財産目録の作成の期間伸長の申立てをしていただくことになります。また，保佐，補助の場合には，</w:t>
      </w:r>
      <w:r w:rsidRPr="00D72C3B">
        <w:rPr>
          <w:rFonts w:asciiTheme="majorEastAsia" w:eastAsiaTheme="majorEastAsia" w:hAnsiTheme="majorEastAsia" w:cstheme="minorBidi"/>
          <w:color w:val="auto"/>
          <w:sz w:val="23"/>
          <w:szCs w:val="23"/>
        </w:rPr>
        <w:t xml:space="preserve">提出期限までに遅延の理由及びいつまでに報告できるかを記載した上申書を提出してください。 </w:t>
      </w:r>
    </w:p>
    <w:p w14:paraId="2DAC8830" w14:textId="77777777" w:rsidR="009E598E" w:rsidRPr="00D72C3B" w:rsidRDefault="0082394D" w:rsidP="009E598E">
      <w:pPr>
        <w:pStyle w:val="Default"/>
        <w:jc w:val="right"/>
        <w:rPr>
          <w:rFonts w:asciiTheme="majorEastAsia" w:eastAsiaTheme="majorEastAsia" w:hAnsiTheme="majorEastAsia" w:cstheme="minorBidi"/>
          <w:color w:val="auto"/>
          <w:sz w:val="14"/>
          <w:szCs w:val="14"/>
        </w:rPr>
      </w:pPr>
      <w:hyperlink w:anchor="_＜初回報告＞" w:history="1">
        <w:r w:rsidR="009E598E" w:rsidRPr="00D72C3B">
          <w:rPr>
            <w:rStyle w:val="ac"/>
            <w:rFonts w:asciiTheme="majorEastAsia" w:eastAsiaTheme="majorEastAsia" w:hAnsiTheme="majorEastAsia" w:cstheme="minorBidi"/>
            <w:sz w:val="14"/>
            <w:szCs w:val="14"/>
          </w:rPr>
          <w:t>＜初回報告＞に戻る</w:t>
        </w:r>
      </w:hyperlink>
    </w:p>
    <w:p w14:paraId="6709FC09" w14:textId="77777777" w:rsidR="00687D08" w:rsidRPr="00D72C3B" w:rsidRDefault="00687D08" w:rsidP="008806C3">
      <w:pPr>
        <w:pStyle w:val="Default"/>
        <w:jc w:val="right"/>
        <w:rPr>
          <w:rFonts w:asciiTheme="majorEastAsia" w:eastAsiaTheme="majorEastAsia" w:hAnsiTheme="majorEastAsia" w:cstheme="minorBidi"/>
          <w:color w:val="auto"/>
          <w:sz w:val="14"/>
          <w:szCs w:val="14"/>
        </w:rPr>
      </w:pPr>
    </w:p>
    <w:p w14:paraId="16515E66" w14:textId="7F40CA8A" w:rsidR="008806C3" w:rsidRPr="00C0768C" w:rsidRDefault="008806C3" w:rsidP="008114E3">
      <w:pPr>
        <w:pStyle w:val="2"/>
      </w:pPr>
      <w:bookmarkStart w:id="124" w:name="_Q6.・報告書の書式は何を使えばよいのでしょうか。"/>
      <w:bookmarkStart w:id="125" w:name="_Q4報告書の書式は何を使えばよいのでしょうか。"/>
      <w:bookmarkEnd w:id="124"/>
      <w:bookmarkEnd w:id="125"/>
      <w:r w:rsidRPr="00C0768C">
        <w:t>Q4</w:t>
      </w:r>
      <w:r w:rsidR="0008218A">
        <w:rPr>
          <w:rFonts w:hint="eastAsia"/>
        </w:rPr>
        <w:t>.</w:t>
      </w:r>
      <w:r w:rsidRPr="00C0768C">
        <w:rPr>
          <w:rFonts w:hint="eastAsia"/>
        </w:rPr>
        <w:t xml:space="preserve">報告書の書式は何を使えばよいのでしょうか。 </w:t>
      </w:r>
    </w:p>
    <w:p w14:paraId="4A9F1DF6" w14:textId="77777777" w:rsidR="008806C3" w:rsidRPr="00D72C3B" w:rsidRDefault="008806C3" w:rsidP="008806C3">
      <w:pPr>
        <w:pStyle w:val="Default"/>
        <w:rPr>
          <w:rFonts w:asciiTheme="majorEastAsia" w:eastAsiaTheme="majorEastAsia" w:hAnsiTheme="majorEastAsia" w:cstheme="minorBidi"/>
          <w:color w:val="auto"/>
          <w:sz w:val="23"/>
          <w:szCs w:val="23"/>
        </w:rPr>
      </w:pPr>
    </w:p>
    <w:p w14:paraId="554D34F7" w14:textId="3CF94C1C" w:rsidR="008806C3" w:rsidRPr="00D72C3B" w:rsidRDefault="008806C3" w:rsidP="00F57A81">
      <w:pPr>
        <w:pStyle w:val="Default"/>
        <w:rPr>
          <w:rFonts w:asciiTheme="majorEastAsia" w:eastAsiaTheme="majorEastAsia" w:hAnsiTheme="majorEastAsia" w:cstheme="minorBidi"/>
          <w:color w:val="auto"/>
          <w:sz w:val="23"/>
          <w:szCs w:val="23"/>
        </w:rPr>
      </w:pPr>
      <w:r w:rsidRPr="00D72C3B">
        <w:rPr>
          <w:rFonts w:asciiTheme="majorEastAsia" w:eastAsiaTheme="majorEastAsia" w:hAnsiTheme="majorEastAsia" w:cstheme="minorBidi" w:hint="eastAsia"/>
          <w:color w:val="auto"/>
          <w:sz w:val="23"/>
          <w:szCs w:val="23"/>
        </w:rPr>
        <w:t>A</w:t>
      </w:r>
      <w:r w:rsidRPr="00D72C3B">
        <w:rPr>
          <w:rFonts w:asciiTheme="majorEastAsia" w:eastAsiaTheme="majorEastAsia" w:hAnsiTheme="majorEastAsia" w:cstheme="minorBidi"/>
          <w:color w:val="auto"/>
          <w:sz w:val="23"/>
          <w:szCs w:val="23"/>
        </w:rPr>
        <w:t>4</w:t>
      </w:r>
      <w:r w:rsidR="00ED62E4">
        <w:rPr>
          <w:rFonts w:asciiTheme="majorEastAsia" w:eastAsiaTheme="majorEastAsia" w:hAnsiTheme="majorEastAsia" w:cstheme="minorBidi"/>
          <w:color w:val="auto"/>
          <w:sz w:val="23"/>
          <w:szCs w:val="23"/>
        </w:rPr>
        <w:t>.</w:t>
      </w:r>
      <w:r w:rsidRPr="00D72C3B">
        <w:rPr>
          <w:rFonts w:asciiTheme="majorEastAsia" w:eastAsiaTheme="majorEastAsia" w:hAnsiTheme="majorEastAsia" w:cstheme="minorBidi"/>
          <w:color w:val="auto"/>
          <w:sz w:val="23"/>
          <w:szCs w:val="23"/>
        </w:rPr>
        <w:t>職務説明会で配布されるハンドブック</w:t>
      </w:r>
      <w:r w:rsidR="00AE24BA">
        <w:rPr>
          <w:rFonts w:asciiTheme="majorEastAsia" w:eastAsiaTheme="majorEastAsia" w:hAnsiTheme="majorEastAsia" w:cstheme="minorBidi" w:hint="eastAsia"/>
          <w:color w:val="auto"/>
          <w:sz w:val="23"/>
          <w:szCs w:val="23"/>
        </w:rPr>
        <w:t>にある書式</w:t>
      </w:r>
      <w:r w:rsidR="00F87712">
        <w:rPr>
          <w:rFonts w:asciiTheme="majorEastAsia" w:eastAsiaTheme="majorEastAsia" w:hAnsiTheme="majorEastAsia" w:cstheme="minorBidi" w:hint="eastAsia"/>
          <w:color w:val="auto"/>
          <w:sz w:val="23"/>
          <w:szCs w:val="23"/>
        </w:rPr>
        <w:t>をご利用ください。また，</w:t>
      </w:r>
      <w:r w:rsidR="00901958">
        <w:rPr>
          <w:rFonts w:asciiTheme="majorEastAsia" w:eastAsiaTheme="majorEastAsia" w:hAnsiTheme="majorEastAsia" w:cstheme="minorBidi" w:hint="eastAsia"/>
          <w:color w:val="auto"/>
          <w:sz w:val="23"/>
          <w:szCs w:val="23"/>
        </w:rPr>
        <w:t>大阪家</w:t>
      </w:r>
      <w:r w:rsidRPr="00D72C3B">
        <w:rPr>
          <w:rFonts w:asciiTheme="majorEastAsia" w:eastAsiaTheme="majorEastAsia" w:hAnsiTheme="majorEastAsia" w:cstheme="minorBidi" w:hint="eastAsia"/>
          <w:color w:val="auto"/>
          <w:sz w:val="23"/>
          <w:szCs w:val="23"/>
        </w:rPr>
        <w:t>裁</w:t>
      </w:r>
      <w:r w:rsidR="00C73BE4">
        <w:rPr>
          <w:rFonts w:asciiTheme="majorEastAsia" w:eastAsiaTheme="majorEastAsia" w:hAnsiTheme="majorEastAsia" w:cstheme="minorBidi" w:hint="eastAsia"/>
          <w:color w:val="auto"/>
          <w:sz w:val="23"/>
          <w:szCs w:val="23"/>
        </w:rPr>
        <w:t>の</w:t>
      </w:r>
      <w:r w:rsidRPr="00D72C3B">
        <w:rPr>
          <w:rFonts w:asciiTheme="majorEastAsia" w:eastAsiaTheme="majorEastAsia" w:hAnsiTheme="majorEastAsia" w:cstheme="minorBidi" w:hint="eastAsia"/>
          <w:color w:val="auto"/>
          <w:sz w:val="23"/>
          <w:szCs w:val="23"/>
        </w:rPr>
        <w:t>ホームページから</w:t>
      </w:r>
      <w:r w:rsidR="00F87712">
        <w:rPr>
          <w:rFonts w:asciiTheme="majorEastAsia" w:eastAsiaTheme="majorEastAsia" w:hAnsiTheme="majorEastAsia" w:cstheme="minorBidi" w:hint="eastAsia"/>
          <w:color w:val="auto"/>
          <w:sz w:val="23"/>
          <w:szCs w:val="23"/>
        </w:rPr>
        <w:t>も書式を</w:t>
      </w:r>
      <w:r w:rsidRPr="00D72C3B">
        <w:rPr>
          <w:rFonts w:asciiTheme="majorEastAsia" w:eastAsiaTheme="majorEastAsia" w:hAnsiTheme="majorEastAsia" w:cstheme="minorBidi" w:hint="eastAsia"/>
          <w:color w:val="auto"/>
          <w:sz w:val="23"/>
          <w:szCs w:val="23"/>
        </w:rPr>
        <w:t>ダウンロードする</w:t>
      </w:r>
      <w:r w:rsidR="00F87712">
        <w:rPr>
          <w:rFonts w:asciiTheme="majorEastAsia" w:eastAsiaTheme="majorEastAsia" w:hAnsiTheme="majorEastAsia" w:cstheme="minorBidi" w:hint="eastAsia"/>
          <w:color w:val="auto"/>
          <w:sz w:val="23"/>
          <w:szCs w:val="23"/>
        </w:rPr>
        <w:t>ことができます。</w:t>
      </w:r>
      <w:r w:rsidR="00F87712" w:rsidRPr="00D72C3B">
        <w:rPr>
          <w:rFonts w:asciiTheme="majorEastAsia" w:eastAsiaTheme="majorEastAsia" w:hAnsiTheme="majorEastAsia" w:cstheme="minorBidi" w:hint="eastAsia"/>
          <w:color w:val="auto"/>
          <w:sz w:val="23"/>
          <w:szCs w:val="23"/>
        </w:rPr>
        <w:t>必要に応じて各種書式等を改訂することがありますので，</w:t>
      </w:r>
      <w:r w:rsidR="00F87712">
        <w:rPr>
          <w:rFonts w:asciiTheme="majorEastAsia" w:eastAsiaTheme="majorEastAsia" w:hAnsiTheme="majorEastAsia" w:cstheme="minorBidi" w:hint="eastAsia"/>
          <w:color w:val="auto"/>
          <w:sz w:val="23"/>
          <w:szCs w:val="23"/>
        </w:rPr>
        <w:t>ホームページを確認の上，最新の書式をご利用ください。</w:t>
      </w:r>
    </w:p>
    <w:p w14:paraId="4EF16FC1" w14:textId="77777777" w:rsidR="009E598E" w:rsidRPr="00D72C3B" w:rsidRDefault="0082394D" w:rsidP="009E598E">
      <w:pPr>
        <w:pStyle w:val="Default"/>
        <w:jc w:val="right"/>
        <w:rPr>
          <w:rFonts w:asciiTheme="majorEastAsia" w:eastAsiaTheme="majorEastAsia" w:hAnsiTheme="majorEastAsia" w:cstheme="minorBidi"/>
          <w:color w:val="auto"/>
          <w:sz w:val="14"/>
          <w:szCs w:val="14"/>
        </w:rPr>
      </w:pPr>
      <w:hyperlink w:anchor="_＜初回報告＞" w:history="1">
        <w:r w:rsidR="009E598E" w:rsidRPr="00D72C3B">
          <w:rPr>
            <w:rStyle w:val="ac"/>
            <w:rFonts w:asciiTheme="majorEastAsia" w:eastAsiaTheme="majorEastAsia" w:hAnsiTheme="majorEastAsia" w:cstheme="minorBidi"/>
            <w:sz w:val="14"/>
            <w:szCs w:val="14"/>
          </w:rPr>
          <w:t>＜初回報告＞に戻る</w:t>
        </w:r>
      </w:hyperlink>
    </w:p>
    <w:p w14:paraId="2B2C0BE4" w14:textId="77777777" w:rsidR="008806C3" w:rsidRPr="00D72C3B" w:rsidRDefault="008806C3" w:rsidP="008806C3">
      <w:pPr>
        <w:pStyle w:val="Default"/>
        <w:rPr>
          <w:rFonts w:asciiTheme="majorEastAsia" w:eastAsiaTheme="majorEastAsia" w:hAnsiTheme="majorEastAsia" w:cstheme="minorBidi"/>
          <w:color w:val="auto"/>
          <w:sz w:val="23"/>
          <w:szCs w:val="23"/>
        </w:rPr>
      </w:pPr>
    </w:p>
    <w:p w14:paraId="53D0E638" w14:textId="5545792A" w:rsidR="008806C3" w:rsidRPr="00C0768C" w:rsidRDefault="008806C3" w:rsidP="008114E3">
      <w:pPr>
        <w:pStyle w:val="2"/>
      </w:pPr>
      <w:bookmarkStart w:id="126" w:name="_Q7.・報告書は鉛筆書きでもいいですか。"/>
      <w:bookmarkStart w:id="127" w:name="_Q5報告書は鉛筆書きでもいいですか。"/>
      <w:bookmarkEnd w:id="126"/>
      <w:bookmarkEnd w:id="127"/>
      <w:r w:rsidRPr="00C0768C">
        <w:t>Q5</w:t>
      </w:r>
      <w:r w:rsidR="0008218A">
        <w:rPr>
          <w:rFonts w:hint="eastAsia"/>
        </w:rPr>
        <w:t>.</w:t>
      </w:r>
      <w:r w:rsidRPr="00C0768C">
        <w:rPr>
          <w:rFonts w:hint="eastAsia"/>
        </w:rPr>
        <w:t xml:space="preserve">報告書は鉛筆書きでもいいですか。 </w:t>
      </w:r>
    </w:p>
    <w:p w14:paraId="101CDB9F" w14:textId="77777777" w:rsidR="008806C3" w:rsidRPr="00D72C3B" w:rsidRDefault="008806C3" w:rsidP="008806C3">
      <w:pPr>
        <w:pStyle w:val="Default"/>
        <w:rPr>
          <w:rFonts w:asciiTheme="majorEastAsia" w:eastAsiaTheme="majorEastAsia" w:hAnsiTheme="majorEastAsia" w:cstheme="minorBidi"/>
          <w:color w:val="auto"/>
          <w:sz w:val="23"/>
          <w:szCs w:val="23"/>
        </w:rPr>
      </w:pPr>
    </w:p>
    <w:p w14:paraId="3E221E1B" w14:textId="3795BC74" w:rsidR="008806C3" w:rsidRPr="00D72C3B" w:rsidRDefault="008806C3" w:rsidP="008806C3">
      <w:pPr>
        <w:pStyle w:val="Default"/>
        <w:rPr>
          <w:rFonts w:asciiTheme="majorEastAsia" w:eastAsiaTheme="majorEastAsia" w:hAnsiTheme="majorEastAsia" w:cstheme="minorBidi"/>
          <w:color w:val="auto"/>
          <w:sz w:val="23"/>
          <w:szCs w:val="23"/>
        </w:rPr>
      </w:pPr>
      <w:r w:rsidRPr="00D72C3B">
        <w:rPr>
          <w:rFonts w:asciiTheme="majorEastAsia" w:eastAsiaTheme="majorEastAsia" w:hAnsiTheme="majorEastAsia" w:cstheme="minorBidi" w:hint="eastAsia"/>
          <w:color w:val="auto"/>
          <w:sz w:val="23"/>
          <w:szCs w:val="23"/>
        </w:rPr>
        <w:t>A</w:t>
      </w:r>
      <w:r w:rsidR="0008218A">
        <w:rPr>
          <w:rFonts w:asciiTheme="majorEastAsia" w:eastAsiaTheme="majorEastAsia" w:hAnsiTheme="majorEastAsia" w:cstheme="minorBidi"/>
          <w:color w:val="auto"/>
          <w:sz w:val="23"/>
          <w:szCs w:val="23"/>
        </w:rPr>
        <w:t>5</w:t>
      </w:r>
      <w:r w:rsidR="0008218A">
        <w:rPr>
          <w:rFonts w:asciiTheme="majorEastAsia" w:eastAsiaTheme="majorEastAsia" w:hAnsiTheme="majorEastAsia" w:cstheme="minorBidi" w:hint="eastAsia"/>
          <w:color w:val="auto"/>
          <w:sz w:val="23"/>
          <w:szCs w:val="23"/>
        </w:rPr>
        <w:t>.</w:t>
      </w:r>
      <w:r w:rsidRPr="00D72C3B">
        <w:rPr>
          <w:rFonts w:asciiTheme="majorEastAsia" w:eastAsiaTheme="majorEastAsia" w:hAnsiTheme="majorEastAsia" w:cstheme="minorBidi" w:hint="eastAsia"/>
          <w:color w:val="auto"/>
          <w:sz w:val="23"/>
          <w:szCs w:val="23"/>
        </w:rPr>
        <w:t>記載内容が</w:t>
      </w:r>
      <w:r w:rsidRPr="00D72C3B">
        <w:rPr>
          <w:rFonts w:asciiTheme="majorEastAsia" w:eastAsiaTheme="majorEastAsia" w:hAnsiTheme="majorEastAsia" w:cstheme="minorBidi"/>
          <w:color w:val="auto"/>
          <w:sz w:val="23"/>
          <w:szCs w:val="23"/>
        </w:rPr>
        <w:t>消えると困</w:t>
      </w:r>
      <w:r w:rsidRPr="00D72C3B">
        <w:rPr>
          <w:rFonts w:asciiTheme="majorEastAsia" w:eastAsiaTheme="majorEastAsia" w:hAnsiTheme="majorEastAsia" w:cstheme="minorBidi" w:hint="eastAsia"/>
          <w:color w:val="auto"/>
          <w:sz w:val="23"/>
          <w:szCs w:val="23"/>
        </w:rPr>
        <w:t>ります</w:t>
      </w:r>
      <w:r w:rsidRPr="00D72C3B">
        <w:rPr>
          <w:rFonts w:asciiTheme="majorEastAsia" w:eastAsiaTheme="majorEastAsia" w:hAnsiTheme="majorEastAsia" w:cstheme="minorBidi"/>
          <w:color w:val="auto"/>
          <w:sz w:val="23"/>
          <w:szCs w:val="23"/>
        </w:rPr>
        <w:t>ので</w:t>
      </w:r>
      <w:r w:rsidRPr="00D72C3B">
        <w:rPr>
          <w:rFonts w:asciiTheme="majorEastAsia" w:eastAsiaTheme="majorEastAsia" w:hAnsiTheme="majorEastAsia" w:cstheme="minorBidi" w:hint="eastAsia"/>
          <w:color w:val="auto"/>
          <w:sz w:val="23"/>
          <w:szCs w:val="23"/>
        </w:rPr>
        <w:t>，消えない</w:t>
      </w:r>
      <w:r w:rsidRPr="00D72C3B">
        <w:rPr>
          <w:rFonts w:asciiTheme="majorEastAsia" w:eastAsiaTheme="majorEastAsia" w:hAnsiTheme="majorEastAsia" w:cstheme="minorBidi"/>
          <w:color w:val="auto"/>
          <w:sz w:val="23"/>
          <w:szCs w:val="23"/>
        </w:rPr>
        <w:t>ボールペン</w:t>
      </w:r>
      <w:r w:rsidRPr="00D72C3B">
        <w:rPr>
          <w:rFonts w:asciiTheme="majorEastAsia" w:eastAsiaTheme="majorEastAsia" w:hAnsiTheme="majorEastAsia" w:cstheme="minorBidi" w:hint="eastAsia"/>
          <w:color w:val="auto"/>
          <w:sz w:val="23"/>
          <w:szCs w:val="23"/>
        </w:rPr>
        <w:t>等</w:t>
      </w:r>
      <w:r w:rsidRPr="00D72C3B">
        <w:rPr>
          <w:rFonts w:asciiTheme="majorEastAsia" w:eastAsiaTheme="majorEastAsia" w:hAnsiTheme="majorEastAsia" w:cstheme="minorBidi"/>
          <w:color w:val="auto"/>
          <w:sz w:val="23"/>
          <w:szCs w:val="23"/>
        </w:rPr>
        <w:t>を使用</w:t>
      </w:r>
      <w:r w:rsidRPr="00D72C3B">
        <w:rPr>
          <w:rFonts w:asciiTheme="majorEastAsia" w:eastAsiaTheme="majorEastAsia" w:hAnsiTheme="majorEastAsia" w:cstheme="minorBidi" w:hint="eastAsia"/>
          <w:color w:val="auto"/>
          <w:sz w:val="23"/>
          <w:szCs w:val="23"/>
        </w:rPr>
        <w:t>してください。鉛筆</w:t>
      </w:r>
      <w:r w:rsidR="005D1DAA">
        <w:rPr>
          <w:rFonts w:asciiTheme="majorEastAsia" w:eastAsiaTheme="majorEastAsia" w:hAnsiTheme="majorEastAsia" w:cstheme="minorBidi" w:hint="eastAsia"/>
          <w:color w:val="auto"/>
          <w:sz w:val="23"/>
          <w:szCs w:val="23"/>
        </w:rPr>
        <w:t>や消せるボールペン</w:t>
      </w:r>
      <w:r w:rsidRPr="00D72C3B">
        <w:rPr>
          <w:rFonts w:asciiTheme="majorEastAsia" w:eastAsiaTheme="majorEastAsia" w:hAnsiTheme="majorEastAsia" w:cstheme="minorBidi" w:hint="eastAsia"/>
          <w:color w:val="auto"/>
          <w:sz w:val="23"/>
          <w:szCs w:val="23"/>
        </w:rPr>
        <w:t>で書かれた場合はいったんコピーし</w:t>
      </w:r>
      <w:r w:rsidR="000F625C">
        <w:rPr>
          <w:rFonts w:asciiTheme="majorEastAsia" w:eastAsiaTheme="majorEastAsia" w:hAnsiTheme="majorEastAsia" w:cstheme="minorBidi" w:hint="eastAsia"/>
          <w:color w:val="auto"/>
          <w:sz w:val="23"/>
          <w:szCs w:val="23"/>
        </w:rPr>
        <w:t>た上で，そのコピーに押印し</w:t>
      </w:r>
      <w:r w:rsidRPr="00D72C3B">
        <w:rPr>
          <w:rFonts w:asciiTheme="majorEastAsia" w:eastAsiaTheme="majorEastAsia" w:hAnsiTheme="majorEastAsia" w:cstheme="minorBidi" w:hint="eastAsia"/>
          <w:color w:val="auto"/>
          <w:sz w:val="23"/>
          <w:szCs w:val="23"/>
        </w:rPr>
        <w:t>て提出</w:t>
      </w:r>
      <w:r w:rsidRPr="00D72C3B">
        <w:rPr>
          <w:rFonts w:asciiTheme="majorEastAsia" w:eastAsiaTheme="majorEastAsia" w:hAnsiTheme="majorEastAsia" w:cstheme="minorBidi"/>
          <w:color w:val="auto"/>
          <w:sz w:val="23"/>
          <w:szCs w:val="23"/>
        </w:rPr>
        <w:t xml:space="preserve">してください。 </w:t>
      </w:r>
    </w:p>
    <w:p w14:paraId="1F59228C" w14:textId="77777777" w:rsidR="009E598E" w:rsidRPr="00D72C3B" w:rsidRDefault="0082394D" w:rsidP="009E598E">
      <w:pPr>
        <w:pStyle w:val="Default"/>
        <w:jc w:val="right"/>
        <w:rPr>
          <w:rFonts w:asciiTheme="majorEastAsia" w:eastAsiaTheme="majorEastAsia" w:hAnsiTheme="majorEastAsia" w:cstheme="minorBidi"/>
          <w:color w:val="auto"/>
          <w:sz w:val="14"/>
          <w:szCs w:val="14"/>
        </w:rPr>
      </w:pPr>
      <w:hyperlink w:anchor="_＜初回報告＞" w:history="1">
        <w:r w:rsidR="009E598E" w:rsidRPr="00D72C3B">
          <w:rPr>
            <w:rStyle w:val="ac"/>
            <w:rFonts w:asciiTheme="majorEastAsia" w:eastAsiaTheme="majorEastAsia" w:hAnsiTheme="majorEastAsia" w:cstheme="minorBidi"/>
            <w:sz w:val="14"/>
            <w:szCs w:val="14"/>
          </w:rPr>
          <w:t>＜初回報告＞に戻る</w:t>
        </w:r>
      </w:hyperlink>
    </w:p>
    <w:p w14:paraId="2486C056" w14:textId="3A8C061B" w:rsidR="008806C3" w:rsidRPr="00D72C3B" w:rsidRDefault="008806C3" w:rsidP="008806C3">
      <w:pPr>
        <w:pStyle w:val="Default"/>
        <w:rPr>
          <w:rFonts w:asciiTheme="majorEastAsia" w:eastAsiaTheme="majorEastAsia" w:hAnsiTheme="majorEastAsia" w:cstheme="minorBidi"/>
          <w:color w:val="auto"/>
          <w:sz w:val="23"/>
          <w:szCs w:val="23"/>
        </w:rPr>
      </w:pPr>
    </w:p>
    <w:p w14:paraId="608D798F" w14:textId="42115418" w:rsidR="008806C3" w:rsidRPr="00C0768C" w:rsidRDefault="008806C3" w:rsidP="008114E3">
      <w:pPr>
        <w:pStyle w:val="2"/>
      </w:pPr>
      <w:bookmarkStart w:id="128" w:name="_Q9.・私は後見人になりましたが，まだ初回報告をしていません。明日にで"/>
      <w:bookmarkStart w:id="129" w:name="_Q6.私は後見人になりましたが，まだ初回報告をしていません。明日にでも"/>
      <w:bookmarkEnd w:id="128"/>
      <w:bookmarkEnd w:id="129"/>
      <w:r w:rsidRPr="00C0768C">
        <w:t>Q6.</w:t>
      </w:r>
      <w:r w:rsidRPr="00C0768C">
        <w:rPr>
          <w:rFonts w:hint="eastAsia"/>
        </w:rPr>
        <w:t xml:space="preserve">私は後見人になりましたが，まだ初回報告をしていません。明日にでも生命保険金を受領したり，本人の不動産を売却したいのですがよろしいですか。 </w:t>
      </w:r>
    </w:p>
    <w:p w14:paraId="2E7D4661" w14:textId="77777777" w:rsidR="008806C3" w:rsidRPr="00D72C3B" w:rsidRDefault="008806C3" w:rsidP="008806C3">
      <w:pPr>
        <w:pStyle w:val="Default"/>
        <w:rPr>
          <w:rFonts w:asciiTheme="majorEastAsia" w:eastAsiaTheme="majorEastAsia" w:hAnsiTheme="majorEastAsia" w:cstheme="minorBidi"/>
          <w:color w:val="auto"/>
          <w:sz w:val="23"/>
          <w:szCs w:val="23"/>
        </w:rPr>
      </w:pPr>
    </w:p>
    <w:p w14:paraId="1701D281" w14:textId="42E99F05" w:rsidR="008806C3" w:rsidRPr="00D72C3B" w:rsidRDefault="008806C3" w:rsidP="008806C3">
      <w:pPr>
        <w:pStyle w:val="Default"/>
        <w:rPr>
          <w:rFonts w:asciiTheme="majorEastAsia" w:eastAsiaTheme="majorEastAsia" w:hAnsiTheme="majorEastAsia" w:cstheme="minorBidi"/>
          <w:color w:val="auto"/>
          <w:sz w:val="23"/>
          <w:szCs w:val="23"/>
        </w:rPr>
      </w:pPr>
      <w:r w:rsidRPr="00D72C3B">
        <w:rPr>
          <w:rFonts w:asciiTheme="majorEastAsia" w:eastAsiaTheme="majorEastAsia" w:hAnsiTheme="majorEastAsia" w:cstheme="minorBidi" w:hint="eastAsia"/>
          <w:color w:val="auto"/>
          <w:sz w:val="23"/>
          <w:szCs w:val="23"/>
        </w:rPr>
        <w:t>A6.後見人は，</w:t>
      </w:r>
      <w:r w:rsidRPr="00D72C3B">
        <w:rPr>
          <w:rFonts w:asciiTheme="majorEastAsia" w:eastAsiaTheme="majorEastAsia" w:hAnsiTheme="majorEastAsia" w:cstheme="minorBidi"/>
          <w:color w:val="auto"/>
          <w:sz w:val="23"/>
          <w:szCs w:val="23"/>
        </w:rPr>
        <w:t>最初の財産目録を裁判所に作成・提出するまでは，</w:t>
      </w:r>
      <w:r w:rsidR="00C73BE4">
        <w:rPr>
          <w:rFonts w:asciiTheme="majorEastAsia" w:eastAsiaTheme="majorEastAsia" w:hAnsiTheme="majorEastAsia" w:cstheme="minorBidi" w:hint="eastAsia"/>
          <w:color w:val="auto"/>
          <w:sz w:val="23"/>
          <w:szCs w:val="23"/>
        </w:rPr>
        <w:t>急迫の</w:t>
      </w:r>
      <w:r w:rsidRPr="00D72C3B">
        <w:rPr>
          <w:rFonts w:asciiTheme="majorEastAsia" w:eastAsiaTheme="majorEastAsia" w:hAnsiTheme="majorEastAsia" w:cstheme="minorBidi"/>
          <w:color w:val="auto"/>
          <w:sz w:val="23"/>
          <w:szCs w:val="23"/>
        </w:rPr>
        <w:t>必要がある行為</w:t>
      </w:r>
      <w:r w:rsidRPr="00D72C3B">
        <w:rPr>
          <w:rFonts w:asciiTheme="majorEastAsia" w:eastAsiaTheme="majorEastAsia" w:hAnsiTheme="majorEastAsia" w:cstheme="minorBidi" w:hint="eastAsia"/>
          <w:color w:val="auto"/>
          <w:sz w:val="23"/>
          <w:szCs w:val="23"/>
        </w:rPr>
        <w:t>（債権保全のための時効中断，仮差押え，仮処分，緊急を要する家屋の修繕等）</w:t>
      </w:r>
      <w:r w:rsidRPr="00D72C3B">
        <w:rPr>
          <w:rFonts w:asciiTheme="majorEastAsia" w:eastAsiaTheme="majorEastAsia" w:hAnsiTheme="majorEastAsia" w:cstheme="minorBidi"/>
          <w:color w:val="auto"/>
          <w:sz w:val="23"/>
          <w:szCs w:val="23"/>
        </w:rPr>
        <w:t>しかできません（民法８５４条，８５３条）。</w:t>
      </w:r>
      <w:r w:rsidR="00C73BE4">
        <w:rPr>
          <w:rFonts w:asciiTheme="majorEastAsia" w:eastAsiaTheme="majorEastAsia" w:hAnsiTheme="majorEastAsia" w:cstheme="minorBidi" w:hint="eastAsia"/>
          <w:color w:val="auto"/>
          <w:sz w:val="23"/>
          <w:szCs w:val="23"/>
        </w:rPr>
        <w:t>急がなければならない事情がある場合は，</w:t>
      </w:r>
      <w:r w:rsidR="00EC595E">
        <w:rPr>
          <w:rFonts w:asciiTheme="majorEastAsia" w:eastAsiaTheme="majorEastAsia" w:hAnsiTheme="majorEastAsia" w:cstheme="minorBidi" w:hint="eastAsia"/>
          <w:color w:val="auto"/>
          <w:sz w:val="23"/>
          <w:szCs w:val="23"/>
        </w:rPr>
        <w:t>後見センター</w:t>
      </w:r>
      <w:r w:rsidR="00C73BE4">
        <w:rPr>
          <w:rFonts w:asciiTheme="majorEastAsia" w:eastAsiaTheme="majorEastAsia" w:hAnsiTheme="majorEastAsia" w:cstheme="minorBidi" w:hint="eastAsia"/>
          <w:color w:val="auto"/>
          <w:sz w:val="23"/>
          <w:szCs w:val="23"/>
        </w:rPr>
        <w:t>に連絡票でご相談ください。</w:t>
      </w:r>
    </w:p>
    <w:p w14:paraId="398F09C2" w14:textId="77777777" w:rsidR="009E598E" w:rsidRPr="00D72C3B" w:rsidRDefault="0082394D" w:rsidP="009E598E">
      <w:pPr>
        <w:pStyle w:val="Default"/>
        <w:jc w:val="right"/>
        <w:rPr>
          <w:rFonts w:asciiTheme="majorEastAsia" w:eastAsiaTheme="majorEastAsia" w:hAnsiTheme="majorEastAsia" w:cstheme="minorBidi"/>
          <w:color w:val="auto"/>
          <w:sz w:val="14"/>
          <w:szCs w:val="14"/>
        </w:rPr>
      </w:pPr>
      <w:hyperlink w:anchor="_＜初回報告＞" w:history="1">
        <w:r w:rsidR="009E598E" w:rsidRPr="00D72C3B">
          <w:rPr>
            <w:rStyle w:val="ac"/>
            <w:rFonts w:asciiTheme="majorEastAsia" w:eastAsiaTheme="majorEastAsia" w:hAnsiTheme="majorEastAsia" w:cstheme="minorBidi"/>
            <w:sz w:val="14"/>
            <w:szCs w:val="14"/>
          </w:rPr>
          <w:t>＜初回報告＞に戻る</w:t>
        </w:r>
      </w:hyperlink>
    </w:p>
    <w:p w14:paraId="4EC35580" w14:textId="77777777" w:rsidR="008806C3" w:rsidRDefault="008806C3" w:rsidP="008806C3">
      <w:pPr>
        <w:pStyle w:val="Default"/>
        <w:rPr>
          <w:rFonts w:asciiTheme="majorEastAsia" w:eastAsiaTheme="majorEastAsia" w:hAnsiTheme="majorEastAsia" w:cstheme="minorBidi"/>
          <w:color w:val="auto"/>
          <w:sz w:val="23"/>
          <w:szCs w:val="23"/>
        </w:rPr>
      </w:pPr>
    </w:p>
    <w:p w14:paraId="0516C33C" w14:textId="77777777" w:rsidR="00687D08" w:rsidRPr="00D72C3B" w:rsidRDefault="00687D08" w:rsidP="008806C3">
      <w:pPr>
        <w:pStyle w:val="Default"/>
        <w:rPr>
          <w:rFonts w:asciiTheme="majorEastAsia" w:eastAsiaTheme="majorEastAsia" w:hAnsiTheme="majorEastAsia" w:cstheme="minorBidi"/>
          <w:color w:val="auto"/>
          <w:sz w:val="23"/>
          <w:szCs w:val="23"/>
        </w:rPr>
      </w:pPr>
    </w:p>
    <w:p w14:paraId="36B3E4D8" w14:textId="77777777" w:rsidR="008806C3" w:rsidRPr="009C70DC" w:rsidRDefault="008806C3" w:rsidP="008114E3">
      <w:pPr>
        <w:pStyle w:val="1"/>
      </w:pPr>
      <w:r w:rsidRPr="009C70DC">
        <w:rPr>
          <w:rFonts w:hint="eastAsia"/>
        </w:rPr>
        <w:t>＜後見事務＞</w:t>
      </w:r>
      <w:r w:rsidRPr="009C70DC">
        <w:t xml:space="preserve"> </w:t>
      </w:r>
    </w:p>
    <w:p w14:paraId="565D5481" w14:textId="572C5B18" w:rsidR="008806C3" w:rsidRPr="00C0768C" w:rsidRDefault="008806C3" w:rsidP="008114E3">
      <w:pPr>
        <w:pStyle w:val="2"/>
      </w:pPr>
      <w:bookmarkStart w:id="130" w:name="_Q1.・後見センターから後見監督の書類が来ました。書類をまとめるのが面"/>
      <w:bookmarkStart w:id="131" w:name="_Q2.・本人は毎年孫に５０万円ずつ贈与してきましたが，これからも継続し"/>
      <w:bookmarkStart w:id="132" w:name="_Q4.・領収証などは原本を提出しないといけないのでしょうか。"/>
      <w:bookmarkStart w:id="133" w:name="_Q5.・裁判所の監督とは，具体的にどのようなことを指すのでしょうか。例"/>
      <w:bookmarkStart w:id="134" w:name="_Q1.裁判所による後見事務の監督とは，具体的にどのようなものですか。"/>
      <w:bookmarkEnd w:id="130"/>
      <w:bookmarkEnd w:id="131"/>
      <w:bookmarkEnd w:id="132"/>
      <w:bookmarkEnd w:id="133"/>
      <w:bookmarkEnd w:id="134"/>
      <w:r w:rsidRPr="00C0768C">
        <w:rPr>
          <w:rFonts w:hint="eastAsia"/>
        </w:rPr>
        <w:t>Q</w:t>
      </w:r>
      <w:r w:rsidRPr="00C0768C">
        <w:t>1</w:t>
      </w:r>
      <w:r w:rsidRPr="00C0768C">
        <w:rPr>
          <w:rFonts w:hint="eastAsia"/>
        </w:rPr>
        <w:t xml:space="preserve">.裁判所による後見事務の監督とは，具体的にどのようなものですか。 </w:t>
      </w:r>
    </w:p>
    <w:p w14:paraId="557FBCBE" w14:textId="77777777" w:rsidR="008806C3" w:rsidRPr="00D72C3B" w:rsidRDefault="008806C3" w:rsidP="008806C3">
      <w:pPr>
        <w:pStyle w:val="Default"/>
        <w:rPr>
          <w:rFonts w:asciiTheme="majorEastAsia" w:eastAsiaTheme="majorEastAsia" w:hAnsiTheme="majorEastAsia" w:cstheme="minorBidi"/>
          <w:color w:val="auto"/>
          <w:sz w:val="23"/>
          <w:szCs w:val="23"/>
        </w:rPr>
      </w:pPr>
    </w:p>
    <w:p w14:paraId="3996544A" w14:textId="17865C49" w:rsidR="008806C3" w:rsidRDefault="008806C3" w:rsidP="00C0768C">
      <w:pPr>
        <w:pStyle w:val="Default"/>
        <w:rPr>
          <w:rFonts w:asciiTheme="majorEastAsia" w:eastAsiaTheme="majorEastAsia" w:hAnsiTheme="majorEastAsia" w:cstheme="minorBidi"/>
          <w:color w:val="auto"/>
          <w:sz w:val="23"/>
          <w:szCs w:val="23"/>
        </w:rPr>
      </w:pPr>
      <w:r w:rsidRPr="00D72C3B">
        <w:rPr>
          <w:rFonts w:asciiTheme="majorEastAsia" w:eastAsiaTheme="majorEastAsia" w:hAnsiTheme="majorEastAsia" w:cstheme="minorBidi" w:hint="eastAsia"/>
          <w:color w:val="auto"/>
          <w:sz w:val="23"/>
          <w:szCs w:val="23"/>
        </w:rPr>
        <w:t>A</w:t>
      </w:r>
      <w:r w:rsidRPr="00D72C3B">
        <w:rPr>
          <w:rFonts w:asciiTheme="majorEastAsia" w:eastAsiaTheme="majorEastAsia" w:hAnsiTheme="majorEastAsia" w:cstheme="minorBidi"/>
          <w:color w:val="auto"/>
          <w:sz w:val="23"/>
          <w:szCs w:val="23"/>
        </w:rPr>
        <w:t>1</w:t>
      </w:r>
      <w:r w:rsidRPr="00D72C3B">
        <w:rPr>
          <w:rFonts w:asciiTheme="majorEastAsia" w:eastAsiaTheme="majorEastAsia" w:hAnsiTheme="majorEastAsia" w:cstheme="minorBidi" w:hint="eastAsia"/>
          <w:color w:val="auto"/>
          <w:sz w:val="23"/>
          <w:szCs w:val="23"/>
        </w:rPr>
        <w:t>.後見人に対し，後見事務の報告や財産目録の提出を求めるほか，必要に応じて，後見事務等に</w:t>
      </w:r>
      <w:r w:rsidR="00F87712">
        <w:rPr>
          <w:rFonts w:asciiTheme="majorEastAsia" w:eastAsiaTheme="majorEastAsia" w:hAnsiTheme="majorEastAsia" w:cstheme="minorBidi" w:hint="eastAsia"/>
          <w:color w:val="auto"/>
          <w:sz w:val="23"/>
          <w:szCs w:val="23"/>
        </w:rPr>
        <w:t>ついて調査を行ったり，必要な処分を命じたりすることがあります（民法</w:t>
      </w:r>
      <w:r w:rsidR="00D50C44">
        <w:rPr>
          <w:rFonts w:asciiTheme="majorEastAsia" w:eastAsiaTheme="majorEastAsia" w:hAnsiTheme="majorEastAsia" w:cstheme="minorBidi" w:hint="eastAsia"/>
          <w:color w:val="auto"/>
          <w:sz w:val="23"/>
          <w:szCs w:val="23"/>
        </w:rPr>
        <w:t>８６３</w:t>
      </w:r>
      <w:r w:rsidRPr="00D72C3B">
        <w:rPr>
          <w:rFonts w:asciiTheme="majorEastAsia" w:eastAsiaTheme="majorEastAsia" w:hAnsiTheme="majorEastAsia" w:cstheme="minorBidi" w:hint="eastAsia"/>
          <w:color w:val="auto"/>
          <w:sz w:val="23"/>
          <w:szCs w:val="23"/>
        </w:rPr>
        <w:t>条）。後見センターでは，年</w:t>
      </w:r>
      <w:r w:rsidR="009C111F">
        <w:rPr>
          <w:rFonts w:asciiTheme="majorEastAsia" w:eastAsiaTheme="majorEastAsia" w:hAnsiTheme="majorEastAsia" w:cstheme="minorBidi" w:hint="eastAsia"/>
          <w:color w:val="auto"/>
          <w:sz w:val="23"/>
          <w:szCs w:val="23"/>
        </w:rPr>
        <w:t>に</w:t>
      </w:r>
      <w:r w:rsidRPr="00D72C3B">
        <w:rPr>
          <w:rFonts w:asciiTheme="majorEastAsia" w:eastAsiaTheme="majorEastAsia" w:hAnsiTheme="majorEastAsia" w:cstheme="minorBidi" w:hint="eastAsia"/>
          <w:color w:val="auto"/>
          <w:sz w:val="23"/>
          <w:szCs w:val="23"/>
        </w:rPr>
        <w:t xml:space="preserve">１回，後見人から自主的な報告をしてもらうほか，適宜，後見事務の報告や必要な資料の提出を求める場合などがあります。 </w:t>
      </w:r>
    </w:p>
    <w:p w14:paraId="72CD05D8" w14:textId="00C8FBA8" w:rsidR="00687D08" w:rsidRDefault="0082394D" w:rsidP="00687D08">
      <w:pPr>
        <w:pStyle w:val="Default"/>
        <w:jc w:val="right"/>
        <w:rPr>
          <w:rStyle w:val="ac"/>
          <w:rFonts w:asciiTheme="majorEastAsia" w:eastAsiaTheme="majorEastAsia" w:hAnsiTheme="majorEastAsia" w:cstheme="minorBidi"/>
          <w:sz w:val="14"/>
          <w:szCs w:val="14"/>
        </w:rPr>
      </w:pPr>
      <w:hyperlink w:anchor="_＜後見事務＞" w:history="1">
        <w:r w:rsidR="00687D08" w:rsidRPr="00D72C3B">
          <w:rPr>
            <w:rStyle w:val="ac"/>
            <w:rFonts w:asciiTheme="majorEastAsia" w:eastAsiaTheme="majorEastAsia" w:hAnsiTheme="majorEastAsia" w:cstheme="minorBidi"/>
            <w:sz w:val="14"/>
            <w:szCs w:val="14"/>
          </w:rPr>
          <w:t>＜後見事務＞に戻る</w:t>
        </w:r>
      </w:hyperlink>
    </w:p>
    <w:p w14:paraId="3E66124D" w14:textId="77777777" w:rsidR="00687D08" w:rsidRPr="00D72C3B" w:rsidRDefault="00687D08" w:rsidP="00687D08">
      <w:pPr>
        <w:pStyle w:val="Default"/>
        <w:jc w:val="right"/>
        <w:rPr>
          <w:rFonts w:asciiTheme="majorEastAsia" w:eastAsiaTheme="majorEastAsia" w:hAnsiTheme="majorEastAsia" w:cstheme="minorBidi"/>
          <w:color w:val="auto"/>
          <w:sz w:val="14"/>
          <w:szCs w:val="14"/>
        </w:rPr>
      </w:pPr>
    </w:p>
    <w:p w14:paraId="0EC42BBF" w14:textId="188F0B5A" w:rsidR="008806C3" w:rsidRPr="00C0768C" w:rsidRDefault="008806C3" w:rsidP="008114E3">
      <w:pPr>
        <w:pStyle w:val="2"/>
      </w:pPr>
      <w:bookmarkStart w:id="135" w:name="_Q2.領収証などは原本を提出しないといけないのでしょうか。"/>
      <w:bookmarkEnd w:id="135"/>
      <w:r w:rsidRPr="00C0768C">
        <w:t>Q</w:t>
      </w:r>
      <w:r w:rsidRPr="00C0768C">
        <w:rPr>
          <w:rFonts w:hint="eastAsia"/>
        </w:rPr>
        <w:t>2</w:t>
      </w:r>
      <w:r w:rsidRPr="00C0768C">
        <w:t>.</w:t>
      </w:r>
      <w:r w:rsidRPr="00C0768C">
        <w:rPr>
          <w:rFonts w:hint="eastAsia"/>
        </w:rPr>
        <w:t>領収証</w:t>
      </w:r>
      <w:r w:rsidR="00033473">
        <w:rPr>
          <w:rFonts w:hint="eastAsia"/>
        </w:rPr>
        <w:t>等</w:t>
      </w:r>
      <w:r w:rsidRPr="00C0768C">
        <w:rPr>
          <w:rFonts w:hint="eastAsia"/>
        </w:rPr>
        <w:t xml:space="preserve">は原本を提出しないといけないのでしょうか。 </w:t>
      </w:r>
    </w:p>
    <w:p w14:paraId="16CEF623" w14:textId="77777777" w:rsidR="008806C3" w:rsidRPr="00D72C3B" w:rsidRDefault="008806C3" w:rsidP="008806C3">
      <w:pPr>
        <w:pStyle w:val="Default"/>
        <w:rPr>
          <w:rFonts w:asciiTheme="majorEastAsia" w:eastAsiaTheme="majorEastAsia" w:hAnsiTheme="majorEastAsia" w:cstheme="minorBidi"/>
          <w:color w:val="auto"/>
          <w:sz w:val="23"/>
          <w:szCs w:val="23"/>
        </w:rPr>
      </w:pPr>
    </w:p>
    <w:p w14:paraId="1CC55597" w14:textId="5FCEF239" w:rsidR="008806C3" w:rsidRPr="00D72C3B" w:rsidRDefault="008806C3" w:rsidP="008806C3">
      <w:pPr>
        <w:pStyle w:val="Default"/>
        <w:rPr>
          <w:rFonts w:asciiTheme="majorEastAsia" w:eastAsiaTheme="majorEastAsia" w:hAnsiTheme="majorEastAsia" w:cstheme="minorBidi"/>
          <w:color w:val="auto"/>
          <w:sz w:val="23"/>
          <w:szCs w:val="23"/>
        </w:rPr>
      </w:pPr>
      <w:r w:rsidRPr="00D72C3B">
        <w:rPr>
          <w:rFonts w:asciiTheme="majorEastAsia" w:eastAsiaTheme="majorEastAsia" w:hAnsiTheme="majorEastAsia" w:cstheme="minorBidi" w:hint="eastAsia"/>
          <w:color w:val="auto"/>
          <w:sz w:val="23"/>
          <w:szCs w:val="23"/>
        </w:rPr>
        <w:t>A2.</w:t>
      </w:r>
      <w:r w:rsidRPr="00D72C3B">
        <w:rPr>
          <w:rFonts w:asciiTheme="majorEastAsia" w:eastAsiaTheme="majorEastAsia" w:hAnsiTheme="majorEastAsia" w:cstheme="minorBidi"/>
          <w:color w:val="auto"/>
          <w:sz w:val="23"/>
          <w:szCs w:val="23"/>
        </w:rPr>
        <w:t>高額な</w:t>
      </w:r>
      <w:r w:rsidRPr="00D72C3B">
        <w:rPr>
          <w:rFonts w:asciiTheme="majorEastAsia" w:eastAsiaTheme="majorEastAsia" w:hAnsiTheme="majorEastAsia" w:cstheme="minorBidi" w:hint="eastAsia"/>
          <w:color w:val="auto"/>
          <w:sz w:val="23"/>
          <w:szCs w:val="23"/>
        </w:rPr>
        <w:t>支出</w:t>
      </w:r>
      <w:r w:rsidRPr="00D72C3B">
        <w:rPr>
          <w:rFonts w:asciiTheme="majorEastAsia" w:eastAsiaTheme="majorEastAsia" w:hAnsiTheme="majorEastAsia" w:cstheme="minorBidi"/>
          <w:color w:val="auto"/>
          <w:sz w:val="23"/>
          <w:szCs w:val="23"/>
        </w:rPr>
        <w:t>（１回１０万円以上）の場合は</w:t>
      </w:r>
      <w:r w:rsidRPr="00D72C3B">
        <w:rPr>
          <w:rFonts w:asciiTheme="majorEastAsia" w:eastAsiaTheme="majorEastAsia" w:hAnsiTheme="majorEastAsia" w:cstheme="minorBidi" w:hint="eastAsia"/>
          <w:color w:val="auto"/>
          <w:sz w:val="23"/>
          <w:szCs w:val="23"/>
        </w:rPr>
        <w:t>，</w:t>
      </w:r>
      <w:r w:rsidR="009A1BA6">
        <w:rPr>
          <w:rFonts w:asciiTheme="majorEastAsia" w:eastAsiaTheme="majorEastAsia" w:hAnsiTheme="majorEastAsia" w:cstheme="minorBidi" w:hint="eastAsia"/>
          <w:color w:val="auto"/>
          <w:sz w:val="23"/>
          <w:szCs w:val="23"/>
        </w:rPr>
        <w:t>定期</w:t>
      </w:r>
      <w:r w:rsidRPr="00D72C3B">
        <w:rPr>
          <w:rFonts w:asciiTheme="majorEastAsia" w:eastAsiaTheme="majorEastAsia" w:hAnsiTheme="majorEastAsia" w:cstheme="minorBidi"/>
          <w:color w:val="auto"/>
          <w:sz w:val="23"/>
          <w:szCs w:val="23"/>
        </w:rPr>
        <w:t>報告の際に</w:t>
      </w:r>
      <w:r w:rsidR="00522F94">
        <w:rPr>
          <w:rFonts w:asciiTheme="majorEastAsia" w:eastAsiaTheme="majorEastAsia" w:hAnsiTheme="majorEastAsia" w:cstheme="minorBidi" w:hint="eastAsia"/>
          <w:color w:val="auto"/>
          <w:sz w:val="23"/>
          <w:szCs w:val="23"/>
        </w:rPr>
        <w:t>領収証等の</w:t>
      </w:r>
      <w:r w:rsidRPr="00D72C3B">
        <w:rPr>
          <w:rFonts w:asciiTheme="majorEastAsia" w:eastAsiaTheme="majorEastAsia" w:hAnsiTheme="majorEastAsia" w:cstheme="minorBidi"/>
          <w:color w:val="auto"/>
          <w:sz w:val="23"/>
          <w:szCs w:val="23"/>
        </w:rPr>
        <w:t>コピー</w:t>
      </w:r>
      <w:r w:rsidR="00522F94">
        <w:rPr>
          <w:rFonts w:asciiTheme="majorEastAsia" w:eastAsiaTheme="majorEastAsia" w:hAnsiTheme="majorEastAsia" w:cstheme="minorBidi" w:hint="eastAsia"/>
          <w:color w:val="auto"/>
          <w:sz w:val="23"/>
          <w:szCs w:val="23"/>
        </w:rPr>
        <w:t>の提出を求めています</w:t>
      </w:r>
      <w:r w:rsidRPr="00D72C3B">
        <w:rPr>
          <w:rFonts w:asciiTheme="majorEastAsia" w:eastAsiaTheme="majorEastAsia" w:hAnsiTheme="majorEastAsia" w:cstheme="minorBidi"/>
          <w:color w:val="auto"/>
          <w:sz w:val="23"/>
          <w:szCs w:val="23"/>
        </w:rPr>
        <w:t>。１０万円未満の</w:t>
      </w:r>
      <w:r w:rsidR="00522F94">
        <w:rPr>
          <w:rFonts w:asciiTheme="majorEastAsia" w:eastAsiaTheme="majorEastAsia" w:hAnsiTheme="majorEastAsia" w:cstheme="minorBidi" w:hint="eastAsia"/>
          <w:color w:val="auto"/>
          <w:sz w:val="23"/>
          <w:szCs w:val="23"/>
        </w:rPr>
        <w:t>場合は，</w:t>
      </w:r>
      <w:r w:rsidR="00347E29">
        <w:rPr>
          <w:rFonts w:asciiTheme="majorEastAsia" w:eastAsiaTheme="majorEastAsia" w:hAnsiTheme="majorEastAsia" w:cstheme="minorBidi" w:hint="eastAsia"/>
          <w:color w:val="auto"/>
          <w:sz w:val="23"/>
          <w:szCs w:val="23"/>
        </w:rPr>
        <w:t>定期報告の際に</w:t>
      </w:r>
      <w:r w:rsidR="00522F94">
        <w:rPr>
          <w:rFonts w:asciiTheme="majorEastAsia" w:eastAsiaTheme="majorEastAsia" w:hAnsiTheme="majorEastAsia" w:cstheme="minorBidi" w:hint="eastAsia"/>
          <w:color w:val="auto"/>
          <w:sz w:val="23"/>
          <w:szCs w:val="23"/>
        </w:rPr>
        <w:t>原本・コピーのいずれの</w:t>
      </w:r>
      <w:r w:rsidRPr="00D72C3B">
        <w:rPr>
          <w:rFonts w:asciiTheme="majorEastAsia" w:eastAsiaTheme="majorEastAsia" w:hAnsiTheme="majorEastAsia" w:cstheme="minorBidi"/>
          <w:color w:val="auto"/>
          <w:sz w:val="23"/>
          <w:szCs w:val="23"/>
        </w:rPr>
        <w:t>提出</w:t>
      </w:r>
      <w:r w:rsidR="00522F94">
        <w:rPr>
          <w:rFonts w:asciiTheme="majorEastAsia" w:eastAsiaTheme="majorEastAsia" w:hAnsiTheme="majorEastAsia" w:cstheme="minorBidi" w:hint="eastAsia"/>
          <w:color w:val="auto"/>
          <w:sz w:val="23"/>
          <w:szCs w:val="23"/>
        </w:rPr>
        <w:t>も求めてい</w:t>
      </w:r>
      <w:r w:rsidRPr="00D72C3B">
        <w:rPr>
          <w:rFonts w:asciiTheme="majorEastAsia" w:eastAsiaTheme="majorEastAsia" w:hAnsiTheme="majorEastAsia" w:cstheme="minorBidi"/>
          <w:color w:val="auto"/>
          <w:sz w:val="23"/>
          <w:szCs w:val="23"/>
        </w:rPr>
        <w:t>ません</w:t>
      </w:r>
      <w:r w:rsidR="00522F94">
        <w:rPr>
          <w:rFonts w:asciiTheme="majorEastAsia" w:eastAsiaTheme="majorEastAsia" w:hAnsiTheme="majorEastAsia" w:cstheme="minorBidi" w:hint="eastAsia"/>
          <w:color w:val="auto"/>
          <w:sz w:val="23"/>
          <w:szCs w:val="23"/>
        </w:rPr>
        <w:t>。ただ</w:t>
      </w:r>
      <w:r w:rsidR="00E57E9E">
        <w:rPr>
          <w:rFonts w:asciiTheme="majorEastAsia" w:eastAsiaTheme="majorEastAsia" w:hAnsiTheme="majorEastAsia" w:cstheme="minorBidi" w:hint="eastAsia"/>
          <w:color w:val="auto"/>
          <w:sz w:val="23"/>
          <w:szCs w:val="23"/>
        </w:rPr>
        <w:t>し</w:t>
      </w:r>
      <w:r w:rsidR="00347E29">
        <w:rPr>
          <w:rFonts w:asciiTheme="majorEastAsia" w:eastAsiaTheme="majorEastAsia" w:hAnsiTheme="majorEastAsia" w:cstheme="minorBidi" w:hint="eastAsia"/>
          <w:color w:val="auto"/>
          <w:sz w:val="23"/>
          <w:szCs w:val="23"/>
        </w:rPr>
        <w:t>，</w:t>
      </w:r>
      <w:r w:rsidR="00905F60">
        <w:rPr>
          <w:rFonts w:asciiTheme="majorEastAsia" w:eastAsiaTheme="majorEastAsia" w:hAnsiTheme="majorEastAsia" w:cstheme="minorBidi" w:hint="eastAsia"/>
          <w:color w:val="auto"/>
          <w:sz w:val="23"/>
          <w:szCs w:val="23"/>
        </w:rPr>
        <w:t>支出の</w:t>
      </w:r>
      <w:r w:rsidR="00522F94">
        <w:rPr>
          <w:rFonts w:asciiTheme="majorEastAsia" w:eastAsiaTheme="majorEastAsia" w:hAnsiTheme="majorEastAsia" w:cstheme="minorBidi" w:hint="eastAsia"/>
          <w:color w:val="auto"/>
          <w:sz w:val="23"/>
          <w:szCs w:val="23"/>
        </w:rPr>
        <w:t>額に関わらず，定期報告された</w:t>
      </w:r>
      <w:r w:rsidR="00347E29">
        <w:rPr>
          <w:rFonts w:asciiTheme="majorEastAsia" w:eastAsiaTheme="majorEastAsia" w:hAnsiTheme="majorEastAsia" w:cstheme="minorBidi" w:hint="eastAsia"/>
          <w:color w:val="auto"/>
          <w:sz w:val="23"/>
          <w:szCs w:val="23"/>
        </w:rPr>
        <w:t>後に</w:t>
      </w:r>
      <w:r w:rsidR="00522F94">
        <w:rPr>
          <w:rFonts w:asciiTheme="majorEastAsia" w:eastAsiaTheme="majorEastAsia" w:hAnsiTheme="majorEastAsia" w:cstheme="minorBidi" w:hint="eastAsia"/>
          <w:color w:val="auto"/>
          <w:sz w:val="23"/>
          <w:szCs w:val="23"/>
        </w:rPr>
        <w:t>原本の</w:t>
      </w:r>
      <w:r w:rsidR="00347E29">
        <w:rPr>
          <w:rFonts w:asciiTheme="majorEastAsia" w:eastAsiaTheme="majorEastAsia" w:hAnsiTheme="majorEastAsia" w:cstheme="minorBidi" w:hint="eastAsia"/>
          <w:color w:val="auto"/>
          <w:sz w:val="23"/>
          <w:szCs w:val="23"/>
        </w:rPr>
        <w:t>提出を求めることがあります</w:t>
      </w:r>
      <w:r w:rsidR="00522F94">
        <w:rPr>
          <w:rFonts w:asciiTheme="majorEastAsia" w:eastAsiaTheme="majorEastAsia" w:hAnsiTheme="majorEastAsia" w:cstheme="minorBidi" w:hint="eastAsia"/>
          <w:color w:val="auto"/>
          <w:sz w:val="23"/>
          <w:szCs w:val="23"/>
        </w:rPr>
        <w:t>ので，ご注意ください</w:t>
      </w:r>
      <w:r w:rsidRPr="00D72C3B">
        <w:rPr>
          <w:rFonts w:asciiTheme="majorEastAsia" w:eastAsiaTheme="majorEastAsia" w:hAnsiTheme="majorEastAsia" w:cstheme="minorBidi"/>
          <w:color w:val="auto"/>
          <w:sz w:val="23"/>
          <w:szCs w:val="23"/>
        </w:rPr>
        <w:t xml:space="preserve">。 </w:t>
      </w:r>
    </w:p>
    <w:p w14:paraId="53BDD6F1" w14:textId="77777777" w:rsidR="009E598E" w:rsidRDefault="0082394D" w:rsidP="009E598E">
      <w:pPr>
        <w:pStyle w:val="Default"/>
        <w:jc w:val="right"/>
        <w:rPr>
          <w:rStyle w:val="ac"/>
          <w:rFonts w:asciiTheme="majorEastAsia" w:eastAsiaTheme="majorEastAsia" w:hAnsiTheme="majorEastAsia" w:cstheme="minorBidi"/>
          <w:sz w:val="14"/>
          <w:szCs w:val="14"/>
        </w:rPr>
      </w:pPr>
      <w:hyperlink w:anchor="_＜後見事務＞" w:history="1">
        <w:r w:rsidR="009E598E" w:rsidRPr="00D72C3B">
          <w:rPr>
            <w:rStyle w:val="ac"/>
            <w:rFonts w:asciiTheme="majorEastAsia" w:eastAsiaTheme="majorEastAsia" w:hAnsiTheme="majorEastAsia" w:cstheme="minorBidi"/>
            <w:sz w:val="14"/>
            <w:szCs w:val="14"/>
          </w:rPr>
          <w:t>＜後見事務＞に戻る</w:t>
        </w:r>
      </w:hyperlink>
    </w:p>
    <w:p w14:paraId="66517879" w14:textId="77777777" w:rsidR="008806C3" w:rsidRPr="00D72C3B" w:rsidRDefault="008806C3" w:rsidP="008806C3">
      <w:pPr>
        <w:pStyle w:val="Default"/>
        <w:rPr>
          <w:rFonts w:asciiTheme="majorEastAsia" w:eastAsiaTheme="majorEastAsia" w:hAnsiTheme="majorEastAsia" w:cstheme="minorBidi"/>
          <w:color w:val="auto"/>
          <w:sz w:val="23"/>
          <w:szCs w:val="23"/>
        </w:rPr>
      </w:pPr>
    </w:p>
    <w:p w14:paraId="5E87A328" w14:textId="75C27448" w:rsidR="008806C3" w:rsidRPr="00C0768C" w:rsidRDefault="008806C3" w:rsidP="008114E3">
      <w:pPr>
        <w:pStyle w:val="2"/>
      </w:pPr>
      <w:bookmarkStart w:id="136" w:name="_Q5.・定期報告の際に裁判所に提出しなかった１０万円未満の領収証等はい"/>
      <w:bookmarkStart w:id="137" w:name="_Q3.定期報告の際に裁判所に提出しなかった１０万円未満の領収証等はいつ"/>
      <w:bookmarkEnd w:id="136"/>
      <w:bookmarkEnd w:id="137"/>
      <w:r w:rsidRPr="00C0768C">
        <w:t>Q3.</w:t>
      </w:r>
      <w:r w:rsidRPr="00C0768C">
        <w:rPr>
          <w:rFonts w:hint="eastAsia"/>
        </w:rPr>
        <w:t xml:space="preserve">定期報告の際に裁判所に提出しなかった１０万円未満の領収証等はいつまで保管しておけばいいのでしょうか。 </w:t>
      </w:r>
    </w:p>
    <w:p w14:paraId="148B1046" w14:textId="77777777" w:rsidR="008806C3" w:rsidRPr="00D72C3B" w:rsidRDefault="008806C3" w:rsidP="008806C3">
      <w:pPr>
        <w:pStyle w:val="Default"/>
        <w:rPr>
          <w:rFonts w:asciiTheme="majorEastAsia" w:eastAsiaTheme="majorEastAsia" w:hAnsiTheme="majorEastAsia" w:cstheme="minorBidi"/>
          <w:color w:val="auto"/>
          <w:sz w:val="23"/>
          <w:szCs w:val="23"/>
        </w:rPr>
      </w:pPr>
    </w:p>
    <w:p w14:paraId="35FBFFA2" w14:textId="2EB3210D" w:rsidR="008806C3" w:rsidRPr="00D72C3B" w:rsidRDefault="008806C3" w:rsidP="008806C3">
      <w:pPr>
        <w:pStyle w:val="Default"/>
        <w:rPr>
          <w:rFonts w:asciiTheme="majorEastAsia" w:eastAsiaTheme="majorEastAsia" w:hAnsiTheme="majorEastAsia" w:cstheme="minorBidi"/>
          <w:color w:val="auto"/>
          <w:sz w:val="23"/>
          <w:szCs w:val="23"/>
        </w:rPr>
      </w:pPr>
      <w:r w:rsidRPr="00D72C3B">
        <w:rPr>
          <w:rFonts w:asciiTheme="majorEastAsia" w:eastAsiaTheme="majorEastAsia" w:hAnsiTheme="majorEastAsia" w:cstheme="minorBidi" w:hint="eastAsia"/>
          <w:color w:val="auto"/>
          <w:sz w:val="23"/>
          <w:szCs w:val="23"/>
        </w:rPr>
        <w:t>A3.</w:t>
      </w:r>
      <w:r w:rsidRPr="00D72C3B">
        <w:rPr>
          <w:rFonts w:asciiTheme="majorEastAsia" w:eastAsiaTheme="majorEastAsia" w:hAnsiTheme="majorEastAsia" w:cstheme="minorBidi"/>
          <w:color w:val="auto"/>
          <w:sz w:val="23"/>
          <w:szCs w:val="23"/>
        </w:rPr>
        <w:t>少なくとも次の</w:t>
      </w:r>
      <w:r w:rsidR="00D50C44">
        <w:rPr>
          <w:rFonts w:asciiTheme="majorEastAsia" w:eastAsiaTheme="majorEastAsia" w:hAnsiTheme="majorEastAsia" w:cstheme="minorBidi" w:hint="eastAsia"/>
          <w:color w:val="auto"/>
          <w:sz w:val="23"/>
          <w:szCs w:val="23"/>
        </w:rPr>
        <w:t>定期</w:t>
      </w:r>
      <w:r w:rsidRPr="00D72C3B">
        <w:rPr>
          <w:rFonts w:asciiTheme="majorEastAsia" w:eastAsiaTheme="majorEastAsia" w:hAnsiTheme="majorEastAsia" w:cstheme="minorBidi"/>
          <w:color w:val="auto"/>
          <w:sz w:val="23"/>
          <w:szCs w:val="23"/>
        </w:rPr>
        <w:t>報告</w:t>
      </w:r>
      <w:r w:rsidR="00D50C44">
        <w:rPr>
          <w:rFonts w:asciiTheme="majorEastAsia" w:eastAsiaTheme="majorEastAsia" w:hAnsiTheme="majorEastAsia" w:cstheme="minorBidi" w:hint="eastAsia"/>
          <w:color w:val="auto"/>
          <w:sz w:val="23"/>
          <w:szCs w:val="23"/>
        </w:rPr>
        <w:t>の</w:t>
      </w:r>
      <w:r w:rsidRPr="00D72C3B">
        <w:rPr>
          <w:rFonts w:asciiTheme="majorEastAsia" w:eastAsiaTheme="majorEastAsia" w:hAnsiTheme="majorEastAsia" w:cstheme="minorBidi"/>
          <w:color w:val="auto"/>
          <w:sz w:val="23"/>
          <w:szCs w:val="23"/>
        </w:rPr>
        <w:t xml:space="preserve">時期までは保管しておいてください。 </w:t>
      </w:r>
    </w:p>
    <w:p w14:paraId="34EBBCE2" w14:textId="77777777" w:rsidR="009E598E" w:rsidRDefault="0082394D" w:rsidP="009E598E">
      <w:pPr>
        <w:pStyle w:val="Default"/>
        <w:jc w:val="right"/>
        <w:rPr>
          <w:rStyle w:val="ac"/>
          <w:rFonts w:asciiTheme="majorEastAsia" w:eastAsiaTheme="majorEastAsia" w:hAnsiTheme="majorEastAsia" w:cstheme="minorBidi"/>
          <w:sz w:val="14"/>
          <w:szCs w:val="14"/>
        </w:rPr>
      </w:pPr>
      <w:hyperlink w:anchor="_＜後見事務＞" w:history="1">
        <w:r w:rsidR="009E598E" w:rsidRPr="00D72C3B">
          <w:rPr>
            <w:rStyle w:val="ac"/>
            <w:rFonts w:asciiTheme="majorEastAsia" w:eastAsiaTheme="majorEastAsia" w:hAnsiTheme="majorEastAsia" w:cstheme="minorBidi"/>
            <w:sz w:val="14"/>
            <w:szCs w:val="14"/>
          </w:rPr>
          <w:t>＜後見事務＞に戻る</w:t>
        </w:r>
      </w:hyperlink>
    </w:p>
    <w:p w14:paraId="27C782E4" w14:textId="77777777" w:rsidR="008806C3" w:rsidRPr="00D72C3B" w:rsidRDefault="008806C3" w:rsidP="008806C3">
      <w:pPr>
        <w:pStyle w:val="Default"/>
        <w:rPr>
          <w:rFonts w:asciiTheme="majorEastAsia" w:eastAsiaTheme="majorEastAsia" w:hAnsiTheme="majorEastAsia" w:cstheme="minorBidi"/>
          <w:color w:val="auto"/>
          <w:sz w:val="23"/>
          <w:szCs w:val="23"/>
        </w:rPr>
      </w:pPr>
    </w:p>
    <w:p w14:paraId="2BF52CB0" w14:textId="77E7FCC1" w:rsidR="008806C3" w:rsidRPr="00C0768C" w:rsidRDefault="008806C3" w:rsidP="008114E3">
      <w:pPr>
        <w:pStyle w:val="2"/>
      </w:pPr>
      <w:bookmarkStart w:id="138" w:name="_Q6.・本人の財産からお金を借りることはできますか。"/>
      <w:bookmarkStart w:id="139" w:name="_Q4.本人の財産からお金を借りることはできますか。"/>
      <w:bookmarkEnd w:id="138"/>
      <w:bookmarkEnd w:id="139"/>
      <w:r w:rsidRPr="00C0768C">
        <w:t>Q</w:t>
      </w:r>
      <w:r w:rsidRPr="00C0768C">
        <w:rPr>
          <w:rFonts w:hint="eastAsia"/>
        </w:rPr>
        <w:t>4</w:t>
      </w:r>
      <w:r w:rsidRPr="00C0768C">
        <w:t>.</w:t>
      </w:r>
      <w:r w:rsidR="00D50C44">
        <w:rPr>
          <w:rFonts w:hint="eastAsia"/>
        </w:rPr>
        <w:t>後見人が</w:t>
      </w:r>
      <w:r w:rsidRPr="00C0768C">
        <w:rPr>
          <w:rFonts w:hint="eastAsia"/>
        </w:rPr>
        <w:t xml:space="preserve">本人の財産からお金を借りることはできますか。 </w:t>
      </w:r>
    </w:p>
    <w:p w14:paraId="77C016D4" w14:textId="77777777" w:rsidR="008806C3" w:rsidRPr="00D72C3B" w:rsidRDefault="008806C3" w:rsidP="008806C3">
      <w:pPr>
        <w:pStyle w:val="Default"/>
        <w:rPr>
          <w:rFonts w:asciiTheme="majorEastAsia" w:eastAsiaTheme="majorEastAsia" w:hAnsiTheme="majorEastAsia" w:cstheme="minorBidi"/>
          <w:color w:val="auto"/>
          <w:sz w:val="23"/>
          <w:szCs w:val="23"/>
        </w:rPr>
      </w:pPr>
    </w:p>
    <w:p w14:paraId="1F38BA61" w14:textId="424E4B56" w:rsidR="008806C3" w:rsidRPr="00D72C3B" w:rsidRDefault="008806C3" w:rsidP="008806C3">
      <w:pPr>
        <w:pStyle w:val="Default"/>
        <w:rPr>
          <w:rFonts w:asciiTheme="majorEastAsia" w:eastAsiaTheme="majorEastAsia" w:hAnsiTheme="majorEastAsia" w:cstheme="minorBidi"/>
          <w:color w:val="auto"/>
          <w:sz w:val="23"/>
          <w:szCs w:val="23"/>
        </w:rPr>
      </w:pPr>
      <w:r w:rsidRPr="00D72C3B">
        <w:rPr>
          <w:rFonts w:asciiTheme="majorEastAsia" w:eastAsiaTheme="majorEastAsia" w:hAnsiTheme="majorEastAsia" w:cstheme="minorBidi" w:hint="eastAsia"/>
          <w:color w:val="auto"/>
          <w:sz w:val="23"/>
          <w:szCs w:val="23"/>
        </w:rPr>
        <w:t>A4.本人財産からの</w:t>
      </w:r>
      <w:r w:rsidRPr="00D72C3B">
        <w:rPr>
          <w:rFonts w:asciiTheme="majorEastAsia" w:eastAsiaTheme="majorEastAsia" w:hAnsiTheme="majorEastAsia" w:cstheme="minorBidi"/>
          <w:color w:val="auto"/>
          <w:sz w:val="23"/>
          <w:szCs w:val="23"/>
        </w:rPr>
        <w:t>借入れは</w:t>
      </w:r>
      <w:r w:rsidR="000F625C">
        <w:rPr>
          <w:rFonts w:asciiTheme="majorEastAsia" w:eastAsiaTheme="majorEastAsia" w:hAnsiTheme="majorEastAsia" w:cstheme="minorBidi" w:hint="eastAsia"/>
          <w:color w:val="auto"/>
          <w:sz w:val="23"/>
          <w:szCs w:val="23"/>
        </w:rPr>
        <w:t>原則として</w:t>
      </w:r>
      <w:r w:rsidRPr="00D72C3B">
        <w:rPr>
          <w:rFonts w:asciiTheme="majorEastAsia" w:eastAsiaTheme="majorEastAsia" w:hAnsiTheme="majorEastAsia" w:cstheme="minorBidi"/>
          <w:color w:val="auto"/>
          <w:sz w:val="23"/>
          <w:szCs w:val="23"/>
        </w:rPr>
        <w:t>認められません。</w:t>
      </w:r>
      <w:r w:rsidRPr="00D72C3B">
        <w:rPr>
          <w:rFonts w:asciiTheme="majorEastAsia" w:eastAsiaTheme="majorEastAsia" w:hAnsiTheme="majorEastAsia" w:cstheme="minorBidi" w:hint="eastAsia"/>
          <w:color w:val="auto"/>
          <w:sz w:val="23"/>
          <w:szCs w:val="23"/>
        </w:rPr>
        <w:t>後で</w:t>
      </w:r>
      <w:r w:rsidRPr="00D72C3B">
        <w:rPr>
          <w:rFonts w:asciiTheme="majorEastAsia" w:eastAsiaTheme="majorEastAsia" w:hAnsiTheme="majorEastAsia" w:cstheme="minorBidi"/>
          <w:color w:val="auto"/>
          <w:sz w:val="23"/>
          <w:szCs w:val="23"/>
        </w:rPr>
        <w:t>発覚した場合</w:t>
      </w:r>
      <w:r w:rsidRPr="00D72C3B">
        <w:rPr>
          <w:rFonts w:asciiTheme="majorEastAsia" w:eastAsiaTheme="majorEastAsia" w:hAnsiTheme="majorEastAsia" w:cstheme="minorBidi" w:hint="eastAsia"/>
          <w:color w:val="auto"/>
          <w:sz w:val="23"/>
          <w:szCs w:val="23"/>
        </w:rPr>
        <w:t>には</w:t>
      </w:r>
      <w:r w:rsidRPr="00D72C3B">
        <w:rPr>
          <w:rFonts w:asciiTheme="majorEastAsia" w:eastAsiaTheme="majorEastAsia" w:hAnsiTheme="majorEastAsia" w:cstheme="minorBidi"/>
          <w:color w:val="auto"/>
          <w:sz w:val="23"/>
          <w:szCs w:val="23"/>
        </w:rPr>
        <w:t>，</w:t>
      </w:r>
      <w:r w:rsidRPr="00D72C3B">
        <w:rPr>
          <w:rFonts w:asciiTheme="majorEastAsia" w:eastAsiaTheme="majorEastAsia" w:hAnsiTheme="majorEastAsia" w:cstheme="minorBidi" w:hint="eastAsia"/>
          <w:color w:val="auto"/>
          <w:sz w:val="23"/>
          <w:szCs w:val="23"/>
        </w:rPr>
        <w:t>「不正な行為」として</w:t>
      </w:r>
      <w:r w:rsidRPr="00D72C3B">
        <w:rPr>
          <w:rFonts w:asciiTheme="majorEastAsia" w:eastAsiaTheme="majorEastAsia" w:hAnsiTheme="majorEastAsia" w:cstheme="minorBidi"/>
          <w:color w:val="auto"/>
          <w:sz w:val="23"/>
          <w:szCs w:val="23"/>
        </w:rPr>
        <w:t>後見人を解任されることがあります</w:t>
      </w:r>
      <w:r w:rsidRPr="00D72C3B">
        <w:rPr>
          <w:rFonts w:asciiTheme="majorEastAsia" w:eastAsiaTheme="majorEastAsia" w:hAnsiTheme="majorEastAsia" w:cstheme="minorBidi" w:hint="eastAsia"/>
          <w:color w:val="auto"/>
          <w:sz w:val="23"/>
          <w:szCs w:val="23"/>
        </w:rPr>
        <w:t>（民法８４６条）</w:t>
      </w:r>
      <w:r w:rsidRPr="00D72C3B">
        <w:rPr>
          <w:rFonts w:asciiTheme="majorEastAsia" w:eastAsiaTheme="majorEastAsia" w:hAnsiTheme="majorEastAsia" w:cstheme="minorBidi"/>
          <w:color w:val="auto"/>
          <w:sz w:val="23"/>
          <w:szCs w:val="23"/>
        </w:rPr>
        <w:t xml:space="preserve">。 </w:t>
      </w:r>
    </w:p>
    <w:p w14:paraId="52BA0211" w14:textId="77777777" w:rsidR="009E598E" w:rsidRDefault="0082394D" w:rsidP="009E598E">
      <w:pPr>
        <w:pStyle w:val="Default"/>
        <w:jc w:val="right"/>
        <w:rPr>
          <w:rStyle w:val="ac"/>
          <w:rFonts w:asciiTheme="majorEastAsia" w:eastAsiaTheme="majorEastAsia" w:hAnsiTheme="majorEastAsia" w:cstheme="minorBidi"/>
          <w:sz w:val="14"/>
          <w:szCs w:val="14"/>
        </w:rPr>
      </w:pPr>
      <w:hyperlink w:anchor="_＜後見事務＞" w:history="1">
        <w:r w:rsidR="009E598E" w:rsidRPr="00D72C3B">
          <w:rPr>
            <w:rStyle w:val="ac"/>
            <w:rFonts w:asciiTheme="majorEastAsia" w:eastAsiaTheme="majorEastAsia" w:hAnsiTheme="majorEastAsia" w:cstheme="minorBidi"/>
            <w:sz w:val="14"/>
            <w:szCs w:val="14"/>
          </w:rPr>
          <w:t>＜後見事務＞に戻る</w:t>
        </w:r>
      </w:hyperlink>
    </w:p>
    <w:p w14:paraId="2BDC3C9E" w14:textId="77777777" w:rsidR="008806C3" w:rsidRPr="00D72C3B" w:rsidRDefault="008806C3" w:rsidP="008806C3">
      <w:pPr>
        <w:pStyle w:val="Default"/>
        <w:rPr>
          <w:rFonts w:asciiTheme="majorEastAsia" w:eastAsiaTheme="majorEastAsia" w:hAnsiTheme="majorEastAsia" w:cstheme="minorBidi"/>
          <w:color w:val="auto"/>
          <w:sz w:val="23"/>
          <w:szCs w:val="23"/>
        </w:rPr>
      </w:pPr>
    </w:p>
    <w:p w14:paraId="3B0E3DA9" w14:textId="68376F9A" w:rsidR="008806C3" w:rsidRPr="00C0768C" w:rsidRDefault="008806C3" w:rsidP="008114E3">
      <w:pPr>
        <w:pStyle w:val="2"/>
      </w:pPr>
      <w:bookmarkStart w:id="140" w:name="_Q7.・本人の生活費を後見人が立て替えていました。後見人の判断で立替金"/>
      <w:bookmarkStart w:id="141" w:name="_Q5.本人の生活費を後見人が立て替えていました。後見人の判断で立替金の"/>
      <w:bookmarkEnd w:id="140"/>
      <w:bookmarkEnd w:id="141"/>
      <w:r w:rsidRPr="00C0768C">
        <w:t>Q</w:t>
      </w:r>
      <w:r w:rsidRPr="00C0768C">
        <w:rPr>
          <w:rFonts w:hint="eastAsia"/>
        </w:rPr>
        <w:t>5</w:t>
      </w:r>
      <w:r w:rsidRPr="00C0768C">
        <w:t>.</w:t>
      </w:r>
      <w:r w:rsidRPr="00C0768C">
        <w:rPr>
          <w:rFonts w:hint="eastAsia"/>
        </w:rPr>
        <w:t xml:space="preserve">本人の生活費を後見人が立て替えていました。後見人の判断で立替金の精算をしてよいでしょうか。 </w:t>
      </w:r>
    </w:p>
    <w:p w14:paraId="2C604214" w14:textId="77777777" w:rsidR="008806C3" w:rsidRPr="00D72C3B" w:rsidRDefault="008806C3" w:rsidP="008806C3">
      <w:pPr>
        <w:pStyle w:val="Default"/>
        <w:rPr>
          <w:rFonts w:asciiTheme="majorEastAsia" w:eastAsiaTheme="majorEastAsia" w:hAnsiTheme="majorEastAsia" w:cstheme="minorBidi"/>
          <w:color w:val="auto"/>
          <w:sz w:val="23"/>
          <w:szCs w:val="23"/>
        </w:rPr>
      </w:pPr>
    </w:p>
    <w:p w14:paraId="03D3D043" w14:textId="212F5764" w:rsidR="008806C3" w:rsidRPr="00D72C3B" w:rsidRDefault="008806C3" w:rsidP="008806C3">
      <w:pPr>
        <w:pStyle w:val="Default"/>
        <w:rPr>
          <w:rFonts w:asciiTheme="majorEastAsia" w:eastAsiaTheme="majorEastAsia" w:hAnsiTheme="majorEastAsia" w:cstheme="minorBidi"/>
          <w:color w:val="auto"/>
          <w:sz w:val="23"/>
          <w:szCs w:val="23"/>
        </w:rPr>
      </w:pPr>
      <w:r w:rsidRPr="00D72C3B">
        <w:rPr>
          <w:rFonts w:asciiTheme="majorEastAsia" w:eastAsiaTheme="majorEastAsia" w:hAnsiTheme="majorEastAsia" w:cstheme="minorBidi" w:hint="eastAsia"/>
          <w:color w:val="auto"/>
          <w:sz w:val="23"/>
          <w:szCs w:val="23"/>
        </w:rPr>
        <w:t>A5.</w:t>
      </w:r>
      <w:r w:rsidR="00D50C44">
        <w:rPr>
          <w:rFonts w:asciiTheme="majorEastAsia" w:eastAsiaTheme="majorEastAsia" w:hAnsiTheme="majorEastAsia" w:cstheme="minorBidi" w:hint="eastAsia"/>
          <w:color w:val="auto"/>
          <w:sz w:val="23"/>
          <w:szCs w:val="23"/>
        </w:rPr>
        <w:t>精算する前に，</w:t>
      </w:r>
      <w:r w:rsidRPr="00D72C3B">
        <w:rPr>
          <w:rFonts w:asciiTheme="majorEastAsia" w:eastAsiaTheme="majorEastAsia" w:hAnsiTheme="majorEastAsia" w:cstheme="minorBidi"/>
          <w:color w:val="auto"/>
          <w:sz w:val="23"/>
          <w:szCs w:val="23"/>
        </w:rPr>
        <w:t>後見</w:t>
      </w:r>
      <w:r w:rsidRPr="00D72C3B">
        <w:rPr>
          <w:rFonts w:asciiTheme="majorEastAsia" w:eastAsiaTheme="majorEastAsia" w:hAnsiTheme="majorEastAsia" w:cstheme="minorBidi" w:hint="eastAsia"/>
          <w:color w:val="auto"/>
          <w:sz w:val="23"/>
          <w:szCs w:val="23"/>
        </w:rPr>
        <w:t>センター</w:t>
      </w:r>
      <w:r w:rsidRPr="00D72C3B">
        <w:rPr>
          <w:rFonts w:asciiTheme="majorEastAsia" w:eastAsiaTheme="majorEastAsia" w:hAnsiTheme="majorEastAsia" w:cstheme="minorBidi"/>
          <w:color w:val="auto"/>
          <w:sz w:val="23"/>
          <w:szCs w:val="23"/>
        </w:rPr>
        <w:t>に</w:t>
      </w:r>
      <w:r w:rsidRPr="00D72C3B">
        <w:rPr>
          <w:rFonts w:asciiTheme="majorEastAsia" w:eastAsiaTheme="majorEastAsia" w:hAnsiTheme="majorEastAsia" w:cstheme="minorBidi" w:hint="eastAsia"/>
          <w:color w:val="auto"/>
          <w:sz w:val="23"/>
          <w:szCs w:val="23"/>
        </w:rPr>
        <w:t>，</w:t>
      </w:r>
      <w:r w:rsidRPr="00D72C3B">
        <w:rPr>
          <w:rFonts w:asciiTheme="majorEastAsia" w:eastAsiaTheme="majorEastAsia" w:hAnsiTheme="majorEastAsia" w:cstheme="minorBidi"/>
          <w:color w:val="auto"/>
          <w:sz w:val="23"/>
          <w:szCs w:val="23"/>
        </w:rPr>
        <w:t>立替金</w:t>
      </w:r>
      <w:r w:rsidRPr="00D72C3B">
        <w:rPr>
          <w:rFonts w:asciiTheme="majorEastAsia" w:eastAsiaTheme="majorEastAsia" w:hAnsiTheme="majorEastAsia" w:cstheme="minorBidi" w:hint="eastAsia"/>
          <w:color w:val="auto"/>
          <w:sz w:val="23"/>
          <w:szCs w:val="23"/>
        </w:rPr>
        <w:t>がある旨</w:t>
      </w:r>
      <w:r w:rsidRPr="00D72C3B">
        <w:rPr>
          <w:rFonts w:asciiTheme="majorEastAsia" w:eastAsiaTheme="majorEastAsia" w:hAnsiTheme="majorEastAsia" w:cstheme="minorBidi"/>
          <w:color w:val="auto"/>
          <w:sz w:val="23"/>
          <w:szCs w:val="23"/>
        </w:rPr>
        <w:t>の報告及び裏付け資料を提出してください。立替金として認められた</w:t>
      </w:r>
      <w:r w:rsidRPr="00D72C3B">
        <w:rPr>
          <w:rFonts w:asciiTheme="majorEastAsia" w:eastAsiaTheme="majorEastAsia" w:hAnsiTheme="majorEastAsia" w:cstheme="minorBidi" w:hint="eastAsia"/>
          <w:color w:val="auto"/>
          <w:sz w:val="23"/>
          <w:szCs w:val="23"/>
        </w:rPr>
        <w:t>場合には，その額を本人</w:t>
      </w:r>
      <w:r w:rsidR="00AB6DBD">
        <w:rPr>
          <w:rFonts w:asciiTheme="majorEastAsia" w:eastAsiaTheme="majorEastAsia" w:hAnsiTheme="majorEastAsia" w:cstheme="minorBidi" w:hint="eastAsia"/>
          <w:color w:val="auto"/>
          <w:sz w:val="23"/>
          <w:szCs w:val="23"/>
        </w:rPr>
        <w:t>の</w:t>
      </w:r>
      <w:r w:rsidRPr="00D72C3B">
        <w:rPr>
          <w:rFonts w:asciiTheme="majorEastAsia" w:eastAsiaTheme="majorEastAsia" w:hAnsiTheme="majorEastAsia" w:cstheme="minorBidi" w:hint="eastAsia"/>
          <w:color w:val="auto"/>
          <w:sz w:val="23"/>
          <w:szCs w:val="23"/>
        </w:rPr>
        <w:t>財産から</w:t>
      </w:r>
      <w:r w:rsidRPr="00D72C3B">
        <w:rPr>
          <w:rFonts w:asciiTheme="majorEastAsia" w:eastAsiaTheme="majorEastAsia" w:hAnsiTheme="majorEastAsia" w:cstheme="minorBidi"/>
          <w:color w:val="auto"/>
          <w:sz w:val="23"/>
          <w:szCs w:val="23"/>
        </w:rPr>
        <w:t xml:space="preserve">精算することができます。 </w:t>
      </w:r>
    </w:p>
    <w:p w14:paraId="44EE2975" w14:textId="77777777" w:rsidR="009E598E" w:rsidRDefault="0082394D" w:rsidP="009E598E">
      <w:pPr>
        <w:pStyle w:val="Default"/>
        <w:jc w:val="right"/>
        <w:rPr>
          <w:rStyle w:val="ac"/>
          <w:rFonts w:asciiTheme="majorEastAsia" w:eastAsiaTheme="majorEastAsia" w:hAnsiTheme="majorEastAsia" w:cstheme="minorBidi"/>
          <w:sz w:val="14"/>
          <w:szCs w:val="14"/>
        </w:rPr>
      </w:pPr>
      <w:hyperlink w:anchor="_＜後見事務＞" w:history="1">
        <w:r w:rsidR="009E598E" w:rsidRPr="00D72C3B">
          <w:rPr>
            <w:rStyle w:val="ac"/>
            <w:rFonts w:asciiTheme="majorEastAsia" w:eastAsiaTheme="majorEastAsia" w:hAnsiTheme="majorEastAsia" w:cstheme="minorBidi"/>
            <w:sz w:val="14"/>
            <w:szCs w:val="14"/>
          </w:rPr>
          <w:t>＜後見事務＞に戻る</w:t>
        </w:r>
      </w:hyperlink>
    </w:p>
    <w:p w14:paraId="63B1843A" w14:textId="77777777" w:rsidR="008806C3" w:rsidRPr="00D72C3B" w:rsidRDefault="008806C3" w:rsidP="008806C3">
      <w:pPr>
        <w:pStyle w:val="Default"/>
        <w:rPr>
          <w:rFonts w:asciiTheme="majorEastAsia" w:eastAsiaTheme="majorEastAsia" w:hAnsiTheme="majorEastAsia" w:cstheme="minorBidi"/>
          <w:color w:val="auto"/>
          <w:sz w:val="23"/>
          <w:szCs w:val="23"/>
        </w:rPr>
      </w:pPr>
    </w:p>
    <w:p w14:paraId="2C2A8B80" w14:textId="69331301" w:rsidR="008806C3" w:rsidRPr="00C0768C" w:rsidRDefault="008806C3" w:rsidP="008114E3">
      <w:pPr>
        <w:pStyle w:val="2"/>
      </w:pPr>
      <w:bookmarkStart w:id="142" w:name="_Q8.・私は後見人ですが，本人の長男に昨年本人資金が不足していたので本"/>
      <w:bookmarkStart w:id="143" w:name="_Q6.私は後見人ですが，昨年本人の資金が不足していたので本人の長男から"/>
      <w:bookmarkEnd w:id="142"/>
      <w:bookmarkEnd w:id="143"/>
      <w:r w:rsidRPr="00C0768C">
        <w:t>Q</w:t>
      </w:r>
      <w:r w:rsidRPr="00C0768C">
        <w:rPr>
          <w:rFonts w:hint="eastAsia"/>
        </w:rPr>
        <w:t>6</w:t>
      </w:r>
      <w:r w:rsidRPr="00C0768C">
        <w:t>.</w:t>
      </w:r>
      <w:r w:rsidRPr="00C0768C">
        <w:rPr>
          <w:rFonts w:hint="eastAsia"/>
        </w:rPr>
        <w:t>私は後見人ですが，昨年</w:t>
      </w:r>
      <w:r w:rsidR="00487578">
        <w:rPr>
          <w:rFonts w:hint="eastAsia"/>
        </w:rPr>
        <w:t>，</w:t>
      </w:r>
      <w:r w:rsidRPr="00C0768C">
        <w:rPr>
          <w:rFonts w:hint="eastAsia"/>
        </w:rPr>
        <w:t>本人の資金が不足していたので</w:t>
      </w:r>
      <w:r w:rsidR="00983BA9">
        <w:rPr>
          <w:rFonts w:hint="eastAsia"/>
        </w:rPr>
        <w:t>，</w:t>
      </w:r>
      <w:r w:rsidRPr="00C0768C">
        <w:rPr>
          <w:rFonts w:hint="eastAsia"/>
        </w:rPr>
        <w:t>本人の長男から５０万円</w:t>
      </w:r>
      <w:r w:rsidR="00983BA9">
        <w:rPr>
          <w:rFonts w:hint="eastAsia"/>
        </w:rPr>
        <w:t>を</w:t>
      </w:r>
      <w:r w:rsidRPr="00C0768C">
        <w:rPr>
          <w:rFonts w:hint="eastAsia"/>
        </w:rPr>
        <w:t xml:space="preserve">借りました。今般，生命保険を解約して資金ができるので，長男に返済したいと思いますが，よろしいでしょうか。 </w:t>
      </w:r>
    </w:p>
    <w:p w14:paraId="77366C96" w14:textId="77777777" w:rsidR="008806C3" w:rsidRPr="00D72C3B" w:rsidRDefault="008806C3" w:rsidP="008806C3">
      <w:pPr>
        <w:pStyle w:val="Default"/>
        <w:rPr>
          <w:rFonts w:asciiTheme="majorEastAsia" w:eastAsiaTheme="majorEastAsia" w:hAnsiTheme="majorEastAsia" w:cstheme="minorBidi"/>
          <w:color w:val="auto"/>
          <w:sz w:val="23"/>
          <w:szCs w:val="23"/>
        </w:rPr>
      </w:pPr>
    </w:p>
    <w:p w14:paraId="7DF0B471" w14:textId="3D48FAED" w:rsidR="008806C3" w:rsidRPr="00D72C3B" w:rsidRDefault="008806C3" w:rsidP="008806C3">
      <w:pPr>
        <w:pStyle w:val="Default"/>
        <w:rPr>
          <w:rFonts w:asciiTheme="majorEastAsia" w:eastAsiaTheme="majorEastAsia" w:hAnsiTheme="majorEastAsia" w:cstheme="minorBidi"/>
          <w:color w:val="auto"/>
          <w:sz w:val="23"/>
          <w:szCs w:val="23"/>
        </w:rPr>
      </w:pPr>
      <w:r w:rsidRPr="00D72C3B">
        <w:rPr>
          <w:rFonts w:asciiTheme="majorEastAsia" w:eastAsiaTheme="majorEastAsia" w:hAnsiTheme="majorEastAsia" w:cstheme="minorBidi" w:hint="eastAsia"/>
          <w:color w:val="auto"/>
          <w:sz w:val="23"/>
          <w:szCs w:val="23"/>
        </w:rPr>
        <w:t>A6.</w:t>
      </w:r>
      <w:r w:rsidRPr="00D72C3B">
        <w:rPr>
          <w:rFonts w:asciiTheme="majorEastAsia" w:eastAsiaTheme="majorEastAsia" w:hAnsiTheme="majorEastAsia" w:cstheme="minorBidi"/>
          <w:color w:val="auto"/>
          <w:sz w:val="23"/>
          <w:szCs w:val="23"/>
        </w:rPr>
        <w:t>後見人は</w:t>
      </w:r>
      <w:r w:rsidRPr="00D72C3B">
        <w:rPr>
          <w:rFonts w:asciiTheme="majorEastAsia" w:eastAsiaTheme="majorEastAsia" w:hAnsiTheme="majorEastAsia" w:cstheme="minorBidi" w:hint="eastAsia"/>
          <w:color w:val="auto"/>
          <w:sz w:val="23"/>
          <w:szCs w:val="23"/>
        </w:rPr>
        <w:t>，</w:t>
      </w:r>
      <w:r w:rsidRPr="00D72C3B">
        <w:rPr>
          <w:rFonts w:asciiTheme="majorEastAsia" w:eastAsiaTheme="majorEastAsia" w:hAnsiTheme="majorEastAsia" w:cstheme="minorBidi"/>
          <w:color w:val="auto"/>
          <w:sz w:val="23"/>
          <w:szCs w:val="23"/>
        </w:rPr>
        <w:t>本人の債務を弁済することができます。</w:t>
      </w:r>
      <w:r w:rsidR="00983BA9">
        <w:rPr>
          <w:rFonts w:asciiTheme="majorEastAsia" w:eastAsiaTheme="majorEastAsia" w:hAnsiTheme="majorEastAsia" w:cstheme="minorBidi" w:hint="eastAsia"/>
          <w:color w:val="auto"/>
          <w:sz w:val="23"/>
          <w:szCs w:val="23"/>
        </w:rPr>
        <w:t>この場合は，債務の存在が明らかですので，後見人の判断で弁済していただいて構いません。</w:t>
      </w:r>
      <w:r w:rsidRPr="00D72C3B">
        <w:rPr>
          <w:rFonts w:asciiTheme="majorEastAsia" w:eastAsiaTheme="majorEastAsia" w:hAnsiTheme="majorEastAsia" w:cstheme="minorBidi"/>
          <w:color w:val="auto"/>
          <w:sz w:val="23"/>
          <w:szCs w:val="23"/>
        </w:rPr>
        <w:t>なお，債務の存在に疑義がある場合などについては，債務の存否を慎重に確認する必要があります。</w:t>
      </w:r>
      <w:r w:rsidR="002D2C51">
        <w:rPr>
          <w:rFonts w:asciiTheme="majorEastAsia" w:eastAsiaTheme="majorEastAsia" w:hAnsiTheme="majorEastAsia" w:cstheme="minorBidi" w:hint="eastAsia"/>
          <w:color w:val="auto"/>
          <w:sz w:val="23"/>
          <w:szCs w:val="23"/>
        </w:rPr>
        <w:t>判断に迷うような場合は</w:t>
      </w:r>
      <w:r w:rsidR="00E90DA0">
        <w:rPr>
          <w:rFonts w:asciiTheme="majorEastAsia" w:eastAsiaTheme="majorEastAsia" w:hAnsiTheme="majorEastAsia" w:cstheme="minorBidi" w:hint="eastAsia"/>
          <w:color w:val="auto"/>
          <w:sz w:val="23"/>
          <w:szCs w:val="23"/>
        </w:rPr>
        <w:t>，</w:t>
      </w:r>
      <w:r w:rsidR="002D2C51">
        <w:rPr>
          <w:rFonts w:asciiTheme="majorEastAsia" w:eastAsiaTheme="majorEastAsia" w:hAnsiTheme="majorEastAsia" w:cstheme="minorBidi" w:hint="eastAsia"/>
          <w:color w:val="auto"/>
          <w:sz w:val="23"/>
          <w:szCs w:val="23"/>
        </w:rPr>
        <w:t>後見センターに</w:t>
      </w:r>
      <w:r w:rsidR="000F31C8">
        <w:rPr>
          <w:rFonts w:asciiTheme="majorEastAsia" w:eastAsiaTheme="majorEastAsia" w:hAnsiTheme="majorEastAsia" w:cstheme="minorBidi" w:hint="eastAsia"/>
          <w:color w:val="auto"/>
          <w:sz w:val="23"/>
          <w:szCs w:val="23"/>
        </w:rPr>
        <w:t>連絡票で</w:t>
      </w:r>
      <w:r w:rsidR="002D2C51">
        <w:rPr>
          <w:rFonts w:asciiTheme="majorEastAsia" w:eastAsiaTheme="majorEastAsia" w:hAnsiTheme="majorEastAsia" w:cstheme="minorBidi" w:hint="eastAsia"/>
          <w:color w:val="auto"/>
          <w:sz w:val="23"/>
          <w:szCs w:val="23"/>
        </w:rPr>
        <w:t>ご相談ください。</w:t>
      </w:r>
      <w:r w:rsidRPr="00D72C3B">
        <w:rPr>
          <w:rFonts w:asciiTheme="majorEastAsia" w:eastAsiaTheme="majorEastAsia" w:hAnsiTheme="majorEastAsia" w:cstheme="minorBidi"/>
          <w:color w:val="auto"/>
          <w:sz w:val="23"/>
          <w:szCs w:val="23"/>
        </w:rPr>
        <w:t xml:space="preserve"> </w:t>
      </w:r>
    </w:p>
    <w:bookmarkStart w:id="144" w:name="_Q9.・私は後見人ですが，本人の預貯金に余裕がないので，ＭＲＦとＭＭＦ"/>
    <w:bookmarkEnd w:id="144"/>
    <w:p w14:paraId="7FB93AD4" w14:textId="77777777" w:rsidR="009E598E" w:rsidRDefault="009E598E" w:rsidP="009E598E">
      <w:pPr>
        <w:pStyle w:val="Default"/>
        <w:jc w:val="right"/>
        <w:rPr>
          <w:rStyle w:val="ac"/>
          <w:rFonts w:asciiTheme="majorEastAsia" w:eastAsiaTheme="majorEastAsia" w:hAnsiTheme="majorEastAsia" w:cstheme="minorBidi"/>
          <w:sz w:val="14"/>
          <w:szCs w:val="14"/>
        </w:rPr>
      </w:pPr>
      <w:r>
        <w:fldChar w:fldCharType="begin"/>
      </w:r>
      <w:r>
        <w:instrText>HYPERLINK  \l "</w:instrText>
      </w:r>
      <w:r>
        <w:rPr>
          <w:rFonts w:hint="eastAsia"/>
        </w:rPr>
        <w:instrText>_＜後見事務＞</w:instrText>
      </w:r>
      <w:r>
        <w:instrText>"</w:instrText>
      </w:r>
      <w:r>
        <w:fldChar w:fldCharType="separate"/>
      </w:r>
      <w:r w:rsidRPr="00D72C3B">
        <w:rPr>
          <w:rStyle w:val="ac"/>
          <w:rFonts w:asciiTheme="majorEastAsia" w:eastAsiaTheme="majorEastAsia" w:hAnsiTheme="majorEastAsia" w:cstheme="minorBidi"/>
          <w:sz w:val="14"/>
          <w:szCs w:val="14"/>
        </w:rPr>
        <w:t>＜後見事務＞に戻る</w:t>
      </w:r>
      <w:r>
        <w:rPr>
          <w:rStyle w:val="ac"/>
          <w:rFonts w:asciiTheme="majorEastAsia" w:eastAsiaTheme="majorEastAsia" w:hAnsiTheme="majorEastAsia" w:cstheme="minorBidi"/>
          <w:sz w:val="14"/>
          <w:szCs w:val="14"/>
        </w:rPr>
        <w:fldChar w:fldCharType="end"/>
      </w:r>
    </w:p>
    <w:p w14:paraId="52A9C0C1" w14:textId="77777777" w:rsidR="008806C3" w:rsidRPr="00D72C3B" w:rsidRDefault="008806C3" w:rsidP="008806C3">
      <w:pPr>
        <w:pStyle w:val="Default"/>
        <w:rPr>
          <w:rFonts w:asciiTheme="majorEastAsia" w:eastAsiaTheme="majorEastAsia" w:hAnsiTheme="majorEastAsia" w:cstheme="minorBidi"/>
          <w:color w:val="auto"/>
          <w:sz w:val="23"/>
          <w:szCs w:val="23"/>
        </w:rPr>
      </w:pPr>
    </w:p>
    <w:p w14:paraId="5554910A" w14:textId="3934A310" w:rsidR="008806C3" w:rsidRPr="00C0768C" w:rsidRDefault="008806C3" w:rsidP="008114E3">
      <w:pPr>
        <w:pStyle w:val="2"/>
      </w:pPr>
      <w:bookmarkStart w:id="145" w:name="_Q10.・私は後見人で，本人の妻ですが，二人の生活費を本人の預金から支"/>
      <w:bookmarkStart w:id="146" w:name="_Q7.私は後見人で，本人の妻ですが，二人の生活費を本人の預金から支出で"/>
      <w:bookmarkEnd w:id="145"/>
      <w:bookmarkEnd w:id="146"/>
      <w:r w:rsidRPr="00C0768C">
        <w:t>Q</w:t>
      </w:r>
      <w:r w:rsidRPr="00C0768C">
        <w:rPr>
          <w:rFonts w:hint="eastAsia"/>
        </w:rPr>
        <w:t>7</w:t>
      </w:r>
      <w:r w:rsidRPr="00C0768C">
        <w:t>.</w:t>
      </w:r>
      <w:r w:rsidRPr="00C0768C">
        <w:rPr>
          <w:rFonts w:hint="eastAsia"/>
        </w:rPr>
        <w:t xml:space="preserve">私は後見人で，本人の妻ですが，二人の生活費を本人の預金から支出できますか。 </w:t>
      </w:r>
    </w:p>
    <w:p w14:paraId="284D202D" w14:textId="77777777" w:rsidR="008806C3" w:rsidRPr="00D72C3B" w:rsidRDefault="008806C3" w:rsidP="008806C3">
      <w:pPr>
        <w:pStyle w:val="Default"/>
        <w:rPr>
          <w:rFonts w:asciiTheme="majorEastAsia" w:eastAsiaTheme="majorEastAsia" w:hAnsiTheme="majorEastAsia" w:cstheme="minorBidi"/>
          <w:color w:val="auto"/>
          <w:sz w:val="23"/>
          <w:szCs w:val="23"/>
        </w:rPr>
      </w:pPr>
    </w:p>
    <w:p w14:paraId="31D81545" w14:textId="4A5C8DAB" w:rsidR="008806C3" w:rsidRPr="00D72C3B" w:rsidRDefault="008806C3" w:rsidP="008806C3">
      <w:pPr>
        <w:pStyle w:val="Default"/>
        <w:rPr>
          <w:rFonts w:asciiTheme="majorEastAsia" w:eastAsiaTheme="majorEastAsia" w:hAnsiTheme="majorEastAsia" w:cstheme="minorBidi"/>
          <w:color w:val="auto"/>
          <w:sz w:val="23"/>
          <w:szCs w:val="23"/>
        </w:rPr>
      </w:pPr>
      <w:r w:rsidRPr="00D72C3B">
        <w:rPr>
          <w:rFonts w:asciiTheme="majorEastAsia" w:eastAsiaTheme="majorEastAsia" w:hAnsiTheme="majorEastAsia" w:cstheme="minorBidi" w:hint="eastAsia"/>
          <w:color w:val="auto"/>
          <w:sz w:val="23"/>
          <w:szCs w:val="23"/>
        </w:rPr>
        <w:t>A7.</w:t>
      </w:r>
      <w:r w:rsidR="00D106AA">
        <w:rPr>
          <w:rFonts w:asciiTheme="majorEastAsia" w:eastAsiaTheme="majorEastAsia" w:hAnsiTheme="majorEastAsia" w:cstheme="minorBidi" w:hint="eastAsia"/>
          <w:color w:val="auto"/>
          <w:sz w:val="23"/>
          <w:szCs w:val="23"/>
        </w:rPr>
        <w:t>後見人自身の生活費は，後見人の財産からまかなうのが原則です。しかし，</w:t>
      </w:r>
      <w:r w:rsidRPr="00D72C3B">
        <w:rPr>
          <w:rFonts w:asciiTheme="majorEastAsia" w:eastAsiaTheme="majorEastAsia" w:hAnsiTheme="majorEastAsia" w:cstheme="minorBidi"/>
          <w:color w:val="auto"/>
          <w:sz w:val="23"/>
          <w:szCs w:val="23"/>
        </w:rPr>
        <w:t>本人にあなたを扶養する義務がある場合（あなたに収入や財産がなかったり少なか</w:t>
      </w:r>
      <w:r w:rsidRPr="00D72C3B">
        <w:rPr>
          <w:rFonts w:asciiTheme="majorEastAsia" w:eastAsiaTheme="majorEastAsia" w:hAnsiTheme="majorEastAsia" w:cstheme="minorBidi"/>
          <w:color w:val="auto"/>
          <w:sz w:val="23"/>
          <w:szCs w:val="23"/>
        </w:rPr>
        <w:lastRenderedPageBreak/>
        <w:t>ったりする場合など）には，社会通念上相当な生活費を</w:t>
      </w:r>
      <w:r w:rsidRPr="00D72C3B">
        <w:rPr>
          <w:rFonts w:asciiTheme="majorEastAsia" w:eastAsiaTheme="majorEastAsia" w:hAnsiTheme="majorEastAsia" w:cstheme="minorBidi" w:hint="eastAsia"/>
          <w:color w:val="auto"/>
          <w:sz w:val="23"/>
          <w:szCs w:val="23"/>
        </w:rPr>
        <w:t>本人の財産から</w:t>
      </w:r>
      <w:r w:rsidRPr="00D72C3B">
        <w:rPr>
          <w:rFonts w:asciiTheme="majorEastAsia" w:eastAsiaTheme="majorEastAsia" w:hAnsiTheme="majorEastAsia" w:cstheme="minorBidi"/>
          <w:color w:val="auto"/>
          <w:sz w:val="23"/>
          <w:szCs w:val="23"/>
        </w:rPr>
        <w:t>支出することができます。</w:t>
      </w:r>
      <w:r w:rsidRPr="00D72C3B">
        <w:rPr>
          <w:rFonts w:asciiTheme="majorEastAsia" w:eastAsiaTheme="majorEastAsia" w:hAnsiTheme="majorEastAsia" w:cstheme="minorBidi" w:hint="eastAsia"/>
          <w:color w:val="auto"/>
          <w:sz w:val="23"/>
          <w:szCs w:val="23"/>
        </w:rPr>
        <w:t>後見センターに連絡票でご相談ください。</w:t>
      </w:r>
    </w:p>
    <w:p w14:paraId="0012C23E" w14:textId="77777777" w:rsidR="009E598E" w:rsidRDefault="0082394D" w:rsidP="009E598E">
      <w:pPr>
        <w:pStyle w:val="Default"/>
        <w:jc w:val="right"/>
        <w:rPr>
          <w:rStyle w:val="ac"/>
          <w:rFonts w:asciiTheme="majorEastAsia" w:eastAsiaTheme="majorEastAsia" w:hAnsiTheme="majorEastAsia" w:cstheme="minorBidi"/>
          <w:sz w:val="14"/>
          <w:szCs w:val="14"/>
        </w:rPr>
      </w:pPr>
      <w:hyperlink w:anchor="_＜後見事務＞" w:history="1">
        <w:r w:rsidR="009E598E" w:rsidRPr="00D72C3B">
          <w:rPr>
            <w:rStyle w:val="ac"/>
            <w:rFonts w:asciiTheme="majorEastAsia" w:eastAsiaTheme="majorEastAsia" w:hAnsiTheme="majorEastAsia" w:cstheme="minorBidi"/>
            <w:sz w:val="14"/>
            <w:szCs w:val="14"/>
          </w:rPr>
          <w:t>＜後見事務＞に戻る</w:t>
        </w:r>
      </w:hyperlink>
    </w:p>
    <w:p w14:paraId="39B75983" w14:textId="77777777" w:rsidR="008806C3" w:rsidRPr="00D72C3B" w:rsidRDefault="008806C3" w:rsidP="008806C3">
      <w:pPr>
        <w:pStyle w:val="Default"/>
        <w:rPr>
          <w:rFonts w:asciiTheme="majorEastAsia" w:eastAsiaTheme="majorEastAsia" w:hAnsiTheme="majorEastAsia" w:cstheme="minorBidi"/>
          <w:color w:val="auto"/>
          <w:sz w:val="23"/>
          <w:szCs w:val="23"/>
        </w:rPr>
      </w:pPr>
    </w:p>
    <w:p w14:paraId="62456F0A" w14:textId="5785F5FF" w:rsidR="008806C3" w:rsidRPr="00C0768C" w:rsidRDefault="008806C3" w:rsidP="008114E3">
      <w:pPr>
        <w:pStyle w:val="2"/>
      </w:pPr>
      <w:bookmarkStart w:id="147" w:name="_Q11.・私は成人していますが，精神的な病気のために就労できず，ずっと"/>
      <w:bookmarkStart w:id="148" w:name="_Q12.・父について後見が開始しましたが，その父が悪い人にだまされて婚"/>
      <w:bookmarkStart w:id="149" w:name="_Q8.父について後見が開始しましたが，その父が悪い人にだまされて婚姻し"/>
      <w:bookmarkEnd w:id="147"/>
      <w:bookmarkEnd w:id="148"/>
      <w:bookmarkEnd w:id="149"/>
      <w:r w:rsidRPr="00C0768C">
        <w:t>Q8.</w:t>
      </w:r>
      <w:r w:rsidRPr="00C0768C">
        <w:rPr>
          <w:rFonts w:hint="eastAsia"/>
        </w:rPr>
        <w:t xml:space="preserve">父について後見が開始しましたが，その父が悪い人にだまされて婚姻したり，養子縁組をしようとしています。後見人が父の代理人として婚姻や養子縁組の手続を止めることはできますか。 </w:t>
      </w:r>
    </w:p>
    <w:p w14:paraId="1CC1BCF5" w14:textId="77777777" w:rsidR="008806C3" w:rsidRPr="00D72C3B" w:rsidRDefault="008806C3" w:rsidP="008806C3">
      <w:pPr>
        <w:pStyle w:val="Default"/>
        <w:rPr>
          <w:rFonts w:asciiTheme="majorEastAsia" w:eastAsiaTheme="majorEastAsia" w:hAnsiTheme="majorEastAsia" w:cstheme="minorBidi"/>
          <w:color w:val="auto"/>
          <w:sz w:val="23"/>
          <w:szCs w:val="23"/>
        </w:rPr>
      </w:pPr>
    </w:p>
    <w:p w14:paraId="4F7AD32D" w14:textId="30385346" w:rsidR="008806C3" w:rsidRPr="00D72C3B" w:rsidRDefault="008806C3" w:rsidP="008806C3">
      <w:pPr>
        <w:pStyle w:val="Default"/>
        <w:rPr>
          <w:rFonts w:asciiTheme="majorEastAsia" w:eastAsiaTheme="majorEastAsia" w:hAnsiTheme="majorEastAsia" w:cstheme="minorBidi"/>
          <w:color w:val="auto"/>
          <w:sz w:val="23"/>
          <w:szCs w:val="23"/>
        </w:rPr>
      </w:pPr>
      <w:r w:rsidRPr="00D72C3B">
        <w:rPr>
          <w:rFonts w:asciiTheme="majorEastAsia" w:eastAsiaTheme="majorEastAsia" w:hAnsiTheme="majorEastAsia" w:cstheme="minorBidi" w:hint="eastAsia"/>
          <w:color w:val="auto"/>
          <w:sz w:val="23"/>
          <w:szCs w:val="23"/>
        </w:rPr>
        <w:t>A8.</w:t>
      </w:r>
      <w:r w:rsidRPr="00D72C3B">
        <w:rPr>
          <w:rFonts w:asciiTheme="majorEastAsia" w:eastAsiaTheme="majorEastAsia" w:hAnsiTheme="majorEastAsia" w:cstheme="minorBidi"/>
          <w:color w:val="auto"/>
          <w:sz w:val="23"/>
          <w:szCs w:val="23"/>
        </w:rPr>
        <w:t>婚姻や養子縁組などの身分の取得・形成に関する行為について，後見人には代理権がありません。</w:t>
      </w:r>
      <w:r w:rsidRPr="00D72C3B">
        <w:rPr>
          <w:rFonts w:asciiTheme="majorEastAsia" w:eastAsiaTheme="majorEastAsia" w:hAnsiTheme="majorEastAsia" w:cstheme="minorBidi" w:hint="eastAsia"/>
          <w:color w:val="auto"/>
          <w:sz w:val="23"/>
          <w:szCs w:val="23"/>
        </w:rPr>
        <w:t>弁護士等に相談されることをおすすめします。</w:t>
      </w:r>
    </w:p>
    <w:bookmarkStart w:id="150" w:name="_Q13.・町内会の寄り合いに本人の代理として後見人の私が出席しようと思"/>
    <w:bookmarkEnd w:id="150"/>
    <w:p w14:paraId="6AB2754D" w14:textId="77777777" w:rsidR="009E598E" w:rsidRDefault="009E598E" w:rsidP="009E598E">
      <w:pPr>
        <w:pStyle w:val="Default"/>
        <w:jc w:val="right"/>
        <w:rPr>
          <w:rStyle w:val="ac"/>
          <w:rFonts w:asciiTheme="majorEastAsia" w:eastAsiaTheme="majorEastAsia" w:hAnsiTheme="majorEastAsia" w:cstheme="minorBidi"/>
          <w:sz w:val="14"/>
          <w:szCs w:val="14"/>
        </w:rPr>
      </w:pPr>
      <w:r>
        <w:fldChar w:fldCharType="begin"/>
      </w:r>
      <w:r>
        <w:instrText>HYPERLINK  \l "</w:instrText>
      </w:r>
      <w:r>
        <w:rPr>
          <w:rFonts w:hint="eastAsia"/>
        </w:rPr>
        <w:instrText>_＜後見事務＞</w:instrText>
      </w:r>
      <w:r>
        <w:instrText>"</w:instrText>
      </w:r>
      <w:r>
        <w:fldChar w:fldCharType="separate"/>
      </w:r>
      <w:r w:rsidRPr="00D72C3B">
        <w:rPr>
          <w:rStyle w:val="ac"/>
          <w:rFonts w:asciiTheme="majorEastAsia" w:eastAsiaTheme="majorEastAsia" w:hAnsiTheme="majorEastAsia" w:cstheme="minorBidi"/>
          <w:sz w:val="14"/>
          <w:szCs w:val="14"/>
        </w:rPr>
        <w:t>＜後見事務＞に戻る</w:t>
      </w:r>
      <w:r>
        <w:rPr>
          <w:rStyle w:val="ac"/>
          <w:rFonts w:asciiTheme="majorEastAsia" w:eastAsiaTheme="majorEastAsia" w:hAnsiTheme="majorEastAsia" w:cstheme="minorBidi"/>
          <w:sz w:val="14"/>
          <w:szCs w:val="14"/>
        </w:rPr>
        <w:fldChar w:fldCharType="end"/>
      </w:r>
    </w:p>
    <w:p w14:paraId="5E040E92" w14:textId="77777777" w:rsidR="008806C3" w:rsidRPr="00D72C3B" w:rsidRDefault="008806C3" w:rsidP="008806C3">
      <w:pPr>
        <w:pStyle w:val="Default"/>
        <w:rPr>
          <w:rFonts w:asciiTheme="majorEastAsia" w:eastAsiaTheme="majorEastAsia" w:hAnsiTheme="majorEastAsia" w:cstheme="minorBidi"/>
          <w:color w:val="auto"/>
          <w:sz w:val="23"/>
          <w:szCs w:val="23"/>
        </w:rPr>
      </w:pPr>
    </w:p>
    <w:p w14:paraId="5CAFE1A9" w14:textId="6A538CE9" w:rsidR="008806C3" w:rsidRPr="00C0768C" w:rsidRDefault="008806C3" w:rsidP="008114E3">
      <w:pPr>
        <w:pStyle w:val="2"/>
      </w:pPr>
      <w:bookmarkStart w:id="151" w:name="_Q15.・どのような費用の支出，金額について事前に連絡が必要でしょうか"/>
      <w:bookmarkStart w:id="152" w:name="_Q9.どのような費用の支出，金額について事前に連絡が必要でしょうか。"/>
      <w:bookmarkEnd w:id="151"/>
      <w:bookmarkEnd w:id="152"/>
      <w:r w:rsidRPr="00C0768C">
        <w:t>Q9.</w:t>
      </w:r>
      <w:r w:rsidRPr="00C0768C">
        <w:rPr>
          <w:rFonts w:hint="eastAsia"/>
        </w:rPr>
        <w:t xml:space="preserve">どのような費用の支出，金額について事前に連絡が必要でしょうか。 </w:t>
      </w:r>
    </w:p>
    <w:p w14:paraId="6270FC70" w14:textId="77777777" w:rsidR="008806C3" w:rsidRPr="00D72C3B" w:rsidRDefault="008806C3" w:rsidP="008806C3">
      <w:pPr>
        <w:pStyle w:val="Default"/>
        <w:rPr>
          <w:rFonts w:asciiTheme="majorEastAsia" w:eastAsiaTheme="majorEastAsia" w:hAnsiTheme="majorEastAsia" w:cstheme="minorBidi"/>
          <w:color w:val="auto"/>
          <w:sz w:val="23"/>
          <w:szCs w:val="23"/>
        </w:rPr>
      </w:pPr>
    </w:p>
    <w:p w14:paraId="2391520B" w14:textId="44081C43" w:rsidR="008806C3" w:rsidRPr="00D72C3B" w:rsidRDefault="008806C3" w:rsidP="008806C3">
      <w:pPr>
        <w:pStyle w:val="Default"/>
        <w:rPr>
          <w:rFonts w:asciiTheme="majorEastAsia" w:eastAsiaTheme="majorEastAsia" w:hAnsiTheme="majorEastAsia" w:cstheme="minorBidi"/>
          <w:color w:val="auto"/>
          <w:sz w:val="23"/>
          <w:szCs w:val="23"/>
        </w:rPr>
      </w:pPr>
      <w:r w:rsidRPr="00D72C3B">
        <w:rPr>
          <w:rFonts w:asciiTheme="majorEastAsia" w:eastAsiaTheme="majorEastAsia" w:hAnsiTheme="majorEastAsia" w:cstheme="minorBidi" w:hint="eastAsia"/>
          <w:color w:val="auto"/>
          <w:sz w:val="23"/>
          <w:szCs w:val="23"/>
        </w:rPr>
        <w:t>A9.１回当たり</w:t>
      </w:r>
      <w:r w:rsidR="002D2C51">
        <w:rPr>
          <w:rFonts w:asciiTheme="majorEastAsia" w:eastAsiaTheme="majorEastAsia" w:hAnsiTheme="majorEastAsia" w:cstheme="minorBidi" w:hint="eastAsia"/>
          <w:color w:val="auto"/>
          <w:sz w:val="23"/>
          <w:szCs w:val="23"/>
        </w:rPr>
        <w:t>５０</w:t>
      </w:r>
      <w:r w:rsidRPr="00D72C3B">
        <w:rPr>
          <w:rFonts w:asciiTheme="majorEastAsia" w:eastAsiaTheme="majorEastAsia" w:hAnsiTheme="majorEastAsia" w:cstheme="minorBidi" w:hint="eastAsia"/>
          <w:color w:val="auto"/>
          <w:sz w:val="23"/>
          <w:szCs w:val="23"/>
        </w:rPr>
        <w:t>万円以上の臨時支出や</w:t>
      </w:r>
      <w:r w:rsidRPr="00D72C3B">
        <w:rPr>
          <w:rFonts w:asciiTheme="majorEastAsia" w:eastAsiaTheme="majorEastAsia" w:hAnsiTheme="majorEastAsia" w:cstheme="minorBidi"/>
          <w:color w:val="auto"/>
          <w:sz w:val="23"/>
          <w:szCs w:val="23"/>
        </w:rPr>
        <w:t>，</w:t>
      </w:r>
      <w:r w:rsidRPr="00D72C3B">
        <w:rPr>
          <w:rFonts w:asciiTheme="majorEastAsia" w:eastAsiaTheme="majorEastAsia" w:hAnsiTheme="majorEastAsia" w:cstheme="minorBidi" w:hint="eastAsia"/>
          <w:color w:val="auto"/>
          <w:sz w:val="23"/>
          <w:szCs w:val="23"/>
        </w:rPr>
        <w:t>親族への高額の贈与，祝い金のように</w:t>
      </w:r>
      <w:r w:rsidRPr="00D72C3B">
        <w:rPr>
          <w:rFonts w:asciiTheme="majorEastAsia" w:eastAsiaTheme="majorEastAsia" w:hAnsiTheme="majorEastAsia" w:cstheme="minorBidi"/>
          <w:color w:val="auto"/>
          <w:sz w:val="23"/>
          <w:szCs w:val="23"/>
        </w:rPr>
        <w:t>本人</w:t>
      </w:r>
      <w:r w:rsidRPr="00D72C3B">
        <w:rPr>
          <w:rFonts w:asciiTheme="majorEastAsia" w:eastAsiaTheme="majorEastAsia" w:hAnsiTheme="majorEastAsia" w:cstheme="minorBidi" w:hint="eastAsia"/>
          <w:color w:val="auto"/>
          <w:sz w:val="23"/>
          <w:szCs w:val="23"/>
        </w:rPr>
        <w:t>以外の方の利益になる可能性がある支出については，</w:t>
      </w:r>
      <w:r w:rsidRPr="00D72C3B">
        <w:rPr>
          <w:rFonts w:asciiTheme="majorEastAsia" w:eastAsiaTheme="majorEastAsia" w:hAnsiTheme="majorEastAsia" w:cstheme="minorBidi"/>
          <w:color w:val="auto"/>
          <w:sz w:val="23"/>
          <w:szCs w:val="23"/>
        </w:rPr>
        <w:t>事前に</w:t>
      </w:r>
      <w:r w:rsidRPr="00D72C3B">
        <w:rPr>
          <w:rFonts w:asciiTheme="majorEastAsia" w:eastAsiaTheme="majorEastAsia" w:hAnsiTheme="majorEastAsia" w:cstheme="minorBidi" w:hint="eastAsia"/>
          <w:color w:val="auto"/>
          <w:sz w:val="23"/>
          <w:szCs w:val="23"/>
        </w:rPr>
        <w:t>後見センターに</w:t>
      </w:r>
      <w:r w:rsidR="00DA0C88">
        <w:rPr>
          <w:rFonts w:asciiTheme="majorEastAsia" w:eastAsiaTheme="majorEastAsia" w:hAnsiTheme="majorEastAsia" w:cstheme="minorBidi" w:hint="eastAsia"/>
          <w:color w:val="auto"/>
          <w:sz w:val="23"/>
          <w:szCs w:val="23"/>
        </w:rPr>
        <w:t>連絡票でご連絡</w:t>
      </w:r>
      <w:r w:rsidRPr="00D72C3B">
        <w:rPr>
          <w:rFonts w:asciiTheme="majorEastAsia" w:eastAsiaTheme="majorEastAsia" w:hAnsiTheme="majorEastAsia" w:cstheme="minorBidi"/>
          <w:color w:val="auto"/>
          <w:sz w:val="23"/>
          <w:szCs w:val="23"/>
        </w:rPr>
        <w:t xml:space="preserve">ください。 </w:t>
      </w:r>
    </w:p>
    <w:p w14:paraId="5B4AEE54" w14:textId="77777777" w:rsidR="009E598E" w:rsidRDefault="0082394D" w:rsidP="009E598E">
      <w:pPr>
        <w:pStyle w:val="Default"/>
        <w:jc w:val="right"/>
        <w:rPr>
          <w:rStyle w:val="ac"/>
          <w:rFonts w:asciiTheme="majorEastAsia" w:eastAsiaTheme="majorEastAsia" w:hAnsiTheme="majorEastAsia" w:cstheme="minorBidi"/>
          <w:sz w:val="14"/>
          <w:szCs w:val="14"/>
        </w:rPr>
      </w:pPr>
      <w:hyperlink w:anchor="_＜後見事務＞" w:history="1">
        <w:r w:rsidR="009E598E" w:rsidRPr="00D72C3B">
          <w:rPr>
            <w:rStyle w:val="ac"/>
            <w:rFonts w:asciiTheme="majorEastAsia" w:eastAsiaTheme="majorEastAsia" w:hAnsiTheme="majorEastAsia" w:cstheme="minorBidi"/>
            <w:sz w:val="14"/>
            <w:szCs w:val="14"/>
          </w:rPr>
          <w:t>＜後見事務＞に戻る</w:t>
        </w:r>
      </w:hyperlink>
    </w:p>
    <w:p w14:paraId="7A44D00B" w14:textId="77777777" w:rsidR="008806C3" w:rsidRPr="00D72C3B" w:rsidRDefault="008806C3" w:rsidP="008806C3">
      <w:pPr>
        <w:pStyle w:val="Default"/>
        <w:rPr>
          <w:rFonts w:asciiTheme="majorEastAsia" w:eastAsiaTheme="majorEastAsia" w:hAnsiTheme="majorEastAsia" w:cstheme="minorBidi"/>
          <w:b/>
          <w:color w:val="auto"/>
          <w:sz w:val="23"/>
          <w:szCs w:val="23"/>
        </w:rPr>
      </w:pPr>
    </w:p>
    <w:p w14:paraId="3CEE1C59" w14:textId="77777777" w:rsidR="008806C3" w:rsidRPr="009C70DC" w:rsidRDefault="008806C3" w:rsidP="008114E3">
      <w:pPr>
        <w:pStyle w:val="1"/>
      </w:pPr>
      <w:r w:rsidRPr="009C70DC">
        <w:rPr>
          <w:rFonts w:hint="eastAsia"/>
        </w:rPr>
        <w:t>＜調査人＞</w:t>
      </w:r>
      <w:r w:rsidRPr="009C70DC">
        <w:t xml:space="preserve"> </w:t>
      </w:r>
    </w:p>
    <w:p w14:paraId="15C260F8" w14:textId="77777777" w:rsidR="008806C3" w:rsidRPr="00C0768C" w:rsidRDefault="008806C3" w:rsidP="008114E3">
      <w:pPr>
        <w:pStyle w:val="2"/>
      </w:pPr>
      <w:bookmarkStart w:id="153" w:name="_Q1.・調査人とは何ですか。"/>
      <w:bookmarkStart w:id="154" w:name="_Q1.調査人とは何ですか。"/>
      <w:bookmarkEnd w:id="153"/>
      <w:bookmarkEnd w:id="154"/>
      <w:r w:rsidRPr="00C0768C">
        <w:t>Q1.</w:t>
      </w:r>
      <w:r w:rsidRPr="00C0768C">
        <w:rPr>
          <w:rFonts w:hint="eastAsia"/>
        </w:rPr>
        <w:t xml:space="preserve">調査人とは何ですか。 </w:t>
      </w:r>
    </w:p>
    <w:p w14:paraId="5D0ECD61" w14:textId="77777777" w:rsidR="008806C3" w:rsidRPr="00D72C3B" w:rsidRDefault="008806C3" w:rsidP="008806C3">
      <w:pPr>
        <w:pStyle w:val="Default"/>
        <w:rPr>
          <w:rFonts w:asciiTheme="majorEastAsia" w:eastAsiaTheme="majorEastAsia" w:hAnsiTheme="majorEastAsia" w:cstheme="minorBidi"/>
          <w:color w:val="auto"/>
          <w:sz w:val="23"/>
          <w:szCs w:val="23"/>
        </w:rPr>
      </w:pPr>
    </w:p>
    <w:p w14:paraId="1BE9E06D" w14:textId="77777777" w:rsidR="008806C3" w:rsidRPr="00D72C3B" w:rsidRDefault="008806C3" w:rsidP="008806C3">
      <w:pPr>
        <w:pStyle w:val="Default"/>
        <w:rPr>
          <w:rFonts w:asciiTheme="majorEastAsia" w:eastAsiaTheme="majorEastAsia" w:hAnsiTheme="majorEastAsia" w:cstheme="minorBidi"/>
          <w:color w:val="auto"/>
          <w:sz w:val="23"/>
          <w:szCs w:val="23"/>
        </w:rPr>
      </w:pPr>
      <w:r w:rsidRPr="00D72C3B">
        <w:rPr>
          <w:rFonts w:asciiTheme="majorEastAsia" w:eastAsiaTheme="majorEastAsia" w:hAnsiTheme="majorEastAsia" w:cstheme="minorBidi" w:hint="eastAsia"/>
          <w:color w:val="auto"/>
          <w:sz w:val="23"/>
          <w:szCs w:val="23"/>
        </w:rPr>
        <w:t>A1.</w:t>
      </w:r>
      <w:r w:rsidRPr="00D72C3B">
        <w:rPr>
          <w:rFonts w:asciiTheme="majorEastAsia" w:eastAsiaTheme="majorEastAsia" w:hAnsiTheme="majorEastAsia" w:cstheme="minorBidi"/>
          <w:color w:val="auto"/>
          <w:sz w:val="23"/>
          <w:szCs w:val="23"/>
        </w:rPr>
        <w:t>裁判所は，適当な者に，成年後見の事務若しくは成年被後見人の財産の状況を調査させ，又は臨時に財産の管理をさせることができるとされています（家事事件手続法１２４条１項）。この調査及び管理をする人のことを後見</w:t>
      </w:r>
      <w:r w:rsidRPr="00D72C3B">
        <w:rPr>
          <w:rFonts w:asciiTheme="majorEastAsia" w:eastAsiaTheme="majorEastAsia" w:hAnsiTheme="majorEastAsia" w:cstheme="minorBidi" w:hint="eastAsia"/>
          <w:color w:val="auto"/>
          <w:sz w:val="23"/>
          <w:szCs w:val="23"/>
        </w:rPr>
        <w:t>センター</w:t>
      </w:r>
      <w:r w:rsidRPr="00D72C3B">
        <w:rPr>
          <w:rFonts w:asciiTheme="majorEastAsia" w:eastAsiaTheme="majorEastAsia" w:hAnsiTheme="majorEastAsia" w:cstheme="minorBidi"/>
          <w:color w:val="auto"/>
          <w:sz w:val="23"/>
          <w:szCs w:val="23"/>
        </w:rPr>
        <w:t xml:space="preserve">では調査人と呼んでいます。 </w:t>
      </w:r>
    </w:p>
    <w:p w14:paraId="7653756F" w14:textId="181B5C27" w:rsidR="008806C3" w:rsidRPr="00D72C3B" w:rsidRDefault="0082394D" w:rsidP="008806C3">
      <w:pPr>
        <w:pStyle w:val="Default"/>
        <w:jc w:val="right"/>
        <w:rPr>
          <w:rFonts w:asciiTheme="majorEastAsia" w:eastAsiaTheme="majorEastAsia" w:hAnsiTheme="majorEastAsia" w:cstheme="minorBidi"/>
          <w:color w:val="auto"/>
          <w:sz w:val="14"/>
          <w:szCs w:val="14"/>
        </w:rPr>
      </w:pPr>
      <w:hyperlink w:anchor="_＜調査人＞" w:history="1">
        <w:r w:rsidR="008806C3" w:rsidRPr="00D72C3B">
          <w:rPr>
            <w:rStyle w:val="ac"/>
            <w:rFonts w:asciiTheme="majorEastAsia" w:eastAsiaTheme="majorEastAsia" w:hAnsiTheme="majorEastAsia" w:cstheme="minorBidi"/>
            <w:sz w:val="14"/>
            <w:szCs w:val="14"/>
          </w:rPr>
          <w:t>＜調査人＞に戻る</w:t>
        </w:r>
      </w:hyperlink>
    </w:p>
    <w:p w14:paraId="297453D4" w14:textId="77777777" w:rsidR="008806C3" w:rsidRPr="00D72C3B" w:rsidRDefault="008806C3" w:rsidP="008806C3">
      <w:pPr>
        <w:pStyle w:val="Default"/>
        <w:rPr>
          <w:rFonts w:asciiTheme="majorEastAsia" w:eastAsiaTheme="majorEastAsia" w:hAnsiTheme="majorEastAsia" w:cstheme="minorBidi"/>
          <w:color w:val="auto"/>
          <w:sz w:val="23"/>
          <w:szCs w:val="23"/>
        </w:rPr>
      </w:pPr>
      <w:bookmarkStart w:id="155" w:name="_Q2.・私は後見人です。今回どうして調査人が選任されたのでしょうか。"/>
      <w:bookmarkEnd w:id="155"/>
    </w:p>
    <w:p w14:paraId="6EC0B25F" w14:textId="2D96FA0B" w:rsidR="008806C3" w:rsidRPr="00C0768C" w:rsidRDefault="008806C3" w:rsidP="008114E3">
      <w:pPr>
        <w:pStyle w:val="2"/>
      </w:pPr>
      <w:bookmarkStart w:id="156" w:name="_Q3.・調査人とはどんな人がなるのですか。"/>
      <w:bookmarkStart w:id="157" w:name="_Q2.調査人とはどんな人がなるのですか。"/>
      <w:bookmarkEnd w:id="156"/>
      <w:bookmarkEnd w:id="157"/>
      <w:r w:rsidRPr="00C0768C">
        <w:t>Q2.</w:t>
      </w:r>
      <w:r w:rsidRPr="00C0768C">
        <w:rPr>
          <w:rFonts w:hint="eastAsia"/>
        </w:rPr>
        <w:t xml:space="preserve">調査人とはどんな人がなるのですか。 </w:t>
      </w:r>
    </w:p>
    <w:p w14:paraId="7187D5DA" w14:textId="77777777" w:rsidR="008806C3" w:rsidRPr="00D72C3B" w:rsidRDefault="008806C3" w:rsidP="008806C3">
      <w:pPr>
        <w:pStyle w:val="Default"/>
        <w:rPr>
          <w:rFonts w:asciiTheme="majorEastAsia" w:eastAsiaTheme="majorEastAsia" w:hAnsiTheme="majorEastAsia" w:cstheme="minorBidi"/>
          <w:color w:val="auto"/>
          <w:sz w:val="23"/>
          <w:szCs w:val="23"/>
        </w:rPr>
      </w:pPr>
    </w:p>
    <w:p w14:paraId="03240968" w14:textId="5B4DF41B" w:rsidR="008806C3" w:rsidRPr="00D72C3B" w:rsidRDefault="008806C3" w:rsidP="008806C3">
      <w:pPr>
        <w:pStyle w:val="Default"/>
        <w:rPr>
          <w:rFonts w:asciiTheme="majorEastAsia" w:eastAsiaTheme="majorEastAsia" w:hAnsiTheme="majorEastAsia" w:cstheme="minorBidi"/>
          <w:color w:val="auto"/>
          <w:sz w:val="23"/>
          <w:szCs w:val="23"/>
        </w:rPr>
      </w:pPr>
      <w:r w:rsidRPr="00D72C3B">
        <w:rPr>
          <w:rFonts w:asciiTheme="majorEastAsia" w:eastAsiaTheme="majorEastAsia" w:hAnsiTheme="majorEastAsia" w:cstheme="minorBidi" w:hint="eastAsia"/>
          <w:color w:val="auto"/>
          <w:sz w:val="23"/>
          <w:szCs w:val="23"/>
        </w:rPr>
        <w:t>A2.</w:t>
      </w:r>
      <w:r w:rsidRPr="00D72C3B">
        <w:rPr>
          <w:rFonts w:asciiTheme="majorEastAsia" w:eastAsiaTheme="majorEastAsia" w:hAnsiTheme="majorEastAsia" w:cstheme="minorBidi"/>
          <w:color w:val="auto"/>
          <w:sz w:val="23"/>
          <w:szCs w:val="23"/>
        </w:rPr>
        <w:t xml:space="preserve">弁護士や司法書士などの専門職で，裁判所が適当と認めた人が選任されます。 </w:t>
      </w:r>
    </w:p>
    <w:bookmarkStart w:id="158" w:name="_Q4.・調査人はどのような調査をするのですか。"/>
    <w:bookmarkEnd w:id="158"/>
    <w:p w14:paraId="348A4063" w14:textId="77777777" w:rsidR="009E598E" w:rsidRPr="00D72C3B" w:rsidRDefault="009E598E" w:rsidP="009E598E">
      <w:pPr>
        <w:pStyle w:val="Default"/>
        <w:jc w:val="right"/>
        <w:rPr>
          <w:rFonts w:asciiTheme="majorEastAsia" w:eastAsiaTheme="majorEastAsia" w:hAnsiTheme="majorEastAsia" w:cstheme="minorBidi"/>
          <w:color w:val="auto"/>
          <w:sz w:val="14"/>
          <w:szCs w:val="14"/>
        </w:rPr>
      </w:pPr>
      <w:r>
        <w:fldChar w:fldCharType="begin"/>
      </w:r>
      <w:r>
        <w:instrText>HYPERLINK  \l "</w:instrText>
      </w:r>
      <w:r>
        <w:rPr>
          <w:rFonts w:hint="eastAsia"/>
        </w:rPr>
        <w:instrText>_＜調査人＞</w:instrText>
      </w:r>
      <w:r>
        <w:instrText>"</w:instrText>
      </w:r>
      <w:r>
        <w:fldChar w:fldCharType="separate"/>
      </w:r>
      <w:r w:rsidRPr="00D72C3B">
        <w:rPr>
          <w:rStyle w:val="ac"/>
          <w:rFonts w:asciiTheme="majorEastAsia" w:eastAsiaTheme="majorEastAsia" w:hAnsiTheme="majorEastAsia" w:cstheme="minorBidi"/>
          <w:sz w:val="14"/>
          <w:szCs w:val="14"/>
        </w:rPr>
        <w:t>＜調査人＞に戻る</w:t>
      </w:r>
      <w:r>
        <w:rPr>
          <w:rStyle w:val="ac"/>
          <w:rFonts w:asciiTheme="majorEastAsia" w:eastAsiaTheme="majorEastAsia" w:hAnsiTheme="majorEastAsia" w:cstheme="minorBidi"/>
          <w:sz w:val="14"/>
          <w:szCs w:val="14"/>
        </w:rPr>
        <w:fldChar w:fldCharType="end"/>
      </w:r>
    </w:p>
    <w:p w14:paraId="01B0E2A8" w14:textId="235CA748" w:rsidR="00C0768C" w:rsidRPr="00C0768C" w:rsidRDefault="00C0768C" w:rsidP="00C0768C">
      <w:pPr>
        <w:pStyle w:val="Default"/>
        <w:jc w:val="right"/>
        <w:rPr>
          <w:rFonts w:asciiTheme="majorEastAsia" w:eastAsiaTheme="majorEastAsia" w:hAnsiTheme="majorEastAsia" w:cstheme="minorBidi"/>
          <w:color w:val="auto"/>
          <w:sz w:val="14"/>
          <w:szCs w:val="14"/>
        </w:rPr>
      </w:pPr>
    </w:p>
    <w:p w14:paraId="6D65EB34" w14:textId="79F3EA8B" w:rsidR="008806C3" w:rsidRPr="00C0768C" w:rsidRDefault="008806C3" w:rsidP="008114E3">
      <w:pPr>
        <w:pStyle w:val="2"/>
      </w:pPr>
      <w:bookmarkStart w:id="159" w:name="_Q3.調査人はどのような調査をするのですか。"/>
      <w:bookmarkEnd w:id="159"/>
      <w:r w:rsidRPr="00C0768C">
        <w:t>Q3.</w:t>
      </w:r>
      <w:r w:rsidRPr="00C0768C">
        <w:rPr>
          <w:rFonts w:hint="eastAsia"/>
        </w:rPr>
        <w:t xml:space="preserve">調査人はどのような調査をするのですか。 </w:t>
      </w:r>
    </w:p>
    <w:p w14:paraId="79FD225F" w14:textId="77777777" w:rsidR="008806C3" w:rsidRPr="00D72C3B" w:rsidRDefault="008806C3" w:rsidP="008806C3">
      <w:pPr>
        <w:pStyle w:val="Default"/>
        <w:rPr>
          <w:rFonts w:asciiTheme="majorEastAsia" w:eastAsiaTheme="majorEastAsia" w:hAnsiTheme="majorEastAsia" w:cstheme="minorBidi"/>
          <w:color w:val="auto"/>
          <w:sz w:val="23"/>
          <w:szCs w:val="23"/>
        </w:rPr>
      </w:pPr>
    </w:p>
    <w:p w14:paraId="7F1C99B5" w14:textId="6F196BC9" w:rsidR="008806C3" w:rsidRPr="00D72C3B" w:rsidRDefault="008806C3" w:rsidP="008806C3">
      <w:pPr>
        <w:pStyle w:val="Default"/>
        <w:rPr>
          <w:rFonts w:asciiTheme="majorEastAsia" w:eastAsiaTheme="majorEastAsia" w:hAnsiTheme="majorEastAsia" w:cstheme="minorBidi"/>
          <w:color w:val="auto"/>
          <w:sz w:val="23"/>
          <w:szCs w:val="23"/>
        </w:rPr>
      </w:pPr>
      <w:r w:rsidRPr="00D72C3B">
        <w:rPr>
          <w:rFonts w:asciiTheme="majorEastAsia" w:eastAsiaTheme="majorEastAsia" w:hAnsiTheme="majorEastAsia" w:cstheme="minorBidi" w:hint="eastAsia"/>
          <w:color w:val="auto"/>
          <w:sz w:val="23"/>
          <w:szCs w:val="23"/>
        </w:rPr>
        <w:t>A3.</w:t>
      </w:r>
      <w:r w:rsidRPr="00D72C3B">
        <w:rPr>
          <w:rFonts w:asciiTheme="majorEastAsia" w:eastAsiaTheme="majorEastAsia" w:hAnsiTheme="majorEastAsia" w:cstheme="minorBidi"/>
          <w:color w:val="auto"/>
          <w:sz w:val="23"/>
          <w:szCs w:val="23"/>
        </w:rPr>
        <w:t>調査事項に応じて，後見人から事情聴取をした上，預</w:t>
      </w:r>
      <w:r w:rsidR="00E90DA0">
        <w:rPr>
          <w:rFonts w:asciiTheme="majorEastAsia" w:eastAsiaTheme="majorEastAsia" w:hAnsiTheme="majorEastAsia" w:cstheme="minorBidi" w:hint="eastAsia"/>
          <w:color w:val="auto"/>
          <w:sz w:val="23"/>
          <w:szCs w:val="23"/>
        </w:rPr>
        <w:t>貯</w:t>
      </w:r>
      <w:r w:rsidRPr="00D72C3B">
        <w:rPr>
          <w:rFonts w:asciiTheme="majorEastAsia" w:eastAsiaTheme="majorEastAsia" w:hAnsiTheme="majorEastAsia" w:cstheme="minorBidi"/>
          <w:color w:val="auto"/>
          <w:sz w:val="23"/>
          <w:szCs w:val="23"/>
        </w:rPr>
        <w:t>金通帳の原本，現金出</w:t>
      </w:r>
      <w:r w:rsidRPr="00D72C3B">
        <w:rPr>
          <w:rFonts w:asciiTheme="majorEastAsia" w:eastAsiaTheme="majorEastAsia" w:hAnsiTheme="majorEastAsia" w:cstheme="minorBidi"/>
          <w:color w:val="auto"/>
          <w:sz w:val="23"/>
          <w:szCs w:val="23"/>
        </w:rPr>
        <w:lastRenderedPageBreak/>
        <w:t>納帳，領収書等の必要書類の確認・受領などをして調査します。必要に応じて，ご本人の状況確認</w:t>
      </w:r>
      <w:r w:rsidRPr="00D72C3B">
        <w:rPr>
          <w:rFonts w:asciiTheme="majorEastAsia" w:eastAsiaTheme="majorEastAsia" w:hAnsiTheme="majorEastAsia" w:cstheme="minorBidi" w:hint="eastAsia"/>
          <w:color w:val="auto"/>
          <w:sz w:val="23"/>
          <w:szCs w:val="23"/>
        </w:rPr>
        <w:t>をする</w:t>
      </w:r>
      <w:r w:rsidRPr="00D72C3B">
        <w:rPr>
          <w:rFonts w:asciiTheme="majorEastAsia" w:eastAsiaTheme="majorEastAsia" w:hAnsiTheme="majorEastAsia" w:cstheme="minorBidi"/>
          <w:color w:val="auto"/>
          <w:sz w:val="23"/>
          <w:szCs w:val="23"/>
        </w:rPr>
        <w:t xml:space="preserve">場合もあります。 </w:t>
      </w:r>
    </w:p>
    <w:p w14:paraId="36D4D787" w14:textId="77777777" w:rsidR="009E598E" w:rsidRPr="00D72C3B" w:rsidRDefault="0082394D" w:rsidP="009E598E">
      <w:pPr>
        <w:pStyle w:val="Default"/>
        <w:jc w:val="right"/>
        <w:rPr>
          <w:rFonts w:asciiTheme="majorEastAsia" w:eastAsiaTheme="majorEastAsia" w:hAnsiTheme="majorEastAsia" w:cstheme="minorBidi"/>
          <w:color w:val="auto"/>
          <w:sz w:val="14"/>
          <w:szCs w:val="14"/>
        </w:rPr>
      </w:pPr>
      <w:hyperlink w:anchor="_＜調査人＞" w:history="1">
        <w:r w:rsidR="009E598E" w:rsidRPr="00D72C3B">
          <w:rPr>
            <w:rStyle w:val="ac"/>
            <w:rFonts w:asciiTheme="majorEastAsia" w:eastAsiaTheme="majorEastAsia" w:hAnsiTheme="majorEastAsia" w:cstheme="minorBidi"/>
            <w:sz w:val="14"/>
            <w:szCs w:val="14"/>
          </w:rPr>
          <w:t>＜調査人＞に戻る</w:t>
        </w:r>
      </w:hyperlink>
    </w:p>
    <w:p w14:paraId="46779F11" w14:textId="77777777" w:rsidR="00687D08" w:rsidRPr="00D72C3B" w:rsidRDefault="00687D08" w:rsidP="008806C3">
      <w:pPr>
        <w:pStyle w:val="Default"/>
        <w:rPr>
          <w:rFonts w:asciiTheme="majorEastAsia" w:eastAsiaTheme="majorEastAsia" w:hAnsiTheme="majorEastAsia" w:cstheme="minorBidi"/>
          <w:color w:val="auto"/>
          <w:sz w:val="23"/>
          <w:szCs w:val="23"/>
        </w:rPr>
      </w:pPr>
    </w:p>
    <w:p w14:paraId="4AD13BFE" w14:textId="761E16E1" w:rsidR="008806C3" w:rsidRPr="00D72C3B" w:rsidRDefault="008806C3" w:rsidP="008114E3">
      <w:pPr>
        <w:pStyle w:val="1"/>
        <w:rPr>
          <w:rFonts w:asciiTheme="majorEastAsia" w:hAnsiTheme="majorEastAsia" w:cstheme="minorBidi"/>
          <w:sz w:val="14"/>
          <w:szCs w:val="14"/>
        </w:rPr>
      </w:pPr>
      <w:bookmarkStart w:id="160" w:name="_Q5・調査人の報酬はどのくらいですか。"/>
      <w:bookmarkEnd w:id="160"/>
      <w:r w:rsidRPr="009C70DC">
        <w:rPr>
          <w:rFonts w:hint="eastAsia"/>
        </w:rPr>
        <w:t>＜居住用不動産処分許可の申立て＞</w:t>
      </w:r>
      <w:r w:rsidRPr="009C70DC">
        <w:t xml:space="preserve"> </w:t>
      </w:r>
      <w:bookmarkStart w:id="161" w:name="_Q1.・私は不動産業者です。後見人から相談を受けたのですが，本人の不動"/>
      <w:bookmarkEnd w:id="161"/>
    </w:p>
    <w:p w14:paraId="48D1ABCF" w14:textId="4E0DE6F4" w:rsidR="008806C3" w:rsidRPr="00C0768C" w:rsidRDefault="008806C3" w:rsidP="008114E3">
      <w:pPr>
        <w:pStyle w:val="2"/>
      </w:pPr>
      <w:bookmarkStart w:id="162" w:name="_Q2.・親族後見人である私が本人所有の不動産に抵当権をつけてお金を借り"/>
      <w:bookmarkStart w:id="163" w:name="_Q1.私は不動産業者です。後見人から相談を受けたのですが，本人の不動産"/>
      <w:bookmarkStart w:id="164" w:name="_Q3.・本人所有の土地の分筆は，不動産の処分に当たりますか。"/>
      <w:bookmarkStart w:id="165" w:name="_Q4.・本人は介護施設に入所していますが，他の施設に移る場合，居住用不"/>
      <w:bookmarkStart w:id="166" w:name="_Q1.本人は介護施設に入所していますが，他の施設に移る場合，居住用不動"/>
      <w:bookmarkEnd w:id="162"/>
      <w:bookmarkEnd w:id="163"/>
      <w:bookmarkEnd w:id="164"/>
      <w:bookmarkEnd w:id="165"/>
      <w:bookmarkEnd w:id="166"/>
      <w:r w:rsidRPr="00C0768C">
        <w:rPr>
          <w:rFonts w:hint="eastAsia"/>
        </w:rPr>
        <w:t>Q1</w:t>
      </w:r>
      <w:r w:rsidRPr="00C0768C">
        <w:t>.</w:t>
      </w:r>
      <w:r w:rsidRPr="00C0768C">
        <w:rPr>
          <w:rFonts w:hint="eastAsia"/>
        </w:rPr>
        <w:t xml:space="preserve">本人は介護施設に入所していますが，他の施設に移る場合，居住用不動産処分許可の申立ては必要ですか。 </w:t>
      </w:r>
    </w:p>
    <w:p w14:paraId="2EB8F93F" w14:textId="77777777" w:rsidR="008806C3" w:rsidRPr="00D72C3B" w:rsidRDefault="008806C3" w:rsidP="008806C3">
      <w:pPr>
        <w:pStyle w:val="Default"/>
        <w:rPr>
          <w:rFonts w:asciiTheme="majorEastAsia" w:eastAsiaTheme="majorEastAsia" w:hAnsiTheme="majorEastAsia" w:cstheme="minorBidi"/>
          <w:color w:val="auto"/>
          <w:sz w:val="23"/>
          <w:szCs w:val="23"/>
        </w:rPr>
      </w:pPr>
    </w:p>
    <w:p w14:paraId="093E9F96" w14:textId="501CD9ED" w:rsidR="008806C3" w:rsidRPr="00D72C3B" w:rsidRDefault="008806C3" w:rsidP="008806C3">
      <w:pPr>
        <w:pStyle w:val="Default"/>
        <w:rPr>
          <w:rFonts w:asciiTheme="majorEastAsia" w:eastAsiaTheme="majorEastAsia" w:hAnsiTheme="majorEastAsia" w:cstheme="minorBidi"/>
          <w:color w:val="auto"/>
          <w:sz w:val="23"/>
          <w:szCs w:val="23"/>
        </w:rPr>
      </w:pPr>
      <w:r w:rsidRPr="00D72C3B">
        <w:rPr>
          <w:rFonts w:asciiTheme="majorEastAsia" w:eastAsiaTheme="majorEastAsia" w:hAnsiTheme="majorEastAsia" w:cstheme="minorBidi" w:hint="eastAsia"/>
          <w:color w:val="auto"/>
          <w:sz w:val="23"/>
          <w:szCs w:val="23"/>
        </w:rPr>
        <w:t>A1.</w:t>
      </w:r>
      <w:r w:rsidR="00165324">
        <w:rPr>
          <w:rFonts w:asciiTheme="majorEastAsia" w:eastAsiaTheme="majorEastAsia" w:hAnsiTheme="majorEastAsia" w:cstheme="minorBidi" w:hint="eastAsia"/>
          <w:color w:val="auto"/>
          <w:sz w:val="23"/>
          <w:szCs w:val="23"/>
        </w:rPr>
        <w:t>入所契約の内容によっては契約解除のために居住用不動産処分許可の申立てが必要となる場合があります</w:t>
      </w:r>
      <w:r w:rsidR="00932882">
        <w:rPr>
          <w:rFonts w:asciiTheme="majorEastAsia" w:eastAsiaTheme="majorEastAsia" w:hAnsiTheme="majorEastAsia" w:cstheme="minorBidi" w:hint="eastAsia"/>
          <w:color w:val="auto"/>
          <w:sz w:val="23"/>
          <w:szCs w:val="23"/>
        </w:rPr>
        <w:t>。</w:t>
      </w:r>
      <w:r w:rsidR="00165324">
        <w:rPr>
          <w:rFonts w:asciiTheme="majorEastAsia" w:eastAsiaTheme="majorEastAsia" w:hAnsiTheme="majorEastAsia" w:cstheme="minorBidi" w:hint="eastAsia"/>
          <w:color w:val="auto"/>
          <w:sz w:val="23"/>
          <w:szCs w:val="23"/>
        </w:rPr>
        <w:t>後見センターに連絡票でご相談ください</w:t>
      </w:r>
      <w:r w:rsidRPr="00D72C3B">
        <w:rPr>
          <w:rFonts w:asciiTheme="majorEastAsia" w:eastAsiaTheme="majorEastAsia" w:hAnsiTheme="majorEastAsia" w:cstheme="minorBidi" w:hint="eastAsia"/>
          <w:color w:val="auto"/>
          <w:sz w:val="23"/>
          <w:szCs w:val="23"/>
        </w:rPr>
        <w:t>。</w:t>
      </w:r>
    </w:p>
    <w:p w14:paraId="427CEBB9" w14:textId="0138A153" w:rsidR="008806C3" w:rsidRPr="00D72C3B" w:rsidRDefault="008806C3" w:rsidP="008806C3">
      <w:pPr>
        <w:pStyle w:val="Default"/>
        <w:jc w:val="right"/>
        <w:rPr>
          <w:rFonts w:asciiTheme="majorEastAsia" w:eastAsiaTheme="majorEastAsia" w:hAnsiTheme="majorEastAsia" w:cstheme="minorBidi"/>
          <w:color w:val="auto"/>
          <w:sz w:val="14"/>
          <w:szCs w:val="14"/>
        </w:rPr>
      </w:pPr>
      <w:r w:rsidRPr="00D72C3B">
        <w:rPr>
          <w:rFonts w:asciiTheme="majorEastAsia" w:eastAsiaTheme="majorEastAsia" w:hAnsiTheme="majorEastAsia" w:cstheme="minorBidi"/>
          <w:color w:val="auto"/>
          <w:sz w:val="23"/>
          <w:szCs w:val="23"/>
        </w:rPr>
        <w:t xml:space="preserve"> </w:t>
      </w:r>
      <w:hyperlink w:anchor="_＜居住用不動産処分許可の申立て＞" w:history="1">
        <w:r w:rsidRPr="00D72C3B">
          <w:rPr>
            <w:rStyle w:val="ac"/>
            <w:rFonts w:asciiTheme="majorEastAsia" w:eastAsiaTheme="majorEastAsia" w:hAnsiTheme="majorEastAsia" w:cstheme="minorBidi"/>
            <w:sz w:val="14"/>
            <w:szCs w:val="14"/>
          </w:rPr>
          <w:t>＜居住用不動産処分許可の申立て＞に戻る</w:t>
        </w:r>
      </w:hyperlink>
    </w:p>
    <w:p w14:paraId="4D6BF4D1" w14:textId="77777777" w:rsidR="008806C3" w:rsidRPr="00D72C3B" w:rsidRDefault="008806C3" w:rsidP="008806C3">
      <w:pPr>
        <w:pStyle w:val="Default"/>
        <w:rPr>
          <w:rFonts w:asciiTheme="majorEastAsia" w:eastAsiaTheme="majorEastAsia" w:hAnsiTheme="majorEastAsia" w:cstheme="minorBidi"/>
          <w:color w:val="auto"/>
          <w:sz w:val="23"/>
          <w:szCs w:val="23"/>
        </w:rPr>
      </w:pPr>
    </w:p>
    <w:p w14:paraId="419BE33F" w14:textId="3D464B1A" w:rsidR="008806C3" w:rsidRPr="00C0768C" w:rsidRDefault="008806C3" w:rsidP="008114E3">
      <w:pPr>
        <w:pStyle w:val="2"/>
      </w:pPr>
      <w:bookmarkStart w:id="167" w:name="_Q5.・処分をするのに裁判所の許可を必要とする居住用不動産とは具体的に"/>
      <w:bookmarkStart w:id="168" w:name="_Q2.処分をするのに裁判所の許可を必要とする居住用不動産とは具体的にど"/>
      <w:bookmarkEnd w:id="167"/>
      <w:bookmarkEnd w:id="168"/>
      <w:r w:rsidRPr="00C0768C">
        <w:rPr>
          <w:rFonts w:hint="eastAsia"/>
        </w:rPr>
        <w:t>Q2</w:t>
      </w:r>
      <w:r w:rsidRPr="00C0768C">
        <w:t>.</w:t>
      </w:r>
      <w:r w:rsidRPr="00C0768C">
        <w:rPr>
          <w:rFonts w:hint="eastAsia"/>
        </w:rPr>
        <w:t xml:space="preserve">処分をするのに裁判所の許可を必要とする居住用不動産とは具体的にどのようなものですか。 </w:t>
      </w:r>
    </w:p>
    <w:p w14:paraId="1469C241" w14:textId="77777777" w:rsidR="008806C3" w:rsidRPr="00D72C3B" w:rsidRDefault="008806C3" w:rsidP="008806C3">
      <w:pPr>
        <w:pStyle w:val="Default"/>
        <w:rPr>
          <w:rFonts w:asciiTheme="majorEastAsia" w:eastAsiaTheme="majorEastAsia" w:hAnsiTheme="majorEastAsia" w:cstheme="minorBidi"/>
          <w:color w:val="auto"/>
          <w:sz w:val="23"/>
          <w:szCs w:val="23"/>
        </w:rPr>
      </w:pPr>
    </w:p>
    <w:p w14:paraId="384DED56" w14:textId="1F90CD2A" w:rsidR="008806C3" w:rsidRPr="00D72C3B" w:rsidRDefault="008806C3" w:rsidP="008806C3">
      <w:pPr>
        <w:pStyle w:val="Default"/>
        <w:rPr>
          <w:rFonts w:asciiTheme="majorEastAsia" w:eastAsiaTheme="majorEastAsia" w:hAnsiTheme="majorEastAsia" w:cstheme="minorBidi"/>
          <w:color w:val="auto"/>
          <w:sz w:val="23"/>
          <w:szCs w:val="23"/>
        </w:rPr>
      </w:pPr>
      <w:r w:rsidRPr="00D72C3B">
        <w:rPr>
          <w:rFonts w:asciiTheme="majorEastAsia" w:eastAsiaTheme="majorEastAsia" w:hAnsiTheme="majorEastAsia" w:cstheme="minorBidi" w:hint="eastAsia"/>
          <w:color w:val="auto"/>
          <w:sz w:val="23"/>
          <w:szCs w:val="23"/>
        </w:rPr>
        <w:t>A2.</w:t>
      </w:r>
      <w:r w:rsidRPr="00D72C3B">
        <w:rPr>
          <w:rFonts w:asciiTheme="majorEastAsia" w:eastAsiaTheme="majorEastAsia" w:hAnsiTheme="majorEastAsia" w:cstheme="minorBidi"/>
          <w:color w:val="auto"/>
          <w:sz w:val="23"/>
          <w:szCs w:val="23"/>
        </w:rPr>
        <w:t>本人が現に</w:t>
      </w:r>
      <w:r w:rsidR="00DA0C88">
        <w:rPr>
          <w:rFonts w:asciiTheme="majorEastAsia" w:eastAsiaTheme="majorEastAsia" w:hAnsiTheme="majorEastAsia" w:cstheme="minorBidi" w:hint="eastAsia"/>
          <w:color w:val="auto"/>
          <w:sz w:val="23"/>
          <w:szCs w:val="23"/>
        </w:rPr>
        <w:t>居住して</w:t>
      </w:r>
      <w:r w:rsidRPr="00D72C3B">
        <w:rPr>
          <w:rFonts w:asciiTheme="majorEastAsia" w:eastAsiaTheme="majorEastAsia" w:hAnsiTheme="majorEastAsia" w:cstheme="minorBidi" w:hint="eastAsia"/>
          <w:color w:val="auto"/>
          <w:sz w:val="23"/>
          <w:szCs w:val="23"/>
        </w:rPr>
        <w:t>いる建物</w:t>
      </w:r>
      <w:r w:rsidRPr="00D72C3B">
        <w:rPr>
          <w:rFonts w:asciiTheme="majorEastAsia" w:eastAsiaTheme="majorEastAsia" w:hAnsiTheme="majorEastAsia" w:cstheme="minorBidi"/>
          <w:color w:val="auto"/>
          <w:sz w:val="23"/>
          <w:szCs w:val="23"/>
        </w:rPr>
        <w:t>に限らず，</w:t>
      </w:r>
      <w:r w:rsidRPr="00D72C3B">
        <w:rPr>
          <w:rFonts w:asciiTheme="majorEastAsia" w:eastAsiaTheme="majorEastAsia" w:hAnsiTheme="majorEastAsia" w:cstheme="minorBidi" w:hint="eastAsia"/>
          <w:color w:val="auto"/>
          <w:sz w:val="23"/>
          <w:szCs w:val="23"/>
        </w:rPr>
        <w:t>現在</w:t>
      </w:r>
      <w:r w:rsidR="00DA0C88">
        <w:rPr>
          <w:rFonts w:asciiTheme="majorEastAsia" w:eastAsiaTheme="majorEastAsia" w:hAnsiTheme="majorEastAsia" w:cstheme="minorBidi" w:hint="eastAsia"/>
          <w:color w:val="auto"/>
          <w:sz w:val="23"/>
          <w:szCs w:val="23"/>
        </w:rPr>
        <w:t>，</w:t>
      </w:r>
      <w:r w:rsidRPr="00D72C3B">
        <w:rPr>
          <w:rFonts w:asciiTheme="majorEastAsia" w:eastAsiaTheme="majorEastAsia" w:hAnsiTheme="majorEastAsia" w:cstheme="minorBidi"/>
          <w:color w:val="auto"/>
          <w:sz w:val="23"/>
          <w:szCs w:val="23"/>
        </w:rPr>
        <w:t>病院や施設に入所している本人が</w:t>
      </w:r>
      <w:r w:rsidRPr="00D72C3B">
        <w:rPr>
          <w:rFonts w:asciiTheme="majorEastAsia" w:eastAsiaTheme="majorEastAsia" w:hAnsiTheme="majorEastAsia" w:cstheme="minorBidi" w:hint="eastAsia"/>
          <w:color w:val="auto"/>
          <w:sz w:val="23"/>
          <w:szCs w:val="23"/>
        </w:rPr>
        <w:t>退院後に</w:t>
      </w:r>
      <w:r w:rsidRPr="00D72C3B">
        <w:rPr>
          <w:rFonts w:asciiTheme="majorEastAsia" w:eastAsiaTheme="majorEastAsia" w:hAnsiTheme="majorEastAsia" w:cstheme="minorBidi"/>
          <w:color w:val="auto"/>
          <w:sz w:val="23"/>
          <w:szCs w:val="23"/>
        </w:rPr>
        <w:t>居住する</w:t>
      </w:r>
      <w:r w:rsidR="00A9395D">
        <w:rPr>
          <w:rFonts w:asciiTheme="majorEastAsia" w:eastAsiaTheme="majorEastAsia" w:hAnsiTheme="majorEastAsia" w:cstheme="minorBidi" w:hint="eastAsia"/>
          <w:color w:val="auto"/>
          <w:sz w:val="23"/>
          <w:szCs w:val="23"/>
        </w:rPr>
        <w:t>可能性のあ</w:t>
      </w:r>
      <w:r w:rsidRPr="00D72C3B">
        <w:rPr>
          <w:rFonts w:asciiTheme="majorEastAsia" w:eastAsiaTheme="majorEastAsia" w:hAnsiTheme="majorEastAsia" w:cstheme="minorBidi"/>
          <w:color w:val="auto"/>
          <w:sz w:val="23"/>
          <w:szCs w:val="23"/>
        </w:rPr>
        <w:t>る</w:t>
      </w:r>
      <w:r w:rsidRPr="00D72C3B">
        <w:rPr>
          <w:rFonts w:asciiTheme="majorEastAsia" w:eastAsiaTheme="majorEastAsia" w:hAnsiTheme="majorEastAsia" w:cstheme="minorBidi" w:hint="eastAsia"/>
          <w:color w:val="auto"/>
          <w:sz w:val="23"/>
          <w:szCs w:val="23"/>
        </w:rPr>
        <w:t>建物</w:t>
      </w:r>
      <w:r w:rsidR="00DF5F82">
        <w:rPr>
          <w:rFonts w:asciiTheme="majorEastAsia" w:eastAsiaTheme="majorEastAsia" w:hAnsiTheme="majorEastAsia" w:cstheme="minorBidi" w:hint="eastAsia"/>
          <w:color w:val="auto"/>
          <w:sz w:val="23"/>
          <w:szCs w:val="23"/>
        </w:rPr>
        <w:t>や</w:t>
      </w:r>
      <w:r w:rsidRPr="00D72C3B">
        <w:rPr>
          <w:rFonts w:asciiTheme="majorEastAsia" w:eastAsiaTheme="majorEastAsia" w:hAnsiTheme="majorEastAsia" w:cstheme="minorBidi" w:hint="eastAsia"/>
          <w:color w:val="auto"/>
          <w:sz w:val="23"/>
          <w:szCs w:val="23"/>
        </w:rPr>
        <w:t>入</w:t>
      </w:r>
      <w:r w:rsidR="00DA0C88">
        <w:rPr>
          <w:rFonts w:asciiTheme="majorEastAsia" w:eastAsiaTheme="majorEastAsia" w:hAnsiTheme="majorEastAsia" w:cstheme="minorBidi" w:hint="eastAsia"/>
          <w:color w:val="auto"/>
          <w:sz w:val="23"/>
          <w:szCs w:val="23"/>
        </w:rPr>
        <w:t>所</w:t>
      </w:r>
      <w:r w:rsidRPr="00D72C3B">
        <w:rPr>
          <w:rFonts w:asciiTheme="majorEastAsia" w:eastAsiaTheme="majorEastAsia" w:hAnsiTheme="majorEastAsia" w:cstheme="minorBidi" w:hint="eastAsia"/>
          <w:color w:val="auto"/>
          <w:sz w:val="23"/>
          <w:szCs w:val="23"/>
        </w:rPr>
        <w:t>直前まで</w:t>
      </w:r>
      <w:r w:rsidRPr="00D72C3B">
        <w:rPr>
          <w:rFonts w:asciiTheme="majorEastAsia" w:eastAsiaTheme="majorEastAsia" w:hAnsiTheme="majorEastAsia" w:cstheme="minorBidi"/>
          <w:color w:val="auto"/>
          <w:sz w:val="23"/>
          <w:szCs w:val="23"/>
        </w:rPr>
        <w:t>居住し</w:t>
      </w:r>
      <w:r w:rsidRPr="00D72C3B">
        <w:rPr>
          <w:rFonts w:asciiTheme="majorEastAsia" w:eastAsiaTheme="majorEastAsia" w:hAnsiTheme="majorEastAsia" w:cstheme="minorBidi" w:hint="eastAsia"/>
          <w:color w:val="auto"/>
          <w:sz w:val="23"/>
          <w:szCs w:val="23"/>
        </w:rPr>
        <w:t>ていた建物</w:t>
      </w:r>
      <w:r w:rsidRPr="00D72C3B">
        <w:rPr>
          <w:rFonts w:asciiTheme="majorEastAsia" w:eastAsiaTheme="majorEastAsia" w:hAnsiTheme="majorEastAsia" w:cstheme="minorBidi"/>
          <w:color w:val="auto"/>
          <w:sz w:val="23"/>
          <w:szCs w:val="23"/>
        </w:rPr>
        <w:t>も含</w:t>
      </w:r>
      <w:r w:rsidRPr="00D72C3B">
        <w:rPr>
          <w:rFonts w:asciiTheme="majorEastAsia" w:eastAsiaTheme="majorEastAsia" w:hAnsiTheme="majorEastAsia" w:cstheme="minorBidi" w:hint="eastAsia"/>
          <w:color w:val="auto"/>
          <w:sz w:val="23"/>
          <w:szCs w:val="23"/>
        </w:rPr>
        <w:t>まれ</w:t>
      </w:r>
      <w:r w:rsidRPr="00D72C3B">
        <w:rPr>
          <w:rFonts w:asciiTheme="majorEastAsia" w:eastAsiaTheme="majorEastAsia" w:hAnsiTheme="majorEastAsia" w:cstheme="minorBidi"/>
          <w:color w:val="auto"/>
          <w:sz w:val="23"/>
          <w:szCs w:val="23"/>
        </w:rPr>
        <w:t xml:space="preserve">ます。 </w:t>
      </w:r>
    </w:p>
    <w:p w14:paraId="584B38FA" w14:textId="77777777" w:rsidR="009E598E" w:rsidRPr="00D72C3B" w:rsidRDefault="0082394D" w:rsidP="009E598E">
      <w:pPr>
        <w:pStyle w:val="Default"/>
        <w:jc w:val="right"/>
        <w:rPr>
          <w:rFonts w:asciiTheme="majorEastAsia" w:eastAsiaTheme="majorEastAsia" w:hAnsiTheme="majorEastAsia" w:cstheme="minorBidi"/>
          <w:color w:val="auto"/>
          <w:sz w:val="14"/>
          <w:szCs w:val="14"/>
        </w:rPr>
      </w:pPr>
      <w:hyperlink w:anchor="_＜居住用不動産処分許可の申立て＞" w:history="1">
        <w:r w:rsidR="009E598E" w:rsidRPr="00D72C3B">
          <w:rPr>
            <w:rStyle w:val="ac"/>
            <w:rFonts w:asciiTheme="majorEastAsia" w:eastAsiaTheme="majorEastAsia" w:hAnsiTheme="majorEastAsia" w:cstheme="minorBidi"/>
            <w:sz w:val="14"/>
            <w:szCs w:val="14"/>
          </w:rPr>
          <w:t>＜居住用不動産処分許可の申立て＞に戻る</w:t>
        </w:r>
      </w:hyperlink>
    </w:p>
    <w:p w14:paraId="56FB85A7" w14:textId="77777777" w:rsidR="008806C3" w:rsidRPr="009E598E" w:rsidRDefault="008806C3" w:rsidP="008806C3">
      <w:pPr>
        <w:pStyle w:val="Default"/>
        <w:rPr>
          <w:rFonts w:asciiTheme="majorEastAsia" w:eastAsiaTheme="majorEastAsia" w:hAnsiTheme="majorEastAsia" w:cstheme="minorBidi"/>
          <w:color w:val="auto"/>
          <w:sz w:val="23"/>
          <w:szCs w:val="23"/>
        </w:rPr>
      </w:pPr>
    </w:p>
    <w:p w14:paraId="0A433123" w14:textId="6D7E1EA8" w:rsidR="008806C3" w:rsidRPr="00C0768C" w:rsidRDefault="008806C3" w:rsidP="008114E3">
      <w:pPr>
        <w:pStyle w:val="2"/>
      </w:pPr>
      <w:bookmarkStart w:id="169" w:name="_Q6.・本人所有の建物を賃貸したいと考えているのですが，借り手が見つか"/>
      <w:bookmarkStart w:id="170" w:name="_Q7.・申立書を提出してからどのくらいの期間で審判されますか。"/>
      <w:bookmarkStart w:id="171" w:name="_Q8.・建物取壊しの場合に必要な資料を教えてください。"/>
      <w:bookmarkStart w:id="172" w:name="_Q3.建物取壊しの場合に必要な資料を教えてください。"/>
      <w:bookmarkEnd w:id="169"/>
      <w:bookmarkEnd w:id="170"/>
      <w:bookmarkEnd w:id="171"/>
      <w:bookmarkEnd w:id="172"/>
      <w:r w:rsidRPr="00C0768C">
        <w:rPr>
          <w:rFonts w:hint="eastAsia"/>
        </w:rPr>
        <w:t>Q3</w:t>
      </w:r>
      <w:r w:rsidRPr="00C0768C">
        <w:t>.</w:t>
      </w:r>
      <w:r w:rsidRPr="00C0768C">
        <w:rPr>
          <w:rFonts w:hint="eastAsia"/>
        </w:rPr>
        <w:t xml:space="preserve">建物取壊しの場合に必要な資料を教えてください。 </w:t>
      </w:r>
    </w:p>
    <w:p w14:paraId="4EC0BA8B" w14:textId="77777777" w:rsidR="008806C3" w:rsidRPr="00D72C3B" w:rsidRDefault="008806C3" w:rsidP="008806C3">
      <w:pPr>
        <w:pStyle w:val="Default"/>
        <w:rPr>
          <w:rFonts w:asciiTheme="majorEastAsia" w:eastAsiaTheme="majorEastAsia" w:hAnsiTheme="majorEastAsia" w:cstheme="minorBidi"/>
          <w:color w:val="auto"/>
          <w:sz w:val="23"/>
          <w:szCs w:val="23"/>
        </w:rPr>
      </w:pPr>
    </w:p>
    <w:p w14:paraId="52C1547D" w14:textId="111B90C3" w:rsidR="008806C3" w:rsidRPr="00D72C3B" w:rsidRDefault="008806C3" w:rsidP="00C0768C">
      <w:r w:rsidRPr="00D72C3B">
        <w:rPr>
          <w:rFonts w:hint="eastAsia"/>
        </w:rPr>
        <w:t>A3.</w:t>
      </w:r>
      <w:r w:rsidRPr="00D72C3B">
        <w:t>処分する不動産の全部事項証明書（既に提出してあり，記載内容に変更がない</w:t>
      </w:r>
      <w:r w:rsidRPr="00C0768C">
        <w:t>場合は不要）のほか，</w:t>
      </w:r>
      <w:r w:rsidRPr="00C0768C">
        <w:rPr>
          <w:rFonts w:hint="eastAsia"/>
        </w:rPr>
        <w:t>取壊しの</w:t>
      </w:r>
      <w:r w:rsidR="00ED11AF">
        <w:rPr>
          <w:rFonts w:hint="eastAsia"/>
        </w:rPr>
        <w:t>相当</w:t>
      </w:r>
      <w:r w:rsidRPr="00C0768C">
        <w:rPr>
          <w:rFonts w:hint="eastAsia"/>
        </w:rPr>
        <w:t>性の判断のため，取壊し費用の見積書</w:t>
      </w:r>
      <w:r w:rsidR="00ED11AF">
        <w:rPr>
          <w:rFonts w:hint="eastAsia"/>
        </w:rPr>
        <w:t>等</w:t>
      </w:r>
      <w:r w:rsidRPr="00C0768C">
        <w:rPr>
          <w:rFonts w:hint="eastAsia"/>
        </w:rPr>
        <w:t>の提出</w:t>
      </w:r>
      <w:r w:rsidRPr="00D72C3B">
        <w:rPr>
          <w:rFonts w:hint="eastAsia"/>
        </w:rPr>
        <w:t>をお願いする場合があります。</w:t>
      </w:r>
    </w:p>
    <w:p w14:paraId="58D5A36A" w14:textId="77777777" w:rsidR="009E598E" w:rsidRPr="00D72C3B" w:rsidRDefault="0082394D" w:rsidP="009E598E">
      <w:pPr>
        <w:pStyle w:val="Default"/>
        <w:jc w:val="right"/>
        <w:rPr>
          <w:rFonts w:asciiTheme="majorEastAsia" w:eastAsiaTheme="majorEastAsia" w:hAnsiTheme="majorEastAsia" w:cstheme="minorBidi"/>
          <w:color w:val="auto"/>
          <w:sz w:val="14"/>
          <w:szCs w:val="14"/>
        </w:rPr>
      </w:pPr>
      <w:hyperlink w:anchor="_＜居住用不動産処分許可の申立て＞" w:history="1">
        <w:r w:rsidR="009E598E" w:rsidRPr="00D72C3B">
          <w:rPr>
            <w:rStyle w:val="ac"/>
            <w:rFonts w:asciiTheme="majorEastAsia" w:eastAsiaTheme="majorEastAsia" w:hAnsiTheme="majorEastAsia" w:cstheme="minorBidi"/>
            <w:sz w:val="14"/>
            <w:szCs w:val="14"/>
          </w:rPr>
          <w:t>＜居住用不動産処分許可の申立て＞に戻る</w:t>
        </w:r>
      </w:hyperlink>
    </w:p>
    <w:p w14:paraId="0A36D2FD" w14:textId="77777777" w:rsidR="008806C3" w:rsidRPr="009E598E" w:rsidRDefault="008806C3" w:rsidP="008806C3">
      <w:pPr>
        <w:pStyle w:val="Default"/>
        <w:rPr>
          <w:rFonts w:asciiTheme="majorEastAsia" w:eastAsiaTheme="majorEastAsia" w:hAnsiTheme="majorEastAsia" w:cstheme="minorBidi"/>
          <w:color w:val="auto"/>
          <w:sz w:val="23"/>
          <w:szCs w:val="23"/>
        </w:rPr>
      </w:pPr>
    </w:p>
    <w:p w14:paraId="7448F3D2" w14:textId="78252FDD" w:rsidR="008806C3" w:rsidRPr="00C0768C" w:rsidRDefault="008806C3" w:rsidP="008114E3">
      <w:pPr>
        <w:pStyle w:val="2"/>
      </w:pPr>
      <w:bookmarkStart w:id="173" w:name="_Q9.・賃貸借契約を解除したいのですが，その賃貸借契約書を紛失してしま"/>
      <w:bookmarkStart w:id="174" w:name="_Q4.賃貸借契約を解除したいのですが，その賃貸借契約書を紛失してしまい"/>
      <w:bookmarkEnd w:id="173"/>
      <w:bookmarkEnd w:id="174"/>
      <w:r w:rsidRPr="00C0768C">
        <w:rPr>
          <w:rFonts w:hint="eastAsia"/>
        </w:rPr>
        <w:t>Q4</w:t>
      </w:r>
      <w:r w:rsidRPr="00C0768C">
        <w:t>.</w:t>
      </w:r>
      <w:r w:rsidRPr="00C0768C">
        <w:rPr>
          <w:rFonts w:hint="eastAsia"/>
        </w:rPr>
        <w:t xml:space="preserve">賃貸借契約を解除したいのですが，その賃貸借契約書を紛失してしまいました。添付資料が提出できないのですが，どうすればいいですか。 </w:t>
      </w:r>
    </w:p>
    <w:p w14:paraId="2DBEBD2C" w14:textId="77777777" w:rsidR="008806C3" w:rsidRPr="00D72C3B" w:rsidRDefault="008806C3" w:rsidP="008806C3">
      <w:pPr>
        <w:pStyle w:val="Default"/>
        <w:rPr>
          <w:rFonts w:asciiTheme="majorEastAsia" w:eastAsiaTheme="majorEastAsia" w:hAnsiTheme="majorEastAsia" w:cstheme="minorBidi"/>
          <w:color w:val="auto"/>
          <w:sz w:val="23"/>
          <w:szCs w:val="23"/>
        </w:rPr>
      </w:pPr>
    </w:p>
    <w:p w14:paraId="0E741A32" w14:textId="6EC615FE" w:rsidR="008806C3" w:rsidRPr="00D72C3B" w:rsidRDefault="008806C3" w:rsidP="00F57A81">
      <w:pPr>
        <w:pStyle w:val="Default"/>
        <w:rPr>
          <w:rFonts w:asciiTheme="majorEastAsia" w:eastAsiaTheme="majorEastAsia" w:hAnsiTheme="majorEastAsia" w:cstheme="minorBidi"/>
          <w:color w:val="auto"/>
          <w:sz w:val="23"/>
          <w:szCs w:val="23"/>
        </w:rPr>
      </w:pPr>
      <w:r w:rsidRPr="00D72C3B">
        <w:rPr>
          <w:rFonts w:asciiTheme="majorEastAsia" w:eastAsiaTheme="majorEastAsia" w:hAnsiTheme="majorEastAsia" w:cstheme="minorBidi" w:hint="eastAsia"/>
          <w:color w:val="auto"/>
          <w:sz w:val="23"/>
          <w:szCs w:val="23"/>
        </w:rPr>
        <w:t>A4.</w:t>
      </w:r>
      <w:r w:rsidR="000F625C">
        <w:rPr>
          <w:rFonts w:asciiTheme="majorEastAsia" w:eastAsiaTheme="majorEastAsia" w:hAnsiTheme="majorEastAsia" w:cstheme="minorBidi"/>
          <w:color w:val="auto"/>
          <w:sz w:val="23"/>
          <w:szCs w:val="23"/>
        </w:rPr>
        <w:t>賃貸借契約の存在が分かる書類を添付していただくことになると</w:t>
      </w:r>
      <w:r w:rsidR="000F625C">
        <w:rPr>
          <w:rFonts w:asciiTheme="majorEastAsia" w:eastAsiaTheme="majorEastAsia" w:hAnsiTheme="majorEastAsia" w:cstheme="minorBidi" w:hint="eastAsia"/>
          <w:color w:val="auto"/>
          <w:sz w:val="23"/>
          <w:szCs w:val="23"/>
        </w:rPr>
        <w:t>考えられ</w:t>
      </w:r>
      <w:r w:rsidRPr="00D72C3B">
        <w:rPr>
          <w:rFonts w:asciiTheme="majorEastAsia" w:eastAsiaTheme="majorEastAsia" w:hAnsiTheme="majorEastAsia" w:cstheme="minorBidi"/>
          <w:color w:val="auto"/>
          <w:sz w:val="23"/>
          <w:szCs w:val="23"/>
        </w:rPr>
        <w:t>ます。個別のケースについては，後見</w:t>
      </w:r>
      <w:r w:rsidRPr="00D72C3B">
        <w:rPr>
          <w:rFonts w:asciiTheme="majorEastAsia" w:eastAsiaTheme="majorEastAsia" w:hAnsiTheme="majorEastAsia" w:cstheme="minorBidi" w:hint="eastAsia"/>
          <w:color w:val="auto"/>
          <w:sz w:val="23"/>
          <w:szCs w:val="23"/>
        </w:rPr>
        <w:t>センター</w:t>
      </w:r>
      <w:r w:rsidRPr="00D72C3B">
        <w:rPr>
          <w:rFonts w:asciiTheme="majorEastAsia" w:eastAsiaTheme="majorEastAsia" w:hAnsiTheme="majorEastAsia" w:cstheme="minorBidi"/>
          <w:color w:val="auto"/>
          <w:sz w:val="23"/>
          <w:szCs w:val="23"/>
        </w:rPr>
        <w:t>に</w:t>
      </w:r>
      <w:r w:rsidR="00B75F3A">
        <w:rPr>
          <w:rFonts w:asciiTheme="majorEastAsia" w:eastAsiaTheme="majorEastAsia" w:hAnsiTheme="majorEastAsia" w:cstheme="minorBidi" w:hint="eastAsia"/>
          <w:color w:val="auto"/>
          <w:sz w:val="23"/>
          <w:szCs w:val="23"/>
        </w:rPr>
        <w:t>連絡票でご相談</w:t>
      </w:r>
      <w:r w:rsidRPr="00D72C3B">
        <w:rPr>
          <w:rFonts w:asciiTheme="majorEastAsia" w:eastAsiaTheme="majorEastAsia" w:hAnsiTheme="majorEastAsia" w:cstheme="minorBidi"/>
          <w:color w:val="auto"/>
          <w:sz w:val="23"/>
          <w:szCs w:val="23"/>
        </w:rPr>
        <w:t xml:space="preserve">ください。 </w:t>
      </w:r>
    </w:p>
    <w:p w14:paraId="16EAF61F" w14:textId="77777777" w:rsidR="009E598E" w:rsidRPr="00D72C3B" w:rsidRDefault="0082394D" w:rsidP="009E598E">
      <w:pPr>
        <w:pStyle w:val="Default"/>
        <w:jc w:val="right"/>
        <w:rPr>
          <w:rFonts w:asciiTheme="majorEastAsia" w:eastAsiaTheme="majorEastAsia" w:hAnsiTheme="majorEastAsia" w:cstheme="minorBidi"/>
          <w:color w:val="auto"/>
          <w:sz w:val="14"/>
          <w:szCs w:val="14"/>
        </w:rPr>
      </w:pPr>
      <w:hyperlink w:anchor="_＜居住用不動産処分許可の申立て＞" w:history="1">
        <w:r w:rsidR="009E598E" w:rsidRPr="00D72C3B">
          <w:rPr>
            <w:rStyle w:val="ac"/>
            <w:rFonts w:asciiTheme="majorEastAsia" w:eastAsiaTheme="majorEastAsia" w:hAnsiTheme="majorEastAsia" w:cstheme="minorBidi"/>
            <w:sz w:val="14"/>
            <w:szCs w:val="14"/>
          </w:rPr>
          <w:t>＜居住用不動産処分許可の申立て＞に戻る</w:t>
        </w:r>
      </w:hyperlink>
    </w:p>
    <w:p w14:paraId="69604220" w14:textId="77777777" w:rsidR="008806C3" w:rsidRPr="009E598E" w:rsidRDefault="008806C3" w:rsidP="008806C3">
      <w:pPr>
        <w:pStyle w:val="Default"/>
        <w:rPr>
          <w:rFonts w:asciiTheme="majorEastAsia" w:eastAsiaTheme="majorEastAsia" w:hAnsiTheme="majorEastAsia" w:cstheme="minorBidi"/>
          <w:color w:val="auto"/>
          <w:sz w:val="23"/>
          <w:szCs w:val="23"/>
        </w:rPr>
      </w:pPr>
    </w:p>
    <w:p w14:paraId="2CD5AA8E" w14:textId="04C14EDC" w:rsidR="008806C3" w:rsidRPr="00D72C3B" w:rsidRDefault="008806C3" w:rsidP="008114E3">
      <w:pPr>
        <w:pStyle w:val="2"/>
      </w:pPr>
      <w:bookmarkStart w:id="175" w:name="_Q10.・不動産の全部事項証明書や固定資産評価証明書は原本を提出する必"/>
      <w:bookmarkStart w:id="176" w:name="_Q5.不動産の全部事項証明書や固定資産評価証明書は原本を提出する必要が"/>
      <w:bookmarkEnd w:id="175"/>
      <w:bookmarkEnd w:id="176"/>
      <w:r w:rsidRPr="00D72C3B">
        <w:rPr>
          <w:rFonts w:hint="eastAsia"/>
        </w:rPr>
        <w:t>Q5</w:t>
      </w:r>
      <w:r w:rsidRPr="00D72C3B">
        <w:t>.</w:t>
      </w:r>
      <w:r w:rsidRPr="00D72C3B">
        <w:rPr>
          <w:rFonts w:hint="eastAsia"/>
        </w:rPr>
        <w:t>不動産の全部事項証明書や固定資産評価証明書は原本を提出する必要がありま</w:t>
      </w:r>
      <w:r w:rsidRPr="00D72C3B">
        <w:rPr>
          <w:rFonts w:hint="eastAsia"/>
        </w:rPr>
        <w:lastRenderedPageBreak/>
        <w:t xml:space="preserve">すか。 </w:t>
      </w:r>
    </w:p>
    <w:p w14:paraId="1BFCD6C4" w14:textId="77777777" w:rsidR="008806C3" w:rsidRPr="00D72C3B" w:rsidRDefault="008806C3" w:rsidP="008806C3">
      <w:pPr>
        <w:pStyle w:val="Default"/>
        <w:rPr>
          <w:rFonts w:asciiTheme="majorEastAsia" w:eastAsiaTheme="majorEastAsia" w:hAnsiTheme="majorEastAsia" w:cstheme="minorBidi"/>
          <w:color w:val="auto"/>
          <w:sz w:val="23"/>
          <w:szCs w:val="23"/>
        </w:rPr>
      </w:pPr>
    </w:p>
    <w:p w14:paraId="4DC7D420" w14:textId="68B33DBB" w:rsidR="008806C3" w:rsidRPr="00D72C3B" w:rsidRDefault="008806C3" w:rsidP="008806C3">
      <w:pPr>
        <w:pStyle w:val="Default"/>
        <w:rPr>
          <w:rFonts w:asciiTheme="majorEastAsia" w:eastAsiaTheme="majorEastAsia" w:hAnsiTheme="majorEastAsia" w:cstheme="minorBidi"/>
          <w:color w:val="auto"/>
          <w:sz w:val="23"/>
          <w:szCs w:val="23"/>
        </w:rPr>
      </w:pPr>
      <w:r w:rsidRPr="00D72C3B">
        <w:rPr>
          <w:rFonts w:asciiTheme="majorEastAsia" w:eastAsiaTheme="majorEastAsia" w:hAnsiTheme="majorEastAsia" w:cstheme="minorBidi" w:hint="eastAsia"/>
          <w:color w:val="auto"/>
          <w:sz w:val="23"/>
          <w:szCs w:val="23"/>
        </w:rPr>
        <w:t>A5.</w:t>
      </w:r>
      <w:r w:rsidRPr="00D72C3B">
        <w:rPr>
          <w:rFonts w:asciiTheme="majorEastAsia" w:eastAsiaTheme="majorEastAsia" w:hAnsiTheme="majorEastAsia" w:cstheme="minorBidi"/>
          <w:color w:val="auto"/>
          <w:sz w:val="23"/>
          <w:szCs w:val="23"/>
        </w:rPr>
        <w:t>はい。ただし，後見等開始の審判の申立時に提出済みで，その後変動がなければ提出</w:t>
      </w:r>
      <w:r w:rsidRPr="00D72C3B">
        <w:rPr>
          <w:rFonts w:asciiTheme="majorEastAsia" w:eastAsiaTheme="majorEastAsia" w:hAnsiTheme="majorEastAsia" w:cstheme="minorBidi" w:hint="eastAsia"/>
          <w:color w:val="auto"/>
          <w:sz w:val="23"/>
          <w:szCs w:val="23"/>
        </w:rPr>
        <w:t>は</w:t>
      </w:r>
      <w:r w:rsidRPr="00D72C3B">
        <w:rPr>
          <w:rFonts w:asciiTheme="majorEastAsia" w:eastAsiaTheme="majorEastAsia" w:hAnsiTheme="majorEastAsia" w:cstheme="minorBidi"/>
          <w:color w:val="auto"/>
          <w:sz w:val="23"/>
          <w:szCs w:val="23"/>
        </w:rPr>
        <w:t>不要です。</w:t>
      </w:r>
    </w:p>
    <w:p w14:paraId="4EF0CA38" w14:textId="77777777" w:rsidR="009E598E" w:rsidRPr="00D72C3B" w:rsidRDefault="0082394D" w:rsidP="009E598E">
      <w:pPr>
        <w:pStyle w:val="Default"/>
        <w:jc w:val="right"/>
        <w:rPr>
          <w:rFonts w:asciiTheme="majorEastAsia" w:eastAsiaTheme="majorEastAsia" w:hAnsiTheme="majorEastAsia" w:cstheme="minorBidi"/>
          <w:color w:val="auto"/>
          <w:sz w:val="14"/>
          <w:szCs w:val="14"/>
        </w:rPr>
      </w:pPr>
      <w:hyperlink w:anchor="_＜居住用不動産処分許可の申立て＞" w:history="1">
        <w:r w:rsidR="009E598E" w:rsidRPr="00D72C3B">
          <w:rPr>
            <w:rStyle w:val="ac"/>
            <w:rFonts w:asciiTheme="majorEastAsia" w:eastAsiaTheme="majorEastAsia" w:hAnsiTheme="majorEastAsia" w:cstheme="minorBidi"/>
            <w:sz w:val="14"/>
            <w:szCs w:val="14"/>
          </w:rPr>
          <w:t>＜居住用不動産処分許可の申立て＞に戻る</w:t>
        </w:r>
      </w:hyperlink>
    </w:p>
    <w:p w14:paraId="69774A48" w14:textId="77777777" w:rsidR="00687D08" w:rsidRPr="00D72C3B" w:rsidRDefault="00687D08" w:rsidP="008806C3">
      <w:pPr>
        <w:pStyle w:val="Default"/>
        <w:rPr>
          <w:rFonts w:asciiTheme="majorEastAsia" w:eastAsiaTheme="majorEastAsia" w:hAnsiTheme="majorEastAsia" w:cstheme="minorBidi"/>
          <w:color w:val="auto"/>
          <w:sz w:val="23"/>
          <w:szCs w:val="23"/>
        </w:rPr>
      </w:pPr>
    </w:p>
    <w:p w14:paraId="353CA854" w14:textId="77777777" w:rsidR="008806C3" w:rsidRPr="00D72C3B" w:rsidRDefault="008806C3" w:rsidP="008114E3">
      <w:pPr>
        <w:pStyle w:val="1"/>
      </w:pPr>
      <w:r w:rsidRPr="00D72C3B">
        <w:rPr>
          <w:rFonts w:hint="eastAsia"/>
        </w:rPr>
        <w:t>＜特別代理人選任の申立て＞</w:t>
      </w:r>
      <w:r w:rsidRPr="00D72C3B">
        <w:t xml:space="preserve"> </w:t>
      </w:r>
    </w:p>
    <w:p w14:paraId="731261B9" w14:textId="4046B094" w:rsidR="008806C3" w:rsidRPr="009C70DC" w:rsidRDefault="008806C3" w:rsidP="008114E3">
      <w:pPr>
        <w:pStyle w:val="2"/>
      </w:pPr>
      <w:bookmarkStart w:id="177" w:name="_Q1.本人が法定相続分を取得する内容で遺産分割をしようと考えていますが"/>
      <w:bookmarkEnd w:id="177"/>
      <w:r w:rsidRPr="009C70DC">
        <w:t>Q1.</w:t>
      </w:r>
      <w:r w:rsidRPr="009C70DC">
        <w:rPr>
          <w:rFonts w:hint="eastAsia"/>
        </w:rPr>
        <w:t>本人が法定相続分を取得する内容</w:t>
      </w:r>
      <w:r w:rsidR="001006EF">
        <w:rPr>
          <w:rFonts w:hint="eastAsia"/>
        </w:rPr>
        <w:t>の</w:t>
      </w:r>
      <w:r w:rsidRPr="009C70DC">
        <w:rPr>
          <w:rFonts w:hint="eastAsia"/>
        </w:rPr>
        <w:t xml:space="preserve">遺産分割をしようと考えていますが，その場合でも特別代理人の選任は必要ですか。 </w:t>
      </w:r>
    </w:p>
    <w:p w14:paraId="233BF3CA" w14:textId="77777777" w:rsidR="008806C3" w:rsidRPr="00D72C3B" w:rsidRDefault="008806C3" w:rsidP="008806C3">
      <w:pPr>
        <w:pStyle w:val="Default"/>
        <w:rPr>
          <w:rFonts w:asciiTheme="majorEastAsia" w:eastAsiaTheme="majorEastAsia" w:hAnsiTheme="majorEastAsia" w:cstheme="minorBidi"/>
          <w:color w:val="auto"/>
          <w:sz w:val="23"/>
          <w:szCs w:val="23"/>
        </w:rPr>
      </w:pPr>
    </w:p>
    <w:p w14:paraId="4E045058" w14:textId="7F1963BE" w:rsidR="008806C3" w:rsidRPr="00D72C3B" w:rsidRDefault="008806C3" w:rsidP="008806C3">
      <w:pPr>
        <w:pStyle w:val="Default"/>
        <w:rPr>
          <w:rFonts w:asciiTheme="majorEastAsia" w:eastAsiaTheme="majorEastAsia" w:hAnsiTheme="majorEastAsia" w:cstheme="minorBidi"/>
          <w:color w:val="auto"/>
          <w:sz w:val="23"/>
          <w:szCs w:val="23"/>
        </w:rPr>
      </w:pPr>
      <w:r w:rsidRPr="00D72C3B">
        <w:rPr>
          <w:rFonts w:asciiTheme="majorEastAsia" w:eastAsiaTheme="majorEastAsia" w:hAnsiTheme="majorEastAsia" w:cstheme="minorBidi" w:hint="eastAsia"/>
          <w:color w:val="auto"/>
          <w:sz w:val="23"/>
          <w:szCs w:val="23"/>
        </w:rPr>
        <w:t>A1.</w:t>
      </w:r>
      <w:r w:rsidR="000F625C">
        <w:rPr>
          <w:rFonts w:asciiTheme="majorEastAsia" w:eastAsiaTheme="majorEastAsia" w:hAnsiTheme="majorEastAsia" w:cstheme="minorBidi"/>
          <w:color w:val="auto"/>
          <w:sz w:val="23"/>
          <w:szCs w:val="23"/>
        </w:rPr>
        <w:t>後見人と本人が</w:t>
      </w:r>
      <w:r w:rsidR="000F625C">
        <w:rPr>
          <w:rFonts w:asciiTheme="majorEastAsia" w:eastAsiaTheme="majorEastAsia" w:hAnsiTheme="majorEastAsia" w:cstheme="minorBidi" w:hint="eastAsia"/>
          <w:color w:val="auto"/>
          <w:sz w:val="23"/>
          <w:szCs w:val="23"/>
        </w:rPr>
        <w:t>共</w:t>
      </w:r>
      <w:r w:rsidRPr="00D72C3B">
        <w:rPr>
          <w:rFonts w:asciiTheme="majorEastAsia" w:eastAsiaTheme="majorEastAsia" w:hAnsiTheme="majorEastAsia" w:cstheme="minorBidi"/>
          <w:color w:val="auto"/>
          <w:sz w:val="23"/>
          <w:szCs w:val="23"/>
        </w:rPr>
        <w:t>に相続人である場合には，</w:t>
      </w:r>
      <w:r w:rsidR="00D25F53">
        <w:rPr>
          <w:rFonts w:asciiTheme="majorEastAsia" w:eastAsiaTheme="majorEastAsia" w:hAnsiTheme="majorEastAsia" w:cstheme="minorBidi" w:hint="eastAsia"/>
          <w:color w:val="auto"/>
          <w:sz w:val="23"/>
          <w:szCs w:val="23"/>
        </w:rPr>
        <w:t>法定相続分どおり遺産分割する場合でも，</w:t>
      </w:r>
      <w:r w:rsidRPr="00D72C3B">
        <w:rPr>
          <w:rFonts w:asciiTheme="majorEastAsia" w:eastAsiaTheme="majorEastAsia" w:hAnsiTheme="majorEastAsia" w:cstheme="minorBidi"/>
          <w:color w:val="auto"/>
          <w:sz w:val="23"/>
          <w:szCs w:val="23"/>
        </w:rPr>
        <w:t>本人のために特別代理人を選任する必要があります。</w:t>
      </w:r>
      <w:r w:rsidR="00F87712">
        <w:rPr>
          <w:rFonts w:asciiTheme="majorEastAsia" w:eastAsiaTheme="majorEastAsia" w:hAnsiTheme="majorEastAsia" w:cstheme="minorBidi" w:hint="eastAsia"/>
          <w:color w:val="auto"/>
          <w:sz w:val="23"/>
          <w:szCs w:val="23"/>
        </w:rPr>
        <w:t>ただし，</w:t>
      </w:r>
      <w:r w:rsidRPr="00D72C3B">
        <w:rPr>
          <w:rFonts w:asciiTheme="majorEastAsia" w:eastAsiaTheme="majorEastAsia" w:hAnsiTheme="majorEastAsia" w:cstheme="minorBidi" w:hint="eastAsia"/>
          <w:color w:val="auto"/>
          <w:sz w:val="23"/>
          <w:szCs w:val="23"/>
        </w:rPr>
        <w:t>監督人が</w:t>
      </w:r>
      <w:r w:rsidR="008A1820">
        <w:rPr>
          <w:rFonts w:asciiTheme="majorEastAsia" w:eastAsiaTheme="majorEastAsia" w:hAnsiTheme="majorEastAsia" w:cstheme="minorBidi" w:hint="eastAsia"/>
          <w:color w:val="auto"/>
          <w:sz w:val="23"/>
          <w:szCs w:val="23"/>
        </w:rPr>
        <w:t>選任されて</w:t>
      </w:r>
      <w:r w:rsidRPr="00D72C3B">
        <w:rPr>
          <w:rFonts w:asciiTheme="majorEastAsia" w:eastAsiaTheme="majorEastAsia" w:hAnsiTheme="majorEastAsia" w:cstheme="minorBidi" w:hint="eastAsia"/>
          <w:color w:val="auto"/>
          <w:sz w:val="23"/>
          <w:szCs w:val="23"/>
        </w:rPr>
        <w:t>いる場合は不要です。</w:t>
      </w:r>
      <w:r w:rsidRPr="00D72C3B">
        <w:rPr>
          <w:rFonts w:asciiTheme="majorEastAsia" w:eastAsiaTheme="majorEastAsia" w:hAnsiTheme="majorEastAsia" w:cstheme="minorBidi"/>
          <w:color w:val="auto"/>
          <w:sz w:val="23"/>
          <w:szCs w:val="23"/>
        </w:rPr>
        <w:t xml:space="preserve"> </w:t>
      </w:r>
    </w:p>
    <w:p w14:paraId="168B1025" w14:textId="031298DE" w:rsidR="008806C3" w:rsidRPr="00D72C3B" w:rsidRDefault="0082394D" w:rsidP="008806C3">
      <w:pPr>
        <w:pStyle w:val="Default"/>
        <w:jc w:val="right"/>
        <w:rPr>
          <w:rFonts w:asciiTheme="majorEastAsia" w:eastAsiaTheme="majorEastAsia" w:hAnsiTheme="majorEastAsia" w:cstheme="minorBidi"/>
          <w:color w:val="auto"/>
          <w:sz w:val="14"/>
          <w:szCs w:val="14"/>
        </w:rPr>
      </w:pPr>
      <w:hyperlink w:anchor="_＜特別代理人選任の申立て＞" w:history="1">
        <w:r w:rsidR="008806C3" w:rsidRPr="00D72C3B">
          <w:rPr>
            <w:rStyle w:val="ac"/>
            <w:rFonts w:asciiTheme="majorEastAsia" w:eastAsiaTheme="majorEastAsia" w:hAnsiTheme="majorEastAsia" w:cstheme="minorBidi"/>
            <w:sz w:val="14"/>
            <w:szCs w:val="14"/>
          </w:rPr>
          <w:t>＜特別代理人選任の申立て＞に戻る</w:t>
        </w:r>
      </w:hyperlink>
    </w:p>
    <w:p w14:paraId="6FF71C8D" w14:textId="77777777" w:rsidR="008806C3" w:rsidRPr="00D72C3B" w:rsidRDefault="008806C3" w:rsidP="008806C3">
      <w:pPr>
        <w:pStyle w:val="Default"/>
        <w:jc w:val="right"/>
        <w:rPr>
          <w:rFonts w:asciiTheme="majorEastAsia" w:eastAsiaTheme="majorEastAsia" w:hAnsiTheme="majorEastAsia" w:cstheme="minorBidi"/>
          <w:color w:val="auto"/>
          <w:sz w:val="14"/>
          <w:szCs w:val="14"/>
        </w:rPr>
      </w:pPr>
    </w:p>
    <w:p w14:paraId="760F4781" w14:textId="77777777" w:rsidR="008806C3" w:rsidRPr="009C70DC" w:rsidRDefault="008806C3" w:rsidP="008114E3">
      <w:pPr>
        <w:pStyle w:val="2"/>
      </w:pPr>
      <w:bookmarkStart w:id="178" w:name="_Q2.特別代理人の候補者が見つからない場合，どうすればいいですか。"/>
      <w:bookmarkEnd w:id="178"/>
      <w:r w:rsidRPr="009C70DC">
        <w:t>Q2.</w:t>
      </w:r>
      <w:r w:rsidRPr="009C70DC">
        <w:rPr>
          <w:rFonts w:hint="eastAsia"/>
        </w:rPr>
        <w:t xml:space="preserve">特別代理人の候補者が見つからない場合，どうすればいいですか。 </w:t>
      </w:r>
    </w:p>
    <w:p w14:paraId="43370A7D" w14:textId="77777777" w:rsidR="008806C3" w:rsidRPr="00D72C3B" w:rsidRDefault="008806C3" w:rsidP="008806C3">
      <w:pPr>
        <w:pStyle w:val="Default"/>
        <w:rPr>
          <w:rFonts w:asciiTheme="majorEastAsia" w:eastAsiaTheme="majorEastAsia" w:hAnsiTheme="majorEastAsia" w:cstheme="minorBidi"/>
          <w:color w:val="auto"/>
          <w:sz w:val="23"/>
          <w:szCs w:val="23"/>
        </w:rPr>
      </w:pPr>
    </w:p>
    <w:p w14:paraId="74D99623" w14:textId="1439B243" w:rsidR="008806C3" w:rsidRPr="00D72C3B" w:rsidRDefault="008806C3" w:rsidP="008806C3">
      <w:pPr>
        <w:pStyle w:val="Default"/>
        <w:ind w:right="230"/>
        <w:rPr>
          <w:rFonts w:asciiTheme="majorEastAsia" w:eastAsiaTheme="majorEastAsia" w:hAnsiTheme="majorEastAsia" w:cstheme="minorBidi"/>
          <w:color w:val="auto"/>
          <w:sz w:val="23"/>
          <w:szCs w:val="23"/>
        </w:rPr>
      </w:pPr>
      <w:r w:rsidRPr="00D72C3B">
        <w:rPr>
          <w:rFonts w:asciiTheme="majorEastAsia" w:eastAsiaTheme="majorEastAsia" w:hAnsiTheme="majorEastAsia" w:cstheme="minorBidi" w:hint="eastAsia"/>
          <w:color w:val="auto"/>
          <w:sz w:val="23"/>
          <w:szCs w:val="23"/>
        </w:rPr>
        <w:t>A2.</w:t>
      </w:r>
      <w:r w:rsidR="000F625C">
        <w:rPr>
          <w:rFonts w:asciiTheme="majorEastAsia" w:eastAsiaTheme="majorEastAsia" w:hAnsiTheme="majorEastAsia" w:cstheme="minorBidi"/>
          <w:color w:val="auto"/>
          <w:sz w:val="23"/>
          <w:szCs w:val="23"/>
        </w:rPr>
        <w:t>裁判所が</w:t>
      </w:r>
      <w:r w:rsidR="000F625C">
        <w:rPr>
          <w:rFonts w:asciiTheme="majorEastAsia" w:eastAsiaTheme="majorEastAsia" w:hAnsiTheme="majorEastAsia" w:cstheme="minorBidi" w:hint="eastAsia"/>
          <w:color w:val="auto"/>
          <w:sz w:val="23"/>
          <w:szCs w:val="23"/>
        </w:rPr>
        <w:t>中立的な立場の</w:t>
      </w:r>
      <w:r w:rsidRPr="00D72C3B">
        <w:rPr>
          <w:rFonts w:asciiTheme="majorEastAsia" w:eastAsiaTheme="majorEastAsia" w:hAnsiTheme="majorEastAsia" w:cstheme="minorBidi"/>
          <w:color w:val="auto"/>
          <w:sz w:val="23"/>
          <w:szCs w:val="23"/>
        </w:rPr>
        <w:t>特別代理人（司法書士，弁護士など）を選任します。</w:t>
      </w:r>
      <w:r w:rsidRPr="00D72C3B">
        <w:rPr>
          <w:rFonts w:asciiTheme="majorEastAsia" w:eastAsiaTheme="majorEastAsia" w:hAnsiTheme="majorEastAsia" w:cstheme="minorBidi" w:hint="eastAsia"/>
          <w:color w:val="auto"/>
          <w:sz w:val="23"/>
          <w:szCs w:val="23"/>
        </w:rPr>
        <w:t>その場合は報酬が必要になります。</w:t>
      </w:r>
    </w:p>
    <w:p w14:paraId="765E0176" w14:textId="77777777" w:rsidR="009E598E" w:rsidRPr="00D72C3B" w:rsidRDefault="0082394D" w:rsidP="009E598E">
      <w:pPr>
        <w:pStyle w:val="Default"/>
        <w:jc w:val="right"/>
        <w:rPr>
          <w:rFonts w:asciiTheme="majorEastAsia" w:eastAsiaTheme="majorEastAsia" w:hAnsiTheme="majorEastAsia" w:cstheme="minorBidi"/>
          <w:color w:val="auto"/>
          <w:sz w:val="14"/>
          <w:szCs w:val="14"/>
        </w:rPr>
      </w:pPr>
      <w:hyperlink w:anchor="_＜特別代理人選任の申立て＞" w:history="1">
        <w:r w:rsidR="009E598E" w:rsidRPr="00D72C3B">
          <w:rPr>
            <w:rStyle w:val="ac"/>
            <w:rFonts w:asciiTheme="majorEastAsia" w:eastAsiaTheme="majorEastAsia" w:hAnsiTheme="majorEastAsia" w:cstheme="minorBidi"/>
            <w:sz w:val="14"/>
            <w:szCs w:val="14"/>
          </w:rPr>
          <w:t>＜特別代理人選任の申立て＞に戻る</w:t>
        </w:r>
      </w:hyperlink>
    </w:p>
    <w:p w14:paraId="206996DB" w14:textId="77777777" w:rsidR="00687D08" w:rsidRPr="00D72C3B" w:rsidRDefault="00687D08" w:rsidP="000A7BD3">
      <w:pPr>
        <w:pStyle w:val="Default"/>
        <w:rPr>
          <w:rFonts w:asciiTheme="majorEastAsia" w:eastAsiaTheme="majorEastAsia" w:hAnsiTheme="majorEastAsia" w:cstheme="minorBidi"/>
          <w:b/>
          <w:color w:val="auto"/>
          <w:sz w:val="23"/>
          <w:szCs w:val="23"/>
        </w:rPr>
      </w:pPr>
    </w:p>
    <w:p w14:paraId="520A655C" w14:textId="77777777" w:rsidR="000A7BD3" w:rsidRPr="00D72C3B" w:rsidRDefault="000A7BD3" w:rsidP="008114E3">
      <w:pPr>
        <w:pStyle w:val="1"/>
      </w:pPr>
      <w:bookmarkStart w:id="179" w:name="_Q4.・保佐人に選任された後で事情が変わり，付与された代理権では対応し"/>
      <w:bookmarkStart w:id="180" w:name="_Q5.・代理権の追加を申し立てたいのですが，保佐開始時より本人の症状が"/>
      <w:bookmarkEnd w:id="179"/>
      <w:bookmarkEnd w:id="180"/>
      <w:r w:rsidRPr="00D72C3B">
        <w:rPr>
          <w:rFonts w:hint="eastAsia"/>
        </w:rPr>
        <w:t>＜</w:t>
      </w:r>
      <w:r w:rsidRPr="00D72C3B">
        <w:t>成年後見人選任（辞任）の申立て</w:t>
      </w:r>
      <w:r w:rsidRPr="00D72C3B">
        <w:rPr>
          <w:rFonts w:hint="eastAsia"/>
        </w:rPr>
        <w:t>＞</w:t>
      </w:r>
      <w:r w:rsidRPr="00D72C3B">
        <w:t xml:space="preserve"> </w:t>
      </w:r>
    </w:p>
    <w:p w14:paraId="73DF59CE" w14:textId="68769C17" w:rsidR="000A7BD3" w:rsidRPr="009C70DC" w:rsidRDefault="000A7BD3" w:rsidP="008114E3">
      <w:pPr>
        <w:pStyle w:val="2"/>
      </w:pPr>
      <w:bookmarkStart w:id="181" w:name="_Q1.・専門職の後見人や後見監督人に辞めてもらうにはどうすればよいです"/>
      <w:bookmarkStart w:id="182" w:name="_Q2.・後見人を辞任したいのですが，どうすればよいですか。"/>
      <w:bookmarkStart w:id="183" w:name="_Q1._他の親族に後見人を引き継ぎたいので，後見人を辞任したいのですが"/>
      <w:bookmarkEnd w:id="181"/>
      <w:bookmarkEnd w:id="182"/>
      <w:bookmarkEnd w:id="183"/>
      <w:r w:rsidRPr="009C70DC">
        <w:t>Q1.</w:t>
      </w:r>
      <w:r w:rsidR="00F87712" w:rsidRPr="009C70DC">
        <w:rPr>
          <w:rFonts w:hint="eastAsia"/>
        </w:rPr>
        <w:t>他の親族に後見人を引き継ぎたいので，</w:t>
      </w:r>
      <w:r w:rsidRPr="009C70DC">
        <w:rPr>
          <w:rFonts w:hint="eastAsia"/>
        </w:rPr>
        <w:t xml:space="preserve">後見人を辞任したいのですが，どうすればよいですか。 </w:t>
      </w:r>
    </w:p>
    <w:p w14:paraId="5A851671" w14:textId="77777777" w:rsidR="000A7BD3" w:rsidRPr="00D72C3B" w:rsidRDefault="000A7BD3" w:rsidP="000A7BD3">
      <w:pPr>
        <w:pStyle w:val="Default"/>
        <w:rPr>
          <w:rFonts w:asciiTheme="majorEastAsia" w:eastAsiaTheme="majorEastAsia" w:hAnsiTheme="majorEastAsia" w:cstheme="minorBidi"/>
          <w:color w:val="auto"/>
          <w:sz w:val="23"/>
          <w:szCs w:val="23"/>
        </w:rPr>
      </w:pPr>
    </w:p>
    <w:p w14:paraId="3EBAC864" w14:textId="1876AA98" w:rsidR="000A7BD3" w:rsidRPr="00D72C3B" w:rsidRDefault="000A7BD3" w:rsidP="000A7BD3">
      <w:pPr>
        <w:pStyle w:val="Default"/>
        <w:rPr>
          <w:rFonts w:asciiTheme="majorEastAsia" w:eastAsiaTheme="majorEastAsia" w:hAnsiTheme="majorEastAsia" w:cstheme="minorBidi"/>
          <w:color w:val="auto"/>
          <w:sz w:val="23"/>
          <w:szCs w:val="23"/>
        </w:rPr>
      </w:pPr>
      <w:r w:rsidRPr="00D72C3B">
        <w:rPr>
          <w:rFonts w:asciiTheme="majorEastAsia" w:eastAsiaTheme="majorEastAsia" w:hAnsiTheme="majorEastAsia" w:cstheme="minorBidi" w:hint="eastAsia"/>
          <w:color w:val="auto"/>
          <w:sz w:val="23"/>
          <w:szCs w:val="23"/>
        </w:rPr>
        <w:t>A</w:t>
      </w:r>
      <w:r w:rsidRPr="00D72C3B">
        <w:rPr>
          <w:rFonts w:asciiTheme="majorEastAsia" w:eastAsiaTheme="majorEastAsia" w:hAnsiTheme="majorEastAsia" w:cstheme="minorBidi"/>
          <w:color w:val="auto"/>
          <w:sz w:val="23"/>
          <w:szCs w:val="23"/>
        </w:rPr>
        <w:t>1</w:t>
      </w:r>
      <w:r w:rsidRPr="00D72C3B">
        <w:rPr>
          <w:rFonts w:asciiTheme="majorEastAsia" w:eastAsiaTheme="majorEastAsia" w:hAnsiTheme="majorEastAsia" w:cstheme="minorBidi" w:hint="eastAsia"/>
          <w:color w:val="auto"/>
          <w:sz w:val="23"/>
          <w:szCs w:val="23"/>
        </w:rPr>
        <w:t>.</w:t>
      </w:r>
      <w:r w:rsidRPr="00D72C3B">
        <w:rPr>
          <w:rFonts w:asciiTheme="majorEastAsia" w:eastAsiaTheme="majorEastAsia" w:hAnsiTheme="majorEastAsia" w:cstheme="minorBidi"/>
          <w:color w:val="auto"/>
          <w:sz w:val="23"/>
          <w:szCs w:val="23"/>
        </w:rPr>
        <w:t>裁判所に後見人辞任許可の申立てを行ってください。辞任の理由が相当であれば許可されます。</w:t>
      </w:r>
      <w:r w:rsidR="003C4F5B">
        <w:rPr>
          <w:rFonts w:asciiTheme="majorEastAsia" w:eastAsiaTheme="majorEastAsia" w:hAnsiTheme="majorEastAsia" w:cstheme="minorBidi" w:hint="eastAsia"/>
          <w:color w:val="auto"/>
          <w:sz w:val="23"/>
          <w:szCs w:val="23"/>
        </w:rPr>
        <w:t>辞任により後見人がいなくなる</w:t>
      </w:r>
      <w:r w:rsidRPr="00D72C3B">
        <w:rPr>
          <w:rFonts w:asciiTheme="majorEastAsia" w:eastAsiaTheme="majorEastAsia" w:hAnsiTheme="majorEastAsia" w:cstheme="minorBidi" w:hint="eastAsia"/>
          <w:color w:val="auto"/>
          <w:sz w:val="23"/>
          <w:szCs w:val="23"/>
        </w:rPr>
        <w:t>場合には，後見人辞任許可の申立てと同時に後見人選任</w:t>
      </w:r>
      <w:r w:rsidR="00905F60">
        <w:rPr>
          <w:rFonts w:asciiTheme="majorEastAsia" w:eastAsiaTheme="majorEastAsia" w:hAnsiTheme="majorEastAsia" w:cstheme="minorBidi" w:hint="eastAsia"/>
          <w:color w:val="auto"/>
          <w:sz w:val="23"/>
          <w:szCs w:val="23"/>
        </w:rPr>
        <w:t>の</w:t>
      </w:r>
      <w:r w:rsidRPr="00D72C3B">
        <w:rPr>
          <w:rFonts w:asciiTheme="majorEastAsia" w:eastAsiaTheme="majorEastAsia" w:hAnsiTheme="majorEastAsia" w:cstheme="minorBidi" w:hint="eastAsia"/>
          <w:color w:val="auto"/>
          <w:sz w:val="23"/>
          <w:szCs w:val="23"/>
        </w:rPr>
        <w:t>申立てを行ってください。</w:t>
      </w:r>
      <w:r w:rsidR="003C4F5B">
        <w:rPr>
          <w:rFonts w:asciiTheme="majorEastAsia" w:eastAsiaTheme="majorEastAsia" w:hAnsiTheme="majorEastAsia" w:cstheme="minorBidi" w:hint="eastAsia"/>
          <w:color w:val="auto"/>
          <w:sz w:val="23"/>
          <w:szCs w:val="23"/>
        </w:rPr>
        <w:t>後見人の候補者がいる場合は申立書に記載してください。</w:t>
      </w:r>
      <w:r w:rsidRPr="00D72C3B">
        <w:rPr>
          <w:rFonts w:asciiTheme="majorEastAsia" w:eastAsiaTheme="majorEastAsia" w:hAnsiTheme="majorEastAsia" w:cstheme="minorBidi" w:hint="eastAsia"/>
          <w:color w:val="auto"/>
          <w:sz w:val="23"/>
          <w:szCs w:val="23"/>
        </w:rPr>
        <w:t>ただし，後見</w:t>
      </w:r>
      <w:r w:rsidR="00F87712">
        <w:rPr>
          <w:rFonts w:asciiTheme="majorEastAsia" w:eastAsiaTheme="majorEastAsia" w:hAnsiTheme="majorEastAsia" w:cstheme="minorBidi" w:hint="eastAsia"/>
          <w:color w:val="auto"/>
          <w:sz w:val="23"/>
          <w:szCs w:val="23"/>
        </w:rPr>
        <w:t>人は裁判所が</w:t>
      </w:r>
      <w:r w:rsidR="006E632F">
        <w:rPr>
          <w:rFonts w:asciiTheme="majorEastAsia" w:eastAsiaTheme="majorEastAsia" w:hAnsiTheme="majorEastAsia" w:cstheme="minorBidi" w:hint="eastAsia"/>
          <w:color w:val="auto"/>
          <w:sz w:val="23"/>
          <w:szCs w:val="23"/>
        </w:rPr>
        <w:t>その事案にふさわしい</w:t>
      </w:r>
      <w:r w:rsidR="00905F60">
        <w:rPr>
          <w:rFonts w:asciiTheme="majorEastAsia" w:eastAsiaTheme="majorEastAsia" w:hAnsiTheme="majorEastAsia" w:cstheme="minorBidi" w:hint="eastAsia"/>
          <w:color w:val="auto"/>
          <w:sz w:val="23"/>
          <w:szCs w:val="23"/>
        </w:rPr>
        <w:t>と思われる</w:t>
      </w:r>
      <w:r w:rsidR="006E632F">
        <w:rPr>
          <w:rFonts w:asciiTheme="majorEastAsia" w:eastAsiaTheme="majorEastAsia" w:hAnsiTheme="majorEastAsia" w:cstheme="minorBidi" w:hint="eastAsia"/>
          <w:color w:val="auto"/>
          <w:sz w:val="23"/>
          <w:szCs w:val="23"/>
        </w:rPr>
        <w:t>人を</w:t>
      </w:r>
      <w:r w:rsidR="00F87712">
        <w:rPr>
          <w:rFonts w:asciiTheme="majorEastAsia" w:eastAsiaTheme="majorEastAsia" w:hAnsiTheme="majorEastAsia" w:cstheme="minorBidi" w:hint="eastAsia"/>
          <w:color w:val="auto"/>
          <w:sz w:val="23"/>
          <w:szCs w:val="23"/>
        </w:rPr>
        <w:t>選任</w:t>
      </w:r>
      <w:r w:rsidR="009429C1">
        <w:rPr>
          <w:rFonts w:asciiTheme="majorEastAsia" w:eastAsiaTheme="majorEastAsia" w:hAnsiTheme="majorEastAsia" w:cstheme="minorBidi" w:hint="eastAsia"/>
          <w:color w:val="auto"/>
          <w:sz w:val="23"/>
          <w:szCs w:val="23"/>
        </w:rPr>
        <w:t>します</w:t>
      </w:r>
      <w:r w:rsidR="00F87712">
        <w:rPr>
          <w:rFonts w:asciiTheme="majorEastAsia" w:eastAsiaTheme="majorEastAsia" w:hAnsiTheme="majorEastAsia" w:cstheme="minorBidi" w:hint="eastAsia"/>
          <w:color w:val="auto"/>
          <w:sz w:val="23"/>
          <w:szCs w:val="23"/>
        </w:rPr>
        <w:t>ので，候補者が必ず選任されるとは限り</w:t>
      </w:r>
      <w:r w:rsidRPr="00D72C3B">
        <w:rPr>
          <w:rFonts w:asciiTheme="majorEastAsia" w:eastAsiaTheme="majorEastAsia" w:hAnsiTheme="majorEastAsia" w:cstheme="minorBidi" w:hint="eastAsia"/>
          <w:color w:val="auto"/>
          <w:sz w:val="23"/>
          <w:szCs w:val="23"/>
        </w:rPr>
        <w:t>ません。</w:t>
      </w:r>
      <w:r w:rsidRPr="00D72C3B">
        <w:rPr>
          <w:rFonts w:asciiTheme="majorEastAsia" w:eastAsiaTheme="majorEastAsia" w:hAnsiTheme="majorEastAsia" w:cstheme="minorBidi"/>
          <w:color w:val="auto"/>
          <w:sz w:val="23"/>
          <w:szCs w:val="23"/>
        </w:rPr>
        <w:t xml:space="preserve"> </w:t>
      </w:r>
    </w:p>
    <w:p w14:paraId="1EA667EA" w14:textId="3F14C3F9" w:rsidR="000A7BD3" w:rsidRPr="00D72C3B" w:rsidRDefault="0082394D" w:rsidP="000A7BD3">
      <w:pPr>
        <w:pStyle w:val="Default"/>
        <w:jc w:val="right"/>
        <w:rPr>
          <w:rFonts w:asciiTheme="majorEastAsia" w:eastAsiaTheme="majorEastAsia" w:hAnsiTheme="majorEastAsia" w:cstheme="minorBidi"/>
          <w:color w:val="auto"/>
          <w:sz w:val="14"/>
          <w:szCs w:val="14"/>
        </w:rPr>
      </w:pPr>
      <w:hyperlink w:anchor="_＜成年後見人選任（辞任）の申立て＞" w:history="1">
        <w:r w:rsidR="000A7BD3" w:rsidRPr="00D72C3B">
          <w:rPr>
            <w:rStyle w:val="ac"/>
            <w:rFonts w:asciiTheme="majorEastAsia" w:eastAsiaTheme="majorEastAsia" w:hAnsiTheme="majorEastAsia" w:cstheme="minorBidi"/>
            <w:sz w:val="14"/>
            <w:szCs w:val="14"/>
          </w:rPr>
          <w:t>＜成年後見人選任（辞任）の申立て＞に戻る</w:t>
        </w:r>
      </w:hyperlink>
    </w:p>
    <w:p w14:paraId="5B17821B" w14:textId="77777777" w:rsidR="000A7BD3" w:rsidRPr="00D72C3B" w:rsidRDefault="000A7BD3" w:rsidP="000A7BD3">
      <w:pPr>
        <w:pStyle w:val="Default"/>
        <w:rPr>
          <w:rFonts w:asciiTheme="majorEastAsia" w:eastAsiaTheme="majorEastAsia" w:hAnsiTheme="majorEastAsia" w:cstheme="minorBidi"/>
          <w:color w:val="auto"/>
          <w:sz w:val="23"/>
          <w:szCs w:val="23"/>
        </w:rPr>
      </w:pPr>
      <w:bookmarkStart w:id="184" w:name="_Q3.・私も高齢になってきたので，私の子供に後見人を引き継ぎたいのです"/>
      <w:bookmarkEnd w:id="184"/>
    </w:p>
    <w:p w14:paraId="2FE73E38" w14:textId="77777777" w:rsidR="000A7BD3" w:rsidRPr="009C70DC" w:rsidRDefault="000A7BD3" w:rsidP="008114E3">
      <w:pPr>
        <w:pStyle w:val="2"/>
      </w:pPr>
      <w:bookmarkStart w:id="185" w:name="_Q4.・私一人で後見事務を行うのは大変なので，子供も後見人にして２人で"/>
      <w:bookmarkStart w:id="186" w:name="_Q2.専門職の後見人や後見監督人に辞めてもらうにはどうすればよいですか"/>
      <w:bookmarkEnd w:id="185"/>
      <w:bookmarkEnd w:id="186"/>
      <w:r w:rsidRPr="009C70DC">
        <w:t>Q</w:t>
      </w:r>
      <w:r w:rsidRPr="009C70DC">
        <w:rPr>
          <w:rFonts w:hint="eastAsia"/>
        </w:rPr>
        <w:t>2</w:t>
      </w:r>
      <w:r w:rsidRPr="009C70DC">
        <w:t>.</w:t>
      </w:r>
      <w:r w:rsidRPr="009C70DC">
        <w:rPr>
          <w:rFonts w:hint="eastAsia"/>
        </w:rPr>
        <w:t xml:space="preserve">専門職の後見人や後見監督人に辞めてもらうにはどうすればよいですか。 </w:t>
      </w:r>
    </w:p>
    <w:p w14:paraId="554AC036" w14:textId="77777777" w:rsidR="000A7BD3" w:rsidRPr="00D72C3B" w:rsidRDefault="000A7BD3" w:rsidP="000A7BD3">
      <w:pPr>
        <w:pStyle w:val="Default"/>
        <w:rPr>
          <w:rFonts w:asciiTheme="majorEastAsia" w:eastAsiaTheme="majorEastAsia" w:hAnsiTheme="majorEastAsia" w:cstheme="minorBidi"/>
          <w:color w:val="auto"/>
          <w:sz w:val="23"/>
          <w:szCs w:val="23"/>
        </w:rPr>
      </w:pPr>
    </w:p>
    <w:p w14:paraId="2FBCB79A" w14:textId="312ABF50" w:rsidR="000A7BD3" w:rsidRPr="00D72C3B" w:rsidRDefault="000A7BD3" w:rsidP="000A7BD3">
      <w:pPr>
        <w:pStyle w:val="Default"/>
        <w:rPr>
          <w:rFonts w:asciiTheme="majorEastAsia" w:eastAsiaTheme="majorEastAsia" w:hAnsiTheme="majorEastAsia" w:cstheme="minorBidi"/>
          <w:color w:val="auto"/>
          <w:sz w:val="23"/>
          <w:szCs w:val="23"/>
        </w:rPr>
      </w:pPr>
      <w:r w:rsidRPr="00D72C3B">
        <w:rPr>
          <w:rFonts w:asciiTheme="majorEastAsia" w:eastAsiaTheme="majorEastAsia" w:hAnsiTheme="majorEastAsia" w:cstheme="minorBidi" w:hint="eastAsia"/>
          <w:color w:val="auto"/>
          <w:sz w:val="23"/>
          <w:szCs w:val="23"/>
        </w:rPr>
        <w:t>A</w:t>
      </w:r>
      <w:r w:rsidRPr="00D72C3B">
        <w:rPr>
          <w:rFonts w:asciiTheme="majorEastAsia" w:eastAsiaTheme="majorEastAsia" w:hAnsiTheme="majorEastAsia" w:cstheme="minorBidi"/>
          <w:color w:val="auto"/>
          <w:sz w:val="23"/>
          <w:szCs w:val="23"/>
        </w:rPr>
        <w:t>2</w:t>
      </w:r>
      <w:r w:rsidRPr="00D72C3B">
        <w:rPr>
          <w:rFonts w:asciiTheme="majorEastAsia" w:eastAsiaTheme="majorEastAsia" w:hAnsiTheme="majorEastAsia" w:cstheme="minorBidi" w:hint="eastAsia"/>
          <w:color w:val="auto"/>
          <w:sz w:val="23"/>
          <w:szCs w:val="23"/>
        </w:rPr>
        <w:t>.</w:t>
      </w:r>
      <w:r w:rsidRPr="00D72C3B">
        <w:rPr>
          <w:rFonts w:asciiTheme="majorEastAsia" w:eastAsiaTheme="majorEastAsia" w:hAnsiTheme="majorEastAsia" w:cstheme="minorBidi"/>
          <w:color w:val="auto"/>
          <w:sz w:val="23"/>
          <w:szCs w:val="23"/>
        </w:rPr>
        <w:t>後見人や後見監督人は裁判所が選任してい</w:t>
      </w:r>
      <w:r w:rsidR="009429C1">
        <w:rPr>
          <w:rFonts w:asciiTheme="majorEastAsia" w:eastAsiaTheme="majorEastAsia" w:hAnsiTheme="majorEastAsia" w:cstheme="minorBidi" w:hint="eastAsia"/>
          <w:color w:val="auto"/>
          <w:sz w:val="23"/>
          <w:szCs w:val="23"/>
        </w:rPr>
        <w:t>ます</w:t>
      </w:r>
      <w:r w:rsidRPr="00D72C3B">
        <w:rPr>
          <w:rFonts w:asciiTheme="majorEastAsia" w:eastAsiaTheme="majorEastAsia" w:hAnsiTheme="majorEastAsia" w:cstheme="minorBidi"/>
          <w:color w:val="auto"/>
          <w:sz w:val="23"/>
          <w:szCs w:val="23"/>
        </w:rPr>
        <w:t>ので，</w:t>
      </w:r>
      <w:r w:rsidR="0036068A">
        <w:rPr>
          <w:rFonts w:asciiTheme="majorEastAsia" w:eastAsiaTheme="majorEastAsia" w:hAnsiTheme="majorEastAsia" w:cstheme="minorBidi" w:hint="eastAsia"/>
          <w:color w:val="auto"/>
          <w:sz w:val="23"/>
          <w:szCs w:val="23"/>
        </w:rPr>
        <w:t>後見人や後見監督人自身が</w:t>
      </w:r>
      <w:r w:rsidR="0036068A" w:rsidRPr="00D72C3B">
        <w:rPr>
          <w:rFonts w:asciiTheme="majorEastAsia" w:eastAsiaTheme="majorEastAsia" w:hAnsiTheme="majorEastAsia" w:cstheme="minorBidi" w:hint="eastAsia"/>
          <w:color w:val="auto"/>
          <w:sz w:val="23"/>
          <w:szCs w:val="23"/>
        </w:rPr>
        <w:t>裁判所の許可を得て辞任する</w:t>
      </w:r>
      <w:r w:rsidRPr="00D72C3B">
        <w:rPr>
          <w:rFonts w:asciiTheme="majorEastAsia" w:eastAsiaTheme="majorEastAsia" w:hAnsiTheme="majorEastAsia" w:cstheme="minorBidi" w:hint="eastAsia"/>
          <w:color w:val="auto"/>
          <w:sz w:val="23"/>
          <w:szCs w:val="23"/>
        </w:rPr>
        <w:t>か，</w:t>
      </w:r>
      <w:r w:rsidR="0036068A">
        <w:rPr>
          <w:rFonts w:asciiTheme="majorEastAsia" w:eastAsiaTheme="majorEastAsia" w:hAnsiTheme="majorEastAsia" w:cstheme="minorBidi" w:hint="eastAsia"/>
          <w:color w:val="auto"/>
          <w:sz w:val="23"/>
          <w:szCs w:val="23"/>
        </w:rPr>
        <w:t>解任の申立てが認められる</w:t>
      </w:r>
      <w:r w:rsidRPr="00D72C3B">
        <w:rPr>
          <w:rFonts w:asciiTheme="majorEastAsia" w:eastAsiaTheme="majorEastAsia" w:hAnsiTheme="majorEastAsia" w:cstheme="minorBidi" w:hint="eastAsia"/>
          <w:color w:val="auto"/>
          <w:sz w:val="23"/>
          <w:szCs w:val="23"/>
        </w:rPr>
        <w:t>こと</w:t>
      </w:r>
      <w:r w:rsidRPr="00D72C3B">
        <w:rPr>
          <w:rFonts w:asciiTheme="majorEastAsia" w:eastAsiaTheme="majorEastAsia" w:hAnsiTheme="majorEastAsia" w:cstheme="minorBidi"/>
          <w:color w:val="auto"/>
          <w:sz w:val="23"/>
          <w:szCs w:val="23"/>
        </w:rPr>
        <w:t>が必要です。</w:t>
      </w:r>
      <w:r w:rsidR="0036068A">
        <w:rPr>
          <w:rFonts w:asciiTheme="majorEastAsia" w:eastAsiaTheme="majorEastAsia" w:hAnsiTheme="majorEastAsia" w:cstheme="minorBidi" w:hint="eastAsia"/>
          <w:color w:val="auto"/>
          <w:sz w:val="23"/>
          <w:szCs w:val="23"/>
        </w:rPr>
        <w:lastRenderedPageBreak/>
        <w:t>本人</w:t>
      </w:r>
      <w:r w:rsidRPr="00D72C3B">
        <w:rPr>
          <w:rFonts w:asciiTheme="majorEastAsia" w:eastAsiaTheme="majorEastAsia" w:hAnsiTheme="majorEastAsia" w:cstheme="minorBidi" w:hint="eastAsia"/>
          <w:color w:val="auto"/>
          <w:sz w:val="23"/>
          <w:szCs w:val="23"/>
        </w:rPr>
        <w:t>やその親族は，</w:t>
      </w:r>
      <w:r w:rsidRPr="00D72C3B">
        <w:rPr>
          <w:rFonts w:asciiTheme="majorEastAsia" w:eastAsiaTheme="majorEastAsia" w:hAnsiTheme="majorEastAsia" w:cstheme="minorBidi"/>
          <w:color w:val="auto"/>
          <w:sz w:val="23"/>
          <w:szCs w:val="23"/>
        </w:rPr>
        <w:t>後見人や後見監督人に不適切な行為が見られる場合には，解任の申立てをすることができます</w:t>
      </w:r>
      <w:r w:rsidRPr="00D72C3B">
        <w:rPr>
          <w:rFonts w:asciiTheme="majorEastAsia" w:eastAsiaTheme="majorEastAsia" w:hAnsiTheme="majorEastAsia" w:cstheme="minorBidi" w:hint="eastAsia"/>
          <w:color w:val="auto"/>
          <w:sz w:val="23"/>
          <w:szCs w:val="23"/>
        </w:rPr>
        <w:t>し，</w:t>
      </w:r>
      <w:r w:rsidRPr="00D72C3B">
        <w:rPr>
          <w:rFonts w:asciiTheme="majorEastAsia" w:eastAsiaTheme="majorEastAsia" w:hAnsiTheme="majorEastAsia" w:cstheme="minorBidi"/>
          <w:color w:val="auto"/>
          <w:sz w:val="23"/>
          <w:szCs w:val="23"/>
        </w:rPr>
        <w:t>裁判所は調査を行い</w:t>
      </w:r>
      <w:r w:rsidRPr="00D72C3B">
        <w:rPr>
          <w:rFonts w:asciiTheme="majorEastAsia" w:eastAsiaTheme="majorEastAsia" w:hAnsiTheme="majorEastAsia" w:cstheme="minorBidi" w:hint="eastAsia"/>
          <w:color w:val="auto"/>
          <w:sz w:val="23"/>
          <w:szCs w:val="23"/>
        </w:rPr>
        <w:t>，解任事由（不正な行為，著しい不行跡その他後見の任務に適しない事由）がある</w:t>
      </w:r>
      <w:r w:rsidRPr="00D72C3B">
        <w:rPr>
          <w:rFonts w:asciiTheme="majorEastAsia" w:eastAsiaTheme="majorEastAsia" w:hAnsiTheme="majorEastAsia" w:cstheme="minorBidi"/>
          <w:color w:val="auto"/>
          <w:sz w:val="23"/>
          <w:szCs w:val="23"/>
        </w:rPr>
        <w:t>と判断したときは後見人</w:t>
      </w:r>
      <w:r w:rsidR="0036068A">
        <w:rPr>
          <w:rFonts w:asciiTheme="majorEastAsia" w:eastAsiaTheme="majorEastAsia" w:hAnsiTheme="majorEastAsia" w:cstheme="minorBidi" w:hint="eastAsia"/>
          <w:color w:val="auto"/>
          <w:sz w:val="23"/>
          <w:szCs w:val="23"/>
        </w:rPr>
        <w:t>等</w:t>
      </w:r>
      <w:r w:rsidRPr="00D72C3B">
        <w:rPr>
          <w:rFonts w:asciiTheme="majorEastAsia" w:eastAsiaTheme="majorEastAsia" w:hAnsiTheme="majorEastAsia" w:cstheme="minorBidi"/>
          <w:color w:val="auto"/>
          <w:sz w:val="23"/>
          <w:szCs w:val="23"/>
        </w:rPr>
        <w:t xml:space="preserve">を解任します。 </w:t>
      </w:r>
    </w:p>
    <w:p w14:paraId="0FAA817F" w14:textId="77777777" w:rsidR="009E598E" w:rsidRPr="00D72C3B" w:rsidRDefault="0082394D" w:rsidP="009E598E">
      <w:pPr>
        <w:pStyle w:val="Default"/>
        <w:jc w:val="right"/>
        <w:rPr>
          <w:rFonts w:asciiTheme="majorEastAsia" w:eastAsiaTheme="majorEastAsia" w:hAnsiTheme="majorEastAsia" w:cstheme="minorBidi"/>
          <w:color w:val="auto"/>
          <w:sz w:val="14"/>
          <w:szCs w:val="14"/>
        </w:rPr>
      </w:pPr>
      <w:hyperlink w:anchor="_＜成年後見人選任（辞任）の申立て＞" w:history="1">
        <w:r w:rsidR="009E598E" w:rsidRPr="00D72C3B">
          <w:rPr>
            <w:rStyle w:val="ac"/>
            <w:rFonts w:asciiTheme="majorEastAsia" w:eastAsiaTheme="majorEastAsia" w:hAnsiTheme="majorEastAsia" w:cstheme="minorBidi"/>
            <w:sz w:val="14"/>
            <w:szCs w:val="14"/>
          </w:rPr>
          <w:t>＜成年後見人選任（辞任）の申立て＞に戻る</w:t>
        </w:r>
      </w:hyperlink>
    </w:p>
    <w:p w14:paraId="7D60CB95" w14:textId="77777777" w:rsidR="000A7BD3" w:rsidRPr="00D72C3B" w:rsidRDefault="000A7BD3" w:rsidP="000A7BD3">
      <w:pPr>
        <w:pStyle w:val="Default"/>
        <w:rPr>
          <w:rFonts w:asciiTheme="majorEastAsia" w:eastAsiaTheme="majorEastAsia" w:hAnsiTheme="majorEastAsia" w:cstheme="minorBidi"/>
          <w:b/>
          <w:color w:val="auto"/>
          <w:sz w:val="23"/>
          <w:szCs w:val="23"/>
        </w:rPr>
      </w:pPr>
    </w:p>
    <w:p w14:paraId="056F1E59" w14:textId="77777777" w:rsidR="000A7BD3" w:rsidRPr="00D72C3B" w:rsidRDefault="000A7BD3" w:rsidP="008114E3">
      <w:pPr>
        <w:pStyle w:val="1"/>
      </w:pPr>
      <w:r w:rsidRPr="00D72C3B">
        <w:rPr>
          <w:rFonts w:hint="eastAsia"/>
        </w:rPr>
        <w:t>＜報酬付与の申立て＞</w:t>
      </w:r>
      <w:r w:rsidRPr="00D72C3B">
        <w:t xml:space="preserve"> </w:t>
      </w:r>
    </w:p>
    <w:p w14:paraId="12EC02B1" w14:textId="3923C5CB" w:rsidR="000A7BD3" w:rsidRPr="009C70DC" w:rsidRDefault="000A7BD3" w:rsidP="008114E3">
      <w:pPr>
        <w:pStyle w:val="2"/>
      </w:pPr>
      <w:bookmarkStart w:id="187" w:name="_Q1.・これまで報酬付与の申立てをしていませんでしたが，後見人就任時か"/>
      <w:bookmarkStart w:id="188" w:name="_Q1._親族後見人でも報酬をもらえますか。"/>
      <w:bookmarkEnd w:id="187"/>
      <w:bookmarkEnd w:id="188"/>
      <w:r w:rsidRPr="009C70DC">
        <w:t>Q1.</w:t>
      </w:r>
      <w:r w:rsidRPr="009C70DC">
        <w:rPr>
          <w:rFonts w:hint="eastAsia"/>
        </w:rPr>
        <w:t xml:space="preserve">親族後見人でも報酬をもらえますか。 </w:t>
      </w:r>
    </w:p>
    <w:p w14:paraId="03300949" w14:textId="77777777" w:rsidR="000A7BD3" w:rsidRPr="00D72C3B" w:rsidRDefault="000A7BD3" w:rsidP="000A7BD3">
      <w:pPr>
        <w:pStyle w:val="Default"/>
        <w:rPr>
          <w:rFonts w:asciiTheme="majorEastAsia" w:eastAsiaTheme="majorEastAsia" w:hAnsiTheme="majorEastAsia" w:cstheme="minorBidi"/>
          <w:color w:val="auto"/>
          <w:sz w:val="23"/>
          <w:szCs w:val="23"/>
        </w:rPr>
      </w:pPr>
    </w:p>
    <w:p w14:paraId="64E0E5D9" w14:textId="77777777" w:rsidR="000A7BD3" w:rsidRPr="00D72C3B" w:rsidRDefault="000A7BD3" w:rsidP="000A7BD3">
      <w:pPr>
        <w:pStyle w:val="Default"/>
        <w:rPr>
          <w:rFonts w:asciiTheme="majorEastAsia" w:eastAsiaTheme="majorEastAsia" w:hAnsiTheme="majorEastAsia" w:cstheme="minorBidi"/>
          <w:color w:val="auto"/>
          <w:sz w:val="23"/>
          <w:szCs w:val="23"/>
        </w:rPr>
      </w:pPr>
      <w:r w:rsidRPr="00D72C3B">
        <w:rPr>
          <w:rFonts w:asciiTheme="majorEastAsia" w:eastAsiaTheme="majorEastAsia" w:hAnsiTheme="majorEastAsia" w:cstheme="minorBidi" w:hint="eastAsia"/>
          <w:color w:val="auto"/>
          <w:sz w:val="23"/>
          <w:szCs w:val="23"/>
        </w:rPr>
        <w:t>A</w:t>
      </w:r>
      <w:r w:rsidRPr="00D72C3B">
        <w:rPr>
          <w:rFonts w:asciiTheme="majorEastAsia" w:eastAsiaTheme="majorEastAsia" w:hAnsiTheme="majorEastAsia" w:cstheme="minorBidi"/>
          <w:color w:val="auto"/>
          <w:sz w:val="23"/>
          <w:szCs w:val="23"/>
        </w:rPr>
        <w:t>1</w:t>
      </w:r>
      <w:r w:rsidRPr="00D72C3B">
        <w:rPr>
          <w:rFonts w:asciiTheme="majorEastAsia" w:eastAsiaTheme="majorEastAsia" w:hAnsiTheme="majorEastAsia" w:cstheme="minorBidi" w:hint="eastAsia"/>
          <w:color w:val="auto"/>
          <w:sz w:val="23"/>
          <w:szCs w:val="23"/>
        </w:rPr>
        <w:t>.</w:t>
      </w:r>
      <w:r w:rsidRPr="00D72C3B">
        <w:rPr>
          <w:rFonts w:asciiTheme="majorEastAsia" w:eastAsiaTheme="majorEastAsia" w:hAnsiTheme="majorEastAsia" w:cstheme="minorBidi"/>
          <w:color w:val="auto"/>
          <w:sz w:val="23"/>
          <w:szCs w:val="23"/>
        </w:rPr>
        <w:t xml:space="preserve">親族後見人も報酬付与の申立てをすることができます。 </w:t>
      </w:r>
    </w:p>
    <w:p w14:paraId="22DE95BF" w14:textId="4FF13094" w:rsidR="000A7BD3" w:rsidRPr="00D72C3B" w:rsidRDefault="0082394D" w:rsidP="000A7BD3">
      <w:pPr>
        <w:pStyle w:val="Default"/>
        <w:jc w:val="right"/>
        <w:rPr>
          <w:rFonts w:asciiTheme="majorEastAsia" w:eastAsiaTheme="majorEastAsia" w:hAnsiTheme="majorEastAsia" w:cstheme="minorBidi"/>
          <w:color w:val="auto"/>
          <w:sz w:val="14"/>
          <w:szCs w:val="14"/>
        </w:rPr>
      </w:pPr>
      <w:hyperlink w:anchor="_＜報酬付与の申立て＞" w:history="1">
        <w:r w:rsidR="000A7BD3" w:rsidRPr="00D72C3B">
          <w:rPr>
            <w:rStyle w:val="ac"/>
            <w:rFonts w:asciiTheme="majorEastAsia" w:eastAsiaTheme="majorEastAsia" w:hAnsiTheme="majorEastAsia" w:cstheme="minorBidi"/>
            <w:sz w:val="14"/>
            <w:szCs w:val="14"/>
          </w:rPr>
          <w:t>＜報酬付与の申立て＞に戻る</w:t>
        </w:r>
      </w:hyperlink>
    </w:p>
    <w:p w14:paraId="4E778431" w14:textId="77777777" w:rsidR="00AF29D3" w:rsidRDefault="00AF29D3" w:rsidP="008114E3">
      <w:pPr>
        <w:pStyle w:val="2"/>
      </w:pPr>
      <w:bookmarkStart w:id="189" w:name="_Q2.・報酬付与の申立てに期限はありますか。"/>
      <w:bookmarkStart w:id="190" w:name="_Q2.報酬付与の申立てに期限はありますか。"/>
      <w:bookmarkEnd w:id="189"/>
      <w:bookmarkEnd w:id="190"/>
    </w:p>
    <w:p w14:paraId="07DE299F" w14:textId="2C3CB5E4" w:rsidR="00AA0880" w:rsidRDefault="00AA0880" w:rsidP="008114E3">
      <w:pPr>
        <w:pStyle w:val="2"/>
      </w:pPr>
      <w:r>
        <w:t>Q2</w:t>
      </w:r>
      <w:r w:rsidRPr="009C70DC">
        <w:t>.</w:t>
      </w:r>
      <w:r>
        <w:rPr>
          <w:rFonts w:hint="eastAsia"/>
        </w:rPr>
        <w:t>本人との間で報酬額について取り決めていますが，本人の財産から差し引いて</w:t>
      </w:r>
      <w:r w:rsidR="00AF29D3">
        <w:rPr>
          <w:rFonts w:hint="eastAsia"/>
        </w:rPr>
        <w:t>報酬を</w:t>
      </w:r>
      <w:r>
        <w:rPr>
          <w:rFonts w:hint="eastAsia"/>
        </w:rPr>
        <w:t>もらってもいいですか</w:t>
      </w:r>
      <w:r w:rsidRPr="009C70DC">
        <w:rPr>
          <w:rFonts w:hint="eastAsia"/>
        </w:rPr>
        <w:t>。</w:t>
      </w:r>
    </w:p>
    <w:p w14:paraId="15720AD6" w14:textId="77777777" w:rsidR="00AA0880" w:rsidRDefault="00AA0880" w:rsidP="00F57A81"/>
    <w:p w14:paraId="5DF45DB4" w14:textId="765405F9" w:rsidR="00AA0880" w:rsidRPr="00AA0880" w:rsidRDefault="00B95FAC" w:rsidP="00F57A81">
      <w:r w:rsidRPr="00D72C3B">
        <w:rPr>
          <w:rFonts w:asciiTheme="majorEastAsia" w:eastAsiaTheme="majorEastAsia" w:hAnsiTheme="majorEastAsia" w:hint="eastAsia"/>
          <w:szCs w:val="23"/>
        </w:rPr>
        <w:t>A</w:t>
      </w:r>
      <w:r>
        <w:rPr>
          <w:rFonts w:asciiTheme="majorEastAsia" w:eastAsiaTheme="majorEastAsia" w:hAnsiTheme="majorEastAsia"/>
          <w:szCs w:val="23"/>
        </w:rPr>
        <w:t>2</w:t>
      </w:r>
      <w:r w:rsidRPr="00D72C3B">
        <w:rPr>
          <w:rFonts w:asciiTheme="majorEastAsia" w:eastAsiaTheme="majorEastAsia" w:hAnsiTheme="majorEastAsia" w:hint="eastAsia"/>
          <w:szCs w:val="23"/>
        </w:rPr>
        <w:t>.</w:t>
      </w:r>
      <w:r>
        <w:rPr>
          <w:rFonts w:asciiTheme="majorEastAsia" w:eastAsiaTheme="majorEastAsia" w:hAnsiTheme="majorEastAsia" w:hint="eastAsia"/>
          <w:szCs w:val="23"/>
        </w:rPr>
        <w:t>後見人等の報酬額は報酬付与の申立てに基づいて裁判所が決定します。裁判所の許可を得ることなく，本人の財産から差し引くことはできません。勝手に差し引いた場合は</w:t>
      </w:r>
      <w:r w:rsidR="00BF6E58">
        <w:rPr>
          <w:rFonts w:asciiTheme="majorEastAsia" w:eastAsiaTheme="majorEastAsia" w:hAnsiTheme="majorEastAsia" w:hint="eastAsia"/>
          <w:szCs w:val="23"/>
        </w:rPr>
        <w:t>，</w:t>
      </w:r>
      <w:r>
        <w:rPr>
          <w:rFonts w:asciiTheme="majorEastAsia" w:eastAsiaTheme="majorEastAsia" w:hAnsiTheme="majorEastAsia" w:hint="eastAsia"/>
          <w:szCs w:val="23"/>
        </w:rPr>
        <w:t>本人の財産に戻してもらう必要があります。それに応じない場合は後見人等を解任される可能性もあります。</w:t>
      </w:r>
    </w:p>
    <w:p w14:paraId="53166BB6" w14:textId="100CB671" w:rsidR="00AA0880" w:rsidRDefault="0082394D" w:rsidP="00F57A81">
      <w:pPr>
        <w:jc w:val="right"/>
      </w:pPr>
      <w:hyperlink w:anchor="_＜報酬付与の申立て＞" w:history="1">
        <w:r w:rsidR="00B95FAC" w:rsidRPr="00D72C3B">
          <w:rPr>
            <w:rStyle w:val="ac"/>
            <w:rFonts w:asciiTheme="majorEastAsia" w:eastAsiaTheme="majorEastAsia" w:hAnsiTheme="majorEastAsia"/>
            <w:sz w:val="14"/>
            <w:szCs w:val="14"/>
          </w:rPr>
          <w:t>＜報酬付与の申立て＞に戻る</w:t>
        </w:r>
      </w:hyperlink>
    </w:p>
    <w:p w14:paraId="19EA12CA" w14:textId="77777777" w:rsidR="00B95FAC" w:rsidRPr="00AA0880" w:rsidRDefault="00B95FAC" w:rsidP="00F57A81"/>
    <w:p w14:paraId="7BB3505C" w14:textId="4FFA3DA6" w:rsidR="000A7BD3" w:rsidRPr="009C70DC" w:rsidRDefault="000A7BD3" w:rsidP="008114E3">
      <w:pPr>
        <w:pStyle w:val="2"/>
      </w:pPr>
      <w:r w:rsidRPr="009C70DC">
        <w:t>Q</w:t>
      </w:r>
      <w:r w:rsidR="00AA0880">
        <w:t>3</w:t>
      </w:r>
      <w:r w:rsidRPr="009C70DC">
        <w:t>.</w:t>
      </w:r>
      <w:r w:rsidRPr="009C70DC">
        <w:rPr>
          <w:rFonts w:hint="eastAsia"/>
        </w:rPr>
        <w:t xml:space="preserve">報酬付与の申立てに期限はありますか。 </w:t>
      </w:r>
    </w:p>
    <w:p w14:paraId="291EC6D2" w14:textId="77777777" w:rsidR="000A7BD3" w:rsidRPr="00AA0880" w:rsidRDefault="000A7BD3" w:rsidP="000A7BD3">
      <w:pPr>
        <w:pStyle w:val="Default"/>
        <w:rPr>
          <w:rFonts w:asciiTheme="majorEastAsia" w:eastAsiaTheme="majorEastAsia" w:hAnsiTheme="majorEastAsia" w:cstheme="minorBidi"/>
          <w:color w:val="auto"/>
          <w:sz w:val="23"/>
          <w:szCs w:val="23"/>
        </w:rPr>
      </w:pPr>
    </w:p>
    <w:p w14:paraId="1CBE2143" w14:textId="4E1BDE1F" w:rsidR="000A7BD3" w:rsidRPr="00D72C3B" w:rsidRDefault="000A7BD3" w:rsidP="000A7BD3">
      <w:pPr>
        <w:pStyle w:val="Default"/>
        <w:rPr>
          <w:rFonts w:asciiTheme="majorEastAsia" w:eastAsiaTheme="majorEastAsia" w:hAnsiTheme="majorEastAsia" w:cstheme="minorBidi"/>
          <w:color w:val="auto"/>
          <w:sz w:val="23"/>
          <w:szCs w:val="23"/>
        </w:rPr>
      </w:pPr>
      <w:r w:rsidRPr="00D72C3B">
        <w:rPr>
          <w:rFonts w:asciiTheme="majorEastAsia" w:eastAsiaTheme="majorEastAsia" w:hAnsiTheme="majorEastAsia" w:cstheme="minorBidi" w:hint="eastAsia"/>
          <w:color w:val="auto"/>
          <w:sz w:val="23"/>
          <w:szCs w:val="23"/>
        </w:rPr>
        <w:t>A</w:t>
      </w:r>
      <w:r w:rsidR="00AA0880">
        <w:rPr>
          <w:rFonts w:asciiTheme="majorEastAsia" w:eastAsiaTheme="majorEastAsia" w:hAnsiTheme="majorEastAsia" w:cstheme="minorBidi"/>
          <w:color w:val="auto"/>
          <w:sz w:val="23"/>
          <w:szCs w:val="23"/>
        </w:rPr>
        <w:t>3</w:t>
      </w:r>
      <w:r w:rsidRPr="00D72C3B">
        <w:rPr>
          <w:rFonts w:asciiTheme="majorEastAsia" w:eastAsiaTheme="majorEastAsia" w:hAnsiTheme="majorEastAsia" w:cstheme="minorBidi" w:hint="eastAsia"/>
          <w:color w:val="auto"/>
          <w:sz w:val="23"/>
          <w:szCs w:val="23"/>
        </w:rPr>
        <w:t>.</w:t>
      </w:r>
      <w:r w:rsidRPr="00D72C3B">
        <w:rPr>
          <w:rFonts w:asciiTheme="majorEastAsia" w:eastAsiaTheme="majorEastAsia" w:hAnsiTheme="majorEastAsia" w:cstheme="minorBidi"/>
          <w:color w:val="auto"/>
          <w:sz w:val="23"/>
          <w:szCs w:val="23"/>
        </w:rPr>
        <w:t>ありません。</w:t>
      </w:r>
      <w:r w:rsidRPr="00D72C3B">
        <w:rPr>
          <w:rFonts w:asciiTheme="majorEastAsia" w:eastAsiaTheme="majorEastAsia" w:hAnsiTheme="majorEastAsia" w:cstheme="minorBidi" w:hint="eastAsia"/>
          <w:color w:val="auto"/>
          <w:sz w:val="23"/>
          <w:szCs w:val="23"/>
        </w:rPr>
        <w:t>これまで報酬付与の申立てをしていない場合，</w:t>
      </w:r>
      <w:r w:rsidRPr="00D72C3B">
        <w:rPr>
          <w:rFonts w:asciiTheme="majorEastAsia" w:hAnsiTheme="majorEastAsia" w:hint="eastAsia"/>
          <w:sz w:val="23"/>
          <w:szCs w:val="23"/>
        </w:rPr>
        <w:t>後見人就任時からの報酬をまとめて申し立てることも可能です。</w:t>
      </w:r>
      <w:r w:rsidRPr="00D72C3B">
        <w:rPr>
          <w:rFonts w:asciiTheme="majorEastAsia" w:eastAsiaTheme="majorEastAsia" w:hAnsiTheme="majorEastAsia" w:cstheme="minorBidi"/>
          <w:color w:val="auto"/>
          <w:sz w:val="23"/>
          <w:szCs w:val="23"/>
        </w:rPr>
        <w:t xml:space="preserve"> </w:t>
      </w:r>
    </w:p>
    <w:p w14:paraId="27C7970F" w14:textId="31A4C3B4" w:rsidR="00E060C9" w:rsidRPr="00D72C3B" w:rsidRDefault="0082394D" w:rsidP="009E598E">
      <w:pPr>
        <w:pStyle w:val="Default"/>
        <w:jc w:val="right"/>
        <w:rPr>
          <w:rFonts w:asciiTheme="majorEastAsia" w:eastAsiaTheme="majorEastAsia" w:hAnsiTheme="majorEastAsia" w:cstheme="minorBidi"/>
          <w:color w:val="auto"/>
          <w:sz w:val="14"/>
          <w:szCs w:val="14"/>
        </w:rPr>
      </w:pPr>
      <w:hyperlink w:anchor="_＜報酬付与の申立て＞" w:history="1">
        <w:r w:rsidR="009E598E" w:rsidRPr="00D72C3B">
          <w:rPr>
            <w:rStyle w:val="ac"/>
            <w:rFonts w:asciiTheme="majorEastAsia" w:eastAsiaTheme="majorEastAsia" w:hAnsiTheme="majorEastAsia" w:cstheme="minorBidi"/>
            <w:sz w:val="14"/>
            <w:szCs w:val="14"/>
          </w:rPr>
          <w:t>＜報酬付与の申立て＞に戻る</w:t>
        </w:r>
      </w:hyperlink>
    </w:p>
    <w:p w14:paraId="206030B5" w14:textId="77777777" w:rsidR="000A7BD3" w:rsidRDefault="000A7BD3" w:rsidP="000A7BD3">
      <w:pPr>
        <w:pStyle w:val="Default"/>
        <w:rPr>
          <w:rFonts w:asciiTheme="majorEastAsia" w:eastAsiaTheme="majorEastAsia" w:hAnsiTheme="majorEastAsia" w:cstheme="minorBidi"/>
          <w:color w:val="auto"/>
          <w:sz w:val="23"/>
          <w:szCs w:val="23"/>
        </w:rPr>
      </w:pPr>
      <w:bookmarkStart w:id="191" w:name="_Q3.・私は以前後見人をしていた者の相続人です。元後見人が行ってきた事"/>
      <w:bookmarkStart w:id="192" w:name="_Q5.・親族後見人でも報酬をもらえますか。"/>
      <w:bookmarkStart w:id="193" w:name="_Q6.・本人も納得の上で私の後見人としての報酬額を決めたのですが，本人"/>
      <w:bookmarkStart w:id="194" w:name="_Q7.・私は後見人ですが，後見監督人への報酬を支払いたくありません。"/>
      <w:bookmarkEnd w:id="191"/>
      <w:bookmarkEnd w:id="192"/>
      <w:bookmarkEnd w:id="193"/>
      <w:bookmarkEnd w:id="194"/>
    </w:p>
    <w:p w14:paraId="301AAF1E" w14:textId="7BC70908" w:rsidR="00AF29D3" w:rsidRPr="00270717" w:rsidRDefault="00E060C9" w:rsidP="00F57A81">
      <w:pPr>
        <w:pStyle w:val="1"/>
        <w:rPr>
          <w:rFonts w:asciiTheme="majorEastAsia" w:eastAsiaTheme="majorEastAsia" w:hAnsiTheme="majorEastAsia" w:cstheme="minorBidi"/>
        </w:rPr>
      </w:pPr>
      <w:r w:rsidRPr="00270717">
        <w:rPr>
          <w:rFonts w:hint="eastAsia"/>
        </w:rPr>
        <w:t>＜</w:t>
      </w:r>
      <w:r>
        <w:rPr>
          <w:rFonts w:hint="eastAsia"/>
        </w:rPr>
        <w:t>郵便物等の配達の嘱託（回送嘱託）</w:t>
      </w:r>
      <w:r w:rsidR="00FE18F6">
        <w:rPr>
          <w:rFonts w:hint="eastAsia"/>
        </w:rPr>
        <w:t>の申立て</w:t>
      </w:r>
      <w:r w:rsidRPr="00270717">
        <w:rPr>
          <w:rFonts w:hint="eastAsia"/>
        </w:rPr>
        <w:t>＞</w:t>
      </w:r>
    </w:p>
    <w:p w14:paraId="0ABCE0BA" w14:textId="6B3841B2" w:rsidR="00AF29D3" w:rsidRDefault="00E060C9" w:rsidP="00F57A81">
      <w:pPr>
        <w:pStyle w:val="2"/>
      </w:pPr>
      <w:bookmarkStart w:id="195" w:name="_Q1.郵便物の配達の嘱託（回送嘱託）とはどのような制度ですか。"/>
      <w:bookmarkEnd w:id="195"/>
      <w:r>
        <w:rPr>
          <w:rFonts w:hint="eastAsia"/>
        </w:rPr>
        <w:t>Q1.郵便物</w:t>
      </w:r>
      <w:r w:rsidR="00905F60">
        <w:rPr>
          <w:rFonts w:hint="eastAsia"/>
        </w:rPr>
        <w:t>等</w:t>
      </w:r>
      <w:r>
        <w:rPr>
          <w:rFonts w:hint="eastAsia"/>
        </w:rPr>
        <w:t>の配達の嘱託（回送嘱託）とはどのような制度ですか。</w:t>
      </w:r>
    </w:p>
    <w:p w14:paraId="37FD156F" w14:textId="77777777" w:rsidR="00E060C9" w:rsidRDefault="00E060C9" w:rsidP="000A7BD3">
      <w:pPr>
        <w:pStyle w:val="Default"/>
        <w:rPr>
          <w:rFonts w:asciiTheme="majorEastAsia" w:eastAsiaTheme="majorEastAsia" w:hAnsiTheme="majorEastAsia" w:cstheme="minorBidi"/>
          <w:color w:val="auto"/>
          <w:sz w:val="23"/>
          <w:szCs w:val="23"/>
        </w:rPr>
      </w:pPr>
    </w:p>
    <w:p w14:paraId="032C1693" w14:textId="2800146B" w:rsidR="00E060C9" w:rsidRDefault="00E060C9" w:rsidP="000A7BD3">
      <w:pPr>
        <w:pStyle w:val="Default"/>
        <w:rPr>
          <w:rFonts w:asciiTheme="majorEastAsia" w:eastAsiaTheme="majorEastAsia" w:hAnsiTheme="majorEastAsia" w:cstheme="minorBidi"/>
          <w:color w:val="auto"/>
          <w:sz w:val="23"/>
          <w:szCs w:val="23"/>
        </w:rPr>
      </w:pPr>
      <w:r>
        <w:rPr>
          <w:rFonts w:asciiTheme="majorEastAsia" w:eastAsiaTheme="majorEastAsia" w:hAnsiTheme="majorEastAsia" w:cstheme="minorBidi"/>
          <w:color w:val="auto"/>
          <w:sz w:val="23"/>
          <w:szCs w:val="23"/>
        </w:rPr>
        <w:t>A1.</w:t>
      </w:r>
      <w:r>
        <w:rPr>
          <w:rFonts w:asciiTheme="majorEastAsia" w:eastAsiaTheme="majorEastAsia" w:hAnsiTheme="majorEastAsia" w:cstheme="minorBidi" w:hint="eastAsia"/>
          <w:color w:val="auto"/>
          <w:sz w:val="23"/>
          <w:szCs w:val="23"/>
        </w:rPr>
        <w:t>本人の住所等に配達される郵便物等を</w:t>
      </w:r>
      <w:r w:rsidR="003907CA">
        <w:rPr>
          <w:rFonts w:asciiTheme="majorEastAsia" w:eastAsiaTheme="majorEastAsia" w:hAnsiTheme="majorEastAsia" w:cstheme="minorBidi" w:hint="eastAsia"/>
          <w:color w:val="auto"/>
          <w:sz w:val="23"/>
          <w:szCs w:val="23"/>
        </w:rPr>
        <w:t>成年</w:t>
      </w:r>
      <w:r>
        <w:rPr>
          <w:rFonts w:asciiTheme="majorEastAsia" w:eastAsiaTheme="majorEastAsia" w:hAnsiTheme="majorEastAsia" w:cstheme="minorBidi" w:hint="eastAsia"/>
          <w:color w:val="auto"/>
          <w:sz w:val="23"/>
          <w:szCs w:val="23"/>
        </w:rPr>
        <w:t>後見人の住所等に配達してもらうよう郵便事業者等に嘱託する制度です。</w:t>
      </w:r>
      <w:r w:rsidR="003907CA">
        <w:rPr>
          <w:rFonts w:asciiTheme="majorEastAsia" w:eastAsiaTheme="majorEastAsia" w:hAnsiTheme="majorEastAsia" w:cstheme="minorBidi" w:hint="eastAsia"/>
          <w:color w:val="auto"/>
          <w:sz w:val="23"/>
          <w:szCs w:val="23"/>
        </w:rPr>
        <w:t>成年</w:t>
      </w:r>
      <w:r>
        <w:rPr>
          <w:rFonts w:asciiTheme="majorEastAsia" w:eastAsiaTheme="majorEastAsia" w:hAnsiTheme="majorEastAsia" w:cstheme="minorBidi" w:hint="eastAsia"/>
          <w:color w:val="auto"/>
          <w:sz w:val="23"/>
          <w:szCs w:val="23"/>
        </w:rPr>
        <w:t>後見人が</w:t>
      </w:r>
      <w:r w:rsidR="00200680">
        <w:rPr>
          <w:rFonts w:asciiTheme="majorEastAsia" w:eastAsiaTheme="majorEastAsia" w:hAnsiTheme="majorEastAsia" w:cstheme="minorBidi" w:hint="eastAsia"/>
          <w:color w:val="auto"/>
          <w:sz w:val="23"/>
          <w:szCs w:val="23"/>
        </w:rPr>
        <w:t>その事務を行うに当たって必要がある場合に，</w:t>
      </w:r>
      <w:r w:rsidR="003907CA">
        <w:rPr>
          <w:rFonts w:asciiTheme="majorEastAsia" w:eastAsiaTheme="majorEastAsia" w:hAnsiTheme="majorEastAsia" w:cstheme="minorBidi" w:hint="eastAsia"/>
          <w:color w:val="auto"/>
          <w:sz w:val="23"/>
          <w:szCs w:val="23"/>
        </w:rPr>
        <w:t>成年</w:t>
      </w:r>
      <w:r w:rsidR="00200680">
        <w:rPr>
          <w:rFonts w:asciiTheme="majorEastAsia" w:eastAsiaTheme="majorEastAsia" w:hAnsiTheme="majorEastAsia" w:cstheme="minorBidi" w:hint="eastAsia"/>
          <w:color w:val="auto"/>
          <w:sz w:val="23"/>
          <w:szCs w:val="23"/>
        </w:rPr>
        <w:t>後見人の申立てにより，裁判所が配達の嘱託を許可すれば，６か月を超えない期間，郵便物等を回送してもらうことができます。</w:t>
      </w:r>
    </w:p>
    <w:p w14:paraId="0887DE44" w14:textId="781E7457" w:rsidR="003907CA" w:rsidRDefault="0082394D" w:rsidP="00F57A81">
      <w:pPr>
        <w:pStyle w:val="Default"/>
        <w:jc w:val="right"/>
        <w:rPr>
          <w:rFonts w:asciiTheme="majorEastAsia" w:eastAsiaTheme="majorEastAsia" w:hAnsiTheme="majorEastAsia" w:cstheme="minorBidi"/>
          <w:color w:val="auto"/>
          <w:sz w:val="23"/>
          <w:szCs w:val="23"/>
        </w:rPr>
      </w:pPr>
      <w:hyperlink w:anchor="_＜後見終了後の事務＞" w:history="1">
        <w:r w:rsidR="00FE18F6">
          <w:rPr>
            <w:rStyle w:val="ac"/>
            <w:rFonts w:asciiTheme="majorEastAsia" w:eastAsiaTheme="majorEastAsia" w:hAnsiTheme="majorEastAsia" w:cstheme="minorBidi"/>
            <w:sz w:val="14"/>
            <w:szCs w:val="14"/>
          </w:rPr>
          <w:t>＜</w:t>
        </w:r>
        <w:r w:rsidR="00FE18F6">
          <w:rPr>
            <w:rStyle w:val="ac"/>
            <w:rFonts w:asciiTheme="majorEastAsia" w:eastAsiaTheme="majorEastAsia" w:hAnsiTheme="majorEastAsia" w:cstheme="minorBidi" w:hint="eastAsia"/>
            <w:sz w:val="14"/>
            <w:szCs w:val="14"/>
          </w:rPr>
          <w:t>郵便物等の配達の嘱託（回送嘱託）</w:t>
        </w:r>
        <w:r w:rsidR="00FE18F6" w:rsidRPr="00D72C3B">
          <w:rPr>
            <w:rStyle w:val="ac"/>
            <w:rFonts w:asciiTheme="majorEastAsia" w:eastAsiaTheme="majorEastAsia" w:hAnsiTheme="majorEastAsia" w:cstheme="minorBidi"/>
            <w:sz w:val="14"/>
            <w:szCs w:val="14"/>
          </w:rPr>
          <w:t>の申立て＞に戻る</w:t>
        </w:r>
      </w:hyperlink>
    </w:p>
    <w:p w14:paraId="43053291" w14:textId="77777777" w:rsidR="00FE18F6" w:rsidRDefault="00FE18F6" w:rsidP="000A7BD3">
      <w:pPr>
        <w:pStyle w:val="Default"/>
        <w:rPr>
          <w:rFonts w:asciiTheme="majorEastAsia" w:eastAsiaTheme="majorEastAsia" w:hAnsiTheme="majorEastAsia" w:cstheme="minorBidi"/>
          <w:color w:val="auto"/>
          <w:sz w:val="23"/>
          <w:szCs w:val="23"/>
        </w:rPr>
      </w:pPr>
    </w:p>
    <w:p w14:paraId="5F6686BB" w14:textId="078B188E" w:rsidR="003907CA" w:rsidRDefault="003907CA" w:rsidP="00F57A81">
      <w:pPr>
        <w:pStyle w:val="2"/>
      </w:pPr>
      <w:bookmarkStart w:id="196" w:name="_Q2.成年後見人以外でも回送嘱託の申立てはできるのですか。"/>
      <w:bookmarkEnd w:id="196"/>
      <w:r>
        <w:rPr>
          <w:rFonts w:hint="eastAsia"/>
        </w:rPr>
        <w:lastRenderedPageBreak/>
        <w:t>Q2.成年後見人以外でも回送嘱託の申立てはできるのですか。</w:t>
      </w:r>
    </w:p>
    <w:p w14:paraId="4FBF8834" w14:textId="77777777" w:rsidR="003907CA" w:rsidRDefault="003907CA" w:rsidP="000A7BD3">
      <w:pPr>
        <w:pStyle w:val="Default"/>
        <w:rPr>
          <w:rFonts w:asciiTheme="majorEastAsia" w:eastAsiaTheme="majorEastAsia" w:hAnsiTheme="majorEastAsia" w:cstheme="minorBidi"/>
          <w:color w:val="auto"/>
          <w:sz w:val="23"/>
          <w:szCs w:val="23"/>
        </w:rPr>
      </w:pPr>
    </w:p>
    <w:p w14:paraId="01D90D2F" w14:textId="5E7B00FA" w:rsidR="003907CA" w:rsidRPr="00E060C9" w:rsidRDefault="003907CA" w:rsidP="000A7BD3">
      <w:pPr>
        <w:pStyle w:val="Default"/>
        <w:rPr>
          <w:rFonts w:asciiTheme="majorEastAsia" w:eastAsiaTheme="majorEastAsia" w:hAnsiTheme="majorEastAsia" w:cstheme="minorBidi"/>
          <w:color w:val="auto"/>
          <w:sz w:val="23"/>
          <w:szCs w:val="23"/>
        </w:rPr>
      </w:pPr>
      <w:r>
        <w:rPr>
          <w:rFonts w:asciiTheme="majorEastAsia" w:eastAsiaTheme="majorEastAsia" w:hAnsiTheme="majorEastAsia" w:cstheme="minorBidi" w:hint="eastAsia"/>
          <w:color w:val="auto"/>
          <w:sz w:val="23"/>
          <w:szCs w:val="23"/>
        </w:rPr>
        <w:t>A2.回送嘱託の申立てができるのは成年後見人に限られます。回送嘱託の制度は，</w:t>
      </w:r>
      <w:r w:rsidR="00D34815">
        <w:rPr>
          <w:rFonts w:asciiTheme="majorEastAsia" w:eastAsiaTheme="majorEastAsia" w:hAnsiTheme="majorEastAsia" w:cstheme="minorBidi" w:hint="eastAsia"/>
          <w:color w:val="auto"/>
          <w:sz w:val="23"/>
          <w:szCs w:val="23"/>
        </w:rPr>
        <w:t>成年</w:t>
      </w:r>
      <w:r>
        <w:rPr>
          <w:rFonts w:asciiTheme="majorEastAsia" w:eastAsiaTheme="majorEastAsia" w:hAnsiTheme="majorEastAsia" w:cstheme="minorBidi" w:hint="eastAsia"/>
          <w:color w:val="auto"/>
          <w:sz w:val="23"/>
          <w:szCs w:val="23"/>
        </w:rPr>
        <w:t>後見の事務に関して定められたものですので，保佐人や補助人，任意後見人，未成年後見人はすることができません。なお，後見開始の審判の確定前には，申立てをすることはできません。</w:t>
      </w:r>
    </w:p>
    <w:p w14:paraId="1A97ED81" w14:textId="7F89C2B0" w:rsidR="00E060C9" w:rsidRDefault="0082394D" w:rsidP="00F57A81">
      <w:pPr>
        <w:pStyle w:val="Default"/>
        <w:jc w:val="right"/>
        <w:rPr>
          <w:rFonts w:asciiTheme="majorEastAsia" w:eastAsiaTheme="majorEastAsia" w:hAnsiTheme="majorEastAsia" w:cstheme="minorBidi"/>
          <w:color w:val="auto"/>
          <w:sz w:val="23"/>
          <w:szCs w:val="23"/>
        </w:rPr>
      </w:pPr>
      <w:hyperlink w:anchor="_＜後見終了後の事務＞" w:history="1">
        <w:r w:rsidR="00773F2B">
          <w:rPr>
            <w:rStyle w:val="ac"/>
            <w:rFonts w:asciiTheme="majorEastAsia" w:eastAsiaTheme="majorEastAsia" w:hAnsiTheme="majorEastAsia" w:cstheme="minorBidi"/>
            <w:sz w:val="14"/>
            <w:szCs w:val="14"/>
          </w:rPr>
          <w:t>＜</w:t>
        </w:r>
        <w:r w:rsidR="00773F2B">
          <w:rPr>
            <w:rStyle w:val="ac"/>
            <w:rFonts w:asciiTheme="majorEastAsia" w:eastAsiaTheme="majorEastAsia" w:hAnsiTheme="majorEastAsia" w:cstheme="minorBidi" w:hint="eastAsia"/>
            <w:sz w:val="14"/>
            <w:szCs w:val="14"/>
          </w:rPr>
          <w:t>郵便物等の配達の嘱託（回送嘱託）</w:t>
        </w:r>
        <w:r w:rsidR="00773F2B" w:rsidRPr="00D72C3B">
          <w:rPr>
            <w:rStyle w:val="ac"/>
            <w:rFonts w:asciiTheme="majorEastAsia" w:eastAsiaTheme="majorEastAsia" w:hAnsiTheme="majorEastAsia" w:cstheme="minorBidi"/>
            <w:sz w:val="14"/>
            <w:szCs w:val="14"/>
          </w:rPr>
          <w:t>の申立て＞に戻る</w:t>
        </w:r>
      </w:hyperlink>
    </w:p>
    <w:p w14:paraId="19088788" w14:textId="77777777" w:rsidR="00773F2B" w:rsidRDefault="00773F2B" w:rsidP="000A7BD3">
      <w:pPr>
        <w:pStyle w:val="Default"/>
        <w:rPr>
          <w:rFonts w:asciiTheme="majorEastAsia" w:eastAsiaTheme="majorEastAsia" w:hAnsiTheme="majorEastAsia" w:cstheme="minorBidi"/>
          <w:color w:val="auto"/>
          <w:sz w:val="23"/>
          <w:szCs w:val="23"/>
        </w:rPr>
      </w:pPr>
    </w:p>
    <w:p w14:paraId="72DCDA36" w14:textId="7FDECEF2" w:rsidR="00D21233" w:rsidRDefault="00D21233" w:rsidP="00F57A81">
      <w:pPr>
        <w:pStyle w:val="2"/>
      </w:pPr>
      <w:bookmarkStart w:id="197" w:name="_03.回送嘱託の申立ての要件はどのようなものですか。"/>
      <w:bookmarkEnd w:id="197"/>
      <w:r>
        <w:rPr>
          <w:rFonts w:hint="eastAsia"/>
        </w:rPr>
        <w:t>03.回送嘱託の申立ての要件はどのようなものですか。</w:t>
      </w:r>
    </w:p>
    <w:p w14:paraId="21B60763" w14:textId="77777777" w:rsidR="00D21233" w:rsidRDefault="00D21233" w:rsidP="000A7BD3">
      <w:pPr>
        <w:pStyle w:val="Default"/>
        <w:rPr>
          <w:rFonts w:asciiTheme="majorEastAsia" w:eastAsiaTheme="majorEastAsia" w:hAnsiTheme="majorEastAsia" w:cstheme="minorBidi"/>
          <w:color w:val="auto"/>
          <w:sz w:val="23"/>
          <w:szCs w:val="23"/>
        </w:rPr>
      </w:pPr>
    </w:p>
    <w:p w14:paraId="5F4622FA" w14:textId="0EA745F4" w:rsidR="00D21233" w:rsidRDefault="00D21233" w:rsidP="000A7BD3">
      <w:pPr>
        <w:pStyle w:val="Default"/>
        <w:rPr>
          <w:rFonts w:asciiTheme="majorEastAsia" w:eastAsiaTheme="majorEastAsia" w:hAnsiTheme="majorEastAsia" w:cstheme="minorBidi"/>
          <w:color w:val="auto"/>
          <w:sz w:val="23"/>
          <w:szCs w:val="23"/>
        </w:rPr>
      </w:pPr>
      <w:r>
        <w:rPr>
          <w:rFonts w:asciiTheme="majorEastAsia" w:eastAsiaTheme="majorEastAsia" w:hAnsiTheme="majorEastAsia" w:cstheme="minorBidi" w:hint="eastAsia"/>
          <w:color w:val="auto"/>
          <w:sz w:val="23"/>
          <w:szCs w:val="23"/>
        </w:rPr>
        <w:t>A3.回送嘱託の必要性があることが申立ての要件です。回送嘱託の必要性とは，成年後見人が任意の方法によっては本人宛ての</w:t>
      </w:r>
      <w:r w:rsidR="00B4120C">
        <w:rPr>
          <w:rFonts w:asciiTheme="majorEastAsia" w:eastAsiaTheme="majorEastAsia" w:hAnsiTheme="majorEastAsia" w:cstheme="minorBidi" w:hint="eastAsia"/>
          <w:color w:val="auto"/>
          <w:sz w:val="23"/>
          <w:szCs w:val="23"/>
        </w:rPr>
        <w:t>郵便物等の存在や内容を把握できず，そのことによって後見事務の遂行に支障が生ずる場合に限り認められると解されます。</w:t>
      </w:r>
    </w:p>
    <w:p w14:paraId="1DAC4EC4" w14:textId="7EF63DA1" w:rsidR="00D21233" w:rsidRDefault="0082394D" w:rsidP="00F57A81">
      <w:pPr>
        <w:pStyle w:val="Default"/>
        <w:jc w:val="right"/>
        <w:rPr>
          <w:rFonts w:asciiTheme="majorEastAsia" w:eastAsiaTheme="majorEastAsia" w:hAnsiTheme="majorEastAsia" w:cstheme="minorBidi"/>
          <w:color w:val="auto"/>
          <w:sz w:val="23"/>
          <w:szCs w:val="23"/>
        </w:rPr>
      </w:pPr>
      <w:hyperlink w:anchor="_＜後見終了後の事務＞" w:history="1">
        <w:r w:rsidR="00773F2B">
          <w:rPr>
            <w:rStyle w:val="ac"/>
            <w:rFonts w:asciiTheme="majorEastAsia" w:eastAsiaTheme="majorEastAsia" w:hAnsiTheme="majorEastAsia" w:cstheme="minorBidi"/>
            <w:sz w:val="14"/>
            <w:szCs w:val="14"/>
          </w:rPr>
          <w:t>＜</w:t>
        </w:r>
        <w:r w:rsidR="00773F2B">
          <w:rPr>
            <w:rStyle w:val="ac"/>
            <w:rFonts w:asciiTheme="majorEastAsia" w:eastAsiaTheme="majorEastAsia" w:hAnsiTheme="majorEastAsia" w:cstheme="minorBidi" w:hint="eastAsia"/>
            <w:sz w:val="14"/>
            <w:szCs w:val="14"/>
          </w:rPr>
          <w:t>郵便物等の配達の嘱託（回送嘱託）</w:t>
        </w:r>
        <w:r w:rsidR="00773F2B" w:rsidRPr="00D72C3B">
          <w:rPr>
            <w:rStyle w:val="ac"/>
            <w:rFonts w:asciiTheme="majorEastAsia" w:eastAsiaTheme="majorEastAsia" w:hAnsiTheme="majorEastAsia" w:cstheme="minorBidi"/>
            <w:sz w:val="14"/>
            <w:szCs w:val="14"/>
          </w:rPr>
          <w:t>の申立て＞に戻る</w:t>
        </w:r>
      </w:hyperlink>
    </w:p>
    <w:p w14:paraId="0F2B48E0" w14:textId="77777777" w:rsidR="00773F2B" w:rsidRDefault="00773F2B" w:rsidP="000A7BD3">
      <w:pPr>
        <w:pStyle w:val="Default"/>
        <w:rPr>
          <w:rFonts w:asciiTheme="majorEastAsia" w:eastAsiaTheme="majorEastAsia" w:hAnsiTheme="majorEastAsia" w:cstheme="minorBidi"/>
          <w:color w:val="auto"/>
          <w:sz w:val="23"/>
          <w:szCs w:val="23"/>
        </w:rPr>
      </w:pPr>
    </w:p>
    <w:p w14:paraId="7E39C57E" w14:textId="459A59FA" w:rsidR="003907CA" w:rsidRDefault="003907CA" w:rsidP="00F57A81">
      <w:pPr>
        <w:pStyle w:val="2"/>
      </w:pPr>
      <w:bookmarkStart w:id="198" w:name="_Q4.回送の対象となる郵便物等はどのようなものですか。"/>
      <w:bookmarkEnd w:id="198"/>
      <w:r>
        <w:rPr>
          <w:rFonts w:hint="eastAsia"/>
        </w:rPr>
        <w:t>Q</w:t>
      </w:r>
      <w:r w:rsidR="00B4120C">
        <w:t>4</w:t>
      </w:r>
      <w:r>
        <w:rPr>
          <w:rFonts w:hint="eastAsia"/>
        </w:rPr>
        <w:t>.回送の対象となる郵便物等はどのようなものですか。</w:t>
      </w:r>
    </w:p>
    <w:p w14:paraId="45A53FF4" w14:textId="77777777" w:rsidR="003907CA" w:rsidRPr="00B4120C" w:rsidRDefault="003907CA" w:rsidP="000A7BD3">
      <w:pPr>
        <w:pStyle w:val="Default"/>
        <w:rPr>
          <w:rFonts w:asciiTheme="majorEastAsia" w:eastAsiaTheme="majorEastAsia" w:hAnsiTheme="majorEastAsia" w:cstheme="minorBidi"/>
          <w:color w:val="auto"/>
          <w:sz w:val="23"/>
          <w:szCs w:val="23"/>
        </w:rPr>
      </w:pPr>
    </w:p>
    <w:p w14:paraId="6F935857" w14:textId="7506F801" w:rsidR="003907CA" w:rsidRDefault="003907CA" w:rsidP="000A7BD3">
      <w:pPr>
        <w:pStyle w:val="Default"/>
        <w:rPr>
          <w:rFonts w:asciiTheme="majorEastAsia" w:eastAsiaTheme="majorEastAsia" w:hAnsiTheme="majorEastAsia" w:cstheme="minorBidi"/>
          <w:color w:val="auto"/>
          <w:sz w:val="23"/>
          <w:szCs w:val="23"/>
        </w:rPr>
      </w:pPr>
      <w:r>
        <w:rPr>
          <w:rFonts w:asciiTheme="majorEastAsia" w:eastAsiaTheme="majorEastAsia" w:hAnsiTheme="majorEastAsia" w:cstheme="minorBidi" w:hint="eastAsia"/>
          <w:color w:val="auto"/>
          <w:sz w:val="23"/>
          <w:szCs w:val="23"/>
        </w:rPr>
        <w:t>A</w:t>
      </w:r>
      <w:r w:rsidR="00B4120C">
        <w:rPr>
          <w:rFonts w:asciiTheme="majorEastAsia" w:eastAsiaTheme="majorEastAsia" w:hAnsiTheme="majorEastAsia" w:cstheme="minorBidi"/>
          <w:color w:val="auto"/>
          <w:sz w:val="23"/>
          <w:szCs w:val="23"/>
        </w:rPr>
        <w:t>4</w:t>
      </w:r>
      <w:r>
        <w:rPr>
          <w:rFonts w:asciiTheme="majorEastAsia" w:eastAsiaTheme="majorEastAsia" w:hAnsiTheme="majorEastAsia" w:cstheme="minorBidi" w:hint="eastAsia"/>
          <w:color w:val="auto"/>
          <w:sz w:val="23"/>
          <w:szCs w:val="23"/>
        </w:rPr>
        <w:t>.</w:t>
      </w:r>
      <w:r w:rsidR="00A84BF0">
        <w:rPr>
          <w:rFonts w:asciiTheme="majorEastAsia" w:eastAsiaTheme="majorEastAsia" w:hAnsiTheme="majorEastAsia" w:cstheme="minorBidi" w:hint="eastAsia"/>
          <w:color w:val="auto"/>
          <w:sz w:val="23"/>
          <w:szCs w:val="23"/>
        </w:rPr>
        <w:t>郵便法上の「郵便物」と民間事業者による信書の送達に関する法律２条３項に規定する「信書便物」です。ゆうパックは，郵便法上の郵便物ではないため回送の対象とはなりません。</w:t>
      </w:r>
    </w:p>
    <w:p w14:paraId="27652F35" w14:textId="3507D5CC" w:rsidR="00B4120C" w:rsidRDefault="0082394D" w:rsidP="00F57A81">
      <w:pPr>
        <w:pStyle w:val="Default"/>
        <w:jc w:val="right"/>
        <w:rPr>
          <w:rFonts w:asciiTheme="majorEastAsia" w:eastAsiaTheme="majorEastAsia" w:hAnsiTheme="majorEastAsia" w:cstheme="minorBidi"/>
          <w:color w:val="auto"/>
          <w:sz w:val="23"/>
          <w:szCs w:val="23"/>
        </w:rPr>
      </w:pPr>
      <w:hyperlink w:anchor="_＜後見終了後の事務＞" w:history="1">
        <w:r w:rsidR="00773F2B">
          <w:rPr>
            <w:rStyle w:val="ac"/>
            <w:rFonts w:asciiTheme="majorEastAsia" w:eastAsiaTheme="majorEastAsia" w:hAnsiTheme="majorEastAsia" w:cstheme="minorBidi"/>
            <w:sz w:val="14"/>
            <w:szCs w:val="14"/>
          </w:rPr>
          <w:t>＜</w:t>
        </w:r>
        <w:r w:rsidR="00773F2B">
          <w:rPr>
            <w:rStyle w:val="ac"/>
            <w:rFonts w:asciiTheme="majorEastAsia" w:eastAsiaTheme="majorEastAsia" w:hAnsiTheme="majorEastAsia" w:cstheme="minorBidi" w:hint="eastAsia"/>
            <w:sz w:val="14"/>
            <w:szCs w:val="14"/>
          </w:rPr>
          <w:t>郵便物等の配達の嘱託（回送嘱託）</w:t>
        </w:r>
        <w:r w:rsidR="00773F2B" w:rsidRPr="00D72C3B">
          <w:rPr>
            <w:rStyle w:val="ac"/>
            <w:rFonts w:asciiTheme="majorEastAsia" w:eastAsiaTheme="majorEastAsia" w:hAnsiTheme="majorEastAsia" w:cstheme="minorBidi"/>
            <w:sz w:val="14"/>
            <w:szCs w:val="14"/>
          </w:rPr>
          <w:t>の申立て＞に戻る</w:t>
        </w:r>
      </w:hyperlink>
    </w:p>
    <w:p w14:paraId="6F4BAC73" w14:textId="77777777" w:rsidR="00773F2B" w:rsidRDefault="00773F2B" w:rsidP="000A7BD3">
      <w:pPr>
        <w:pStyle w:val="Default"/>
        <w:rPr>
          <w:rFonts w:asciiTheme="majorEastAsia" w:eastAsiaTheme="majorEastAsia" w:hAnsiTheme="majorEastAsia" w:cstheme="minorBidi"/>
          <w:color w:val="auto"/>
          <w:sz w:val="23"/>
          <w:szCs w:val="23"/>
        </w:rPr>
      </w:pPr>
    </w:p>
    <w:p w14:paraId="6FD0CD02" w14:textId="4B4DB6A2" w:rsidR="00B4120C" w:rsidRDefault="00B4120C" w:rsidP="00F57A81">
      <w:pPr>
        <w:pStyle w:val="2"/>
      </w:pPr>
      <w:bookmarkStart w:id="199" w:name="_Q5.回送嘱託の取消しの申立てはできるのですか。"/>
      <w:bookmarkEnd w:id="199"/>
      <w:r>
        <w:rPr>
          <w:rFonts w:hint="eastAsia"/>
        </w:rPr>
        <w:t>Q5.回送嘱託の取消し</w:t>
      </w:r>
      <w:r w:rsidR="00E90DA0">
        <w:rPr>
          <w:rFonts w:hint="eastAsia"/>
        </w:rPr>
        <w:t>の申立て</w:t>
      </w:r>
      <w:r>
        <w:rPr>
          <w:rFonts w:hint="eastAsia"/>
        </w:rPr>
        <w:t>はできるのですか。</w:t>
      </w:r>
    </w:p>
    <w:p w14:paraId="0884F9F9" w14:textId="77777777" w:rsidR="00B4120C" w:rsidRDefault="00B4120C" w:rsidP="000A7BD3">
      <w:pPr>
        <w:pStyle w:val="Default"/>
        <w:rPr>
          <w:rFonts w:asciiTheme="majorEastAsia" w:eastAsiaTheme="majorEastAsia" w:hAnsiTheme="majorEastAsia" w:cstheme="minorBidi"/>
          <w:color w:val="auto"/>
          <w:sz w:val="23"/>
          <w:szCs w:val="23"/>
        </w:rPr>
      </w:pPr>
    </w:p>
    <w:p w14:paraId="707685E5" w14:textId="44BB2F31" w:rsidR="00B4120C" w:rsidRDefault="00B4120C" w:rsidP="000A7BD3">
      <w:pPr>
        <w:pStyle w:val="Default"/>
        <w:rPr>
          <w:rFonts w:asciiTheme="majorEastAsia" w:eastAsiaTheme="majorEastAsia" w:hAnsiTheme="majorEastAsia" w:cstheme="minorBidi"/>
          <w:color w:val="auto"/>
          <w:sz w:val="23"/>
          <w:szCs w:val="23"/>
        </w:rPr>
      </w:pPr>
      <w:r>
        <w:rPr>
          <w:rFonts w:asciiTheme="majorEastAsia" w:eastAsiaTheme="majorEastAsia" w:hAnsiTheme="majorEastAsia" w:cstheme="minorBidi" w:hint="eastAsia"/>
          <w:color w:val="auto"/>
          <w:sz w:val="23"/>
          <w:szCs w:val="23"/>
        </w:rPr>
        <w:t>A5.回送嘱託の期間内に事情の変更が生じたときは，成年後見人等</w:t>
      </w:r>
      <w:r w:rsidR="00C642DC">
        <w:rPr>
          <w:rFonts w:asciiTheme="majorEastAsia" w:eastAsiaTheme="majorEastAsia" w:hAnsiTheme="majorEastAsia" w:cstheme="minorBidi" w:hint="eastAsia"/>
          <w:color w:val="auto"/>
          <w:sz w:val="23"/>
          <w:szCs w:val="23"/>
        </w:rPr>
        <w:t>から</w:t>
      </w:r>
      <w:r>
        <w:rPr>
          <w:rFonts w:asciiTheme="majorEastAsia" w:eastAsiaTheme="majorEastAsia" w:hAnsiTheme="majorEastAsia" w:cstheme="minorBidi" w:hint="eastAsia"/>
          <w:color w:val="auto"/>
          <w:sz w:val="23"/>
          <w:szCs w:val="23"/>
        </w:rPr>
        <w:t>回送嘱託の取消しの申立てをすることができます。</w:t>
      </w:r>
      <w:r w:rsidR="00C642DC">
        <w:rPr>
          <w:rFonts w:asciiTheme="majorEastAsia" w:eastAsiaTheme="majorEastAsia" w:hAnsiTheme="majorEastAsia" w:cstheme="minorBidi" w:hint="eastAsia"/>
          <w:color w:val="auto"/>
          <w:sz w:val="23"/>
          <w:szCs w:val="23"/>
        </w:rPr>
        <w:t>事情の変更とは，</w:t>
      </w:r>
      <w:r>
        <w:rPr>
          <w:rFonts w:asciiTheme="majorEastAsia" w:eastAsiaTheme="majorEastAsia" w:hAnsiTheme="majorEastAsia" w:cstheme="minorBidi" w:hint="eastAsia"/>
          <w:color w:val="auto"/>
          <w:sz w:val="23"/>
          <w:szCs w:val="23"/>
        </w:rPr>
        <w:t>例えば，成年後見人が本人と同居することとなり，回送嘱託の必要性がなくなった場合などです。</w:t>
      </w:r>
    </w:p>
    <w:p w14:paraId="0EC77F7F" w14:textId="4274ABDC" w:rsidR="00B4120C" w:rsidRDefault="0082394D" w:rsidP="00F57A81">
      <w:pPr>
        <w:pStyle w:val="Default"/>
        <w:jc w:val="right"/>
        <w:rPr>
          <w:rFonts w:asciiTheme="majorEastAsia" w:eastAsiaTheme="majorEastAsia" w:hAnsiTheme="majorEastAsia" w:cstheme="minorBidi"/>
          <w:color w:val="auto"/>
          <w:sz w:val="23"/>
          <w:szCs w:val="23"/>
        </w:rPr>
      </w:pPr>
      <w:hyperlink w:anchor="_＜後見終了後の事務＞" w:history="1">
        <w:r w:rsidR="00773F2B">
          <w:rPr>
            <w:rStyle w:val="ac"/>
            <w:rFonts w:asciiTheme="majorEastAsia" w:eastAsiaTheme="majorEastAsia" w:hAnsiTheme="majorEastAsia" w:cstheme="minorBidi"/>
            <w:sz w:val="14"/>
            <w:szCs w:val="14"/>
          </w:rPr>
          <w:t>＜</w:t>
        </w:r>
        <w:r w:rsidR="00773F2B">
          <w:rPr>
            <w:rStyle w:val="ac"/>
            <w:rFonts w:asciiTheme="majorEastAsia" w:eastAsiaTheme="majorEastAsia" w:hAnsiTheme="majorEastAsia" w:cstheme="minorBidi" w:hint="eastAsia"/>
            <w:sz w:val="14"/>
            <w:szCs w:val="14"/>
          </w:rPr>
          <w:t>郵便物等の配達の嘱託（回送嘱託）</w:t>
        </w:r>
        <w:r w:rsidR="00773F2B" w:rsidRPr="00D72C3B">
          <w:rPr>
            <w:rStyle w:val="ac"/>
            <w:rFonts w:asciiTheme="majorEastAsia" w:eastAsiaTheme="majorEastAsia" w:hAnsiTheme="majorEastAsia" w:cstheme="minorBidi"/>
            <w:sz w:val="14"/>
            <w:szCs w:val="14"/>
          </w:rPr>
          <w:t>の申立て＞に戻る</w:t>
        </w:r>
      </w:hyperlink>
    </w:p>
    <w:p w14:paraId="0478BF67" w14:textId="77777777" w:rsidR="00773F2B" w:rsidRDefault="00773F2B" w:rsidP="000A7BD3">
      <w:pPr>
        <w:pStyle w:val="Default"/>
        <w:rPr>
          <w:rFonts w:asciiTheme="majorEastAsia" w:eastAsiaTheme="majorEastAsia" w:hAnsiTheme="majorEastAsia" w:cstheme="minorBidi"/>
          <w:color w:val="auto"/>
          <w:sz w:val="23"/>
          <w:szCs w:val="23"/>
        </w:rPr>
      </w:pPr>
    </w:p>
    <w:p w14:paraId="1672D373" w14:textId="04249907" w:rsidR="00B4120C" w:rsidRDefault="00B4120C" w:rsidP="00F57A81">
      <w:pPr>
        <w:pStyle w:val="2"/>
      </w:pPr>
      <w:bookmarkStart w:id="200" w:name="_Q6.本人が亡くなった場合は回送嘱託の取消しの申立ては必要になりますか"/>
      <w:bookmarkEnd w:id="200"/>
      <w:r>
        <w:rPr>
          <w:rFonts w:hint="eastAsia"/>
        </w:rPr>
        <w:t>Q6.本人が亡くなった場合</w:t>
      </w:r>
      <w:r w:rsidR="00773F2B">
        <w:rPr>
          <w:rFonts w:hint="eastAsia"/>
        </w:rPr>
        <w:t>は</w:t>
      </w:r>
      <w:r>
        <w:rPr>
          <w:rFonts w:hint="eastAsia"/>
        </w:rPr>
        <w:t>回送嘱託の取消しの申立ては必要になりますか。</w:t>
      </w:r>
    </w:p>
    <w:p w14:paraId="03B0DD38" w14:textId="77777777" w:rsidR="00B4120C" w:rsidRDefault="00B4120C" w:rsidP="000A7BD3">
      <w:pPr>
        <w:pStyle w:val="Default"/>
        <w:rPr>
          <w:rFonts w:asciiTheme="majorEastAsia" w:eastAsiaTheme="majorEastAsia" w:hAnsiTheme="majorEastAsia" w:cstheme="minorBidi"/>
          <w:color w:val="auto"/>
          <w:sz w:val="23"/>
          <w:szCs w:val="23"/>
        </w:rPr>
      </w:pPr>
    </w:p>
    <w:p w14:paraId="332363F8" w14:textId="683A70E1" w:rsidR="00B4120C" w:rsidRDefault="00B4120C" w:rsidP="000A7BD3">
      <w:pPr>
        <w:pStyle w:val="Default"/>
        <w:rPr>
          <w:rFonts w:asciiTheme="majorEastAsia" w:eastAsiaTheme="majorEastAsia" w:hAnsiTheme="majorEastAsia" w:cstheme="minorBidi"/>
          <w:color w:val="auto"/>
          <w:sz w:val="23"/>
          <w:szCs w:val="23"/>
        </w:rPr>
      </w:pPr>
      <w:r>
        <w:rPr>
          <w:rFonts w:asciiTheme="majorEastAsia" w:eastAsiaTheme="majorEastAsia" w:hAnsiTheme="majorEastAsia" w:cstheme="minorBidi" w:hint="eastAsia"/>
          <w:color w:val="auto"/>
          <w:sz w:val="23"/>
          <w:szCs w:val="23"/>
        </w:rPr>
        <w:t>A6.本人が死亡した場合は回送嘱託の取消しの申立ては必要ありません。ただし，成年後見人から郵便事業者等に速やかに</w:t>
      </w:r>
      <w:r w:rsidR="00C642DC">
        <w:rPr>
          <w:rFonts w:asciiTheme="majorEastAsia" w:eastAsiaTheme="majorEastAsia" w:hAnsiTheme="majorEastAsia" w:cstheme="minorBidi" w:hint="eastAsia"/>
          <w:color w:val="auto"/>
          <w:sz w:val="23"/>
          <w:szCs w:val="23"/>
        </w:rPr>
        <w:t>死亡した旨を届け出て，郵便物等の回送を停止してもらう必要があります。</w:t>
      </w:r>
    </w:p>
    <w:p w14:paraId="25094ADF" w14:textId="182D3166" w:rsidR="00C642DC" w:rsidRDefault="0082394D" w:rsidP="00F57A81">
      <w:pPr>
        <w:pStyle w:val="Default"/>
        <w:jc w:val="right"/>
        <w:rPr>
          <w:rFonts w:asciiTheme="majorEastAsia" w:eastAsiaTheme="majorEastAsia" w:hAnsiTheme="majorEastAsia" w:cstheme="minorBidi"/>
          <w:color w:val="auto"/>
          <w:sz w:val="23"/>
          <w:szCs w:val="23"/>
        </w:rPr>
      </w:pPr>
      <w:hyperlink w:anchor="_＜後見終了後の事務＞" w:history="1">
        <w:r w:rsidR="00773F2B">
          <w:rPr>
            <w:rStyle w:val="ac"/>
            <w:rFonts w:asciiTheme="majorEastAsia" w:eastAsiaTheme="majorEastAsia" w:hAnsiTheme="majorEastAsia" w:cstheme="minorBidi"/>
            <w:sz w:val="14"/>
            <w:szCs w:val="14"/>
          </w:rPr>
          <w:t>＜</w:t>
        </w:r>
        <w:r w:rsidR="00773F2B">
          <w:rPr>
            <w:rStyle w:val="ac"/>
            <w:rFonts w:asciiTheme="majorEastAsia" w:eastAsiaTheme="majorEastAsia" w:hAnsiTheme="majorEastAsia" w:cstheme="minorBidi" w:hint="eastAsia"/>
            <w:sz w:val="14"/>
            <w:szCs w:val="14"/>
          </w:rPr>
          <w:t>郵便物等の配達の嘱託（回送嘱託）</w:t>
        </w:r>
        <w:r w:rsidR="00773F2B" w:rsidRPr="00D72C3B">
          <w:rPr>
            <w:rStyle w:val="ac"/>
            <w:rFonts w:asciiTheme="majorEastAsia" w:eastAsiaTheme="majorEastAsia" w:hAnsiTheme="majorEastAsia" w:cstheme="minorBidi"/>
            <w:sz w:val="14"/>
            <w:szCs w:val="14"/>
          </w:rPr>
          <w:t>の申立て＞に戻る</w:t>
        </w:r>
      </w:hyperlink>
    </w:p>
    <w:p w14:paraId="0B0F58EB" w14:textId="77777777" w:rsidR="00773F2B" w:rsidRDefault="00773F2B" w:rsidP="000A7BD3">
      <w:pPr>
        <w:pStyle w:val="Default"/>
        <w:rPr>
          <w:rFonts w:asciiTheme="majorEastAsia" w:eastAsiaTheme="majorEastAsia" w:hAnsiTheme="majorEastAsia" w:cstheme="minorBidi"/>
          <w:color w:val="auto"/>
          <w:sz w:val="23"/>
          <w:szCs w:val="23"/>
        </w:rPr>
      </w:pPr>
    </w:p>
    <w:p w14:paraId="708A0C66" w14:textId="7797D5C3" w:rsidR="00C642DC" w:rsidRDefault="00C642DC" w:rsidP="00F57A81">
      <w:pPr>
        <w:pStyle w:val="2"/>
      </w:pPr>
      <w:bookmarkStart w:id="201" w:name="_Q7.回送嘱託の変更の申立てはできるのですか。"/>
      <w:bookmarkEnd w:id="201"/>
      <w:r>
        <w:rPr>
          <w:rFonts w:hint="eastAsia"/>
        </w:rPr>
        <w:t>Q7.回送嘱託の変更の申立てはできるのですか。</w:t>
      </w:r>
    </w:p>
    <w:p w14:paraId="16F086DD" w14:textId="77777777" w:rsidR="00C642DC" w:rsidRDefault="00C642DC" w:rsidP="000A7BD3">
      <w:pPr>
        <w:pStyle w:val="Default"/>
        <w:rPr>
          <w:rFonts w:asciiTheme="majorEastAsia" w:eastAsiaTheme="majorEastAsia" w:hAnsiTheme="majorEastAsia" w:cstheme="minorBidi"/>
          <w:color w:val="auto"/>
          <w:sz w:val="23"/>
          <w:szCs w:val="23"/>
        </w:rPr>
      </w:pPr>
    </w:p>
    <w:p w14:paraId="24728ADA" w14:textId="45E5DAA6" w:rsidR="00C642DC" w:rsidRDefault="00C642DC" w:rsidP="000A7BD3">
      <w:pPr>
        <w:pStyle w:val="Default"/>
        <w:rPr>
          <w:rFonts w:asciiTheme="majorEastAsia" w:eastAsiaTheme="majorEastAsia" w:hAnsiTheme="majorEastAsia" w:cstheme="minorBidi"/>
          <w:color w:val="auto"/>
          <w:sz w:val="23"/>
          <w:szCs w:val="23"/>
        </w:rPr>
      </w:pPr>
      <w:r>
        <w:rPr>
          <w:rFonts w:asciiTheme="majorEastAsia" w:eastAsiaTheme="majorEastAsia" w:hAnsiTheme="majorEastAsia" w:cstheme="minorBidi" w:hint="eastAsia"/>
          <w:color w:val="auto"/>
          <w:sz w:val="23"/>
          <w:szCs w:val="23"/>
        </w:rPr>
        <w:t>A7.回送嘱託の期間内に事情の変更が生じたときは，成年後見人等から回送嘱託の変更の申立てをすることができます。事情の変更とは，例えば，回送嘱託の期間を短縮する場合や，本人の住居所の変更がある場合，成年後見人の住所等に変更がある場合などです。</w:t>
      </w:r>
    </w:p>
    <w:p w14:paraId="1E01F1D7" w14:textId="464137D7" w:rsidR="00C642DC" w:rsidRDefault="0082394D" w:rsidP="00F57A81">
      <w:pPr>
        <w:pStyle w:val="Default"/>
        <w:jc w:val="right"/>
        <w:rPr>
          <w:rFonts w:asciiTheme="majorEastAsia" w:eastAsiaTheme="majorEastAsia" w:hAnsiTheme="majorEastAsia" w:cstheme="minorBidi"/>
          <w:color w:val="auto"/>
          <w:sz w:val="23"/>
          <w:szCs w:val="23"/>
        </w:rPr>
      </w:pPr>
      <w:hyperlink w:anchor="_＜後見終了後の事務＞" w:history="1">
        <w:r w:rsidR="00773F2B">
          <w:rPr>
            <w:rStyle w:val="ac"/>
            <w:rFonts w:asciiTheme="majorEastAsia" w:eastAsiaTheme="majorEastAsia" w:hAnsiTheme="majorEastAsia" w:cstheme="minorBidi"/>
            <w:sz w:val="14"/>
            <w:szCs w:val="14"/>
          </w:rPr>
          <w:t>＜</w:t>
        </w:r>
        <w:r w:rsidR="00773F2B">
          <w:rPr>
            <w:rStyle w:val="ac"/>
            <w:rFonts w:asciiTheme="majorEastAsia" w:eastAsiaTheme="majorEastAsia" w:hAnsiTheme="majorEastAsia" w:cstheme="minorBidi" w:hint="eastAsia"/>
            <w:sz w:val="14"/>
            <w:szCs w:val="14"/>
          </w:rPr>
          <w:t>郵便物等の配達の嘱託（回送嘱託）</w:t>
        </w:r>
        <w:r w:rsidR="00773F2B" w:rsidRPr="00D72C3B">
          <w:rPr>
            <w:rStyle w:val="ac"/>
            <w:rFonts w:asciiTheme="majorEastAsia" w:eastAsiaTheme="majorEastAsia" w:hAnsiTheme="majorEastAsia" w:cstheme="minorBidi"/>
            <w:sz w:val="14"/>
            <w:szCs w:val="14"/>
          </w:rPr>
          <w:t>の申立て＞に戻る</w:t>
        </w:r>
      </w:hyperlink>
    </w:p>
    <w:p w14:paraId="46D979F8" w14:textId="77777777" w:rsidR="00773F2B" w:rsidRDefault="00773F2B" w:rsidP="000A7BD3">
      <w:pPr>
        <w:pStyle w:val="Default"/>
        <w:rPr>
          <w:rFonts w:asciiTheme="majorEastAsia" w:eastAsiaTheme="majorEastAsia" w:hAnsiTheme="majorEastAsia" w:cstheme="minorBidi"/>
          <w:color w:val="auto"/>
          <w:sz w:val="23"/>
          <w:szCs w:val="23"/>
        </w:rPr>
      </w:pPr>
    </w:p>
    <w:p w14:paraId="4BA78F49" w14:textId="46F5F025" w:rsidR="00C642DC" w:rsidRDefault="00C642DC" w:rsidP="00F57A81">
      <w:pPr>
        <w:pStyle w:val="2"/>
      </w:pPr>
      <w:bookmarkStart w:id="202" w:name="_Q8.変更の申立てにより回送嘱託の期間を伸ばしてもらうことはできますか"/>
      <w:bookmarkEnd w:id="202"/>
      <w:r>
        <w:rPr>
          <w:rFonts w:hint="eastAsia"/>
        </w:rPr>
        <w:t>Q8.変更の申立てにより回送嘱託の期間を伸ばしてもらうことはできますか。</w:t>
      </w:r>
    </w:p>
    <w:p w14:paraId="640AA252" w14:textId="77777777" w:rsidR="00C642DC" w:rsidRDefault="00C642DC" w:rsidP="000A7BD3">
      <w:pPr>
        <w:pStyle w:val="Default"/>
        <w:rPr>
          <w:rFonts w:asciiTheme="majorEastAsia" w:eastAsiaTheme="majorEastAsia" w:hAnsiTheme="majorEastAsia" w:cstheme="minorBidi"/>
          <w:color w:val="auto"/>
          <w:sz w:val="23"/>
          <w:szCs w:val="23"/>
        </w:rPr>
      </w:pPr>
    </w:p>
    <w:p w14:paraId="0701FD55" w14:textId="0A778B6E" w:rsidR="00C642DC" w:rsidRDefault="00C642DC" w:rsidP="000A7BD3">
      <w:pPr>
        <w:pStyle w:val="Default"/>
        <w:rPr>
          <w:rFonts w:asciiTheme="majorEastAsia" w:eastAsiaTheme="majorEastAsia" w:hAnsiTheme="majorEastAsia" w:cstheme="minorBidi"/>
          <w:color w:val="auto"/>
          <w:sz w:val="23"/>
          <w:szCs w:val="23"/>
        </w:rPr>
      </w:pPr>
      <w:r>
        <w:rPr>
          <w:rFonts w:asciiTheme="majorEastAsia" w:eastAsiaTheme="majorEastAsia" w:hAnsiTheme="majorEastAsia" w:cstheme="minorBidi" w:hint="eastAsia"/>
          <w:color w:val="auto"/>
          <w:sz w:val="23"/>
          <w:szCs w:val="23"/>
        </w:rPr>
        <w:t>A8.変更の審判により回送嘱託の期間を伸ばすことはできません（民法８６０条の２第３項）。さらに，一定期間の回送の継続を</w:t>
      </w:r>
      <w:r w:rsidR="00726DEE">
        <w:rPr>
          <w:rFonts w:asciiTheme="majorEastAsia" w:eastAsiaTheme="majorEastAsia" w:hAnsiTheme="majorEastAsia" w:cstheme="minorBidi" w:hint="eastAsia"/>
          <w:color w:val="auto"/>
          <w:sz w:val="23"/>
          <w:szCs w:val="23"/>
        </w:rPr>
        <w:t>希望する場合は，再度，回送嘱託の申立てをする必要があります。</w:t>
      </w:r>
    </w:p>
    <w:p w14:paraId="2D781E7E" w14:textId="66ECC8B0" w:rsidR="00773F2B" w:rsidRDefault="0082394D" w:rsidP="00F57A81">
      <w:pPr>
        <w:pStyle w:val="Default"/>
        <w:jc w:val="right"/>
        <w:rPr>
          <w:rFonts w:asciiTheme="majorEastAsia" w:eastAsiaTheme="majorEastAsia" w:hAnsiTheme="majorEastAsia" w:cstheme="minorBidi"/>
          <w:color w:val="auto"/>
          <w:sz w:val="23"/>
          <w:szCs w:val="23"/>
        </w:rPr>
      </w:pPr>
      <w:hyperlink w:anchor="_＜後見終了後の事務＞" w:history="1">
        <w:r w:rsidR="00773F2B">
          <w:rPr>
            <w:rStyle w:val="ac"/>
            <w:rFonts w:asciiTheme="majorEastAsia" w:eastAsiaTheme="majorEastAsia" w:hAnsiTheme="majorEastAsia" w:cstheme="minorBidi"/>
            <w:sz w:val="14"/>
            <w:szCs w:val="14"/>
          </w:rPr>
          <w:t>＜</w:t>
        </w:r>
        <w:r w:rsidR="00773F2B">
          <w:rPr>
            <w:rStyle w:val="ac"/>
            <w:rFonts w:asciiTheme="majorEastAsia" w:eastAsiaTheme="majorEastAsia" w:hAnsiTheme="majorEastAsia" w:cstheme="minorBidi" w:hint="eastAsia"/>
            <w:sz w:val="14"/>
            <w:szCs w:val="14"/>
          </w:rPr>
          <w:t>郵便物等の配達の嘱託（回送嘱託）</w:t>
        </w:r>
        <w:r w:rsidR="00773F2B" w:rsidRPr="00D72C3B">
          <w:rPr>
            <w:rStyle w:val="ac"/>
            <w:rFonts w:asciiTheme="majorEastAsia" w:eastAsiaTheme="majorEastAsia" w:hAnsiTheme="majorEastAsia" w:cstheme="minorBidi"/>
            <w:sz w:val="14"/>
            <w:szCs w:val="14"/>
          </w:rPr>
          <w:t>の申立て＞に戻る</w:t>
        </w:r>
      </w:hyperlink>
    </w:p>
    <w:p w14:paraId="095A5EAD" w14:textId="77777777" w:rsidR="003907CA" w:rsidRPr="00E060C9" w:rsidRDefault="003907CA" w:rsidP="000A7BD3">
      <w:pPr>
        <w:pStyle w:val="Default"/>
        <w:rPr>
          <w:rFonts w:asciiTheme="majorEastAsia" w:eastAsiaTheme="majorEastAsia" w:hAnsiTheme="majorEastAsia" w:cstheme="minorBidi"/>
          <w:color w:val="auto"/>
          <w:sz w:val="23"/>
          <w:szCs w:val="23"/>
        </w:rPr>
      </w:pPr>
    </w:p>
    <w:p w14:paraId="2539549D" w14:textId="77777777" w:rsidR="000A7BD3" w:rsidRPr="00D72C3B" w:rsidRDefault="000A7BD3" w:rsidP="008114E3">
      <w:pPr>
        <w:pStyle w:val="1"/>
      </w:pPr>
      <w:r w:rsidRPr="00D72C3B">
        <w:rPr>
          <w:rFonts w:hint="eastAsia"/>
        </w:rPr>
        <w:t>＜後見終了後の事務＞</w:t>
      </w:r>
      <w:r w:rsidRPr="00D72C3B">
        <w:t xml:space="preserve"> </w:t>
      </w:r>
    </w:p>
    <w:p w14:paraId="236FE21B" w14:textId="77777777" w:rsidR="000A7BD3" w:rsidRPr="009C70DC" w:rsidRDefault="000A7BD3" w:rsidP="008114E3">
      <w:pPr>
        <w:pStyle w:val="2"/>
      </w:pPr>
      <w:bookmarkStart w:id="203" w:name="_Q1.・私は後見人ですが，このたび本人が死亡しました。この後の手続はど"/>
      <w:bookmarkStart w:id="204" w:name="_Q1.私は後見人ですが，このたび本人が死亡しました。この後の手続はどう"/>
      <w:bookmarkEnd w:id="203"/>
      <w:bookmarkEnd w:id="204"/>
      <w:r w:rsidRPr="009C70DC">
        <w:t>Q1.</w:t>
      </w:r>
      <w:r w:rsidRPr="009C70DC">
        <w:rPr>
          <w:rFonts w:hint="eastAsia"/>
        </w:rPr>
        <w:t xml:space="preserve">私は後見人ですが，このたび本人が死亡しました。この後の手続はどうすればいいのですか。 </w:t>
      </w:r>
    </w:p>
    <w:p w14:paraId="1641DBD6" w14:textId="77777777" w:rsidR="000A7BD3" w:rsidRPr="00D72C3B" w:rsidRDefault="000A7BD3" w:rsidP="000A7BD3">
      <w:pPr>
        <w:pStyle w:val="Default"/>
        <w:rPr>
          <w:rFonts w:asciiTheme="majorEastAsia" w:eastAsiaTheme="majorEastAsia" w:hAnsiTheme="majorEastAsia" w:cstheme="minorBidi"/>
          <w:color w:val="auto"/>
          <w:sz w:val="23"/>
          <w:szCs w:val="23"/>
        </w:rPr>
      </w:pPr>
    </w:p>
    <w:p w14:paraId="779B52CB" w14:textId="15997F41" w:rsidR="000A7BD3" w:rsidRPr="00D72C3B" w:rsidRDefault="000A7BD3" w:rsidP="000A7BD3">
      <w:pPr>
        <w:pStyle w:val="Default"/>
        <w:rPr>
          <w:rFonts w:asciiTheme="majorEastAsia" w:eastAsiaTheme="majorEastAsia" w:hAnsiTheme="majorEastAsia" w:cstheme="minorBidi"/>
          <w:color w:val="auto"/>
          <w:sz w:val="23"/>
          <w:szCs w:val="23"/>
        </w:rPr>
      </w:pPr>
      <w:r w:rsidRPr="00D72C3B">
        <w:rPr>
          <w:rFonts w:asciiTheme="majorEastAsia" w:eastAsiaTheme="majorEastAsia" w:hAnsiTheme="majorEastAsia" w:cstheme="minorBidi" w:hint="eastAsia"/>
          <w:color w:val="auto"/>
          <w:sz w:val="23"/>
          <w:szCs w:val="23"/>
        </w:rPr>
        <w:t>A1.</w:t>
      </w:r>
      <w:r w:rsidRPr="00D72C3B">
        <w:rPr>
          <w:rFonts w:asciiTheme="majorEastAsia" w:eastAsiaTheme="majorEastAsia" w:hAnsiTheme="majorEastAsia" w:cstheme="minorBidi"/>
          <w:color w:val="auto"/>
          <w:sz w:val="23"/>
          <w:szCs w:val="23"/>
        </w:rPr>
        <w:t>本人の死亡により後見手続は終了しますので，</w:t>
      </w:r>
      <w:r w:rsidRPr="00D72C3B">
        <w:rPr>
          <w:rFonts w:asciiTheme="majorEastAsia" w:eastAsiaTheme="majorEastAsia" w:hAnsiTheme="majorEastAsia" w:cs="ＭＳ 明朝" w:hint="eastAsia"/>
          <w:color w:val="auto"/>
          <w:sz w:val="23"/>
          <w:szCs w:val="23"/>
        </w:rPr>
        <w:t>①連絡票とともに</w:t>
      </w:r>
      <w:r w:rsidRPr="00D72C3B">
        <w:rPr>
          <w:rFonts w:asciiTheme="majorEastAsia" w:eastAsiaTheme="majorEastAsia" w:hAnsiTheme="majorEastAsia" w:cstheme="minorBidi"/>
          <w:color w:val="auto"/>
          <w:sz w:val="23"/>
          <w:szCs w:val="23"/>
        </w:rPr>
        <w:t>死亡診断書</w:t>
      </w:r>
      <w:r w:rsidRPr="00D72C3B">
        <w:rPr>
          <w:rFonts w:asciiTheme="majorEastAsia" w:eastAsiaTheme="majorEastAsia" w:hAnsiTheme="majorEastAsia" w:cstheme="minorBidi" w:hint="eastAsia"/>
          <w:color w:val="auto"/>
          <w:sz w:val="23"/>
          <w:szCs w:val="23"/>
        </w:rPr>
        <w:t>のコピー</w:t>
      </w:r>
      <w:r w:rsidRPr="00D72C3B">
        <w:rPr>
          <w:rFonts w:asciiTheme="majorEastAsia" w:eastAsiaTheme="majorEastAsia" w:hAnsiTheme="majorEastAsia" w:cstheme="minorBidi"/>
          <w:color w:val="auto"/>
          <w:sz w:val="23"/>
          <w:szCs w:val="23"/>
        </w:rPr>
        <w:t>または戸籍（除籍）謄本</w:t>
      </w:r>
      <w:r w:rsidRPr="00D72C3B">
        <w:rPr>
          <w:rFonts w:asciiTheme="majorEastAsia" w:eastAsiaTheme="majorEastAsia" w:hAnsiTheme="majorEastAsia" w:cstheme="minorBidi" w:hint="eastAsia"/>
          <w:color w:val="auto"/>
          <w:sz w:val="23"/>
          <w:szCs w:val="23"/>
        </w:rPr>
        <w:t>の</w:t>
      </w:r>
      <w:r w:rsidR="00DF6F96">
        <w:rPr>
          <w:rFonts w:asciiTheme="majorEastAsia" w:eastAsiaTheme="majorEastAsia" w:hAnsiTheme="majorEastAsia" w:cstheme="minorBidi" w:hint="eastAsia"/>
          <w:color w:val="auto"/>
          <w:sz w:val="23"/>
          <w:szCs w:val="23"/>
        </w:rPr>
        <w:t>コピー</w:t>
      </w:r>
      <w:r w:rsidRPr="00D72C3B">
        <w:rPr>
          <w:rFonts w:asciiTheme="majorEastAsia" w:eastAsiaTheme="majorEastAsia" w:hAnsiTheme="majorEastAsia" w:cstheme="minorBidi"/>
          <w:color w:val="auto"/>
          <w:sz w:val="23"/>
          <w:szCs w:val="23"/>
        </w:rPr>
        <w:t>を後見センターに提出してください。</w:t>
      </w:r>
      <w:r w:rsidRPr="00D72C3B">
        <w:rPr>
          <w:rFonts w:asciiTheme="majorEastAsia" w:eastAsiaTheme="majorEastAsia" w:hAnsiTheme="majorEastAsia" w:cstheme="minorBidi" w:hint="eastAsia"/>
          <w:color w:val="auto"/>
          <w:sz w:val="23"/>
          <w:szCs w:val="23"/>
        </w:rPr>
        <w:t>死亡診断書または戸籍謄本の入手が速やかにできない場合には後見センターに電話をしてください。</w:t>
      </w:r>
      <w:r w:rsidRPr="00D72C3B">
        <w:rPr>
          <w:rFonts w:asciiTheme="majorEastAsia" w:eastAsiaTheme="majorEastAsia" w:hAnsiTheme="majorEastAsia" w:cs="ＭＳ 明朝" w:hint="eastAsia"/>
          <w:color w:val="auto"/>
          <w:sz w:val="23"/>
          <w:szCs w:val="23"/>
        </w:rPr>
        <w:t>②</w:t>
      </w:r>
      <w:r w:rsidRPr="00D72C3B">
        <w:rPr>
          <w:rFonts w:asciiTheme="majorEastAsia" w:eastAsiaTheme="majorEastAsia" w:hAnsiTheme="majorEastAsia" w:cstheme="minorBidi"/>
          <w:color w:val="auto"/>
          <w:sz w:val="23"/>
          <w:szCs w:val="23"/>
        </w:rPr>
        <w:t>２か月以内に管理の計算を行い，</w:t>
      </w:r>
      <w:r w:rsidR="00284CA4">
        <w:rPr>
          <w:rFonts w:asciiTheme="majorEastAsia" w:eastAsiaTheme="majorEastAsia" w:hAnsiTheme="majorEastAsia" w:cstheme="minorBidi" w:hint="eastAsia"/>
          <w:color w:val="auto"/>
          <w:sz w:val="23"/>
          <w:szCs w:val="23"/>
        </w:rPr>
        <w:t>本人の</w:t>
      </w:r>
      <w:r w:rsidRPr="00D72C3B">
        <w:rPr>
          <w:rFonts w:asciiTheme="majorEastAsia" w:eastAsiaTheme="majorEastAsia" w:hAnsiTheme="majorEastAsia" w:cstheme="minorBidi"/>
          <w:color w:val="auto"/>
          <w:sz w:val="23"/>
          <w:szCs w:val="23"/>
        </w:rPr>
        <w:t>相続人に</w:t>
      </w:r>
      <w:r w:rsidR="00284CA4">
        <w:rPr>
          <w:rFonts w:asciiTheme="majorEastAsia" w:eastAsiaTheme="majorEastAsia" w:hAnsiTheme="majorEastAsia" w:cstheme="minorBidi" w:hint="eastAsia"/>
          <w:color w:val="auto"/>
          <w:sz w:val="23"/>
          <w:szCs w:val="23"/>
        </w:rPr>
        <w:t>財産を</w:t>
      </w:r>
      <w:r w:rsidRPr="00D72C3B">
        <w:rPr>
          <w:rFonts w:asciiTheme="majorEastAsia" w:eastAsiaTheme="majorEastAsia" w:hAnsiTheme="majorEastAsia" w:cstheme="minorBidi"/>
          <w:color w:val="auto"/>
          <w:sz w:val="23"/>
          <w:szCs w:val="23"/>
        </w:rPr>
        <w:t>引き継いでください</w:t>
      </w:r>
      <w:r w:rsidR="009C111F">
        <w:rPr>
          <w:rFonts w:asciiTheme="majorEastAsia" w:eastAsiaTheme="majorEastAsia" w:hAnsiTheme="majorEastAsia" w:cstheme="minorBidi" w:hint="eastAsia"/>
          <w:color w:val="auto"/>
          <w:sz w:val="23"/>
          <w:szCs w:val="23"/>
        </w:rPr>
        <w:t>（後見人が本人の相続人でない場合は</w:t>
      </w:r>
      <w:r w:rsidR="009429C1">
        <w:rPr>
          <w:rFonts w:asciiTheme="majorEastAsia" w:eastAsiaTheme="majorEastAsia" w:hAnsiTheme="majorEastAsia" w:cstheme="minorBidi" w:hint="eastAsia"/>
          <w:color w:val="auto"/>
          <w:sz w:val="23"/>
          <w:szCs w:val="23"/>
        </w:rPr>
        <w:t>裁判所に</w:t>
      </w:r>
      <w:r w:rsidR="009C111F">
        <w:rPr>
          <w:rFonts w:asciiTheme="majorEastAsia" w:eastAsiaTheme="majorEastAsia" w:hAnsiTheme="majorEastAsia" w:cstheme="minorBidi" w:hint="eastAsia"/>
          <w:color w:val="auto"/>
          <w:sz w:val="23"/>
          <w:szCs w:val="23"/>
        </w:rPr>
        <w:t>引継書を提出していただく必要があります。）</w:t>
      </w:r>
      <w:r w:rsidRPr="00D72C3B">
        <w:rPr>
          <w:rFonts w:asciiTheme="majorEastAsia" w:eastAsiaTheme="majorEastAsia" w:hAnsiTheme="majorEastAsia" w:cstheme="minorBidi"/>
          <w:color w:val="auto"/>
          <w:sz w:val="23"/>
          <w:szCs w:val="23"/>
        </w:rPr>
        <w:t>。</w:t>
      </w:r>
      <w:r w:rsidRPr="00D72C3B">
        <w:rPr>
          <w:rFonts w:asciiTheme="majorEastAsia" w:eastAsiaTheme="majorEastAsia" w:hAnsiTheme="majorEastAsia" w:cs="ＭＳ 明朝" w:hint="eastAsia"/>
          <w:color w:val="auto"/>
          <w:sz w:val="23"/>
          <w:szCs w:val="23"/>
        </w:rPr>
        <w:t>③</w:t>
      </w:r>
      <w:r w:rsidR="00F54490">
        <w:rPr>
          <w:rFonts w:asciiTheme="majorEastAsia" w:eastAsiaTheme="majorEastAsia" w:hAnsiTheme="majorEastAsia" w:cstheme="minorBidi"/>
          <w:color w:val="auto"/>
          <w:sz w:val="23"/>
          <w:szCs w:val="23"/>
        </w:rPr>
        <w:t>東京法務局</w:t>
      </w:r>
      <w:r w:rsidRPr="00D72C3B">
        <w:rPr>
          <w:rFonts w:asciiTheme="majorEastAsia" w:eastAsiaTheme="majorEastAsia" w:hAnsiTheme="majorEastAsia" w:cstheme="minorBidi"/>
          <w:color w:val="auto"/>
          <w:sz w:val="23"/>
          <w:szCs w:val="23"/>
        </w:rPr>
        <w:t>に</w:t>
      </w:r>
      <w:r w:rsidR="00F54490">
        <w:rPr>
          <w:rFonts w:asciiTheme="majorEastAsia" w:eastAsiaTheme="majorEastAsia" w:hAnsiTheme="majorEastAsia" w:cstheme="minorBidi" w:hint="eastAsia"/>
          <w:color w:val="auto"/>
          <w:sz w:val="23"/>
          <w:szCs w:val="23"/>
        </w:rPr>
        <w:t>後見終了の登記を申請</w:t>
      </w:r>
      <w:r w:rsidRPr="00D72C3B">
        <w:rPr>
          <w:rFonts w:asciiTheme="majorEastAsia" w:eastAsiaTheme="majorEastAsia" w:hAnsiTheme="majorEastAsia" w:cstheme="minorBidi"/>
          <w:color w:val="auto"/>
          <w:sz w:val="23"/>
          <w:szCs w:val="23"/>
        </w:rPr>
        <w:t xml:space="preserve">してください。 </w:t>
      </w:r>
    </w:p>
    <w:p w14:paraId="1CC41C7A" w14:textId="1E25AA75" w:rsidR="000A7BD3" w:rsidRPr="00D72C3B" w:rsidRDefault="0082394D" w:rsidP="000A7BD3">
      <w:pPr>
        <w:pStyle w:val="Default"/>
        <w:jc w:val="right"/>
        <w:rPr>
          <w:rFonts w:asciiTheme="majorEastAsia" w:eastAsiaTheme="majorEastAsia" w:hAnsiTheme="majorEastAsia" w:cstheme="minorBidi"/>
          <w:color w:val="auto"/>
          <w:sz w:val="14"/>
          <w:szCs w:val="14"/>
        </w:rPr>
      </w:pPr>
      <w:hyperlink w:anchor="_＜後見終了後の事務＞" w:history="1">
        <w:r w:rsidR="000A7BD3" w:rsidRPr="00D72C3B">
          <w:rPr>
            <w:rStyle w:val="ac"/>
            <w:rFonts w:asciiTheme="majorEastAsia" w:eastAsiaTheme="majorEastAsia" w:hAnsiTheme="majorEastAsia" w:cstheme="minorBidi"/>
            <w:sz w:val="14"/>
            <w:szCs w:val="14"/>
          </w:rPr>
          <w:t>＜後見終了後の事務＞に戻る</w:t>
        </w:r>
      </w:hyperlink>
    </w:p>
    <w:p w14:paraId="2A8528FF" w14:textId="77777777" w:rsidR="000A7BD3" w:rsidRPr="00D72C3B" w:rsidRDefault="000A7BD3" w:rsidP="000A7BD3">
      <w:pPr>
        <w:pStyle w:val="Default"/>
        <w:jc w:val="right"/>
        <w:rPr>
          <w:rFonts w:asciiTheme="majorEastAsia" w:eastAsiaTheme="majorEastAsia" w:hAnsiTheme="majorEastAsia" w:cstheme="minorBidi"/>
          <w:color w:val="auto"/>
          <w:sz w:val="14"/>
          <w:szCs w:val="14"/>
        </w:rPr>
      </w:pPr>
    </w:p>
    <w:p w14:paraId="51828CB6" w14:textId="77777777" w:rsidR="000A7BD3" w:rsidRPr="009C70DC" w:rsidRDefault="000A7BD3" w:rsidP="008114E3">
      <w:pPr>
        <w:pStyle w:val="2"/>
      </w:pPr>
      <w:bookmarkStart w:id="205" w:name="_Q2.・葬儀費用を本人の預金から支払っていいですか。"/>
      <w:bookmarkStart w:id="206" w:name="_Q2.葬儀費用を本人の預金から支払っていいですか。"/>
      <w:bookmarkEnd w:id="205"/>
      <w:bookmarkEnd w:id="206"/>
      <w:r w:rsidRPr="009C70DC">
        <w:t>Q2.</w:t>
      </w:r>
      <w:r w:rsidRPr="009C70DC">
        <w:rPr>
          <w:rFonts w:hint="eastAsia"/>
        </w:rPr>
        <w:t xml:space="preserve">葬儀費用を本人の預金から支払っていいですか。 </w:t>
      </w:r>
    </w:p>
    <w:p w14:paraId="185D064D" w14:textId="77777777" w:rsidR="000A7BD3" w:rsidRPr="00D72C3B" w:rsidRDefault="000A7BD3" w:rsidP="000A7BD3">
      <w:pPr>
        <w:pStyle w:val="Default"/>
        <w:rPr>
          <w:rFonts w:asciiTheme="majorEastAsia" w:eastAsiaTheme="majorEastAsia" w:hAnsiTheme="majorEastAsia" w:cstheme="minorBidi"/>
          <w:color w:val="auto"/>
          <w:sz w:val="23"/>
          <w:szCs w:val="23"/>
        </w:rPr>
      </w:pPr>
    </w:p>
    <w:p w14:paraId="43C765D4" w14:textId="0A2ABD2F" w:rsidR="000A7BD3" w:rsidRPr="00D72C3B" w:rsidRDefault="000A7BD3" w:rsidP="000A7BD3">
      <w:pPr>
        <w:pStyle w:val="Default"/>
        <w:rPr>
          <w:rFonts w:asciiTheme="majorEastAsia" w:eastAsiaTheme="majorEastAsia" w:hAnsiTheme="majorEastAsia" w:cstheme="minorBidi"/>
          <w:color w:val="auto"/>
          <w:sz w:val="23"/>
          <w:szCs w:val="23"/>
        </w:rPr>
      </w:pPr>
      <w:r w:rsidRPr="00D72C3B">
        <w:rPr>
          <w:rFonts w:asciiTheme="majorEastAsia" w:eastAsiaTheme="majorEastAsia" w:hAnsiTheme="majorEastAsia" w:cstheme="minorBidi" w:hint="eastAsia"/>
          <w:color w:val="auto"/>
          <w:sz w:val="23"/>
          <w:szCs w:val="23"/>
        </w:rPr>
        <w:t>A2.</w:t>
      </w:r>
      <w:r w:rsidRPr="00D72C3B">
        <w:rPr>
          <w:rFonts w:asciiTheme="majorEastAsia" w:eastAsiaTheme="majorEastAsia" w:hAnsiTheme="majorEastAsia" w:cstheme="minorBidi"/>
          <w:color w:val="auto"/>
          <w:sz w:val="23"/>
          <w:szCs w:val="23"/>
        </w:rPr>
        <w:t>原則として葬儀</w:t>
      </w:r>
      <w:r w:rsidRPr="00D72C3B">
        <w:rPr>
          <w:rFonts w:asciiTheme="majorEastAsia" w:eastAsiaTheme="majorEastAsia" w:hAnsiTheme="majorEastAsia" w:cstheme="minorBidi" w:hint="eastAsia"/>
          <w:color w:val="auto"/>
          <w:sz w:val="23"/>
          <w:szCs w:val="23"/>
        </w:rPr>
        <w:t>費用は本人の債務ではない</w:t>
      </w:r>
      <w:r w:rsidRPr="00D72C3B">
        <w:rPr>
          <w:rFonts w:asciiTheme="majorEastAsia" w:eastAsiaTheme="majorEastAsia" w:hAnsiTheme="majorEastAsia" w:cstheme="minorBidi"/>
          <w:color w:val="auto"/>
          <w:sz w:val="23"/>
          <w:szCs w:val="23"/>
        </w:rPr>
        <w:t>ので，本人の預金から支払うことは</w:t>
      </w:r>
      <w:r w:rsidR="00663967">
        <w:rPr>
          <w:rFonts w:asciiTheme="majorEastAsia" w:eastAsiaTheme="majorEastAsia" w:hAnsiTheme="majorEastAsia" w:cstheme="minorBidi" w:hint="eastAsia"/>
          <w:color w:val="auto"/>
          <w:sz w:val="23"/>
          <w:szCs w:val="23"/>
        </w:rPr>
        <w:t>でき</w:t>
      </w:r>
      <w:r w:rsidRPr="00D72C3B">
        <w:rPr>
          <w:rFonts w:asciiTheme="majorEastAsia" w:eastAsiaTheme="majorEastAsia" w:hAnsiTheme="majorEastAsia" w:cstheme="minorBidi"/>
          <w:color w:val="auto"/>
          <w:sz w:val="23"/>
          <w:szCs w:val="23"/>
        </w:rPr>
        <w:t>ません。しかし，</w:t>
      </w:r>
      <w:r w:rsidRPr="00D72C3B">
        <w:rPr>
          <w:rFonts w:asciiTheme="majorEastAsia" w:eastAsiaTheme="majorEastAsia" w:hAnsiTheme="majorEastAsia" w:cstheme="minorBidi" w:hint="eastAsia"/>
          <w:color w:val="auto"/>
          <w:sz w:val="23"/>
          <w:szCs w:val="23"/>
        </w:rPr>
        <w:t>相続人</w:t>
      </w:r>
      <w:r w:rsidR="00663967">
        <w:rPr>
          <w:rFonts w:asciiTheme="majorEastAsia" w:eastAsiaTheme="majorEastAsia" w:hAnsiTheme="majorEastAsia" w:cstheme="minorBidi" w:hint="eastAsia"/>
          <w:color w:val="auto"/>
          <w:sz w:val="23"/>
          <w:szCs w:val="23"/>
        </w:rPr>
        <w:t>全員</w:t>
      </w:r>
      <w:r w:rsidRPr="00D72C3B">
        <w:rPr>
          <w:rFonts w:asciiTheme="majorEastAsia" w:eastAsiaTheme="majorEastAsia" w:hAnsiTheme="majorEastAsia" w:cstheme="minorBidi" w:hint="eastAsia"/>
          <w:color w:val="auto"/>
          <w:sz w:val="23"/>
          <w:szCs w:val="23"/>
        </w:rPr>
        <w:t>の合意がある場合</w:t>
      </w:r>
      <w:r w:rsidR="00663967">
        <w:rPr>
          <w:rFonts w:asciiTheme="majorEastAsia" w:eastAsiaTheme="majorEastAsia" w:hAnsiTheme="majorEastAsia" w:cstheme="minorBidi" w:hint="eastAsia"/>
          <w:color w:val="auto"/>
          <w:sz w:val="23"/>
          <w:szCs w:val="23"/>
        </w:rPr>
        <w:t>など例外的に</w:t>
      </w:r>
      <w:r w:rsidRPr="00D72C3B">
        <w:rPr>
          <w:rFonts w:asciiTheme="majorEastAsia" w:eastAsiaTheme="majorEastAsia" w:hAnsiTheme="majorEastAsia" w:cstheme="minorBidi" w:hint="eastAsia"/>
          <w:color w:val="auto"/>
          <w:sz w:val="23"/>
          <w:szCs w:val="23"/>
        </w:rPr>
        <w:t>本人の</w:t>
      </w:r>
      <w:r w:rsidRPr="00D72C3B">
        <w:rPr>
          <w:rFonts w:asciiTheme="majorEastAsia" w:eastAsiaTheme="majorEastAsia" w:hAnsiTheme="majorEastAsia" w:cstheme="minorBidi"/>
          <w:color w:val="auto"/>
          <w:sz w:val="23"/>
          <w:szCs w:val="23"/>
        </w:rPr>
        <w:t>預金からの支払が認められる可能性があ</w:t>
      </w:r>
      <w:r w:rsidR="00663967">
        <w:rPr>
          <w:rFonts w:asciiTheme="majorEastAsia" w:eastAsiaTheme="majorEastAsia" w:hAnsiTheme="majorEastAsia" w:cstheme="minorBidi" w:hint="eastAsia"/>
          <w:color w:val="auto"/>
          <w:sz w:val="23"/>
          <w:szCs w:val="23"/>
        </w:rPr>
        <w:t>る場合</w:t>
      </w:r>
      <w:r w:rsidR="00614F7F">
        <w:rPr>
          <w:rFonts w:asciiTheme="majorEastAsia" w:eastAsiaTheme="majorEastAsia" w:hAnsiTheme="majorEastAsia" w:cstheme="minorBidi" w:hint="eastAsia"/>
          <w:color w:val="auto"/>
          <w:sz w:val="23"/>
          <w:szCs w:val="23"/>
        </w:rPr>
        <w:t>が</w:t>
      </w:r>
      <w:r w:rsidR="00663967">
        <w:rPr>
          <w:rFonts w:asciiTheme="majorEastAsia" w:eastAsiaTheme="majorEastAsia" w:hAnsiTheme="majorEastAsia" w:cstheme="minorBidi" w:hint="eastAsia"/>
          <w:color w:val="auto"/>
          <w:sz w:val="23"/>
          <w:szCs w:val="23"/>
        </w:rPr>
        <w:t>あり</w:t>
      </w:r>
      <w:r w:rsidRPr="00D72C3B">
        <w:rPr>
          <w:rFonts w:asciiTheme="majorEastAsia" w:eastAsiaTheme="majorEastAsia" w:hAnsiTheme="majorEastAsia" w:cstheme="minorBidi"/>
          <w:color w:val="auto"/>
          <w:sz w:val="23"/>
          <w:szCs w:val="23"/>
        </w:rPr>
        <w:t>ます。</w:t>
      </w:r>
      <w:r w:rsidRPr="00D72C3B">
        <w:rPr>
          <w:rFonts w:asciiTheme="majorEastAsia" w:eastAsiaTheme="majorEastAsia" w:hAnsiTheme="majorEastAsia" w:cstheme="minorBidi" w:hint="eastAsia"/>
          <w:color w:val="auto"/>
          <w:sz w:val="23"/>
          <w:szCs w:val="23"/>
        </w:rPr>
        <w:t>後見センターに</w:t>
      </w:r>
      <w:r w:rsidR="009C111F">
        <w:rPr>
          <w:rFonts w:asciiTheme="majorEastAsia" w:eastAsiaTheme="majorEastAsia" w:hAnsiTheme="majorEastAsia" w:cstheme="minorBidi" w:hint="eastAsia"/>
          <w:color w:val="auto"/>
          <w:sz w:val="23"/>
          <w:szCs w:val="23"/>
        </w:rPr>
        <w:t>連絡票で</w:t>
      </w:r>
      <w:r w:rsidR="00E90DA0">
        <w:rPr>
          <w:rFonts w:asciiTheme="majorEastAsia" w:eastAsiaTheme="majorEastAsia" w:hAnsiTheme="majorEastAsia" w:cstheme="minorBidi" w:hint="eastAsia"/>
          <w:color w:val="auto"/>
          <w:sz w:val="23"/>
          <w:szCs w:val="23"/>
        </w:rPr>
        <w:t>ご</w:t>
      </w:r>
      <w:r w:rsidRPr="00D72C3B">
        <w:rPr>
          <w:rFonts w:asciiTheme="majorEastAsia" w:eastAsiaTheme="majorEastAsia" w:hAnsiTheme="majorEastAsia" w:cstheme="minorBidi" w:hint="eastAsia"/>
          <w:color w:val="auto"/>
          <w:sz w:val="23"/>
          <w:szCs w:val="23"/>
        </w:rPr>
        <w:t>相談ください。</w:t>
      </w:r>
      <w:r w:rsidRPr="00D72C3B">
        <w:rPr>
          <w:rFonts w:asciiTheme="majorEastAsia" w:eastAsiaTheme="majorEastAsia" w:hAnsiTheme="majorEastAsia" w:cstheme="minorBidi"/>
          <w:color w:val="auto"/>
          <w:sz w:val="23"/>
          <w:szCs w:val="23"/>
        </w:rPr>
        <w:t xml:space="preserve"> </w:t>
      </w:r>
    </w:p>
    <w:p w14:paraId="382ED302" w14:textId="77777777" w:rsidR="009E598E" w:rsidRPr="00D72C3B" w:rsidRDefault="0082394D" w:rsidP="009E598E">
      <w:pPr>
        <w:pStyle w:val="Default"/>
        <w:jc w:val="right"/>
        <w:rPr>
          <w:rFonts w:asciiTheme="majorEastAsia" w:eastAsiaTheme="majorEastAsia" w:hAnsiTheme="majorEastAsia" w:cstheme="minorBidi"/>
          <w:color w:val="auto"/>
          <w:sz w:val="14"/>
          <w:szCs w:val="14"/>
        </w:rPr>
      </w:pPr>
      <w:hyperlink w:anchor="_＜後見終了後の事務＞" w:history="1">
        <w:r w:rsidR="009E598E" w:rsidRPr="00D72C3B">
          <w:rPr>
            <w:rStyle w:val="ac"/>
            <w:rFonts w:asciiTheme="majorEastAsia" w:eastAsiaTheme="majorEastAsia" w:hAnsiTheme="majorEastAsia" w:cstheme="minorBidi"/>
            <w:sz w:val="14"/>
            <w:szCs w:val="14"/>
          </w:rPr>
          <w:t>＜後見終了後の事務＞に戻る</w:t>
        </w:r>
      </w:hyperlink>
    </w:p>
    <w:p w14:paraId="62E7CB5E" w14:textId="77777777" w:rsidR="000A7BD3" w:rsidRPr="009E598E" w:rsidRDefault="000A7BD3" w:rsidP="000A7BD3">
      <w:pPr>
        <w:pStyle w:val="Default"/>
        <w:rPr>
          <w:rFonts w:asciiTheme="majorEastAsia" w:eastAsiaTheme="majorEastAsia" w:hAnsiTheme="majorEastAsia" w:cstheme="minorBidi"/>
          <w:color w:val="auto"/>
          <w:sz w:val="23"/>
          <w:szCs w:val="23"/>
        </w:rPr>
      </w:pPr>
    </w:p>
    <w:p w14:paraId="7171ADA3" w14:textId="6166CFCA" w:rsidR="000A7BD3" w:rsidRPr="009C70DC" w:rsidRDefault="00F87712" w:rsidP="00423034">
      <w:pPr>
        <w:pStyle w:val="2"/>
      </w:pPr>
      <w:bookmarkStart w:id="207" w:name="_Q3.・本人の死亡直前の療養費が未払いですが，相続人に引き継ぐ前に後見"/>
      <w:bookmarkStart w:id="208" w:name="_Q4.・本人の相続人がいるかどうか不明で，だれに財産を引き継げばいいか"/>
      <w:bookmarkStart w:id="209" w:name="_Q3.本人の相続人がいるかどうか不明で，誰に財産を引き継げばいいか分か"/>
      <w:bookmarkEnd w:id="207"/>
      <w:bookmarkEnd w:id="208"/>
      <w:bookmarkEnd w:id="209"/>
      <w:r w:rsidRPr="009C70DC">
        <w:t>Q3</w:t>
      </w:r>
      <w:r w:rsidR="000A7BD3" w:rsidRPr="009C70DC">
        <w:t>.</w:t>
      </w:r>
      <w:r w:rsidR="000A7BD3" w:rsidRPr="009C70DC">
        <w:rPr>
          <w:rFonts w:hint="eastAsia"/>
        </w:rPr>
        <w:t>本人の相続人がいるかどうか不明で，誰に財産を引き継げばいいか分かりません。また，相続人がいても，財産の</w:t>
      </w:r>
      <w:r w:rsidR="000F625C">
        <w:rPr>
          <w:rFonts w:hint="eastAsia"/>
        </w:rPr>
        <w:t>受領</w:t>
      </w:r>
      <w:r w:rsidR="000A7BD3" w:rsidRPr="009C70DC">
        <w:rPr>
          <w:rFonts w:hint="eastAsia"/>
        </w:rPr>
        <w:t xml:space="preserve">を拒否された場合はどうすればいいですか。 </w:t>
      </w:r>
    </w:p>
    <w:p w14:paraId="311F33E9" w14:textId="77777777" w:rsidR="000A7BD3" w:rsidRPr="00D72C3B" w:rsidRDefault="000A7BD3" w:rsidP="000A7BD3">
      <w:pPr>
        <w:pStyle w:val="Default"/>
        <w:rPr>
          <w:rFonts w:asciiTheme="majorEastAsia" w:eastAsiaTheme="majorEastAsia" w:hAnsiTheme="majorEastAsia" w:cstheme="minorBidi"/>
          <w:color w:val="auto"/>
          <w:sz w:val="23"/>
          <w:szCs w:val="23"/>
        </w:rPr>
      </w:pPr>
    </w:p>
    <w:p w14:paraId="1517487D" w14:textId="24A86441" w:rsidR="000A7BD3" w:rsidRPr="00D72C3B" w:rsidRDefault="00F87712" w:rsidP="000A7BD3">
      <w:pPr>
        <w:pStyle w:val="Default"/>
        <w:rPr>
          <w:rFonts w:asciiTheme="majorEastAsia" w:eastAsiaTheme="majorEastAsia" w:hAnsiTheme="majorEastAsia" w:cstheme="minorBidi"/>
          <w:color w:val="auto"/>
          <w:sz w:val="23"/>
          <w:szCs w:val="23"/>
        </w:rPr>
      </w:pPr>
      <w:r>
        <w:rPr>
          <w:rFonts w:asciiTheme="majorEastAsia" w:eastAsiaTheme="majorEastAsia" w:hAnsiTheme="majorEastAsia" w:cstheme="minorBidi" w:hint="eastAsia"/>
          <w:color w:val="auto"/>
          <w:sz w:val="23"/>
          <w:szCs w:val="23"/>
        </w:rPr>
        <w:t>A3</w:t>
      </w:r>
      <w:r w:rsidR="000A7BD3" w:rsidRPr="00D72C3B">
        <w:rPr>
          <w:rFonts w:asciiTheme="majorEastAsia" w:eastAsiaTheme="majorEastAsia" w:hAnsiTheme="majorEastAsia" w:cstheme="minorBidi" w:hint="eastAsia"/>
          <w:color w:val="auto"/>
          <w:sz w:val="23"/>
          <w:szCs w:val="23"/>
        </w:rPr>
        <w:t>.</w:t>
      </w:r>
      <w:r w:rsidR="000F625C">
        <w:rPr>
          <w:rFonts w:asciiTheme="majorEastAsia" w:eastAsiaTheme="majorEastAsia" w:hAnsiTheme="majorEastAsia" w:cstheme="minorBidi" w:hint="eastAsia"/>
          <w:color w:val="auto"/>
          <w:sz w:val="23"/>
          <w:szCs w:val="23"/>
        </w:rPr>
        <w:t>事案によって対応が異なりますので，</w:t>
      </w:r>
      <w:r w:rsidR="000A7BD3" w:rsidRPr="00D72C3B">
        <w:rPr>
          <w:rFonts w:asciiTheme="majorEastAsia" w:eastAsiaTheme="majorEastAsia" w:hAnsiTheme="majorEastAsia" w:cstheme="minorBidi" w:hint="eastAsia"/>
          <w:color w:val="auto"/>
          <w:sz w:val="23"/>
          <w:szCs w:val="23"/>
        </w:rPr>
        <w:t>後見センターに</w:t>
      </w:r>
      <w:r w:rsidR="00BD28DA">
        <w:rPr>
          <w:rFonts w:asciiTheme="majorEastAsia" w:eastAsiaTheme="majorEastAsia" w:hAnsiTheme="majorEastAsia" w:cstheme="minorBidi" w:hint="eastAsia"/>
          <w:color w:val="auto"/>
          <w:sz w:val="23"/>
          <w:szCs w:val="23"/>
        </w:rPr>
        <w:t>連絡票で</w:t>
      </w:r>
      <w:r w:rsidR="00BB3DCD">
        <w:rPr>
          <w:rFonts w:asciiTheme="majorEastAsia" w:eastAsiaTheme="majorEastAsia" w:hAnsiTheme="majorEastAsia" w:cstheme="minorBidi" w:hint="eastAsia"/>
          <w:color w:val="auto"/>
          <w:sz w:val="23"/>
          <w:szCs w:val="23"/>
        </w:rPr>
        <w:t>ご</w:t>
      </w:r>
      <w:r w:rsidR="000A7BD3" w:rsidRPr="00D72C3B">
        <w:rPr>
          <w:rFonts w:asciiTheme="majorEastAsia" w:eastAsiaTheme="majorEastAsia" w:hAnsiTheme="majorEastAsia" w:cstheme="minorBidi" w:hint="eastAsia"/>
          <w:color w:val="auto"/>
          <w:sz w:val="23"/>
          <w:szCs w:val="23"/>
        </w:rPr>
        <w:t>相談ください。</w:t>
      </w:r>
    </w:p>
    <w:p w14:paraId="7761CB77" w14:textId="77777777" w:rsidR="009E598E" w:rsidRPr="00D72C3B" w:rsidRDefault="0082394D" w:rsidP="009E598E">
      <w:pPr>
        <w:pStyle w:val="Default"/>
        <w:jc w:val="right"/>
        <w:rPr>
          <w:rFonts w:asciiTheme="majorEastAsia" w:eastAsiaTheme="majorEastAsia" w:hAnsiTheme="majorEastAsia" w:cstheme="minorBidi"/>
          <w:color w:val="auto"/>
          <w:sz w:val="14"/>
          <w:szCs w:val="14"/>
        </w:rPr>
      </w:pPr>
      <w:hyperlink w:anchor="_＜後見終了後の事務＞" w:history="1">
        <w:r w:rsidR="009E598E" w:rsidRPr="00D72C3B">
          <w:rPr>
            <w:rStyle w:val="ac"/>
            <w:rFonts w:asciiTheme="majorEastAsia" w:eastAsiaTheme="majorEastAsia" w:hAnsiTheme="majorEastAsia" w:cstheme="minorBidi"/>
            <w:sz w:val="14"/>
            <w:szCs w:val="14"/>
          </w:rPr>
          <w:t>＜後見終了後の事務＞に戻る</w:t>
        </w:r>
      </w:hyperlink>
    </w:p>
    <w:p w14:paraId="1A5CD19C" w14:textId="77777777" w:rsidR="000A7BD3" w:rsidRDefault="000A7BD3" w:rsidP="000A7BD3">
      <w:pPr>
        <w:pStyle w:val="Default"/>
        <w:rPr>
          <w:rFonts w:asciiTheme="majorEastAsia" w:eastAsiaTheme="majorEastAsia" w:hAnsiTheme="majorEastAsia" w:cstheme="minorBidi"/>
          <w:color w:val="auto"/>
          <w:sz w:val="23"/>
          <w:szCs w:val="23"/>
        </w:rPr>
      </w:pPr>
    </w:p>
    <w:p w14:paraId="245F9E2C" w14:textId="4006400B" w:rsidR="00AC43D2" w:rsidRPr="00AC43D2" w:rsidRDefault="00AC43D2" w:rsidP="00F57A81">
      <w:pPr>
        <w:pStyle w:val="2"/>
        <w:rPr>
          <w:rFonts w:asciiTheme="majorEastAsia" w:eastAsiaTheme="majorEastAsia" w:hAnsiTheme="majorEastAsia" w:cstheme="minorBidi"/>
        </w:rPr>
      </w:pPr>
      <w:r w:rsidRPr="00270717">
        <w:t>Q</w:t>
      </w:r>
      <w:r>
        <w:t>4</w:t>
      </w:r>
      <w:r w:rsidRPr="00270717">
        <w:t>.</w:t>
      </w:r>
      <w:r w:rsidR="00AD1932">
        <w:rPr>
          <w:rFonts w:hint="eastAsia"/>
        </w:rPr>
        <w:t>成年</w:t>
      </w:r>
      <w:r>
        <w:rPr>
          <w:rFonts w:hint="eastAsia"/>
        </w:rPr>
        <w:t>後見人が行うことができる死後事務とはどのようなものですか。</w:t>
      </w:r>
    </w:p>
    <w:p w14:paraId="0343C8FE" w14:textId="77777777" w:rsidR="00AC43D2" w:rsidRDefault="00AC43D2" w:rsidP="000A7BD3">
      <w:pPr>
        <w:pStyle w:val="Default"/>
        <w:rPr>
          <w:rFonts w:asciiTheme="majorEastAsia" w:eastAsiaTheme="majorEastAsia" w:hAnsiTheme="majorEastAsia" w:cstheme="minorBidi"/>
          <w:color w:val="auto"/>
          <w:sz w:val="23"/>
          <w:szCs w:val="23"/>
        </w:rPr>
      </w:pPr>
    </w:p>
    <w:p w14:paraId="649934A4" w14:textId="216820BE" w:rsidR="00AC43D2" w:rsidRDefault="00AC43D2" w:rsidP="000A7BD3">
      <w:pPr>
        <w:pStyle w:val="Default"/>
        <w:rPr>
          <w:rFonts w:asciiTheme="majorEastAsia" w:eastAsiaTheme="majorEastAsia" w:hAnsiTheme="majorEastAsia" w:cstheme="minorBidi"/>
          <w:color w:val="auto"/>
          <w:sz w:val="23"/>
          <w:szCs w:val="23"/>
        </w:rPr>
      </w:pPr>
      <w:r>
        <w:rPr>
          <w:rFonts w:asciiTheme="majorEastAsia" w:eastAsiaTheme="majorEastAsia" w:hAnsiTheme="majorEastAsia" w:cstheme="minorBidi" w:hint="eastAsia"/>
          <w:color w:val="auto"/>
          <w:sz w:val="23"/>
          <w:szCs w:val="23"/>
        </w:rPr>
        <w:t>A</w:t>
      </w:r>
      <w:r>
        <w:rPr>
          <w:rFonts w:asciiTheme="majorEastAsia" w:eastAsiaTheme="majorEastAsia" w:hAnsiTheme="majorEastAsia" w:cstheme="minorBidi"/>
          <w:color w:val="auto"/>
          <w:sz w:val="23"/>
          <w:szCs w:val="23"/>
        </w:rPr>
        <w:t>4</w:t>
      </w:r>
      <w:r w:rsidRPr="00D72C3B">
        <w:rPr>
          <w:rFonts w:asciiTheme="majorEastAsia" w:eastAsiaTheme="majorEastAsia" w:hAnsiTheme="majorEastAsia" w:cstheme="minorBidi" w:hint="eastAsia"/>
          <w:color w:val="auto"/>
          <w:sz w:val="23"/>
          <w:szCs w:val="23"/>
        </w:rPr>
        <w:t>.</w:t>
      </w:r>
      <w:r w:rsidR="00BE1AD5">
        <w:rPr>
          <w:rFonts w:asciiTheme="majorEastAsia" w:eastAsiaTheme="majorEastAsia" w:hAnsiTheme="majorEastAsia" w:cstheme="minorBidi" w:hint="eastAsia"/>
          <w:color w:val="auto"/>
          <w:sz w:val="23"/>
          <w:szCs w:val="23"/>
        </w:rPr>
        <w:t>法改正により</w:t>
      </w:r>
      <w:r>
        <w:rPr>
          <w:rFonts w:asciiTheme="majorEastAsia" w:eastAsiaTheme="majorEastAsia" w:hAnsiTheme="majorEastAsia" w:cstheme="minorBidi" w:hint="eastAsia"/>
          <w:color w:val="auto"/>
          <w:sz w:val="23"/>
          <w:szCs w:val="23"/>
        </w:rPr>
        <w:t>民法８７３条</w:t>
      </w:r>
      <w:r w:rsidR="00BE1AD5">
        <w:rPr>
          <w:rFonts w:asciiTheme="majorEastAsia" w:eastAsiaTheme="majorEastAsia" w:hAnsiTheme="majorEastAsia" w:cstheme="minorBidi" w:hint="eastAsia"/>
          <w:color w:val="auto"/>
          <w:sz w:val="23"/>
          <w:szCs w:val="23"/>
        </w:rPr>
        <w:t>の２が新設され</w:t>
      </w:r>
      <w:r>
        <w:rPr>
          <w:rFonts w:asciiTheme="majorEastAsia" w:eastAsiaTheme="majorEastAsia" w:hAnsiTheme="majorEastAsia" w:cstheme="minorBidi" w:hint="eastAsia"/>
          <w:color w:val="auto"/>
          <w:sz w:val="23"/>
          <w:szCs w:val="23"/>
        </w:rPr>
        <w:t>，個々の相続財産の保存行為，弁済期が到来した債務の弁済，火葬又は埋葬に関する契約の締結等といった一定の範囲の死後事務が</w:t>
      </w:r>
      <w:r w:rsidR="001006EF">
        <w:rPr>
          <w:rFonts w:asciiTheme="majorEastAsia" w:eastAsiaTheme="majorEastAsia" w:hAnsiTheme="majorEastAsia" w:cstheme="minorBidi" w:hint="eastAsia"/>
          <w:color w:val="auto"/>
          <w:sz w:val="23"/>
          <w:szCs w:val="23"/>
        </w:rPr>
        <w:t>成年</w:t>
      </w:r>
      <w:r>
        <w:rPr>
          <w:rFonts w:asciiTheme="majorEastAsia" w:eastAsiaTheme="majorEastAsia" w:hAnsiTheme="majorEastAsia" w:cstheme="minorBidi" w:hint="eastAsia"/>
          <w:color w:val="auto"/>
          <w:sz w:val="23"/>
          <w:szCs w:val="23"/>
        </w:rPr>
        <w:t>後見人の権限に含まれることが明記されま</w:t>
      </w:r>
      <w:r w:rsidR="00FE28B1">
        <w:rPr>
          <w:rFonts w:asciiTheme="majorEastAsia" w:eastAsiaTheme="majorEastAsia" w:hAnsiTheme="majorEastAsia" w:cstheme="minorBidi" w:hint="eastAsia"/>
          <w:color w:val="auto"/>
          <w:sz w:val="23"/>
          <w:szCs w:val="23"/>
        </w:rPr>
        <w:t>した</w:t>
      </w:r>
      <w:r>
        <w:rPr>
          <w:rFonts w:asciiTheme="majorEastAsia" w:eastAsiaTheme="majorEastAsia" w:hAnsiTheme="majorEastAsia" w:cstheme="minorBidi" w:hint="eastAsia"/>
          <w:color w:val="auto"/>
          <w:sz w:val="23"/>
          <w:szCs w:val="23"/>
        </w:rPr>
        <w:t>。</w:t>
      </w:r>
      <w:r w:rsidR="007F422A">
        <w:rPr>
          <w:rFonts w:asciiTheme="majorEastAsia" w:eastAsiaTheme="majorEastAsia" w:hAnsiTheme="majorEastAsia" w:cstheme="minorBidi" w:hint="eastAsia"/>
          <w:color w:val="auto"/>
          <w:sz w:val="23"/>
          <w:szCs w:val="23"/>
        </w:rPr>
        <w:t>そのうち，</w:t>
      </w:r>
      <w:r w:rsidR="009A3978">
        <w:rPr>
          <w:rFonts w:asciiTheme="majorEastAsia" w:eastAsiaTheme="majorEastAsia" w:hAnsiTheme="majorEastAsia" w:cstheme="minorBidi" w:hint="eastAsia"/>
          <w:color w:val="auto"/>
          <w:sz w:val="23"/>
          <w:szCs w:val="23"/>
        </w:rPr>
        <w:t>本人の死体の火葬又は埋葬に関する契約の締結その他相続財産の保存に</w:t>
      </w:r>
      <w:r w:rsidR="0016671B">
        <w:rPr>
          <w:rFonts w:asciiTheme="majorEastAsia" w:eastAsiaTheme="majorEastAsia" w:hAnsiTheme="majorEastAsia" w:cstheme="minorBidi" w:hint="eastAsia"/>
          <w:color w:val="auto"/>
          <w:sz w:val="23"/>
          <w:szCs w:val="23"/>
        </w:rPr>
        <w:t>必要な行為</w:t>
      </w:r>
      <w:r w:rsidR="009A3978">
        <w:rPr>
          <w:rFonts w:asciiTheme="majorEastAsia" w:eastAsiaTheme="majorEastAsia" w:hAnsiTheme="majorEastAsia" w:cstheme="minorBidi" w:hint="eastAsia"/>
          <w:color w:val="auto"/>
          <w:sz w:val="23"/>
          <w:szCs w:val="23"/>
        </w:rPr>
        <w:t>については，裁判所の許可を得る必要があるものとされま</w:t>
      </w:r>
      <w:r w:rsidR="0016671B">
        <w:rPr>
          <w:rFonts w:asciiTheme="majorEastAsia" w:eastAsiaTheme="majorEastAsia" w:hAnsiTheme="majorEastAsia" w:cstheme="minorBidi" w:hint="eastAsia"/>
          <w:color w:val="auto"/>
          <w:sz w:val="23"/>
          <w:szCs w:val="23"/>
        </w:rPr>
        <w:t>した</w:t>
      </w:r>
      <w:r w:rsidRPr="00D72C3B">
        <w:rPr>
          <w:rFonts w:asciiTheme="majorEastAsia" w:eastAsiaTheme="majorEastAsia" w:hAnsiTheme="majorEastAsia" w:cstheme="minorBidi" w:hint="eastAsia"/>
          <w:color w:val="auto"/>
          <w:sz w:val="23"/>
          <w:szCs w:val="23"/>
        </w:rPr>
        <w:t>。</w:t>
      </w:r>
    </w:p>
    <w:p w14:paraId="27A0F146" w14:textId="53154F29" w:rsidR="00F74AAE" w:rsidRDefault="0082394D" w:rsidP="00F57A81">
      <w:pPr>
        <w:pStyle w:val="Default"/>
        <w:jc w:val="right"/>
        <w:rPr>
          <w:rFonts w:asciiTheme="majorEastAsia" w:eastAsiaTheme="majorEastAsia" w:hAnsiTheme="majorEastAsia" w:cstheme="minorBidi"/>
          <w:color w:val="auto"/>
          <w:sz w:val="23"/>
          <w:szCs w:val="23"/>
        </w:rPr>
      </w:pPr>
      <w:hyperlink w:anchor="_＜後見終了後の事務＞" w:history="1">
        <w:r w:rsidR="00F74AAE" w:rsidRPr="00D72C3B">
          <w:rPr>
            <w:rStyle w:val="ac"/>
            <w:rFonts w:asciiTheme="majorEastAsia" w:eastAsiaTheme="majorEastAsia" w:hAnsiTheme="majorEastAsia" w:cstheme="minorBidi"/>
            <w:sz w:val="14"/>
            <w:szCs w:val="14"/>
          </w:rPr>
          <w:t>＜後見終了後の事務＞に戻る</w:t>
        </w:r>
      </w:hyperlink>
    </w:p>
    <w:p w14:paraId="6454CEEA" w14:textId="77777777" w:rsidR="00F74AAE" w:rsidRPr="009E598E" w:rsidRDefault="00F74AAE" w:rsidP="000A7BD3">
      <w:pPr>
        <w:pStyle w:val="Default"/>
        <w:rPr>
          <w:rFonts w:asciiTheme="majorEastAsia" w:eastAsiaTheme="majorEastAsia" w:hAnsiTheme="majorEastAsia" w:cstheme="minorBidi"/>
          <w:color w:val="auto"/>
          <w:sz w:val="23"/>
          <w:szCs w:val="23"/>
        </w:rPr>
      </w:pPr>
    </w:p>
    <w:p w14:paraId="3CF71A71" w14:textId="792A38F7" w:rsidR="00FE28B1" w:rsidRDefault="00FE28B1" w:rsidP="00F57A81">
      <w:pPr>
        <w:pStyle w:val="2"/>
      </w:pPr>
      <w:bookmarkStart w:id="210" w:name="_Q5.・私は本人の相続人ですが，遺産分割のために本人の財産状況を調べて"/>
      <w:bookmarkEnd w:id="210"/>
      <w:r w:rsidRPr="00B83F52">
        <w:t>Q</w:t>
      </w:r>
      <w:r>
        <w:t>5</w:t>
      </w:r>
      <w:r w:rsidRPr="00B83F52">
        <w:t>.</w:t>
      </w:r>
      <w:r>
        <w:rPr>
          <w:rFonts w:hint="eastAsia"/>
        </w:rPr>
        <w:t>火葬又は埋葬に関する契約には葬儀の契約は含まれるのですか。</w:t>
      </w:r>
    </w:p>
    <w:p w14:paraId="63D85C75" w14:textId="77777777" w:rsidR="00FE28B1" w:rsidRDefault="00FE28B1" w:rsidP="000A7BD3">
      <w:pPr>
        <w:rPr>
          <w:szCs w:val="23"/>
        </w:rPr>
      </w:pPr>
    </w:p>
    <w:p w14:paraId="7E5FD0BD" w14:textId="4E4165EA" w:rsidR="00FE28B1" w:rsidRPr="00FE28B1" w:rsidRDefault="00FE28B1" w:rsidP="000A7BD3">
      <w:pPr>
        <w:rPr>
          <w:szCs w:val="23"/>
        </w:rPr>
      </w:pPr>
      <w:r>
        <w:rPr>
          <w:szCs w:val="23"/>
        </w:rPr>
        <w:t>A5</w:t>
      </w:r>
      <w:r w:rsidRPr="00B83F52">
        <w:rPr>
          <w:szCs w:val="23"/>
        </w:rPr>
        <w:t>.</w:t>
      </w:r>
      <w:r>
        <w:rPr>
          <w:rFonts w:hint="eastAsia"/>
          <w:szCs w:val="23"/>
        </w:rPr>
        <w:t>葬儀の契約は含まれません。</w:t>
      </w:r>
    </w:p>
    <w:p w14:paraId="6EBE32CC" w14:textId="2ABEABFC" w:rsidR="00FE28B1" w:rsidRDefault="0082394D" w:rsidP="00F57A81">
      <w:pPr>
        <w:jc w:val="right"/>
        <w:rPr>
          <w:szCs w:val="23"/>
        </w:rPr>
      </w:pPr>
      <w:hyperlink w:anchor="_＜後見終了後の事務＞" w:history="1">
        <w:r w:rsidR="00FE28B1" w:rsidRPr="00D72C3B">
          <w:rPr>
            <w:rStyle w:val="ac"/>
            <w:rFonts w:asciiTheme="majorEastAsia" w:eastAsiaTheme="majorEastAsia" w:hAnsiTheme="majorEastAsia"/>
            <w:sz w:val="14"/>
            <w:szCs w:val="14"/>
          </w:rPr>
          <w:t>＜後見終了後の事務＞に戻る</w:t>
        </w:r>
      </w:hyperlink>
    </w:p>
    <w:p w14:paraId="3DEF94E1" w14:textId="77777777" w:rsidR="00FE28B1" w:rsidRDefault="00FE28B1" w:rsidP="000A7BD3">
      <w:pPr>
        <w:rPr>
          <w:szCs w:val="23"/>
        </w:rPr>
      </w:pPr>
    </w:p>
    <w:p w14:paraId="5D79885D" w14:textId="5A3BD27A" w:rsidR="00AD1932" w:rsidRDefault="00AD1932" w:rsidP="00F57A81">
      <w:pPr>
        <w:pStyle w:val="2"/>
      </w:pPr>
      <w:r>
        <w:rPr>
          <w:rFonts w:hint="eastAsia"/>
        </w:rPr>
        <w:t>Q6.成年後見人以外でも死後事務の許可申立てができるのですか。</w:t>
      </w:r>
    </w:p>
    <w:p w14:paraId="44067D3E" w14:textId="77777777" w:rsidR="00AD1932" w:rsidRDefault="00AD1932" w:rsidP="000A7BD3">
      <w:pPr>
        <w:rPr>
          <w:szCs w:val="23"/>
        </w:rPr>
      </w:pPr>
    </w:p>
    <w:p w14:paraId="47FF9514" w14:textId="42274EA6" w:rsidR="00AD1932" w:rsidRDefault="00AD1932" w:rsidP="000A7BD3">
      <w:pPr>
        <w:rPr>
          <w:szCs w:val="23"/>
        </w:rPr>
      </w:pPr>
      <w:r>
        <w:rPr>
          <w:rFonts w:hint="eastAsia"/>
          <w:szCs w:val="23"/>
        </w:rPr>
        <w:t>A</w:t>
      </w:r>
      <w:r>
        <w:rPr>
          <w:szCs w:val="23"/>
        </w:rPr>
        <w:t>6.</w:t>
      </w:r>
      <w:r w:rsidR="00A35296">
        <w:rPr>
          <w:rFonts w:hint="eastAsia"/>
          <w:szCs w:val="23"/>
        </w:rPr>
        <w:t>申立てができるのは成年後見人に限られます。保佐人や補助人，任意後見人，未成年後見人は，この申立てをすることはできません。</w:t>
      </w:r>
    </w:p>
    <w:p w14:paraId="0DC6A2A6" w14:textId="68564DCF" w:rsidR="00A35296" w:rsidRDefault="0082394D" w:rsidP="00F57A81">
      <w:pPr>
        <w:jc w:val="right"/>
        <w:rPr>
          <w:szCs w:val="23"/>
        </w:rPr>
      </w:pPr>
      <w:hyperlink w:anchor="_＜後見終了後の事務＞" w:history="1">
        <w:r w:rsidR="00A35296" w:rsidRPr="00D72C3B">
          <w:rPr>
            <w:rStyle w:val="ac"/>
            <w:rFonts w:asciiTheme="majorEastAsia" w:eastAsiaTheme="majorEastAsia" w:hAnsiTheme="majorEastAsia"/>
            <w:sz w:val="14"/>
            <w:szCs w:val="14"/>
          </w:rPr>
          <w:t>＜後見終了後の事務＞に戻る</w:t>
        </w:r>
      </w:hyperlink>
    </w:p>
    <w:p w14:paraId="16A291B4" w14:textId="77777777" w:rsidR="00A35296" w:rsidRDefault="00A35296" w:rsidP="000A7BD3">
      <w:pPr>
        <w:rPr>
          <w:szCs w:val="23"/>
        </w:rPr>
      </w:pPr>
    </w:p>
    <w:p w14:paraId="75E20CE9" w14:textId="3B1CB2DC" w:rsidR="000A7BD3" w:rsidRDefault="00F74AAE" w:rsidP="00F57A81">
      <w:pPr>
        <w:pStyle w:val="2"/>
        <w:rPr>
          <w:rFonts w:asciiTheme="majorEastAsia" w:eastAsiaTheme="majorEastAsia" w:hAnsiTheme="majorEastAsia"/>
        </w:rPr>
      </w:pPr>
      <w:r w:rsidRPr="00B83F52">
        <w:t>Q</w:t>
      </w:r>
      <w:r w:rsidR="00A35296">
        <w:t>7</w:t>
      </w:r>
      <w:r w:rsidRPr="00B83F52">
        <w:t>.</w:t>
      </w:r>
      <w:r>
        <w:rPr>
          <w:rFonts w:hint="eastAsia"/>
        </w:rPr>
        <w:t>保佐人や補助人は死後事務を行うことはできないのですか。</w:t>
      </w:r>
    </w:p>
    <w:p w14:paraId="738AA9DD" w14:textId="77777777" w:rsidR="00F74AAE" w:rsidRDefault="00F74AAE" w:rsidP="000A7BD3">
      <w:pPr>
        <w:rPr>
          <w:rFonts w:asciiTheme="majorEastAsia" w:eastAsiaTheme="majorEastAsia" w:hAnsiTheme="majorEastAsia"/>
          <w:szCs w:val="23"/>
        </w:rPr>
      </w:pPr>
    </w:p>
    <w:p w14:paraId="5B3EF8B5" w14:textId="2FD4ED5B" w:rsidR="00F74AAE" w:rsidRDefault="00BE1AD5" w:rsidP="000A7BD3">
      <w:pPr>
        <w:rPr>
          <w:rFonts w:asciiTheme="majorEastAsia" w:eastAsiaTheme="majorEastAsia" w:hAnsiTheme="majorEastAsia"/>
          <w:szCs w:val="23"/>
        </w:rPr>
      </w:pPr>
      <w:r>
        <w:rPr>
          <w:rFonts w:asciiTheme="majorEastAsia" w:eastAsiaTheme="majorEastAsia" w:hAnsiTheme="majorEastAsia" w:hint="eastAsia"/>
          <w:szCs w:val="23"/>
        </w:rPr>
        <w:t>A</w:t>
      </w:r>
      <w:r w:rsidR="00A35296">
        <w:rPr>
          <w:rFonts w:asciiTheme="majorEastAsia" w:eastAsiaTheme="majorEastAsia" w:hAnsiTheme="majorEastAsia"/>
          <w:szCs w:val="23"/>
        </w:rPr>
        <w:t>7</w:t>
      </w:r>
      <w:r w:rsidRPr="00D72C3B">
        <w:rPr>
          <w:rFonts w:asciiTheme="majorEastAsia" w:eastAsiaTheme="majorEastAsia" w:hAnsiTheme="majorEastAsia" w:hint="eastAsia"/>
          <w:szCs w:val="23"/>
        </w:rPr>
        <w:t>.</w:t>
      </w:r>
      <w:r w:rsidR="00AD1932">
        <w:rPr>
          <w:rFonts w:asciiTheme="majorEastAsia" w:eastAsiaTheme="majorEastAsia" w:hAnsiTheme="majorEastAsia" w:hint="eastAsia"/>
          <w:szCs w:val="23"/>
        </w:rPr>
        <w:t>これまで，</w:t>
      </w:r>
      <w:r>
        <w:rPr>
          <w:rFonts w:asciiTheme="majorEastAsia" w:eastAsiaTheme="majorEastAsia" w:hAnsiTheme="majorEastAsia" w:hint="eastAsia"/>
          <w:szCs w:val="23"/>
        </w:rPr>
        <w:t>死後事務については，後見終了時の応急処分（民法８７４条，６５４条）や相続人全員のための事務管理（民法６９７条）を根拠とした運用がなされていま</w:t>
      </w:r>
      <w:r w:rsidR="00AD1932">
        <w:rPr>
          <w:rFonts w:asciiTheme="majorEastAsia" w:eastAsiaTheme="majorEastAsia" w:hAnsiTheme="majorEastAsia" w:hint="eastAsia"/>
          <w:szCs w:val="23"/>
        </w:rPr>
        <w:t>した</w:t>
      </w:r>
      <w:r>
        <w:rPr>
          <w:rFonts w:asciiTheme="majorEastAsia" w:eastAsiaTheme="majorEastAsia" w:hAnsiTheme="majorEastAsia" w:hint="eastAsia"/>
          <w:szCs w:val="23"/>
        </w:rPr>
        <w:t>。法改正によって</w:t>
      </w:r>
      <w:r w:rsidR="00FE28B1">
        <w:rPr>
          <w:rFonts w:asciiTheme="majorEastAsia" w:eastAsiaTheme="majorEastAsia" w:hAnsiTheme="majorEastAsia" w:hint="eastAsia"/>
          <w:szCs w:val="23"/>
        </w:rPr>
        <w:t>死後事務等が明文化され</w:t>
      </w:r>
      <w:r w:rsidR="00AD1932">
        <w:rPr>
          <w:rFonts w:asciiTheme="majorEastAsia" w:eastAsiaTheme="majorEastAsia" w:hAnsiTheme="majorEastAsia" w:hint="eastAsia"/>
          <w:szCs w:val="23"/>
        </w:rPr>
        <w:t>た後も，</w:t>
      </w:r>
      <w:r w:rsidR="00FE28B1">
        <w:rPr>
          <w:rFonts w:asciiTheme="majorEastAsia" w:eastAsiaTheme="majorEastAsia" w:hAnsiTheme="majorEastAsia" w:hint="eastAsia"/>
          <w:szCs w:val="23"/>
        </w:rPr>
        <w:t>応急処分等の規定に基づいて死後事務を行うことは否定されません。</w:t>
      </w:r>
    </w:p>
    <w:p w14:paraId="1FEB1E8F" w14:textId="373AACAA" w:rsidR="00BE1AD5" w:rsidRDefault="0082394D" w:rsidP="00F57A81">
      <w:pPr>
        <w:jc w:val="right"/>
        <w:rPr>
          <w:rFonts w:asciiTheme="majorEastAsia" w:eastAsiaTheme="majorEastAsia" w:hAnsiTheme="majorEastAsia"/>
          <w:szCs w:val="23"/>
        </w:rPr>
      </w:pPr>
      <w:hyperlink w:anchor="_＜後見終了後の事務＞" w:history="1">
        <w:r w:rsidR="007F422A" w:rsidRPr="00D72C3B">
          <w:rPr>
            <w:rStyle w:val="ac"/>
            <w:rFonts w:asciiTheme="majorEastAsia" w:eastAsiaTheme="majorEastAsia" w:hAnsiTheme="majorEastAsia"/>
            <w:sz w:val="14"/>
            <w:szCs w:val="14"/>
          </w:rPr>
          <w:t>＜後見終了後の事務＞に戻る</w:t>
        </w:r>
      </w:hyperlink>
    </w:p>
    <w:p w14:paraId="288BF824" w14:textId="77777777" w:rsidR="007F422A" w:rsidRDefault="007F422A" w:rsidP="000A7BD3">
      <w:pPr>
        <w:rPr>
          <w:rFonts w:asciiTheme="majorEastAsia" w:eastAsiaTheme="majorEastAsia" w:hAnsiTheme="majorEastAsia"/>
          <w:szCs w:val="23"/>
        </w:rPr>
      </w:pPr>
    </w:p>
    <w:p w14:paraId="51F3FCAD" w14:textId="22DAC849" w:rsidR="00A35296" w:rsidRDefault="00A35296" w:rsidP="00F57A81">
      <w:pPr>
        <w:pStyle w:val="2"/>
      </w:pPr>
      <w:r>
        <w:rPr>
          <w:rFonts w:hint="eastAsia"/>
        </w:rPr>
        <w:t>Q8.死後事務の許可申立て</w:t>
      </w:r>
      <w:r w:rsidR="00240ACD">
        <w:rPr>
          <w:rFonts w:hint="eastAsia"/>
        </w:rPr>
        <w:t>の</w:t>
      </w:r>
      <w:r>
        <w:rPr>
          <w:rFonts w:hint="eastAsia"/>
        </w:rPr>
        <w:t>要件は</w:t>
      </w:r>
      <w:r w:rsidR="00663967">
        <w:rPr>
          <w:rFonts w:hint="eastAsia"/>
        </w:rPr>
        <w:t>何ですか</w:t>
      </w:r>
      <w:r>
        <w:rPr>
          <w:rFonts w:hint="eastAsia"/>
        </w:rPr>
        <w:t>。</w:t>
      </w:r>
    </w:p>
    <w:p w14:paraId="1A4D1321" w14:textId="77777777" w:rsidR="00A35296" w:rsidRPr="00663967" w:rsidRDefault="00A35296" w:rsidP="000A7BD3">
      <w:pPr>
        <w:rPr>
          <w:rFonts w:asciiTheme="majorEastAsia" w:eastAsiaTheme="majorEastAsia" w:hAnsiTheme="majorEastAsia"/>
          <w:szCs w:val="23"/>
        </w:rPr>
      </w:pPr>
    </w:p>
    <w:p w14:paraId="19E3A3FF" w14:textId="2EC32D54" w:rsidR="00A35296" w:rsidRPr="00A35296" w:rsidRDefault="00A35296" w:rsidP="000A7BD3">
      <w:pPr>
        <w:rPr>
          <w:rFonts w:asciiTheme="majorEastAsia" w:eastAsiaTheme="majorEastAsia" w:hAnsiTheme="majorEastAsia"/>
          <w:szCs w:val="23"/>
        </w:rPr>
      </w:pPr>
      <w:r>
        <w:rPr>
          <w:rFonts w:asciiTheme="majorEastAsia" w:eastAsiaTheme="majorEastAsia" w:hAnsiTheme="majorEastAsia"/>
          <w:szCs w:val="23"/>
        </w:rPr>
        <w:t>A</w:t>
      </w:r>
      <w:r w:rsidR="0016671B">
        <w:rPr>
          <w:rFonts w:asciiTheme="majorEastAsia" w:eastAsiaTheme="majorEastAsia" w:hAnsiTheme="majorEastAsia"/>
          <w:szCs w:val="23"/>
        </w:rPr>
        <w:t>8</w:t>
      </w:r>
      <w:r>
        <w:rPr>
          <w:rFonts w:asciiTheme="majorEastAsia" w:eastAsiaTheme="majorEastAsia" w:hAnsiTheme="majorEastAsia"/>
          <w:szCs w:val="23"/>
        </w:rPr>
        <w:t>.</w:t>
      </w:r>
      <w:r w:rsidR="00663967">
        <w:rPr>
          <w:rFonts w:asciiTheme="majorEastAsia" w:eastAsiaTheme="majorEastAsia" w:hAnsiTheme="majorEastAsia" w:hint="eastAsia"/>
          <w:szCs w:val="23"/>
        </w:rPr>
        <w:t>①</w:t>
      </w:r>
      <w:r>
        <w:rPr>
          <w:rFonts w:asciiTheme="majorEastAsia" w:eastAsiaTheme="majorEastAsia" w:hAnsiTheme="majorEastAsia" w:hint="eastAsia"/>
          <w:szCs w:val="23"/>
        </w:rPr>
        <w:t>本人の死亡後に成年後見人が許可を要する行為を行う必要があ</w:t>
      </w:r>
      <w:r w:rsidR="00663967">
        <w:rPr>
          <w:rFonts w:asciiTheme="majorEastAsia" w:eastAsiaTheme="majorEastAsia" w:hAnsiTheme="majorEastAsia" w:hint="eastAsia"/>
          <w:szCs w:val="23"/>
        </w:rPr>
        <w:t>ること</w:t>
      </w:r>
      <w:r>
        <w:rPr>
          <w:rFonts w:asciiTheme="majorEastAsia" w:eastAsiaTheme="majorEastAsia" w:hAnsiTheme="majorEastAsia" w:hint="eastAsia"/>
          <w:szCs w:val="23"/>
        </w:rPr>
        <w:t>，</w:t>
      </w:r>
      <w:r w:rsidR="00663967">
        <w:rPr>
          <w:rFonts w:asciiTheme="majorEastAsia" w:eastAsiaTheme="majorEastAsia" w:hAnsiTheme="majorEastAsia" w:hint="eastAsia"/>
          <w:szCs w:val="23"/>
        </w:rPr>
        <w:t>②</w:t>
      </w:r>
      <w:r>
        <w:rPr>
          <w:rFonts w:asciiTheme="majorEastAsia" w:eastAsiaTheme="majorEastAsia" w:hAnsiTheme="majorEastAsia" w:hint="eastAsia"/>
          <w:szCs w:val="23"/>
        </w:rPr>
        <w:t>本人の相続人の意思に反することが明らかであるとの事情がな</w:t>
      </w:r>
      <w:r w:rsidR="00663967">
        <w:rPr>
          <w:rFonts w:asciiTheme="majorEastAsia" w:eastAsiaTheme="majorEastAsia" w:hAnsiTheme="majorEastAsia" w:hint="eastAsia"/>
          <w:szCs w:val="23"/>
        </w:rPr>
        <w:t>いこと</w:t>
      </w:r>
      <w:r>
        <w:rPr>
          <w:rFonts w:asciiTheme="majorEastAsia" w:eastAsiaTheme="majorEastAsia" w:hAnsiTheme="majorEastAsia" w:hint="eastAsia"/>
          <w:szCs w:val="23"/>
        </w:rPr>
        <w:t>，</w:t>
      </w:r>
      <w:r w:rsidR="00663967">
        <w:rPr>
          <w:rFonts w:asciiTheme="majorEastAsia" w:eastAsiaTheme="majorEastAsia" w:hAnsiTheme="majorEastAsia" w:hint="eastAsia"/>
          <w:szCs w:val="23"/>
        </w:rPr>
        <w:t>③</w:t>
      </w:r>
      <w:r>
        <w:rPr>
          <w:rFonts w:asciiTheme="majorEastAsia" w:eastAsiaTheme="majorEastAsia" w:hAnsiTheme="majorEastAsia" w:hint="eastAsia"/>
          <w:szCs w:val="23"/>
        </w:rPr>
        <w:t>相続人が相続財産を管理し得る状況にない</w:t>
      </w:r>
      <w:r w:rsidR="00663967">
        <w:rPr>
          <w:rFonts w:asciiTheme="majorEastAsia" w:eastAsiaTheme="majorEastAsia" w:hAnsiTheme="majorEastAsia" w:hint="eastAsia"/>
          <w:szCs w:val="23"/>
        </w:rPr>
        <w:t>ということ</w:t>
      </w:r>
      <w:r>
        <w:rPr>
          <w:rFonts w:asciiTheme="majorEastAsia" w:eastAsiaTheme="majorEastAsia" w:hAnsiTheme="majorEastAsia" w:hint="eastAsia"/>
          <w:szCs w:val="23"/>
        </w:rPr>
        <w:t>です。</w:t>
      </w:r>
    </w:p>
    <w:p w14:paraId="18316A11" w14:textId="310866CF" w:rsidR="00A35296" w:rsidRDefault="0082394D" w:rsidP="00F57A81">
      <w:pPr>
        <w:jc w:val="right"/>
        <w:rPr>
          <w:rFonts w:asciiTheme="majorEastAsia" w:eastAsiaTheme="majorEastAsia" w:hAnsiTheme="majorEastAsia"/>
          <w:szCs w:val="23"/>
        </w:rPr>
      </w:pPr>
      <w:hyperlink w:anchor="_＜後見終了後の事務＞" w:history="1">
        <w:r w:rsidR="00A35296" w:rsidRPr="00D72C3B">
          <w:rPr>
            <w:rStyle w:val="ac"/>
            <w:rFonts w:asciiTheme="majorEastAsia" w:eastAsiaTheme="majorEastAsia" w:hAnsiTheme="majorEastAsia"/>
            <w:sz w:val="14"/>
            <w:szCs w:val="14"/>
          </w:rPr>
          <w:t>＜後見終了後の事務＞に戻る</w:t>
        </w:r>
      </w:hyperlink>
    </w:p>
    <w:p w14:paraId="15A689FD" w14:textId="77777777" w:rsidR="00A35296" w:rsidRPr="00DA0478" w:rsidRDefault="00A35296" w:rsidP="000A7BD3">
      <w:pPr>
        <w:rPr>
          <w:rFonts w:asciiTheme="majorEastAsia" w:eastAsiaTheme="majorEastAsia" w:hAnsiTheme="majorEastAsia"/>
          <w:szCs w:val="23"/>
        </w:rPr>
      </w:pPr>
    </w:p>
    <w:p w14:paraId="5975FC29" w14:textId="7AF8AA4A" w:rsidR="00E83E58" w:rsidRPr="009C70DC" w:rsidRDefault="00E83E58" w:rsidP="008114E3">
      <w:pPr>
        <w:pStyle w:val="1"/>
      </w:pPr>
      <w:r w:rsidRPr="009C70DC">
        <w:rPr>
          <w:rFonts w:hint="eastAsia"/>
        </w:rPr>
        <w:t>＜その他＞</w:t>
      </w:r>
      <w:r w:rsidRPr="009C70DC">
        <w:t xml:space="preserve"> </w:t>
      </w:r>
    </w:p>
    <w:p w14:paraId="1E5792D4" w14:textId="77777777" w:rsidR="00E83E58" w:rsidRPr="009C70DC" w:rsidRDefault="00E83E58" w:rsidP="008114E3">
      <w:pPr>
        <w:pStyle w:val="2"/>
      </w:pPr>
      <w:bookmarkStart w:id="211" w:name="_Q1.・本人は完全看護の施設に入所しており，収入・支出とも全て銀行振込"/>
      <w:bookmarkStart w:id="212" w:name="_Q8.・私は本人の親族です。後見人が裁判所に提出した報告書を見たいので"/>
      <w:bookmarkStart w:id="213" w:name="_Q1.後見人が裁判所に提出した書面を見たいのですが，どうすればいいです"/>
      <w:bookmarkEnd w:id="211"/>
      <w:bookmarkEnd w:id="212"/>
      <w:bookmarkEnd w:id="213"/>
      <w:r w:rsidRPr="009C70DC">
        <w:t>Q1.</w:t>
      </w:r>
      <w:r w:rsidRPr="009C70DC">
        <w:rPr>
          <w:rFonts w:hint="eastAsia"/>
        </w:rPr>
        <w:t>後見人が裁判所に提出した書面を見たいのですが，どうすればいいですか。</w:t>
      </w:r>
    </w:p>
    <w:p w14:paraId="20A89201" w14:textId="77777777" w:rsidR="00E83E58" w:rsidRPr="00D72C3B" w:rsidRDefault="00E83E58" w:rsidP="00E83E58">
      <w:pPr>
        <w:pStyle w:val="Default"/>
        <w:rPr>
          <w:rFonts w:asciiTheme="majorEastAsia" w:eastAsiaTheme="majorEastAsia" w:hAnsiTheme="majorEastAsia" w:cstheme="minorBidi"/>
          <w:color w:val="auto"/>
          <w:sz w:val="23"/>
          <w:szCs w:val="23"/>
        </w:rPr>
      </w:pPr>
    </w:p>
    <w:p w14:paraId="7DF5F2AC" w14:textId="6B1AE395" w:rsidR="00E83E58" w:rsidRPr="00D72C3B" w:rsidRDefault="00E83E58" w:rsidP="00E83E58">
      <w:pPr>
        <w:pStyle w:val="Default"/>
        <w:rPr>
          <w:rFonts w:asciiTheme="majorEastAsia" w:eastAsiaTheme="majorEastAsia" w:hAnsiTheme="majorEastAsia" w:cstheme="minorBidi"/>
          <w:color w:val="auto"/>
          <w:sz w:val="23"/>
          <w:szCs w:val="23"/>
        </w:rPr>
      </w:pPr>
      <w:r w:rsidRPr="00D72C3B">
        <w:rPr>
          <w:rFonts w:asciiTheme="majorEastAsia" w:eastAsiaTheme="majorEastAsia" w:hAnsiTheme="majorEastAsia" w:cstheme="minorBidi" w:hint="eastAsia"/>
          <w:color w:val="auto"/>
          <w:sz w:val="23"/>
          <w:szCs w:val="23"/>
        </w:rPr>
        <w:t>A</w:t>
      </w:r>
      <w:r w:rsidRPr="00D72C3B">
        <w:rPr>
          <w:rFonts w:asciiTheme="majorEastAsia" w:eastAsiaTheme="majorEastAsia" w:hAnsiTheme="majorEastAsia" w:cstheme="minorBidi"/>
          <w:color w:val="auto"/>
          <w:sz w:val="23"/>
          <w:szCs w:val="23"/>
        </w:rPr>
        <w:t>1</w:t>
      </w:r>
      <w:r w:rsidRPr="00D72C3B">
        <w:rPr>
          <w:rFonts w:asciiTheme="majorEastAsia" w:eastAsiaTheme="majorEastAsia" w:hAnsiTheme="majorEastAsia" w:cstheme="minorBidi" w:hint="eastAsia"/>
          <w:color w:val="auto"/>
          <w:sz w:val="23"/>
          <w:szCs w:val="23"/>
        </w:rPr>
        <w:t>.</w:t>
      </w:r>
      <w:r w:rsidRPr="00D72C3B">
        <w:rPr>
          <w:rFonts w:asciiTheme="majorEastAsia" w:eastAsiaTheme="majorEastAsia" w:hAnsiTheme="majorEastAsia" w:cstheme="minorBidi"/>
          <w:color w:val="auto"/>
          <w:sz w:val="23"/>
          <w:szCs w:val="23"/>
        </w:rPr>
        <w:t>裁判所に記録の閲覧・謄写申請をするという方法があります。後見</w:t>
      </w:r>
      <w:r w:rsidRPr="00D72C3B">
        <w:rPr>
          <w:rFonts w:asciiTheme="majorEastAsia" w:eastAsiaTheme="majorEastAsia" w:hAnsiTheme="majorEastAsia" w:cstheme="minorBidi" w:hint="eastAsia"/>
          <w:color w:val="auto"/>
          <w:sz w:val="23"/>
          <w:szCs w:val="23"/>
        </w:rPr>
        <w:t>センター</w:t>
      </w:r>
      <w:r w:rsidRPr="00D72C3B">
        <w:rPr>
          <w:rFonts w:asciiTheme="majorEastAsia" w:eastAsiaTheme="majorEastAsia" w:hAnsiTheme="majorEastAsia" w:cstheme="minorBidi"/>
          <w:color w:val="auto"/>
          <w:sz w:val="23"/>
          <w:szCs w:val="23"/>
        </w:rPr>
        <w:t>の窓口で申請書に記入のうえ提出してください。裁判官</w:t>
      </w:r>
      <w:r w:rsidRPr="00D72C3B">
        <w:rPr>
          <w:rFonts w:asciiTheme="majorEastAsia" w:eastAsiaTheme="majorEastAsia" w:hAnsiTheme="majorEastAsia" w:cstheme="minorBidi" w:hint="eastAsia"/>
          <w:color w:val="auto"/>
          <w:sz w:val="23"/>
          <w:szCs w:val="23"/>
        </w:rPr>
        <w:t>が</w:t>
      </w:r>
      <w:r w:rsidRPr="00D72C3B">
        <w:rPr>
          <w:rFonts w:asciiTheme="majorEastAsia" w:eastAsiaTheme="majorEastAsia" w:hAnsiTheme="majorEastAsia" w:cstheme="minorBidi"/>
          <w:color w:val="auto"/>
          <w:sz w:val="23"/>
          <w:szCs w:val="23"/>
        </w:rPr>
        <w:t>許可</w:t>
      </w:r>
      <w:r w:rsidRPr="00D72C3B">
        <w:rPr>
          <w:rFonts w:asciiTheme="majorEastAsia" w:eastAsiaTheme="majorEastAsia" w:hAnsiTheme="majorEastAsia" w:cstheme="minorBidi" w:hint="eastAsia"/>
          <w:color w:val="auto"/>
          <w:sz w:val="23"/>
          <w:szCs w:val="23"/>
        </w:rPr>
        <w:t>す</w:t>
      </w:r>
      <w:r w:rsidRPr="00D72C3B">
        <w:rPr>
          <w:rFonts w:asciiTheme="majorEastAsia" w:eastAsiaTheme="majorEastAsia" w:hAnsiTheme="majorEastAsia" w:cstheme="minorBidi"/>
          <w:color w:val="auto"/>
          <w:sz w:val="23"/>
          <w:szCs w:val="23"/>
        </w:rPr>
        <w:t>れば閲覧・謄写ができますが，</w:t>
      </w:r>
      <w:r w:rsidRPr="00D72C3B">
        <w:rPr>
          <w:rFonts w:asciiTheme="majorEastAsia" w:eastAsiaTheme="majorEastAsia" w:hAnsiTheme="majorEastAsia" w:cstheme="minorBidi" w:hint="eastAsia"/>
          <w:color w:val="auto"/>
          <w:sz w:val="23"/>
          <w:szCs w:val="23"/>
        </w:rPr>
        <w:t>原則として</w:t>
      </w:r>
      <w:r w:rsidRPr="00D72C3B">
        <w:rPr>
          <w:rFonts w:asciiTheme="majorEastAsia" w:eastAsiaTheme="majorEastAsia" w:hAnsiTheme="majorEastAsia" w:cstheme="minorBidi"/>
          <w:color w:val="auto"/>
          <w:sz w:val="23"/>
          <w:szCs w:val="23"/>
        </w:rPr>
        <w:t>後見</w:t>
      </w:r>
      <w:r w:rsidRPr="00D72C3B">
        <w:rPr>
          <w:rFonts w:asciiTheme="majorEastAsia" w:eastAsiaTheme="majorEastAsia" w:hAnsiTheme="majorEastAsia" w:cstheme="minorBidi" w:hint="eastAsia"/>
          <w:color w:val="auto"/>
          <w:sz w:val="23"/>
          <w:szCs w:val="23"/>
        </w:rPr>
        <w:t>等</w:t>
      </w:r>
      <w:r w:rsidRPr="00D72C3B">
        <w:rPr>
          <w:rFonts w:asciiTheme="majorEastAsia" w:eastAsiaTheme="majorEastAsia" w:hAnsiTheme="majorEastAsia" w:cstheme="minorBidi"/>
          <w:color w:val="auto"/>
          <w:sz w:val="23"/>
          <w:szCs w:val="23"/>
        </w:rPr>
        <w:t>事件は非公開の手続のため，</w:t>
      </w:r>
      <w:r w:rsidRPr="00D72C3B">
        <w:rPr>
          <w:rFonts w:asciiTheme="majorEastAsia" w:eastAsiaTheme="majorEastAsia" w:hAnsiTheme="majorEastAsia" w:cstheme="minorBidi" w:hint="eastAsia"/>
          <w:color w:val="auto"/>
          <w:sz w:val="23"/>
          <w:szCs w:val="23"/>
        </w:rPr>
        <w:t>親族であるからといって誰</w:t>
      </w:r>
      <w:r w:rsidRPr="00D72C3B">
        <w:rPr>
          <w:rFonts w:asciiTheme="majorEastAsia" w:eastAsiaTheme="majorEastAsia" w:hAnsiTheme="majorEastAsia" w:cstheme="minorBidi"/>
          <w:color w:val="auto"/>
          <w:sz w:val="23"/>
          <w:szCs w:val="23"/>
        </w:rPr>
        <w:t>に対しても許可されるわけではありません</w:t>
      </w:r>
      <w:r w:rsidRPr="00D72C3B">
        <w:rPr>
          <w:rFonts w:asciiTheme="majorEastAsia" w:eastAsiaTheme="majorEastAsia" w:hAnsiTheme="majorEastAsia" w:cstheme="minorBidi" w:hint="eastAsia"/>
          <w:color w:val="auto"/>
          <w:sz w:val="23"/>
          <w:szCs w:val="23"/>
        </w:rPr>
        <w:t>し，記録の一部に限って閲覧・謄写が許可される場合もあります</w:t>
      </w:r>
      <w:r w:rsidRPr="00D72C3B">
        <w:rPr>
          <w:rFonts w:asciiTheme="majorEastAsia" w:eastAsiaTheme="majorEastAsia" w:hAnsiTheme="majorEastAsia" w:cstheme="minorBidi"/>
          <w:color w:val="auto"/>
          <w:sz w:val="23"/>
          <w:szCs w:val="23"/>
        </w:rPr>
        <w:t>。許可されたかどうかは後日電話</w:t>
      </w:r>
      <w:r w:rsidR="000F625C">
        <w:rPr>
          <w:rFonts w:asciiTheme="majorEastAsia" w:eastAsiaTheme="majorEastAsia" w:hAnsiTheme="majorEastAsia" w:cstheme="minorBidi" w:hint="eastAsia"/>
          <w:color w:val="auto"/>
          <w:sz w:val="23"/>
          <w:szCs w:val="23"/>
        </w:rPr>
        <w:t>か書面</w:t>
      </w:r>
      <w:r w:rsidRPr="00D72C3B">
        <w:rPr>
          <w:rFonts w:asciiTheme="majorEastAsia" w:eastAsiaTheme="majorEastAsia" w:hAnsiTheme="majorEastAsia" w:cstheme="minorBidi"/>
          <w:color w:val="auto"/>
          <w:sz w:val="23"/>
          <w:szCs w:val="23"/>
        </w:rPr>
        <w:t xml:space="preserve">でご連絡します。 </w:t>
      </w:r>
    </w:p>
    <w:p w14:paraId="4C8DCDFC" w14:textId="555CF7C6" w:rsidR="00DA0478" w:rsidRPr="00622626" w:rsidRDefault="0082394D" w:rsidP="00622626">
      <w:pPr>
        <w:pStyle w:val="Default"/>
        <w:jc w:val="right"/>
        <w:rPr>
          <w:rFonts w:eastAsiaTheme="majorEastAsia" w:cstheme="minorBidi"/>
          <w:color w:val="0000FF" w:themeColor="hyperlink"/>
          <w:u w:val="single"/>
        </w:rPr>
      </w:pPr>
      <w:hyperlink w:anchor="_＜その他＞" w:history="1">
        <w:r w:rsidR="00E83E58" w:rsidRPr="009C70DC">
          <w:rPr>
            <w:rStyle w:val="ac"/>
            <w:rFonts w:asciiTheme="majorEastAsia" w:eastAsiaTheme="majorEastAsia" w:hAnsiTheme="majorEastAsia" w:cstheme="minorBidi"/>
            <w:sz w:val="14"/>
            <w:szCs w:val="14"/>
          </w:rPr>
          <w:t>＜</w:t>
        </w:r>
        <w:r w:rsidR="00E83E58" w:rsidRPr="009C70DC">
          <w:rPr>
            <w:rStyle w:val="ac"/>
            <w:rFonts w:asciiTheme="majorEastAsia" w:eastAsiaTheme="majorEastAsia" w:hAnsiTheme="majorEastAsia" w:cstheme="minorBidi" w:hint="eastAsia"/>
            <w:sz w:val="14"/>
            <w:szCs w:val="14"/>
          </w:rPr>
          <w:t>その他</w:t>
        </w:r>
        <w:r w:rsidR="00E83E58" w:rsidRPr="009C70DC">
          <w:rPr>
            <w:rStyle w:val="ac"/>
            <w:rFonts w:asciiTheme="majorEastAsia" w:eastAsiaTheme="majorEastAsia" w:hAnsiTheme="majorEastAsia" w:cstheme="minorBidi"/>
            <w:sz w:val="14"/>
            <w:szCs w:val="14"/>
          </w:rPr>
          <w:t>＞に戻る</w:t>
        </w:r>
      </w:hyperlink>
    </w:p>
    <w:sectPr w:rsidR="00DA0478" w:rsidRPr="00622626" w:rsidSect="006D7A79">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9058B" w14:textId="77777777" w:rsidR="0082394D" w:rsidRDefault="0082394D" w:rsidP="003E50B4">
      <w:r>
        <w:separator/>
      </w:r>
    </w:p>
  </w:endnote>
  <w:endnote w:type="continuationSeparator" w:id="0">
    <w:p w14:paraId="1BB5BD17" w14:textId="77777777" w:rsidR="0082394D" w:rsidRDefault="0082394D" w:rsidP="003E5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FEC83" w14:textId="77777777" w:rsidR="00B26EA1" w:rsidRDefault="00B26EA1">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853626"/>
      <w:docPartObj>
        <w:docPartGallery w:val="Page Numbers (Bottom of Page)"/>
        <w:docPartUnique/>
      </w:docPartObj>
    </w:sdtPr>
    <w:sdtEndPr/>
    <w:sdtContent>
      <w:p w14:paraId="359CC0A6" w14:textId="24666168" w:rsidR="001006EF" w:rsidRDefault="001006EF">
        <w:pPr>
          <w:pStyle w:val="af0"/>
          <w:jc w:val="center"/>
        </w:pPr>
        <w:r>
          <w:fldChar w:fldCharType="begin"/>
        </w:r>
        <w:r>
          <w:instrText>PAGE   \* MERGEFORMAT</w:instrText>
        </w:r>
        <w:r>
          <w:fldChar w:fldCharType="separate"/>
        </w:r>
        <w:r w:rsidR="00B26EA1" w:rsidRPr="00B26EA1">
          <w:rPr>
            <w:noProof/>
            <w:lang w:val="ja-JP"/>
          </w:rPr>
          <w:t>1</w:t>
        </w:r>
        <w:r>
          <w:fldChar w:fldCharType="end"/>
        </w:r>
      </w:p>
    </w:sdtContent>
  </w:sdt>
  <w:p w14:paraId="5D5B140D" w14:textId="77777777" w:rsidR="001006EF" w:rsidRDefault="001006EF">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C88A5" w14:textId="77777777" w:rsidR="00B26EA1" w:rsidRDefault="00B26EA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39FBC" w14:textId="77777777" w:rsidR="0082394D" w:rsidRDefault="0082394D" w:rsidP="003E50B4">
      <w:r>
        <w:separator/>
      </w:r>
    </w:p>
  </w:footnote>
  <w:footnote w:type="continuationSeparator" w:id="0">
    <w:p w14:paraId="744AD426" w14:textId="77777777" w:rsidR="0082394D" w:rsidRDefault="0082394D" w:rsidP="003E5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FAE57" w14:textId="77777777" w:rsidR="00B26EA1" w:rsidRDefault="00B26EA1">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013B7" w14:textId="77777777" w:rsidR="001006EF" w:rsidRDefault="001006EF">
    <w:pPr>
      <w:pStyle w:val="ae"/>
    </w:pPr>
  </w:p>
  <w:p w14:paraId="5738DB2C" w14:textId="7F97624B" w:rsidR="001006EF" w:rsidRDefault="001006EF" w:rsidP="00511DC1">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90C94" w14:textId="77777777" w:rsidR="00B26EA1" w:rsidRDefault="00B26EA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E7280B"/>
    <w:multiLevelType w:val="hybridMultilevel"/>
    <w:tmpl w:val="D88895B0"/>
    <w:lvl w:ilvl="0" w:tplc="D0CE1D34">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145"/>
    <w:rsid w:val="000000DA"/>
    <w:rsid w:val="00005331"/>
    <w:rsid w:val="000217C6"/>
    <w:rsid w:val="0002503F"/>
    <w:rsid w:val="00027972"/>
    <w:rsid w:val="00030428"/>
    <w:rsid w:val="00031735"/>
    <w:rsid w:val="00033473"/>
    <w:rsid w:val="0004009A"/>
    <w:rsid w:val="00044B4A"/>
    <w:rsid w:val="00045466"/>
    <w:rsid w:val="000548F0"/>
    <w:rsid w:val="00062975"/>
    <w:rsid w:val="00062DD0"/>
    <w:rsid w:val="00071105"/>
    <w:rsid w:val="000713EC"/>
    <w:rsid w:val="00074215"/>
    <w:rsid w:val="00075D5F"/>
    <w:rsid w:val="0007696F"/>
    <w:rsid w:val="00077ECF"/>
    <w:rsid w:val="00080991"/>
    <w:rsid w:val="0008218A"/>
    <w:rsid w:val="000903F9"/>
    <w:rsid w:val="00094209"/>
    <w:rsid w:val="000963F6"/>
    <w:rsid w:val="00096AA7"/>
    <w:rsid w:val="000A7BD3"/>
    <w:rsid w:val="000B1138"/>
    <w:rsid w:val="000B1A6F"/>
    <w:rsid w:val="000B2B37"/>
    <w:rsid w:val="000B6745"/>
    <w:rsid w:val="000C1D81"/>
    <w:rsid w:val="000C509B"/>
    <w:rsid w:val="000D1E32"/>
    <w:rsid w:val="000D7892"/>
    <w:rsid w:val="000E0EA9"/>
    <w:rsid w:val="000F31C8"/>
    <w:rsid w:val="000F3FF1"/>
    <w:rsid w:val="000F625C"/>
    <w:rsid w:val="001006EF"/>
    <w:rsid w:val="00101BA9"/>
    <w:rsid w:val="00101C1C"/>
    <w:rsid w:val="00106261"/>
    <w:rsid w:val="00110B9A"/>
    <w:rsid w:val="0011218A"/>
    <w:rsid w:val="00117DCF"/>
    <w:rsid w:val="00130E8B"/>
    <w:rsid w:val="00132A71"/>
    <w:rsid w:val="00142201"/>
    <w:rsid w:val="00142FD3"/>
    <w:rsid w:val="001502C5"/>
    <w:rsid w:val="00156760"/>
    <w:rsid w:val="00161287"/>
    <w:rsid w:val="00162505"/>
    <w:rsid w:val="001628E2"/>
    <w:rsid w:val="00165324"/>
    <w:rsid w:val="0016671B"/>
    <w:rsid w:val="001709C9"/>
    <w:rsid w:val="00174023"/>
    <w:rsid w:val="001819FB"/>
    <w:rsid w:val="00182F45"/>
    <w:rsid w:val="001832EC"/>
    <w:rsid w:val="001905C1"/>
    <w:rsid w:val="00191638"/>
    <w:rsid w:val="001A1DE3"/>
    <w:rsid w:val="001A1F3E"/>
    <w:rsid w:val="001A2004"/>
    <w:rsid w:val="001C0D1D"/>
    <w:rsid w:val="001C0E79"/>
    <w:rsid w:val="001C3F09"/>
    <w:rsid w:val="001F380E"/>
    <w:rsid w:val="00200680"/>
    <w:rsid w:val="00204357"/>
    <w:rsid w:val="00204FD4"/>
    <w:rsid w:val="00210277"/>
    <w:rsid w:val="00215F7F"/>
    <w:rsid w:val="002403C6"/>
    <w:rsid w:val="00240ACD"/>
    <w:rsid w:val="00240BFF"/>
    <w:rsid w:val="00250277"/>
    <w:rsid w:val="00252912"/>
    <w:rsid w:val="00266A94"/>
    <w:rsid w:val="00270717"/>
    <w:rsid w:val="002743B5"/>
    <w:rsid w:val="00274AA0"/>
    <w:rsid w:val="002847F3"/>
    <w:rsid w:val="00284CA4"/>
    <w:rsid w:val="00287E2E"/>
    <w:rsid w:val="00291005"/>
    <w:rsid w:val="0029487F"/>
    <w:rsid w:val="002A329F"/>
    <w:rsid w:val="002B09BE"/>
    <w:rsid w:val="002B275A"/>
    <w:rsid w:val="002B2D5B"/>
    <w:rsid w:val="002C1B78"/>
    <w:rsid w:val="002C6FB9"/>
    <w:rsid w:val="002D2C51"/>
    <w:rsid w:val="002D5523"/>
    <w:rsid w:val="002E3A8B"/>
    <w:rsid w:val="002E70A1"/>
    <w:rsid w:val="002F1CE5"/>
    <w:rsid w:val="002F66C2"/>
    <w:rsid w:val="00300781"/>
    <w:rsid w:val="00303231"/>
    <w:rsid w:val="00303CB2"/>
    <w:rsid w:val="00324014"/>
    <w:rsid w:val="003243D9"/>
    <w:rsid w:val="00331A9D"/>
    <w:rsid w:val="00335CE6"/>
    <w:rsid w:val="00347E29"/>
    <w:rsid w:val="003504F5"/>
    <w:rsid w:val="0036068A"/>
    <w:rsid w:val="00360B63"/>
    <w:rsid w:val="003611BA"/>
    <w:rsid w:val="003655C1"/>
    <w:rsid w:val="0036563A"/>
    <w:rsid w:val="003845F5"/>
    <w:rsid w:val="00387255"/>
    <w:rsid w:val="003907CA"/>
    <w:rsid w:val="00396AA7"/>
    <w:rsid w:val="00396B79"/>
    <w:rsid w:val="003A2AC7"/>
    <w:rsid w:val="003A388F"/>
    <w:rsid w:val="003A4936"/>
    <w:rsid w:val="003B1EBD"/>
    <w:rsid w:val="003B6658"/>
    <w:rsid w:val="003C11E4"/>
    <w:rsid w:val="003C4F5B"/>
    <w:rsid w:val="003C5225"/>
    <w:rsid w:val="003D2A10"/>
    <w:rsid w:val="003E2F0F"/>
    <w:rsid w:val="003E50B4"/>
    <w:rsid w:val="003E5839"/>
    <w:rsid w:val="003F0AAF"/>
    <w:rsid w:val="003F77FD"/>
    <w:rsid w:val="004015F2"/>
    <w:rsid w:val="00403664"/>
    <w:rsid w:val="00407A19"/>
    <w:rsid w:val="00420445"/>
    <w:rsid w:val="00423034"/>
    <w:rsid w:val="004354FD"/>
    <w:rsid w:val="004360FC"/>
    <w:rsid w:val="0044041C"/>
    <w:rsid w:val="00456A2F"/>
    <w:rsid w:val="0046662F"/>
    <w:rsid w:val="004705CE"/>
    <w:rsid w:val="00487578"/>
    <w:rsid w:val="00490E6B"/>
    <w:rsid w:val="00490FFF"/>
    <w:rsid w:val="00491EE1"/>
    <w:rsid w:val="004927AC"/>
    <w:rsid w:val="004A0003"/>
    <w:rsid w:val="004A6CEE"/>
    <w:rsid w:val="004B7ABC"/>
    <w:rsid w:val="004C1C84"/>
    <w:rsid w:val="004C370F"/>
    <w:rsid w:val="004C7DFD"/>
    <w:rsid w:val="004D5750"/>
    <w:rsid w:val="004E600E"/>
    <w:rsid w:val="004E772A"/>
    <w:rsid w:val="00511DC1"/>
    <w:rsid w:val="005124D3"/>
    <w:rsid w:val="00522F94"/>
    <w:rsid w:val="0052391F"/>
    <w:rsid w:val="00526619"/>
    <w:rsid w:val="005332B4"/>
    <w:rsid w:val="0053434C"/>
    <w:rsid w:val="0053737A"/>
    <w:rsid w:val="005441C3"/>
    <w:rsid w:val="005446A4"/>
    <w:rsid w:val="00561D9E"/>
    <w:rsid w:val="00591145"/>
    <w:rsid w:val="005939A8"/>
    <w:rsid w:val="00595415"/>
    <w:rsid w:val="005957F6"/>
    <w:rsid w:val="005A043B"/>
    <w:rsid w:val="005A181E"/>
    <w:rsid w:val="005A227B"/>
    <w:rsid w:val="005B1BD4"/>
    <w:rsid w:val="005C2449"/>
    <w:rsid w:val="005D1DAA"/>
    <w:rsid w:val="005D5A6D"/>
    <w:rsid w:val="005D7700"/>
    <w:rsid w:val="005E3036"/>
    <w:rsid w:val="005E4092"/>
    <w:rsid w:val="005F1BC7"/>
    <w:rsid w:val="00601BA9"/>
    <w:rsid w:val="00603375"/>
    <w:rsid w:val="00614F7F"/>
    <w:rsid w:val="00620834"/>
    <w:rsid w:val="00622626"/>
    <w:rsid w:val="006338DF"/>
    <w:rsid w:val="00635EF8"/>
    <w:rsid w:val="00636DD4"/>
    <w:rsid w:val="00644DB8"/>
    <w:rsid w:val="00653EC9"/>
    <w:rsid w:val="006609AD"/>
    <w:rsid w:val="00660FF2"/>
    <w:rsid w:val="00662DB2"/>
    <w:rsid w:val="00663967"/>
    <w:rsid w:val="006742EB"/>
    <w:rsid w:val="00677185"/>
    <w:rsid w:val="006813AF"/>
    <w:rsid w:val="00683165"/>
    <w:rsid w:val="00687D08"/>
    <w:rsid w:val="006904E9"/>
    <w:rsid w:val="006A1A64"/>
    <w:rsid w:val="006B7B53"/>
    <w:rsid w:val="006C07B3"/>
    <w:rsid w:val="006C2379"/>
    <w:rsid w:val="006C6ADF"/>
    <w:rsid w:val="006D0D8E"/>
    <w:rsid w:val="006D168D"/>
    <w:rsid w:val="006D2988"/>
    <w:rsid w:val="006D31D9"/>
    <w:rsid w:val="006D59E4"/>
    <w:rsid w:val="006D5C4F"/>
    <w:rsid w:val="006D7A79"/>
    <w:rsid w:val="006E632F"/>
    <w:rsid w:val="006F16B9"/>
    <w:rsid w:val="006F524F"/>
    <w:rsid w:val="0070011C"/>
    <w:rsid w:val="00705716"/>
    <w:rsid w:val="0071252C"/>
    <w:rsid w:val="007203E2"/>
    <w:rsid w:val="00722BD6"/>
    <w:rsid w:val="00723A5D"/>
    <w:rsid w:val="00726DEE"/>
    <w:rsid w:val="0072784A"/>
    <w:rsid w:val="00734E03"/>
    <w:rsid w:val="007422EC"/>
    <w:rsid w:val="00743ACD"/>
    <w:rsid w:val="007541CF"/>
    <w:rsid w:val="007567C2"/>
    <w:rsid w:val="00757FE8"/>
    <w:rsid w:val="00766A04"/>
    <w:rsid w:val="00773F2B"/>
    <w:rsid w:val="00775A22"/>
    <w:rsid w:val="00784457"/>
    <w:rsid w:val="0079084B"/>
    <w:rsid w:val="007A5D7B"/>
    <w:rsid w:val="007A5DCB"/>
    <w:rsid w:val="007B0843"/>
    <w:rsid w:val="007C0093"/>
    <w:rsid w:val="007C18D6"/>
    <w:rsid w:val="007C7B08"/>
    <w:rsid w:val="007D2EB8"/>
    <w:rsid w:val="007D39F7"/>
    <w:rsid w:val="007D50C6"/>
    <w:rsid w:val="007E6A02"/>
    <w:rsid w:val="007F422A"/>
    <w:rsid w:val="007F4547"/>
    <w:rsid w:val="00803964"/>
    <w:rsid w:val="0080548D"/>
    <w:rsid w:val="008114E3"/>
    <w:rsid w:val="00813BE0"/>
    <w:rsid w:val="008154A9"/>
    <w:rsid w:val="00820024"/>
    <w:rsid w:val="00823110"/>
    <w:rsid w:val="0082394D"/>
    <w:rsid w:val="0082511F"/>
    <w:rsid w:val="00830ACB"/>
    <w:rsid w:val="00834BDE"/>
    <w:rsid w:val="00835436"/>
    <w:rsid w:val="008404E2"/>
    <w:rsid w:val="00843F93"/>
    <w:rsid w:val="00847699"/>
    <w:rsid w:val="00850CA9"/>
    <w:rsid w:val="00851A2B"/>
    <w:rsid w:val="00860484"/>
    <w:rsid w:val="008606AA"/>
    <w:rsid w:val="00861E58"/>
    <w:rsid w:val="00867142"/>
    <w:rsid w:val="0087306A"/>
    <w:rsid w:val="0087500F"/>
    <w:rsid w:val="008806C3"/>
    <w:rsid w:val="008835F6"/>
    <w:rsid w:val="00885EC3"/>
    <w:rsid w:val="00895DBC"/>
    <w:rsid w:val="008960AF"/>
    <w:rsid w:val="008A0EB5"/>
    <w:rsid w:val="008A1820"/>
    <w:rsid w:val="008A2F43"/>
    <w:rsid w:val="008A4B46"/>
    <w:rsid w:val="008A6F67"/>
    <w:rsid w:val="008A7198"/>
    <w:rsid w:val="008C2911"/>
    <w:rsid w:val="008C527C"/>
    <w:rsid w:val="008E1F2E"/>
    <w:rsid w:val="008E773A"/>
    <w:rsid w:val="008F1E0B"/>
    <w:rsid w:val="008F5FBE"/>
    <w:rsid w:val="009016BF"/>
    <w:rsid w:val="00901958"/>
    <w:rsid w:val="00905F60"/>
    <w:rsid w:val="00917EA3"/>
    <w:rsid w:val="00922E9C"/>
    <w:rsid w:val="00923F06"/>
    <w:rsid w:val="00924B69"/>
    <w:rsid w:val="00930CB7"/>
    <w:rsid w:val="00931459"/>
    <w:rsid w:val="00932882"/>
    <w:rsid w:val="00932DE2"/>
    <w:rsid w:val="00933E82"/>
    <w:rsid w:val="009429C1"/>
    <w:rsid w:val="00946B8B"/>
    <w:rsid w:val="00952A7D"/>
    <w:rsid w:val="009538CE"/>
    <w:rsid w:val="00962C46"/>
    <w:rsid w:val="00966FD3"/>
    <w:rsid w:val="00970B1D"/>
    <w:rsid w:val="0097160B"/>
    <w:rsid w:val="00971929"/>
    <w:rsid w:val="00971EA5"/>
    <w:rsid w:val="0098262E"/>
    <w:rsid w:val="00983BA9"/>
    <w:rsid w:val="00993BF4"/>
    <w:rsid w:val="00994079"/>
    <w:rsid w:val="009A1BA6"/>
    <w:rsid w:val="009A3978"/>
    <w:rsid w:val="009A7F12"/>
    <w:rsid w:val="009B0E35"/>
    <w:rsid w:val="009B311F"/>
    <w:rsid w:val="009C111F"/>
    <w:rsid w:val="009C6C1B"/>
    <w:rsid w:val="009C70DC"/>
    <w:rsid w:val="009D3174"/>
    <w:rsid w:val="009D7182"/>
    <w:rsid w:val="009E53ED"/>
    <w:rsid w:val="009E598E"/>
    <w:rsid w:val="009E5BBE"/>
    <w:rsid w:val="00A04DB3"/>
    <w:rsid w:val="00A07AAD"/>
    <w:rsid w:val="00A1080D"/>
    <w:rsid w:val="00A15793"/>
    <w:rsid w:val="00A22E0C"/>
    <w:rsid w:val="00A327AF"/>
    <w:rsid w:val="00A33ED0"/>
    <w:rsid w:val="00A35296"/>
    <w:rsid w:val="00A420BA"/>
    <w:rsid w:val="00A45F80"/>
    <w:rsid w:val="00A56D74"/>
    <w:rsid w:val="00A6744A"/>
    <w:rsid w:val="00A73E34"/>
    <w:rsid w:val="00A75DA9"/>
    <w:rsid w:val="00A84BF0"/>
    <w:rsid w:val="00A86420"/>
    <w:rsid w:val="00A92979"/>
    <w:rsid w:val="00A9395D"/>
    <w:rsid w:val="00AA0880"/>
    <w:rsid w:val="00AA2EF3"/>
    <w:rsid w:val="00AA70FE"/>
    <w:rsid w:val="00AB6DBD"/>
    <w:rsid w:val="00AC43D2"/>
    <w:rsid w:val="00AC5CFA"/>
    <w:rsid w:val="00AC73F4"/>
    <w:rsid w:val="00AD1932"/>
    <w:rsid w:val="00AE2119"/>
    <w:rsid w:val="00AE24BA"/>
    <w:rsid w:val="00AE4834"/>
    <w:rsid w:val="00AF29D3"/>
    <w:rsid w:val="00B04804"/>
    <w:rsid w:val="00B16486"/>
    <w:rsid w:val="00B26EA1"/>
    <w:rsid w:val="00B27787"/>
    <w:rsid w:val="00B35759"/>
    <w:rsid w:val="00B37B7A"/>
    <w:rsid w:val="00B4120C"/>
    <w:rsid w:val="00B4552F"/>
    <w:rsid w:val="00B6237D"/>
    <w:rsid w:val="00B750E2"/>
    <w:rsid w:val="00B75F3A"/>
    <w:rsid w:val="00B91348"/>
    <w:rsid w:val="00B9570F"/>
    <w:rsid w:val="00B95FAC"/>
    <w:rsid w:val="00BA1D5E"/>
    <w:rsid w:val="00BA430E"/>
    <w:rsid w:val="00BA4F5C"/>
    <w:rsid w:val="00BA7D82"/>
    <w:rsid w:val="00BB3DCD"/>
    <w:rsid w:val="00BC400B"/>
    <w:rsid w:val="00BC46BB"/>
    <w:rsid w:val="00BD1C6A"/>
    <w:rsid w:val="00BD1E43"/>
    <w:rsid w:val="00BD28DA"/>
    <w:rsid w:val="00BD5414"/>
    <w:rsid w:val="00BE06EC"/>
    <w:rsid w:val="00BE1AD5"/>
    <w:rsid w:val="00BE36A4"/>
    <w:rsid w:val="00BF40D5"/>
    <w:rsid w:val="00BF6E58"/>
    <w:rsid w:val="00C023EC"/>
    <w:rsid w:val="00C0768C"/>
    <w:rsid w:val="00C165F7"/>
    <w:rsid w:val="00C24BCC"/>
    <w:rsid w:val="00C36DA4"/>
    <w:rsid w:val="00C50F8F"/>
    <w:rsid w:val="00C518C4"/>
    <w:rsid w:val="00C6097B"/>
    <w:rsid w:val="00C61E84"/>
    <w:rsid w:val="00C63145"/>
    <w:rsid w:val="00C642DC"/>
    <w:rsid w:val="00C70537"/>
    <w:rsid w:val="00C73BE4"/>
    <w:rsid w:val="00C770B2"/>
    <w:rsid w:val="00C77A54"/>
    <w:rsid w:val="00C82668"/>
    <w:rsid w:val="00C87B60"/>
    <w:rsid w:val="00CB41C2"/>
    <w:rsid w:val="00CB5BB1"/>
    <w:rsid w:val="00CC3760"/>
    <w:rsid w:val="00CC583E"/>
    <w:rsid w:val="00CC77D1"/>
    <w:rsid w:val="00CD08CF"/>
    <w:rsid w:val="00CE0A91"/>
    <w:rsid w:val="00CE3A93"/>
    <w:rsid w:val="00CE3EA8"/>
    <w:rsid w:val="00CE67E3"/>
    <w:rsid w:val="00CF0CF9"/>
    <w:rsid w:val="00CF5471"/>
    <w:rsid w:val="00CF7808"/>
    <w:rsid w:val="00D05FDA"/>
    <w:rsid w:val="00D106AA"/>
    <w:rsid w:val="00D134C1"/>
    <w:rsid w:val="00D21233"/>
    <w:rsid w:val="00D2297F"/>
    <w:rsid w:val="00D239FD"/>
    <w:rsid w:val="00D2554C"/>
    <w:rsid w:val="00D25F53"/>
    <w:rsid w:val="00D30A30"/>
    <w:rsid w:val="00D30B92"/>
    <w:rsid w:val="00D3148E"/>
    <w:rsid w:val="00D32E6D"/>
    <w:rsid w:val="00D34815"/>
    <w:rsid w:val="00D350B5"/>
    <w:rsid w:val="00D46A82"/>
    <w:rsid w:val="00D50C44"/>
    <w:rsid w:val="00D61BB4"/>
    <w:rsid w:val="00D621B4"/>
    <w:rsid w:val="00D72C3B"/>
    <w:rsid w:val="00D72DDF"/>
    <w:rsid w:val="00D801B2"/>
    <w:rsid w:val="00D8185A"/>
    <w:rsid w:val="00D81F08"/>
    <w:rsid w:val="00D85389"/>
    <w:rsid w:val="00D87663"/>
    <w:rsid w:val="00D95FB6"/>
    <w:rsid w:val="00DA0478"/>
    <w:rsid w:val="00DA0C88"/>
    <w:rsid w:val="00DA29F3"/>
    <w:rsid w:val="00DA3BC5"/>
    <w:rsid w:val="00DB2364"/>
    <w:rsid w:val="00DC253F"/>
    <w:rsid w:val="00DD5D44"/>
    <w:rsid w:val="00DD5D50"/>
    <w:rsid w:val="00DD70D0"/>
    <w:rsid w:val="00DE7AAB"/>
    <w:rsid w:val="00DF1314"/>
    <w:rsid w:val="00DF5F82"/>
    <w:rsid w:val="00DF6F96"/>
    <w:rsid w:val="00E060C9"/>
    <w:rsid w:val="00E13066"/>
    <w:rsid w:val="00E1372D"/>
    <w:rsid w:val="00E2072B"/>
    <w:rsid w:val="00E2260F"/>
    <w:rsid w:val="00E252EA"/>
    <w:rsid w:val="00E36B6D"/>
    <w:rsid w:val="00E417ED"/>
    <w:rsid w:val="00E42503"/>
    <w:rsid w:val="00E452D5"/>
    <w:rsid w:val="00E45CFC"/>
    <w:rsid w:val="00E47403"/>
    <w:rsid w:val="00E550DD"/>
    <w:rsid w:val="00E57E9E"/>
    <w:rsid w:val="00E60989"/>
    <w:rsid w:val="00E61CAD"/>
    <w:rsid w:val="00E67A8D"/>
    <w:rsid w:val="00E74852"/>
    <w:rsid w:val="00E83E58"/>
    <w:rsid w:val="00E90554"/>
    <w:rsid w:val="00E90DA0"/>
    <w:rsid w:val="00E947C2"/>
    <w:rsid w:val="00EA01D0"/>
    <w:rsid w:val="00EA172A"/>
    <w:rsid w:val="00EA21C0"/>
    <w:rsid w:val="00EB0939"/>
    <w:rsid w:val="00EB5C21"/>
    <w:rsid w:val="00EC311D"/>
    <w:rsid w:val="00EC595E"/>
    <w:rsid w:val="00EC5C3C"/>
    <w:rsid w:val="00EC7C01"/>
    <w:rsid w:val="00ED11AF"/>
    <w:rsid w:val="00ED62E4"/>
    <w:rsid w:val="00EF6407"/>
    <w:rsid w:val="00F27EB4"/>
    <w:rsid w:val="00F33D0A"/>
    <w:rsid w:val="00F41DB8"/>
    <w:rsid w:val="00F54490"/>
    <w:rsid w:val="00F57A81"/>
    <w:rsid w:val="00F726BD"/>
    <w:rsid w:val="00F73828"/>
    <w:rsid w:val="00F7454C"/>
    <w:rsid w:val="00F74AAE"/>
    <w:rsid w:val="00F74DF5"/>
    <w:rsid w:val="00F75CAF"/>
    <w:rsid w:val="00F81A18"/>
    <w:rsid w:val="00F831DA"/>
    <w:rsid w:val="00F83561"/>
    <w:rsid w:val="00F87712"/>
    <w:rsid w:val="00F929A8"/>
    <w:rsid w:val="00F94CF9"/>
    <w:rsid w:val="00FA1813"/>
    <w:rsid w:val="00FB41DA"/>
    <w:rsid w:val="00FB7325"/>
    <w:rsid w:val="00FC63EE"/>
    <w:rsid w:val="00FD1E81"/>
    <w:rsid w:val="00FD4644"/>
    <w:rsid w:val="00FD4A02"/>
    <w:rsid w:val="00FD508B"/>
    <w:rsid w:val="00FE18F6"/>
    <w:rsid w:val="00FE2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FC1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BB1"/>
    <w:pPr>
      <w:widowControl w:val="0"/>
    </w:pPr>
    <w:rPr>
      <w:rFonts w:ascii="ＭＳ ゴシック" w:eastAsia="ＭＳ ゴシック"/>
      <w:sz w:val="23"/>
    </w:rPr>
  </w:style>
  <w:style w:type="paragraph" w:styleId="1">
    <w:name w:val="heading 1"/>
    <w:aliases w:val="各項目見出し"/>
    <w:basedOn w:val="a"/>
    <w:next w:val="a"/>
    <w:link w:val="10"/>
    <w:uiPriority w:val="9"/>
    <w:qFormat/>
    <w:rsid w:val="00CB5BB1"/>
    <w:pPr>
      <w:keepNext/>
      <w:outlineLvl w:val="0"/>
    </w:pPr>
    <w:rPr>
      <w:rFonts w:hAnsiTheme="majorHAnsi" w:cstheme="majorBidi"/>
      <w:b/>
      <w:szCs w:val="24"/>
    </w:rPr>
  </w:style>
  <w:style w:type="paragraph" w:styleId="2">
    <w:name w:val="heading 2"/>
    <w:aliases w:val="各Ｑ"/>
    <w:basedOn w:val="a"/>
    <w:next w:val="a"/>
    <w:link w:val="20"/>
    <w:uiPriority w:val="9"/>
    <w:unhideWhenUsed/>
    <w:qFormat/>
    <w:rsid w:val="00CB5BB1"/>
    <w:pPr>
      <w:keepNext/>
      <w:outlineLvl w:val="1"/>
    </w:pPr>
    <w:rPr>
      <w:rFonts w:hAnsiTheme="majorHAnsi" w:cstheme="majorBidi"/>
    </w:rPr>
  </w:style>
  <w:style w:type="paragraph" w:styleId="3">
    <w:name w:val="heading 3"/>
    <w:basedOn w:val="a"/>
    <w:next w:val="a"/>
    <w:link w:val="30"/>
    <w:uiPriority w:val="9"/>
    <w:unhideWhenUsed/>
    <w:qFormat/>
    <w:rsid w:val="008114E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91145"/>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Balloon Text"/>
    <w:basedOn w:val="a"/>
    <w:link w:val="a4"/>
    <w:uiPriority w:val="99"/>
    <w:semiHidden/>
    <w:unhideWhenUsed/>
    <w:rsid w:val="008251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511F"/>
    <w:rPr>
      <w:rFonts w:asciiTheme="majorHAnsi" w:eastAsiaTheme="majorEastAsia" w:hAnsiTheme="majorHAnsi" w:cstheme="majorBidi"/>
      <w:sz w:val="18"/>
      <w:szCs w:val="18"/>
    </w:rPr>
  </w:style>
  <w:style w:type="character" w:styleId="a5">
    <w:name w:val="annotation reference"/>
    <w:basedOn w:val="a0"/>
    <w:uiPriority w:val="99"/>
    <w:semiHidden/>
    <w:unhideWhenUsed/>
    <w:rsid w:val="00931459"/>
    <w:rPr>
      <w:sz w:val="18"/>
      <w:szCs w:val="18"/>
    </w:rPr>
  </w:style>
  <w:style w:type="paragraph" w:styleId="a6">
    <w:name w:val="annotation text"/>
    <w:basedOn w:val="a"/>
    <w:link w:val="a7"/>
    <w:uiPriority w:val="99"/>
    <w:semiHidden/>
    <w:unhideWhenUsed/>
    <w:rsid w:val="00931459"/>
  </w:style>
  <w:style w:type="character" w:customStyle="1" w:styleId="a7">
    <w:name w:val="コメント文字列 (文字)"/>
    <w:basedOn w:val="a0"/>
    <w:link w:val="a6"/>
    <w:uiPriority w:val="99"/>
    <w:semiHidden/>
    <w:rsid w:val="00931459"/>
  </w:style>
  <w:style w:type="paragraph" w:styleId="a8">
    <w:name w:val="annotation subject"/>
    <w:basedOn w:val="a6"/>
    <w:next w:val="a6"/>
    <w:link w:val="a9"/>
    <w:uiPriority w:val="99"/>
    <w:semiHidden/>
    <w:unhideWhenUsed/>
    <w:rsid w:val="00931459"/>
    <w:rPr>
      <w:b/>
      <w:bCs/>
    </w:rPr>
  </w:style>
  <w:style w:type="character" w:customStyle="1" w:styleId="a9">
    <w:name w:val="コメント内容 (文字)"/>
    <w:basedOn w:val="a7"/>
    <w:link w:val="a8"/>
    <w:uiPriority w:val="99"/>
    <w:semiHidden/>
    <w:rsid w:val="00931459"/>
    <w:rPr>
      <w:b/>
      <w:bCs/>
    </w:rPr>
  </w:style>
  <w:style w:type="paragraph" w:styleId="aa">
    <w:name w:val="Plain Text"/>
    <w:basedOn w:val="a"/>
    <w:link w:val="ab"/>
    <w:uiPriority w:val="99"/>
    <w:unhideWhenUsed/>
    <w:rsid w:val="00A45F80"/>
    <w:rPr>
      <w:rFonts w:hAnsi="Courier New" w:cs="Courier New"/>
      <w:sz w:val="20"/>
      <w:szCs w:val="21"/>
    </w:rPr>
  </w:style>
  <w:style w:type="character" w:customStyle="1" w:styleId="ab">
    <w:name w:val="書式なし (文字)"/>
    <w:basedOn w:val="a0"/>
    <w:link w:val="aa"/>
    <w:uiPriority w:val="99"/>
    <w:rsid w:val="00A45F80"/>
    <w:rPr>
      <w:rFonts w:ascii="ＭＳ ゴシック" w:eastAsia="ＭＳ ゴシック" w:hAnsi="Courier New" w:cs="Courier New"/>
      <w:sz w:val="20"/>
      <w:szCs w:val="21"/>
    </w:rPr>
  </w:style>
  <w:style w:type="character" w:styleId="ac">
    <w:name w:val="Hyperlink"/>
    <w:basedOn w:val="a0"/>
    <w:uiPriority w:val="99"/>
    <w:unhideWhenUsed/>
    <w:rsid w:val="00933E82"/>
    <w:rPr>
      <w:color w:val="0000FF" w:themeColor="hyperlink"/>
      <w:u w:val="single"/>
    </w:rPr>
  </w:style>
  <w:style w:type="character" w:styleId="ad">
    <w:name w:val="FollowedHyperlink"/>
    <w:basedOn w:val="a0"/>
    <w:uiPriority w:val="99"/>
    <w:semiHidden/>
    <w:unhideWhenUsed/>
    <w:rsid w:val="00933E82"/>
    <w:rPr>
      <w:color w:val="800080" w:themeColor="followedHyperlink"/>
      <w:u w:val="single"/>
    </w:rPr>
  </w:style>
  <w:style w:type="character" w:customStyle="1" w:styleId="10">
    <w:name w:val="見出し 1 (文字)"/>
    <w:aliases w:val="各項目見出し (文字)"/>
    <w:basedOn w:val="a0"/>
    <w:link w:val="1"/>
    <w:uiPriority w:val="9"/>
    <w:rsid w:val="00CB5BB1"/>
    <w:rPr>
      <w:rFonts w:ascii="ＭＳ ゴシック" w:eastAsia="ＭＳ ゴシック" w:hAnsiTheme="majorHAnsi" w:cstheme="majorBidi"/>
      <w:b/>
      <w:sz w:val="23"/>
      <w:szCs w:val="24"/>
    </w:rPr>
  </w:style>
  <w:style w:type="character" w:customStyle="1" w:styleId="20">
    <w:name w:val="見出し 2 (文字)"/>
    <w:aliases w:val="各Ｑ (文字)"/>
    <w:basedOn w:val="a0"/>
    <w:link w:val="2"/>
    <w:uiPriority w:val="9"/>
    <w:rsid w:val="00CB5BB1"/>
    <w:rPr>
      <w:rFonts w:ascii="ＭＳ ゴシック" w:eastAsia="ＭＳ ゴシック" w:hAnsiTheme="majorHAnsi" w:cstheme="majorBidi"/>
      <w:sz w:val="23"/>
    </w:rPr>
  </w:style>
  <w:style w:type="paragraph" w:styleId="ae">
    <w:name w:val="header"/>
    <w:basedOn w:val="a"/>
    <w:link w:val="af"/>
    <w:uiPriority w:val="99"/>
    <w:unhideWhenUsed/>
    <w:rsid w:val="003E50B4"/>
    <w:pPr>
      <w:tabs>
        <w:tab w:val="center" w:pos="4252"/>
        <w:tab w:val="right" w:pos="8504"/>
      </w:tabs>
      <w:snapToGrid w:val="0"/>
    </w:pPr>
  </w:style>
  <w:style w:type="character" w:customStyle="1" w:styleId="af">
    <w:name w:val="ヘッダー (文字)"/>
    <w:basedOn w:val="a0"/>
    <w:link w:val="ae"/>
    <w:uiPriority w:val="99"/>
    <w:rsid w:val="003E50B4"/>
  </w:style>
  <w:style w:type="paragraph" w:styleId="af0">
    <w:name w:val="footer"/>
    <w:basedOn w:val="a"/>
    <w:link w:val="af1"/>
    <w:uiPriority w:val="99"/>
    <w:unhideWhenUsed/>
    <w:rsid w:val="003E50B4"/>
    <w:pPr>
      <w:tabs>
        <w:tab w:val="center" w:pos="4252"/>
        <w:tab w:val="right" w:pos="8504"/>
      </w:tabs>
      <w:snapToGrid w:val="0"/>
    </w:pPr>
  </w:style>
  <w:style w:type="character" w:customStyle="1" w:styleId="af1">
    <w:name w:val="フッター (文字)"/>
    <w:basedOn w:val="a0"/>
    <w:link w:val="af0"/>
    <w:uiPriority w:val="99"/>
    <w:rsid w:val="003E50B4"/>
  </w:style>
  <w:style w:type="character" w:customStyle="1" w:styleId="30">
    <w:name w:val="見出し 3 (文字)"/>
    <w:basedOn w:val="a0"/>
    <w:link w:val="3"/>
    <w:uiPriority w:val="9"/>
    <w:rsid w:val="008114E3"/>
    <w:rPr>
      <w:rFonts w:asciiTheme="majorHAnsi" w:eastAsiaTheme="majorEastAsia" w:hAnsiTheme="majorHAnsi" w:cstheme="majorBidi"/>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232956">
      <w:bodyDiv w:val="1"/>
      <w:marLeft w:val="0"/>
      <w:marRight w:val="0"/>
      <w:marTop w:val="0"/>
      <w:marBottom w:val="0"/>
      <w:divBdr>
        <w:top w:val="none" w:sz="0" w:space="0" w:color="auto"/>
        <w:left w:val="none" w:sz="0" w:space="0" w:color="auto"/>
        <w:bottom w:val="none" w:sz="0" w:space="0" w:color="auto"/>
        <w:right w:val="none" w:sz="0" w:space="0" w:color="auto"/>
      </w:divBdr>
    </w:div>
    <w:div w:id="559563466">
      <w:bodyDiv w:val="1"/>
      <w:marLeft w:val="0"/>
      <w:marRight w:val="0"/>
      <w:marTop w:val="0"/>
      <w:marBottom w:val="0"/>
      <w:divBdr>
        <w:top w:val="none" w:sz="0" w:space="0" w:color="auto"/>
        <w:left w:val="none" w:sz="0" w:space="0" w:color="auto"/>
        <w:bottom w:val="none" w:sz="0" w:space="0" w:color="auto"/>
        <w:right w:val="none" w:sz="0" w:space="0" w:color="auto"/>
      </w:divBdr>
    </w:div>
    <w:div w:id="695158651">
      <w:bodyDiv w:val="1"/>
      <w:marLeft w:val="0"/>
      <w:marRight w:val="0"/>
      <w:marTop w:val="0"/>
      <w:marBottom w:val="0"/>
      <w:divBdr>
        <w:top w:val="none" w:sz="0" w:space="0" w:color="auto"/>
        <w:left w:val="none" w:sz="0" w:space="0" w:color="auto"/>
        <w:bottom w:val="none" w:sz="0" w:space="0" w:color="auto"/>
        <w:right w:val="none" w:sz="0" w:space="0" w:color="auto"/>
      </w:divBdr>
    </w:div>
    <w:div w:id="824204697">
      <w:bodyDiv w:val="1"/>
      <w:marLeft w:val="0"/>
      <w:marRight w:val="0"/>
      <w:marTop w:val="0"/>
      <w:marBottom w:val="0"/>
      <w:divBdr>
        <w:top w:val="none" w:sz="0" w:space="0" w:color="auto"/>
        <w:left w:val="none" w:sz="0" w:space="0" w:color="auto"/>
        <w:bottom w:val="none" w:sz="0" w:space="0" w:color="auto"/>
        <w:right w:val="none" w:sz="0" w:space="0" w:color="auto"/>
      </w:divBdr>
    </w:div>
    <w:div w:id="886533423">
      <w:bodyDiv w:val="1"/>
      <w:marLeft w:val="0"/>
      <w:marRight w:val="0"/>
      <w:marTop w:val="0"/>
      <w:marBottom w:val="0"/>
      <w:divBdr>
        <w:top w:val="none" w:sz="0" w:space="0" w:color="auto"/>
        <w:left w:val="none" w:sz="0" w:space="0" w:color="auto"/>
        <w:bottom w:val="none" w:sz="0" w:space="0" w:color="auto"/>
        <w:right w:val="none" w:sz="0" w:space="0" w:color="auto"/>
      </w:divBdr>
    </w:div>
    <w:div w:id="1215191172">
      <w:bodyDiv w:val="1"/>
      <w:marLeft w:val="0"/>
      <w:marRight w:val="0"/>
      <w:marTop w:val="0"/>
      <w:marBottom w:val="0"/>
      <w:divBdr>
        <w:top w:val="none" w:sz="0" w:space="0" w:color="auto"/>
        <w:left w:val="none" w:sz="0" w:space="0" w:color="auto"/>
        <w:bottom w:val="none" w:sz="0" w:space="0" w:color="auto"/>
        <w:right w:val="none" w:sz="0" w:space="0" w:color="auto"/>
      </w:divBdr>
    </w:div>
    <w:div w:id="1521625732">
      <w:bodyDiv w:val="1"/>
      <w:marLeft w:val="0"/>
      <w:marRight w:val="0"/>
      <w:marTop w:val="0"/>
      <w:marBottom w:val="0"/>
      <w:divBdr>
        <w:top w:val="none" w:sz="0" w:space="0" w:color="auto"/>
        <w:left w:val="none" w:sz="0" w:space="0" w:color="auto"/>
        <w:bottom w:val="none" w:sz="0" w:space="0" w:color="auto"/>
        <w:right w:val="none" w:sz="0" w:space="0" w:color="auto"/>
      </w:divBdr>
    </w:div>
    <w:div w:id="1600288706">
      <w:bodyDiv w:val="1"/>
      <w:marLeft w:val="0"/>
      <w:marRight w:val="0"/>
      <w:marTop w:val="0"/>
      <w:marBottom w:val="0"/>
      <w:divBdr>
        <w:top w:val="none" w:sz="0" w:space="0" w:color="auto"/>
        <w:left w:val="none" w:sz="0" w:space="0" w:color="auto"/>
        <w:bottom w:val="none" w:sz="0" w:space="0" w:color="auto"/>
        <w:right w:val="none" w:sz="0" w:space="0" w:color="auto"/>
      </w:divBdr>
    </w:div>
    <w:div w:id="1769278369">
      <w:bodyDiv w:val="1"/>
      <w:marLeft w:val="0"/>
      <w:marRight w:val="0"/>
      <w:marTop w:val="0"/>
      <w:marBottom w:val="0"/>
      <w:divBdr>
        <w:top w:val="none" w:sz="0" w:space="0" w:color="auto"/>
        <w:left w:val="none" w:sz="0" w:space="0" w:color="auto"/>
        <w:bottom w:val="none" w:sz="0" w:space="0" w:color="auto"/>
        <w:right w:val="none" w:sz="0" w:space="0" w:color="auto"/>
      </w:divBdr>
    </w:div>
    <w:div w:id="202165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AEA213-0B76-4B39-A958-05E9BDCB6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4018</Words>
  <Characters>22907</Characters>
  <Application>Microsoft Office Word</Application>
  <DocSecurity>0</DocSecurity>
  <Lines>190</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2020-05-26T09:05:00Z</dcterms:created>
  <dcterms:modified xsi:type="dcterms:W3CDTF">2020-05-26T09:05:00Z</dcterms:modified>
</cp:coreProperties>
</file>