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7ED0" w:rsidRPr="000B3D26" w:rsidRDefault="00177E4C" w:rsidP="00003652">
      <w:pPr>
        <w:wordWrap w:val="0"/>
        <w:ind w:right="-2"/>
        <w:rPr>
          <w:rFonts w:hAnsi="ＭＳ 明朝"/>
        </w:rPr>
      </w:pPr>
      <w:r w:rsidRPr="000B3D26">
        <w:rPr>
          <w:rFonts w:hAnsi="ＭＳ 明朝" w:hint="eastAsia"/>
        </w:rPr>
        <w:t>未成年後見人選任</w:t>
      </w:r>
      <w:r w:rsidR="00003652" w:rsidRPr="000B3D26">
        <w:rPr>
          <w:rFonts w:hAnsi="ＭＳ 明朝" w:hint="eastAsia"/>
        </w:rPr>
        <w:t>事件 事件番号</w:t>
      </w:r>
      <w:bookmarkStart w:id="0" w:name="_GoBack"/>
      <w:bookmarkEnd w:id="0"/>
      <w:r w:rsidR="000B3D26" w:rsidRPr="000B3D26">
        <w:rPr>
          <w:rFonts w:hAnsi="ＭＳ 明朝" w:hint="eastAsia"/>
        </w:rPr>
        <w:t>令和</w:t>
      </w:r>
      <w:r w:rsidR="00003652" w:rsidRPr="000B3D26">
        <w:rPr>
          <w:rFonts w:hAnsi="ＭＳ 明朝" w:hint="eastAsia"/>
        </w:rPr>
        <w:t xml:space="preserve">　</w:t>
      </w:r>
      <w:r w:rsidR="002A50DB" w:rsidRPr="000B3D26">
        <w:rPr>
          <w:rFonts w:hAnsi="ＭＳ 明朝" w:hint="eastAsia"/>
        </w:rPr>
        <w:t xml:space="preserve">　</w:t>
      </w:r>
      <w:r w:rsidR="000B3D26">
        <w:rPr>
          <w:rFonts w:hAnsi="ＭＳ 明朝" w:hint="eastAsia"/>
        </w:rPr>
        <w:t xml:space="preserve">　</w:t>
      </w:r>
      <w:r w:rsidR="00003652" w:rsidRPr="000B3D26">
        <w:rPr>
          <w:rFonts w:hAnsi="ＭＳ 明朝" w:hint="eastAsia"/>
        </w:rPr>
        <w:t xml:space="preserve">年（家）第　　</w:t>
      </w:r>
      <w:r w:rsidR="002A50DB" w:rsidRPr="000B3D26">
        <w:rPr>
          <w:rFonts w:hAnsi="ＭＳ 明朝" w:hint="eastAsia"/>
        </w:rPr>
        <w:t xml:space="preserve">　　　</w:t>
      </w:r>
      <w:r w:rsidRPr="000B3D26">
        <w:rPr>
          <w:rFonts w:hAnsi="ＭＳ 明朝" w:hint="eastAsia"/>
        </w:rPr>
        <w:t xml:space="preserve">　　号</w:t>
      </w:r>
    </w:p>
    <w:p w:rsidR="00F35031" w:rsidRDefault="00177E4C" w:rsidP="00E30143">
      <w:pPr>
        <w:ind w:right="-2"/>
        <w:rPr>
          <w:rFonts w:hAnsi="ＭＳ 明朝"/>
          <w:sz w:val="28"/>
          <w:szCs w:val="28"/>
        </w:rPr>
      </w:pPr>
      <w:r w:rsidRPr="000B3D26">
        <w:rPr>
          <w:rFonts w:hAnsi="ＭＳ 明朝" w:hint="eastAsia"/>
        </w:rPr>
        <w:t>未成年者氏名</w:t>
      </w:r>
      <w:r w:rsidRPr="000B3D26">
        <w:rPr>
          <w:rFonts w:hAnsi="ＭＳ 明朝" w:hint="eastAsia"/>
          <w:u w:val="single"/>
        </w:rPr>
        <w:t xml:space="preserve">　　　　　　　　　　</w:t>
      </w:r>
      <w:r w:rsidRPr="000B3D26">
        <w:rPr>
          <w:rFonts w:hAnsi="ＭＳ 明朝" w:hint="eastAsia"/>
        </w:rPr>
        <w:t>【未成年者</w:t>
      </w:r>
      <w:r w:rsidR="00E30143" w:rsidRPr="000B3D26">
        <w:rPr>
          <w:rFonts w:hAnsi="ＭＳ 明朝" w:hint="eastAsia"/>
        </w:rPr>
        <w:t>の誕生月：　　　月】</w:t>
      </w:r>
    </w:p>
    <w:p w:rsidR="00CF7625" w:rsidRPr="00177E4C" w:rsidRDefault="00CF7625" w:rsidP="00E30143">
      <w:pPr>
        <w:ind w:right="-2"/>
        <w:rPr>
          <w:rFonts w:hAnsi="ＭＳ 明朝"/>
          <w:sz w:val="28"/>
          <w:szCs w:val="28"/>
        </w:rPr>
      </w:pPr>
    </w:p>
    <w:p w:rsidR="00070CB9" w:rsidRPr="008072DD" w:rsidRDefault="00177E4C" w:rsidP="00070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72DD">
        <w:rPr>
          <w:rFonts w:ascii="ＭＳ ゴシック" w:eastAsia="ＭＳ ゴシック" w:hAnsi="ＭＳ ゴシック" w:hint="eastAsia"/>
          <w:sz w:val="36"/>
          <w:szCs w:val="36"/>
        </w:rPr>
        <w:t>未成年</w:t>
      </w:r>
      <w:r w:rsidR="008418C9" w:rsidRPr="008072DD">
        <w:rPr>
          <w:rFonts w:ascii="ＭＳ ゴシック" w:eastAsia="ＭＳ ゴシック" w:hAnsi="ＭＳ ゴシック" w:hint="eastAsia"/>
          <w:sz w:val="36"/>
          <w:szCs w:val="36"/>
        </w:rPr>
        <w:t>後見事務報告書</w:t>
      </w:r>
    </w:p>
    <w:p w:rsidR="00E32679" w:rsidRPr="00CF7625" w:rsidRDefault="000B3D26" w:rsidP="00CF76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（令和</w:t>
      </w:r>
      <w:r w:rsidR="00E32679" w:rsidRPr="00CF7625">
        <w:rPr>
          <w:rFonts w:ascii="ＭＳ ゴシック" w:eastAsia="ＭＳ ゴシック" w:hAnsi="ＭＳ ゴシック" w:hint="eastAsia"/>
          <w:b/>
        </w:rPr>
        <w:t xml:space="preserve">　　年　　</w:t>
      </w:r>
      <w:r w:rsidR="00627C9D" w:rsidRPr="00CF7625">
        <w:rPr>
          <w:rFonts w:ascii="ＭＳ ゴシック" w:eastAsia="ＭＳ ゴシック" w:hAnsi="ＭＳ ゴシック" w:hint="eastAsia"/>
          <w:b/>
        </w:rPr>
        <w:t>月末</w:t>
      </w:r>
      <w:r w:rsidR="00E32679" w:rsidRPr="00CF7625">
        <w:rPr>
          <w:rFonts w:ascii="ＭＳ ゴシック" w:eastAsia="ＭＳ ゴシック" w:hAnsi="ＭＳ ゴシック" w:hint="eastAsia"/>
          <w:b/>
        </w:rPr>
        <w:t>日現在）</w:t>
      </w:r>
    </w:p>
    <w:p w:rsidR="00F35031" w:rsidRPr="00177E4C" w:rsidRDefault="00031DBB" w:rsidP="00E3267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7E4C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未成年者の誕生月の</w:t>
      </w:r>
      <w:r w:rsidR="00177E4C" w:rsidRPr="00136BE2">
        <w:rPr>
          <w:rFonts w:ascii="ＭＳ ゴシック" w:eastAsia="ＭＳ ゴシック" w:hAnsi="ＭＳ ゴシック" w:hint="eastAsia"/>
          <w:sz w:val="22"/>
          <w:szCs w:val="22"/>
          <w:u w:val="wave"/>
        </w:rPr>
        <w:t>前月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を上記に記入し，同時点の状況を以下にご記入ください</w:t>
      </w:r>
      <w:r w:rsidR="00E32679" w:rsidRPr="00177E4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53DAE" w:rsidRDefault="00253DAE" w:rsidP="00136BE2">
      <w:pPr>
        <w:spacing w:beforeLines="50" w:before="199"/>
        <w:ind w:firstLineChars="1100" w:firstLine="2332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03652" w:rsidRPr="00DD1303" w:rsidRDefault="00CF7625" w:rsidP="00710C61">
      <w:pPr>
        <w:spacing w:beforeLines="50" w:before="199"/>
        <w:ind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作成年月日　　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B3D26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177E4C" w:rsidRPr="00DD1303" w:rsidRDefault="00177E4C" w:rsidP="00710C61">
      <w:pPr>
        <w:spacing w:beforeLines="50" w:before="199"/>
        <w:ind w:right="-2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未成年後見人氏名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印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4164A8" w:rsidRDefault="00177E4C" w:rsidP="00710C61">
      <w:pPr>
        <w:tabs>
          <w:tab w:val="left" w:pos="8222"/>
          <w:tab w:val="left" w:pos="9214"/>
        </w:tabs>
        <w:spacing w:beforeLines="50" w:before="199"/>
        <w:ind w:right="140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未成年後見人住所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7369E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136BE2" w:rsidRP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003652" w:rsidRPr="004164A8" w:rsidRDefault="00CF7625" w:rsidP="00710C61">
      <w:pPr>
        <w:spacing w:beforeLines="50" w:before="199"/>
        <w:ind w:right="423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F7625">
        <w:rPr>
          <w:rFonts w:ascii="ＭＳ ゴシック" w:eastAsia="ＭＳ ゴシック" w:hAnsi="ＭＳ ゴシック" w:hint="eastAsia"/>
          <w:sz w:val="20"/>
          <w:szCs w:val="20"/>
          <w:u w:val="single"/>
        </w:rPr>
        <w:t>日中に連絡がとれる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136BE2" w:rsidRPr="008444C5" w:rsidRDefault="00136BE2" w:rsidP="00136BE2">
      <w:pPr>
        <w:spacing w:beforeLines="50" w:before="19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35031" w:rsidRPr="00ED658C" w:rsidRDefault="0009657E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77E4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007242" w:rsidRDefault="0000724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前回報告以降，未成年者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177E4C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【実際に住んでいる場所】（※施設等も含む。）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9351B1" w:rsidRDefault="001F429B" w:rsidP="00007242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変わったことが確認できる資料（住民票，施設入所に関する資料など）を本報告書とともに提出してください。</w:t>
      </w:r>
    </w:p>
    <w:p w:rsidR="00136BE2" w:rsidRDefault="00136BE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，未成年者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学校，職業，心身の状況，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生活状況に変化はありましたか。</w:t>
      </w:r>
    </w:p>
    <w:p w:rsidR="00177E4C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</w:p>
    <w:p w:rsidR="00070CB9" w:rsidRDefault="00070CB9" w:rsidP="00177E4C">
      <w:pPr>
        <w:ind w:firstLineChars="100" w:firstLine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177E4C" w:rsidP="00177E4C">
      <w:pPr>
        <w:ind w:firstLineChars="100" w:firstLine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673475">
        <w:rPr>
          <w:rFonts w:hAnsi="ＭＳ 明朝" w:hint="eastAsia"/>
          <w:sz w:val="20"/>
          <w:szCs w:val="20"/>
        </w:rPr>
        <w:t>□</w:t>
      </w:r>
      <w:r>
        <w:rPr>
          <w:rFonts w:hAnsi="ＭＳ 明朝" w:hint="eastAsia"/>
          <w:sz w:val="20"/>
          <w:szCs w:val="20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>
        <w:rPr>
          <w:rFonts w:hAnsi="ＭＳ 明朝" w:hint="eastAsia"/>
          <w:sz w:val="20"/>
          <w:szCs w:val="20"/>
          <w:u w:val="single"/>
        </w:rPr>
        <w:t>平成</w:t>
      </w:r>
      <w:r w:rsidR="000B3D26">
        <w:rPr>
          <w:rFonts w:hAnsi="ＭＳ 明朝" w:hint="eastAsia"/>
          <w:sz w:val="20"/>
          <w:szCs w:val="20"/>
          <w:u w:val="single"/>
        </w:rPr>
        <w:t>・令和</w:t>
      </w:r>
      <w:r>
        <w:rPr>
          <w:rFonts w:hAnsi="ＭＳ 明朝" w:hint="eastAsia"/>
          <w:sz w:val="20"/>
          <w:szCs w:val="20"/>
          <w:u w:val="single"/>
        </w:rPr>
        <w:t xml:space="preserve">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</w:t>
      </w:r>
      <w:r>
        <w:rPr>
          <w:rFonts w:hAnsi="ＭＳ 明朝" w:hint="eastAsia"/>
          <w:sz w:val="20"/>
          <w:szCs w:val="20"/>
          <w:u w:val="single"/>
        </w:rPr>
        <w:t xml:space="preserve">　年　　　月　　　日　　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　　　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を卒業した。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DD1303" w:rsidRDefault="00F35031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>平成</w:t>
      </w:r>
      <w:r w:rsidR="000B3D26">
        <w:rPr>
          <w:rFonts w:hint="eastAsia"/>
          <w:sz w:val="20"/>
          <w:szCs w:val="20"/>
          <w:u w:val="single"/>
        </w:rPr>
        <w:t>・令和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に入学した。</w:t>
      </w:r>
      <w:r w:rsidR="004164A8">
        <w:rPr>
          <w:rFonts w:hint="eastAsia"/>
          <w:sz w:val="20"/>
          <w:szCs w:val="20"/>
          <w:u w:val="single"/>
        </w:rPr>
        <w:t xml:space="preserve">　　　　</w:t>
      </w:r>
      <w:r w:rsidRPr="00DD1303">
        <w:rPr>
          <w:rFonts w:hint="eastAsia"/>
          <w:sz w:val="20"/>
          <w:szCs w:val="20"/>
          <w:u w:val="single"/>
        </w:rPr>
        <w:t xml:space="preserve">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</w:t>
      </w:r>
      <w:r w:rsidR="00740E47"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</w:rPr>
        <w:t xml:space="preserve">　　　　　</w:t>
      </w:r>
      <w:r w:rsidR="00740E47" w:rsidRPr="00DD1303">
        <w:rPr>
          <w:rFonts w:hint="eastAsia"/>
          <w:sz w:val="20"/>
          <w:szCs w:val="20"/>
        </w:rPr>
        <w:t xml:space="preserve">　　</w:t>
      </w:r>
      <w:r w:rsidRPr="00DD1303">
        <w:rPr>
          <w:rFonts w:hint="eastAsia"/>
          <w:sz w:val="20"/>
          <w:szCs w:val="20"/>
        </w:rPr>
        <w:t xml:space="preserve">　　　　　　</w:t>
      </w:r>
    </w:p>
    <w:p w:rsidR="00DB61BF" w:rsidRPr="00DD1303" w:rsidRDefault="00DB61BF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>平成</w:t>
      </w:r>
      <w:r w:rsidR="000B3D26">
        <w:rPr>
          <w:rFonts w:hint="eastAsia"/>
          <w:sz w:val="20"/>
          <w:szCs w:val="20"/>
          <w:u w:val="single"/>
        </w:rPr>
        <w:t>・令和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に就職した。</w:t>
      </w:r>
      <w:r w:rsidR="004164A8">
        <w:rPr>
          <w:rFonts w:hint="eastAsia"/>
          <w:sz w:val="20"/>
          <w:szCs w:val="20"/>
          <w:u w:val="single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　　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DD1303" w:rsidRPr="00DD1303" w:rsidRDefault="00DD1303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□　</w:t>
      </w:r>
      <w:r w:rsidRPr="00DD130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36BE2" w:rsidRDefault="00136BE2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:rsidR="00710C61" w:rsidRDefault="00710C61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:rsidR="00C7653B" w:rsidRDefault="00C7653B" w:rsidP="00C7653B">
      <w:pPr>
        <w:rPr>
          <w:rFonts w:ascii="ＭＳ ゴシック" w:eastAsia="ＭＳ ゴシック" w:hAnsi="ＭＳ ゴシック"/>
          <w:sz w:val="20"/>
          <w:szCs w:val="20"/>
        </w:rPr>
      </w:pPr>
      <w:r w:rsidRPr="00136BE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３　未成年後見が終了する，以下のような出来事がありましたか。</w:t>
      </w:r>
    </w:p>
    <w:p w:rsidR="00C7653B" w:rsidRPr="00136BE2" w:rsidRDefault="00C60EBD" w:rsidP="00C7653B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10.55pt;margin-top:.65pt;width:7.15pt;height:187.5pt;z-index:251660288" strokeweight=".5pt">
            <v:textbox inset="5.85pt,.7pt,5.85pt,.7pt"/>
          </v:shape>
        </w:pict>
      </w:r>
      <w:r w:rsidR="00C7653B" w:rsidRPr="00136BE2">
        <w:rPr>
          <w:rFonts w:hint="eastAsia"/>
          <w:sz w:val="20"/>
          <w:szCs w:val="20"/>
        </w:rPr>
        <w:t xml:space="preserve">　　□　未成年者の年齢が成人（２０歳）に達した。</w:t>
      </w:r>
    </w:p>
    <w:p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未成年者が婚姻した。</w:t>
      </w:r>
      <w:r>
        <w:rPr>
          <w:rFonts w:hint="eastAsia"/>
          <w:sz w:val="20"/>
          <w:szCs w:val="20"/>
        </w:rPr>
        <w:t>（※</w:t>
      </w:r>
      <w:r w:rsidRPr="00136BE2">
        <w:rPr>
          <w:rFonts w:hint="eastAsia"/>
          <w:sz w:val="20"/>
          <w:szCs w:val="20"/>
        </w:rPr>
        <w:t>婚姻の記載がある未成年者の戸籍謄本をご提出ください。）</w:t>
      </w:r>
    </w:p>
    <w:p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未成年者の養子縁組が成立した。</w:t>
      </w:r>
    </w:p>
    <w:p w:rsidR="00C7653B" w:rsidRDefault="00C7653B" w:rsidP="00C765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36BE2">
        <w:rPr>
          <w:rFonts w:hint="eastAsia"/>
          <w:sz w:val="20"/>
          <w:szCs w:val="20"/>
        </w:rPr>
        <w:t>（※　養子縁組の記載がある未成年者の戸籍謄本をご提出ください。）</w:t>
      </w:r>
    </w:p>
    <w:p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:rsidR="00C7653B" w:rsidRPr="00136BE2" w:rsidRDefault="00C7653B" w:rsidP="00C7653B">
      <w:pPr>
        <w:ind w:left="708" w:hangingChars="334" w:hanging="708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親権者が親権を行使できる状態となった。</w:t>
      </w:r>
      <w:r>
        <w:rPr>
          <w:rFonts w:hint="eastAsia"/>
          <w:sz w:val="20"/>
          <w:szCs w:val="20"/>
        </w:rPr>
        <w:t>（所在判明，親権管理権回復，精神症状の改善</w:t>
      </w:r>
      <w:r w:rsidRPr="00136BE2">
        <w:rPr>
          <w:rFonts w:hint="eastAsia"/>
          <w:sz w:val="20"/>
          <w:szCs w:val="20"/>
        </w:rPr>
        <w:t>等）</w:t>
      </w:r>
    </w:p>
    <w:p w:rsidR="00C7653B" w:rsidRPr="00136BE2" w:rsidRDefault="00C7653B" w:rsidP="000B3D26">
      <w:pPr>
        <w:tabs>
          <w:tab w:val="left" w:pos="1985"/>
        </w:tabs>
        <w:ind w:firstLineChars="1100" w:firstLine="2332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未成年後見終了届出年月日　　　</w:t>
      </w:r>
      <w:r w:rsidR="000B3D26">
        <w:rPr>
          <w:rFonts w:hint="eastAsia"/>
          <w:sz w:val="20"/>
          <w:szCs w:val="20"/>
          <w:u w:val="single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 xml:space="preserve">　　年　　　月　　　日</w:t>
      </w:r>
    </w:p>
    <w:p w:rsidR="00C7653B" w:rsidRDefault="00C7653B" w:rsidP="00C7653B">
      <w:pPr>
        <w:ind w:firstLineChars="100" w:firstLine="212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</w:p>
    <w:p w:rsidR="00673475" w:rsidRPr="00136BE2" w:rsidRDefault="00673475" w:rsidP="00DD1303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  <w:r w:rsidR="00A93A67" w:rsidRPr="00136BE2">
        <w:rPr>
          <w:rFonts w:hint="eastAsia"/>
          <w:sz w:val="20"/>
          <w:szCs w:val="20"/>
        </w:rPr>
        <w:t xml:space="preserve">　</w:t>
      </w:r>
      <w:r w:rsidRPr="00136BE2">
        <w:rPr>
          <w:rFonts w:hint="eastAsia"/>
          <w:sz w:val="20"/>
          <w:szCs w:val="20"/>
        </w:rPr>
        <w:t xml:space="preserve">□　</w:t>
      </w:r>
      <w:r w:rsidR="00A93A67" w:rsidRPr="00136BE2">
        <w:rPr>
          <w:rFonts w:hint="eastAsia"/>
          <w:sz w:val="20"/>
          <w:szCs w:val="20"/>
        </w:rPr>
        <w:t>以上の出来事はなかった</w:t>
      </w:r>
      <w:r w:rsidRPr="00136BE2">
        <w:rPr>
          <w:rFonts w:hint="eastAsia"/>
          <w:sz w:val="20"/>
          <w:szCs w:val="20"/>
        </w:rPr>
        <w:t>。</w:t>
      </w:r>
    </w:p>
    <w:p w:rsidR="00DD1303" w:rsidRDefault="00DD1303" w:rsidP="00F311C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070CB9" w:rsidRPr="00286C4F" w:rsidRDefault="00673475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9351B1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</w:t>
      </w:r>
      <w:r w:rsidR="00007242" w:rsidRPr="009351B1">
        <w:rPr>
          <w:rFonts w:ascii="ＭＳ ゴシック" w:eastAsia="ＭＳ ゴシック" w:hAnsi="ＭＳ ゴシック" w:hint="eastAsia"/>
          <w:sz w:val="20"/>
          <w:szCs w:val="20"/>
        </w:rPr>
        <w:t>時期，費目</w:t>
      </w:r>
      <w:r w:rsidR="007211D9" w:rsidRPr="009351B1">
        <w:rPr>
          <w:rFonts w:ascii="ＭＳ ゴシック" w:eastAsia="ＭＳ ゴシック" w:hAnsi="ＭＳ ゴシック" w:hint="eastAsia"/>
          <w:sz w:val="20"/>
          <w:szCs w:val="20"/>
        </w:rPr>
        <w:t>，理由及び変更前と変更後の月額</w:t>
      </w:r>
      <w:r w:rsidR="008E4515" w:rsidRPr="009351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827"/>
        <w:gridCol w:w="1418"/>
        <w:gridCol w:w="1417"/>
        <w:gridCol w:w="567"/>
      </w:tblGrid>
      <w:tr w:rsidR="00464CD5" w:rsidRPr="008E4515" w:rsidTr="00007242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変わった時期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Default="00384187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変更前</w:t>
            </w:r>
            <w:r w:rsidR="00464CD5"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の</w:t>
            </w:r>
            <w:r w:rsidR="00464CD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:rsidR="00464CD5" w:rsidRPr="008E4515" w:rsidRDefault="00464CD5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変更後の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5A0A47" w:rsidRDefault="00464CD5" w:rsidP="00031DBB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007242" w:rsidP="00007242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12AD2" w:rsidRDefault="00112AD2" w:rsidP="008E4515">
      <w:pPr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>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828"/>
        <w:gridCol w:w="1275"/>
        <w:gridCol w:w="1843"/>
        <w:gridCol w:w="567"/>
      </w:tblGrid>
      <w:tr w:rsidR="00180C77" w:rsidRPr="00673AE6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EB" w:rsidRPr="00673AE6" w:rsidRDefault="00CF7625" w:rsidP="00143BA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2743C" w:rsidRDefault="0012743C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4819"/>
        <w:gridCol w:w="1701"/>
        <w:gridCol w:w="611"/>
      </w:tblGrid>
      <w:tr w:rsidR="00ED658C" w:rsidRPr="00673AE6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255184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費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255184" w:rsidP="0025518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金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673AE6" w:rsidRDefault="00CF7625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12AD2" w:rsidRDefault="00112AD2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53DAE">
      <w:pPr>
        <w:ind w:leftChars="-27" w:left="144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9351B1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112AD2" w:rsidRPr="00286C4F" w:rsidRDefault="00112AD2" w:rsidP="00112AD2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53D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CF7625">
        <w:rPr>
          <w:rFonts w:ascii="ＭＳ ゴシック" w:eastAsia="ＭＳ ゴシック" w:hAnsi="ＭＳ ゴシック" w:hint="eastAsia"/>
          <w:sz w:val="20"/>
          <w:szCs w:val="20"/>
        </w:rPr>
        <w:t>の財産から，未成年者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（親族，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CF7625" w:rsidRPr="009351B1" w:rsidRDefault="00CF7625" w:rsidP="00CF762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誰に，いくら，どのような目的で支出した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か</w:t>
      </w:r>
      <w:r>
        <w:rPr>
          <w:rFonts w:ascii="ＭＳ ゴシック" w:eastAsia="ＭＳ ゴシック" w:hAnsi="ＭＳ ゴシック" w:hint="eastAsia"/>
          <w:sz w:val="20"/>
          <w:szCs w:val="20"/>
        </w:rPr>
        <w:t>を，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  <w:r w:rsidRPr="00F52440">
        <w:rPr>
          <w:rFonts w:ascii="ＭＳ ゴシック" w:eastAsia="ＭＳ ゴシック" w:hAnsi="ＭＳ ゴシック" w:hint="eastAsia"/>
          <w:sz w:val="20"/>
          <w:szCs w:val="20"/>
          <w:u w:val="wave"/>
        </w:rPr>
        <w:t>また，これらが確認できる資料を本報告書とともに提出してください。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443F4F" w:rsidRDefault="000A11D7" w:rsidP="00443F4F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Default="00740E47" w:rsidP="00A20FE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C1B35" w:rsidRDefault="000C1B35" w:rsidP="00ED658C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F7625" w:rsidRDefault="00CF7625" w:rsidP="00CF7625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注１）本書面のコピーをとり，原本を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裁判所に提出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し，コピーをお手元で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保管してください。</w:t>
      </w:r>
    </w:p>
    <w:p w:rsidR="00FF68FB" w:rsidRPr="00253DAE" w:rsidRDefault="00FF68FB" w:rsidP="00FF68FB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注２）本書面の内容について，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資料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の提出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を求めたり，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ご事情をお尋ねする場合があります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A20FE9" w:rsidRPr="00FF68FB" w:rsidRDefault="00A20FE9" w:rsidP="00FF68FB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sectPr w:rsidR="00A20FE9" w:rsidRPr="00FF68FB" w:rsidSect="00CF7625">
      <w:footerReference w:type="default" r:id="rId7"/>
      <w:pgSz w:w="11906" w:h="16838" w:code="9"/>
      <w:pgMar w:top="956" w:right="851" w:bottom="426" w:left="1701" w:header="284" w:footer="0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4" w:rsidRDefault="00422AA4">
      <w:r>
        <w:separator/>
      </w:r>
    </w:p>
  </w:endnote>
  <w:endnote w:type="continuationSeparator" w:id="0">
    <w:p w:rsidR="00422AA4" w:rsidRDefault="004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DD" w:rsidRDefault="008072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EBD" w:rsidRPr="00C60EBD">
      <w:rPr>
        <w:noProof/>
        <w:lang w:val="ja-JP"/>
      </w:rPr>
      <w:t>1</w:t>
    </w:r>
    <w:r>
      <w:fldChar w:fldCharType="end"/>
    </w:r>
  </w:p>
  <w:p w:rsidR="008072DD" w:rsidRDefault="00807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4" w:rsidRDefault="00422AA4">
      <w:r>
        <w:separator/>
      </w:r>
    </w:p>
  </w:footnote>
  <w:footnote w:type="continuationSeparator" w:id="0">
    <w:p w:rsidR="00422AA4" w:rsidRDefault="0042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32"/>
    <w:rsid w:val="00003652"/>
    <w:rsid w:val="00007242"/>
    <w:rsid w:val="00016107"/>
    <w:rsid w:val="00031DBB"/>
    <w:rsid w:val="00033385"/>
    <w:rsid w:val="00062066"/>
    <w:rsid w:val="00070CB9"/>
    <w:rsid w:val="00074274"/>
    <w:rsid w:val="000824C7"/>
    <w:rsid w:val="0009657E"/>
    <w:rsid w:val="000A11D7"/>
    <w:rsid w:val="000B3D26"/>
    <w:rsid w:val="000C1B35"/>
    <w:rsid w:val="000D6C59"/>
    <w:rsid w:val="00112AD2"/>
    <w:rsid w:val="00122E14"/>
    <w:rsid w:val="0012743C"/>
    <w:rsid w:val="00136BE2"/>
    <w:rsid w:val="00141EC1"/>
    <w:rsid w:val="00143BAF"/>
    <w:rsid w:val="001469A9"/>
    <w:rsid w:val="00153D6F"/>
    <w:rsid w:val="001548A4"/>
    <w:rsid w:val="00173514"/>
    <w:rsid w:val="00177E4C"/>
    <w:rsid w:val="00180C77"/>
    <w:rsid w:val="001819D2"/>
    <w:rsid w:val="00196D7F"/>
    <w:rsid w:val="001B5B81"/>
    <w:rsid w:val="001C145B"/>
    <w:rsid w:val="001E15A5"/>
    <w:rsid w:val="001F429B"/>
    <w:rsid w:val="001F515C"/>
    <w:rsid w:val="00203478"/>
    <w:rsid w:val="00236DA3"/>
    <w:rsid w:val="00253DAE"/>
    <w:rsid w:val="00255184"/>
    <w:rsid w:val="002728BF"/>
    <w:rsid w:val="00273CD2"/>
    <w:rsid w:val="00276C08"/>
    <w:rsid w:val="00286C4F"/>
    <w:rsid w:val="00290928"/>
    <w:rsid w:val="00291A9E"/>
    <w:rsid w:val="002A50DB"/>
    <w:rsid w:val="002A7010"/>
    <w:rsid w:val="002C0F85"/>
    <w:rsid w:val="002E0133"/>
    <w:rsid w:val="002E5E4D"/>
    <w:rsid w:val="00315E2C"/>
    <w:rsid w:val="00320446"/>
    <w:rsid w:val="003226EB"/>
    <w:rsid w:val="00345201"/>
    <w:rsid w:val="00371440"/>
    <w:rsid w:val="0038263F"/>
    <w:rsid w:val="00384187"/>
    <w:rsid w:val="003942AE"/>
    <w:rsid w:val="003C58D1"/>
    <w:rsid w:val="003E056B"/>
    <w:rsid w:val="003E5B10"/>
    <w:rsid w:val="003E7877"/>
    <w:rsid w:val="003E7D5A"/>
    <w:rsid w:val="00403832"/>
    <w:rsid w:val="00404ED2"/>
    <w:rsid w:val="004164A8"/>
    <w:rsid w:val="00422AA4"/>
    <w:rsid w:val="00443F4F"/>
    <w:rsid w:val="004646CC"/>
    <w:rsid w:val="00464CD5"/>
    <w:rsid w:val="004932C5"/>
    <w:rsid w:val="004A4C51"/>
    <w:rsid w:val="004B6D55"/>
    <w:rsid w:val="004C7F07"/>
    <w:rsid w:val="004D20ED"/>
    <w:rsid w:val="004E57D0"/>
    <w:rsid w:val="0051640A"/>
    <w:rsid w:val="00521A26"/>
    <w:rsid w:val="00532CFA"/>
    <w:rsid w:val="00536FA9"/>
    <w:rsid w:val="0053790A"/>
    <w:rsid w:val="0054191D"/>
    <w:rsid w:val="00542A63"/>
    <w:rsid w:val="00545F55"/>
    <w:rsid w:val="005A0A47"/>
    <w:rsid w:val="005C6690"/>
    <w:rsid w:val="005C6B1A"/>
    <w:rsid w:val="005E4EE5"/>
    <w:rsid w:val="00625195"/>
    <w:rsid w:val="0062631B"/>
    <w:rsid w:val="00627C9D"/>
    <w:rsid w:val="006527EF"/>
    <w:rsid w:val="00652906"/>
    <w:rsid w:val="00657BB0"/>
    <w:rsid w:val="00673475"/>
    <w:rsid w:val="0067369E"/>
    <w:rsid w:val="00673AE6"/>
    <w:rsid w:val="006857D5"/>
    <w:rsid w:val="006B7221"/>
    <w:rsid w:val="006C0810"/>
    <w:rsid w:val="006D62CB"/>
    <w:rsid w:val="006F4567"/>
    <w:rsid w:val="00710C61"/>
    <w:rsid w:val="00715D8A"/>
    <w:rsid w:val="007211D9"/>
    <w:rsid w:val="00740E47"/>
    <w:rsid w:val="0074680C"/>
    <w:rsid w:val="0076022B"/>
    <w:rsid w:val="00766287"/>
    <w:rsid w:val="00777894"/>
    <w:rsid w:val="0078333B"/>
    <w:rsid w:val="00796508"/>
    <w:rsid w:val="007A6DB7"/>
    <w:rsid w:val="007F7F3D"/>
    <w:rsid w:val="008072DD"/>
    <w:rsid w:val="00820C78"/>
    <w:rsid w:val="008418C9"/>
    <w:rsid w:val="008444C5"/>
    <w:rsid w:val="00855C5D"/>
    <w:rsid w:val="0087512D"/>
    <w:rsid w:val="00895946"/>
    <w:rsid w:val="008A4452"/>
    <w:rsid w:val="008C2512"/>
    <w:rsid w:val="008C7E23"/>
    <w:rsid w:val="008D58E9"/>
    <w:rsid w:val="008E4515"/>
    <w:rsid w:val="0090590D"/>
    <w:rsid w:val="00906FB0"/>
    <w:rsid w:val="00915E8B"/>
    <w:rsid w:val="009351B1"/>
    <w:rsid w:val="00937CA9"/>
    <w:rsid w:val="00966A6D"/>
    <w:rsid w:val="009755C4"/>
    <w:rsid w:val="00977431"/>
    <w:rsid w:val="009854DF"/>
    <w:rsid w:val="00993ABB"/>
    <w:rsid w:val="009C3CFF"/>
    <w:rsid w:val="009D326C"/>
    <w:rsid w:val="009D4337"/>
    <w:rsid w:val="009D7121"/>
    <w:rsid w:val="009E0F5D"/>
    <w:rsid w:val="00A028F7"/>
    <w:rsid w:val="00A20FE9"/>
    <w:rsid w:val="00A430C8"/>
    <w:rsid w:val="00A43551"/>
    <w:rsid w:val="00A54674"/>
    <w:rsid w:val="00A71F60"/>
    <w:rsid w:val="00A7273F"/>
    <w:rsid w:val="00A86880"/>
    <w:rsid w:val="00A93A67"/>
    <w:rsid w:val="00A97E4D"/>
    <w:rsid w:val="00AA5B8E"/>
    <w:rsid w:val="00B10A58"/>
    <w:rsid w:val="00B20515"/>
    <w:rsid w:val="00B222D8"/>
    <w:rsid w:val="00B5433C"/>
    <w:rsid w:val="00B7302D"/>
    <w:rsid w:val="00BB7008"/>
    <w:rsid w:val="00BF46B0"/>
    <w:rsid w:val="00C016C7"/>
    <w:rsid w:val="00C076C9"/>
    <w:rsid w:val="00C07EB5"/>
    <w:rsid w:val="00C228A0"/>
    <w:rsid w:val="00C22EBC"/>
    <w:rsid w:val="00C60EBD"/>
    <w:rsid w:val="00C664EE"/>
    <w:rsid w:val="00C74EEB"/>
    <w:rsid w:val="00C7653B"/>
    <w:rsid w:val="00C76689"/>
    <w:rsid w:val="00C8739B"/>
    <w:rsid w:val="00C95918"/>
    <w:rsid w:val="00CB7D14"/>
    <w:rsid w:val="00CF7625"/>
    <w:rsid w:val="00D0549B"/>
    <w:rsid w:val="00D20C77"/>
    <w:rsid w:val="00D40C9E"/>
    <w:rsid w:val="00D55FE3"/>
    <w:rsid w:val="00D63F2A"/>
    <w:rsid w:val="00D64542"/>
    <w:rsid w:val="00D8582F"/>
    <w:rsid w:val="00D947E1"/>
    <w:rsid w:val="00D977A0"/>
    <w:rsid w:val="00DA2AE7"/>
    <w:rsid w:val="00DA5B8A"/>
    <w:rsid w:val="00DB61BF"/>
    <w:rsid w:val="00DD1303"/>
    <w:rsid w:val="00DD2B0E"/>
    <w:rsid w:val="00DD7ED0"/>
    <w:rsid w:val="00DE5660"/>
    <w:rsid w:val="00E30143"/>
    <w:rsid w:val="00E32679"/>
    <w:rsid w:val="00E33CC0"/>
    <w:rsid w:val="00E51A03"/>
    <w:rsid w:val="00E57270"/>
    <w:rsid w:val="00E57D83"/>
    <w:rsid w:val="00E77BEB"/>
    <w:rsid w:val="00E80828"/>
    <w:rsid w:val="00E820A6"/>
    <w:rsid w:val="00E87F5B"/>
    <w:rsid w:val="00ED39EE"/>
    <w:rsid w:val="00ED658C"/>
    <w:rsid w:val="00EE162D"/>
    <w:rsid w:val="00EF246D"/>
    <w:rsid w:val="00F23395"/>
    <w:rsid w:val="00F25090"/>
    <w:rsid w:val="00F311CC"/>
    <w:rsid w:val="00F35031"/>
    <w:rsid w:val="00F46A40"/>
    <w:rsid w:val="00F64115"/>
    <w:rsid w:val="00FA204A"/>
    <w:rsid w:val="00FD7F91"/>
    <w:rsid w:val="00FE4615"/>
    <w:rsid w:val="00FF180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590FD876-BC38-4EBE-A832-5D38198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D8EF-8D9D-4E72-A948-EB4C30DA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432</Words>
  <Characters>2466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2016-07-11T02:23:00Z</cp:lastPrinted>
  <dcterms:created xsi:type="dcterms:W3CDTF">2016-07-11T01:51:00Z</dcterms:created>
  <dcterms:modified xsi:type="dcterms:W3CDTF">2019-12-17T08:46:00Z</dcterms:modified>
</cp:coreProperties>
</file>