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163C9594" w:rsidR="00842177" w:rsidRDefault="00592021" w:rsidP="00D363E1">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EB3A9C">
        <w:rPr>
          <w:rFonts w:ascii="ＭＳ 明朝" w:hAnsi="ＭＳ 明朝" w:cs="ＭＳ明朝" w:hint="eastAsia"/>
          <w:b/>
          <w:kern w:val="0"/>
          <w:sz w:val="28"/>
          <w:szCs w:val="28"/>
        </w:rPr>
        <w:t>不動産</w:t>
      </w:r>
      <w:r w:rsidR="00D363E1" w:rsidRPr="00D363E1">
        <w:rPr>
          <w:rFonts w:ascii="ＭＳ 明朝" w:hAnsi="ＭＳ 明朝" w:cs="ＭＳ明朝" w:hint="eastAsia"/>
          <w:b/>
          <w:kern w:val="0"/>
          <w:sz w:val="28"/>
          <w:szCs w:val="28"/>
        </w:rPr>
        <w:t>）</w:t>
      </w:r>
    </w:p>
    <w:p w14:paraId="03AAC780" w14:textId="53CFF42D"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583BA02" w14:textId="5DCD4931"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大阪</w:t>
      </w:r>
      <w:r w:rsidRPr="00D363E1">
        <w:rPr>
          <w:rFonts w:ascii="ＭＳ 明朝" w:hAnsi="ＭＳ 明朝" w:cs="ＭＳ明朝" w:hint="eastAsia"/>
          <w:kern w:val="0"/>
          <w:sz w:val="24"/>
          <w:szCs w:val="21"/>
        </w:rPr>
        <w:t>地方裁判所第</w:t>
      </w:r>
      <w:r>
        <w:rPr>
          <w:rFonts w:ascii="ＭＳ 明朝" w:hAnsi="ＭＳ 明朝" w:cs="ＭＳ明朝" w:hint="eastAsia"/>
          <w:kern w:val="0"/>
          <w:sz w:val="24"/>
          <w:szCs w:val="21"/>
        </w:rPr>
        <w:t>１４民事</w:t>
      </w:r>
      <w:r w:rsidRPr="00D363E1">
        <w:rPr>
          <w:rFonts w:ascii="ＭＳ 明朝" w:hAnsi="ＭＳ 明朝" w:cs="ＭＳ明朝" w:hint="eastAsia"/>
          <w:kern w:val="0"/>
          <w:sz w:val="24"/>
          <w:szCs w:val="21"/>
        </w:rPr>
        <w:t>部</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御中</w:t>
      </w:r>
    </w:p>
    <w:p w14:paraId="5983DFD4" w14:textId="77CFA22D" w:rsidR="00405976" w:rsidRPr="000151EA" w:rsidRDefault="00405976" w:rsidP="00405976">
      <w:pPr>
        <w:autoSpaceDE w:val="0"/>
        <w:autoSpaceDN w:val="0"/>
        <w:adjustRightInd w:val="0"/>
        <w:spacing w:line="280" w:lineRule="exact"/>
        <w:jc w:val="left"/>
        <w:rPr>
          <w:rFonts w:ascii="ＭＳ 明朝" w:hAnsi="ＭＳ 明朝" w:cs="ＭＳ明朝"/>
          <w:kern w:val="0"/>
          <w:sz w:val="24"/>
          <w:szCs w:val="21"/>
        </w:rPr>
      </w:pPr>
    </w:p>
    <w:p w14:paraId="3334FA80" w14:textId="0FA393BC" w:rsidR="00411163" w:rsidRPr="00411163" w:rsidRDefault="00411163" w:rsidP="00411163">
      <w:pPr>
        <w:autoSpaceDE w:val="0"/>
        <w:autoSpaceDN w:val="0"/>
        <w:adjustRightInd w:val="0"/>
        <w:spacing w:line="280" w:lineRule="exact"/>
        <w:jc w:val="left"/>
        <w:rPr>
          <w:rFonts w:ascii="ＭＳ 明朝" w:hAnsi="ＭＳ 明朝" w:cs="ＭＳ明朝"/>
          <w:kern w:val="0"/>
          <w:sz w:val="24"/>
          <w:szCs w:val="21"/>
          <w:u w:color="000000" w:themeColor="text1"/>
        </w:rPr>
      </w:pPr>
      <w:r w:rsidRPr="00411163">
        <w:rPr>
          <w:rFonts w:ascii="ＭＳ 明朝" w:hAnsi="ＭＳ 明朝" w:cs="ＭＳ明朝" w:hint="eastAsia"/>
          <w:kern w:val="0"/>
          <w:sz w:val="24"/>
          <w:szCs w:val="21"/>
          <w:u w:color="000000" w:themeColor="text1"/>
        </w:rPr>
        <w:t xml:space="preserve">　　　令和</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年</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月</w:t>
      </w:r>
      <w:r w:rsidRPr="00411163">
        <w:rPr>
          <w:rFonts w:ascii="ＭＳ 明朝" w:hAnsi="ＭＳ 明朝" w:cs="ＭＳ明朝" w:hint="eastAsia"/>
          <w:color w:val="FF0000"/>
          <w:kern w:val="0"/>
          <w:sz w:val="24"/>
          <w:szCs w:val="21"/>
          <w:u w:val="dotted" w:color="000000" w:themeColor="text1"/>
        </w:rPr>
        <w:t>●●</w:t>
      </w:r>
      <w:r w:rsidRPr="00411163">
        <w:rPr>
          <w:rFonts w:ascii="ＭＳ 明朝" w:hAnsi="ＭＳ 明朝" w:cs="ＭＳ明朝" w:hint="eastAsia"/>
          <w:kern w:val="0"/>
          <w:sz w:val="24"/>
          <w:szCs w:val="21"/>
          <w:u w:color="000000" w:themeColor="text1"/>
        </w:rPr>
        <w:t>日</w:t>
      </w:r>
    </w:p>
    <w:p w14:paraId="1ED6224D" w14:textId="75030237" w:rsidR="00405976" w:rsidRPr="00411163"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EEB293" w14:textId="2451B337" w:rsidR="00405976" w:rsidRDefault="000A6F93" w:rsidP="00405976">
      <w:pPr>
        <w:autoSpaceDE w:val="0"/>
        <w:autoSpaceDN w:val="0"/>
        <w:adjustRightInd w:val="0"/>
        <w:spacing w:line="280" w:lineRule="exact"/>
        <w:jc w:val="left"/>
        <w:rPr>
          <w:rFonts w:ascii="ＭＳ 明朝" w:hAnsi="ＭＳ 明朝" w:cs="ＭＳ明朝"/>
          <w:kern w:val="0"/>
          <w:sz w:val="24"/>
          <w:szCs w:val="21"/>
        </w:rPr>
      </w:pPr>
      <w:r w:rsidRPr="001300C3">
        <w:rPr>
          <w:rFonts w:ascii="ＭＳ 明朝" w:hAnsi="ＭＳ 明朝" w:cs="ＭＳ明朝" w:hint="eastAsia"/>
          <w:noProof/>
          <w:kern w:val="0"/>
          <w:sz w:val="24"/>
          <w:szCs w:val="21"/>
          <w:u w:color="000000" w:themeColor="text1"/>
        </w:rPr>
        <mc:AlternateContent>
          <mc:Choice Requires="wps">
            <w:drawing>
              <wp:anchor distT="0" distB="0" distL="114300" distR="114300" simplePos="0" relativeHeight="251659264" behindDoc="0" locked="0" layoutInCell="1" allowOverlap="1" wp14:anchorId="03277DAC" wp14:editId="09275D5C">
                <wp:simplePos x="0" y="0"/>
                <wp:positionH relativeFrom="margin">
                  <wp:posOffset>-336550</wp:posOffset>
                </wp:positionH>
                <wp:positionV relativeFrom="paragraph">
                  <wp:posOffset>212725</wp:posOffset>
                </wp:positionV>
                <wp:extent cx="2190750" cy="1114425"/>
                <wp:effectExtent l="0" t="0" r="514350" b="28575"/>
                <wp:wrapNone/>
                <wp:docPr id="2" name="角丸四角形吹き出し 2"/>
                <wp:cNvGraphicFramePr/>
                <a:graphic xmlns:a="http://schemas.openxmlformats.org/drawingml/2006/main">
                  <a:graphicData uri="http://schemas.microsoft.com/office/word/2010/wordprocessingShape">
                    <wps:wsp>
                      <wps:cNvSpPr/>
                      <wps:spPr>
                        <a:xfrm>
                          <a:off x="0" y="0"/>
                          <a:ext cx="2190750" cy="1114425"/>
                        </a:xfrm>
                        <a:prstGeom prst="wedgeRoundRectCallout">
                          <a:avLst>
                            <a:gd name="adj1" fmla="val 72250"/>
                            <a:gd name="adj2" fmla="val -35715"/>
                            <a:gd name="adj3" fmla="val 16667"/>
                          </a:avLst>
                        </a:prstGeom>
                        <a:solidFill>
                          <a:schemeClr val="accent6">
                            <a:lumMod val="20000"/>
                            <a:lumOff val="80000"/>
                          </a:scheme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C170C" w14:textId="2DEBA796" w:rsidR="00411163" w:rsidRPr="005C4C16" w:rsidRDefault="00411163" w:rsidP="00411163">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485E12">
                              <w:rPr>
                                <w:rFonts w:hint="eastAsia"/>
                                <w:b/>
                                <w:color w:val="FF0000"/>
                              </w:rPr>
                              <w:t>を</w:t>
                            </w:r>
                            <w:r>
                              <w:rPr>
                                <w:rFonts w:hint="eastAsia"/>
                                <w:b/>
                                <w:color w:val="FF0000"/>
                              </w:rPr>
                              <w:t>記入し，</w:t>
                            </w:r>
                            <w:r w:rsidRPr="005C4C16">
                              <w:rPr>
                                <w:b/>
                                <w:color w:val="FF0000"/>
                              </w:rPr>
                              <w:t>押印してください。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7D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6.5pt;margin-top:16.75pt;width:172.5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" adj="26406,3086" fillcolor="#fde9d9 [665]" strokecolor="red" strokeweight="1pt">
                <v:textbox inset="0,0,0,0">
                  <w:txbxContent>
                    <w:p w14:paraId="0C8C170C" w14:textId="2DEBA796" w:rsidR="00411163" w:rsidRPr="005C4C16" w:rsidRDefault="00411163" w:rsidP="00411163">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485E12">
                        <w:rPr>
                          <w:rFonts w:hint="eastAsia"/>
                          <w:b/>
                          <w:color w:val="FF0000"/>
                        </w:rPr>
                        <w:t>を</w:t>
                      </w:r>
                      <w:r>
                        <w:rPr>
                          <w:rFonts w:hint="eastAsia"/>
                          <w:b/>
                          <w:color w:val="FF0000"/>
                        </w:rPr>
                        <w:t>記入し，</w:t>
                      </w:r>
                      <w:r w:rsidRPr="005C4C16">
                        <w:rPr>
                          <w:b/>
                          <w:color w:val="FF0000"/>
                        </w:rPr>
                        <w:t>押印してください。</w:t>
                      </w:r>
                    </w:p>
                  </w:txbxContent>
                </v:textbox>
                <w10:wrap anchorx="margin"/>
              </v:shape>
            </w:pict>
          </mc:Fallback>
        </mc:AlternateContent>
      </w:r>
      <w:r w:rsidR="00405976" w:rsidRPr="00D363E1">
        <w:rPr>
          <w:rFonts w:ascii="ＭＳ 明朝" w:hAnsi="ＭＳ 明朝" w:cs="ＭＳ明朝" w:hint="eastAsia"/>
          <w:kern w:val="0"/>
          <w:sz w:val="24"/>
          <w:szCs w:val="21"/>
        </w:rPr>
        <w:t xml:space="preserve">　　　　　　　申立人</w:t>
      </w:r>
      <w:r w:rsidR="00405976">
        <w:rPr>
          <w:rFonts w:ascii="ＭＳ 明朝" w:hAnsi="ＭＳ 明朝" w:cs="ＭＳ明朝" w:hint="eastAsia"/>
          <w:kern w:val="0"/>
          <w:sz w:val="24"/>
          <w:szCs w:val="21"/>
        </w:rPr>
        <w:t xml:space="preserve">　　　　</w:t>
      </w:r>
      <w:r w:rsidR="00405976" w:rsidRPr="002E672F">
        <w:rPr>
          <w:rFonts w:ascii="ＭＳ 明朝" w:hAnsi="ＭＳ 明朝" w:cs="ＭＳ明朝" w:hint="eastAsia"/>
          <w:kern w:val="0"/>
          <w:sz w:val="24"/>
          <w:szCs w:val="21"/>
          <w:u w:val="dotted"/>
        </w:rPr>
        <w:t xml:space="preserve">　　</w:t>
      </w:r>
      <w:r w:rsidR="00411163" w:rsidRPr="00411163">
        <w:rPr>
          <w:rFonts w:ascii="ＭＳ 明朝" w:hAnsi="ＭＳ 明朝" w:cs="ＭＳ明朝" w:hint="eastAsia"/>
          <w:b/>
          <w:color w:val="FF0000"/>
          <w:kern w:val="0"/>
          <w:sz w:val="24"/>
          <w:szCs w:val="21"/>
          <w:u w:val="dotted" w:color="000000" w:themeColor="text1"/>
        </w:rPr>
        <w:t>●　●</w:t>
      </w:r>
      <w:r w:rsidR="00405976"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 xml:space="preserve">　●</w:t>
      </w:r>
      <w:r w:rsidR="00405976"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w:t>
      </w:r>
      <w:r w:rsidR="00405976" w:rsidRPr="00411163">
        <w:rPr>
          <w:rFonts w:ascii="ＭＳ 明朝" w:hAnsi="ＭＳ 明朝" w:cs="ＭＳ明朝" w:hint="eastAsia"/>
          <w:b/>
          <w:color w:val="FF0000"/>
          <w:kern w:val="0"/>
          <w:sz w:val="24"/>
          <w:szCs w:val="21"/>
          <w:u w:val="dotted" w:color="000000" w:themeColor="text1"/>
        </w:rPr>
        <w:t xml:space="preserve">　</w:t>
      </w:r>
      <w:r w:rsidR="00411163" w:rsidRPr="00411163">
        <w:rPr>
          <w:rFonts w:ascii="ＭＳ 明朝" w:hAnsi="ＭＳ 明朝" w:cs="ＭＳ明朝" w:hint="eastAsia"/>
          <w:b/>
          <w:color w:val="FF0000"/>
          <w:kern w:val="0"/>
          <w:sz w:val="24"/>
          <w:szCs w:val="21"/>
          <w:u w:val="dotted" w:color="000000" w:themeColor="text1"/>
        </w:rPr>
        <w:t>●</w:t>
      </w:r>
      <w:r w:rsidR="00405976" w:rsidRPr="002E672F">
        <w:rPr>
          <w:rFonts w:ascii="ＭＳ 明朝" w:hAnsi="ＭＳ 明朝" w:cs="ＭＳ明朝" w:hint="eastAsia"/>
          <w:kern w:val="0"/>
          <w:sz w:val="24"/>
          <w:szCs w:val="21"/>
          <w:u w:val="dotted"/>
        </w:rPr>
        <w:t xml:space="preserve">　　　</w:t>
      </w:r>
      <w:r w:rsidR="00405976">
        <w:rPr>
          <w:rFonts w:ascii="ＭＳ 明朝" w:hAnsi="ＭＳ 明朝" w:cs="ＭＳ明朝" w:hint="eastAsia"/>
          <w:kern w:val="0"/>
          <w:sz w:val="24"/>
          <w:szCs w:val="21"/>
        </w:rPr>
        <w:t>㊞</w:t>
      </w:r>
    </w:p>
    <w:p w14:paraId="3B4579A2" w14:textId="2ED108F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p>
    <w:p w14:paraId="048F2913" w14:textId="2E78E29E" w:rsidR="00411163" w:rsidRPr="001300C3" w:rsidRDefault="00411163" w:rsidP="00411163">
      <w:pPr>
        <w:autoSpaceDE w:val="0"/>
        <w:autoSpaceDN w:val="0"/>
        <w:adjustRightInd w:val="0"/>
        <w:spacing w:line="280" w:lineRule="exact"/>
        <w:jc w:val="left"/>
        <w:rPr>
          <w:rFonts w:ascii="ＭＳ 明朝" w:hAnsi="ＭＳ 明朝" w:cs="ＭＳ明朝"/>
          <w:kern w:val="0"/>
          <w:sz w:val="24"/>
          <w:szCs w:val="21"/>
          <w:u w:color="000000" w:themeColor="text1"/>
        </w:rPr>
      </w:pPr>
      <w:r w:rsidRPr="001300C3">
        <w:rPr>
          <w:rFonts w:ascii="ＭＳ 明朝" w:hAnsi="ＭＳ 明朝" w:cs="ＭＳ明朝" w:hint="eastAsia"/>
          <w:kern w:val="0"/>
          <w:sz w:val="24"/>
          <w:szCs w:val="21"/>
          <w:u w:color="000000" w:themeColor="text1"/>
        </w:rPr>
        <w:t xml:space="preserve">　　　　　　　　　　　　　　　 電　話</w:t>
      </w:r>
      <w:r w:rsidRPr="001300C3">
        <w:rPr>
          <w:rFonts w:ascii="ＭＳ 明朝" w:hAnsi="ＭＳ 明朝" w:cs="ＭＳ明朝" w:hint="eastAsia"/>
          <w:color w:val="FF0000"/>
          <w:kern w:val="0"/>
          <w:sz w:val="24"/>
          <w:szCs w:val="21"/>
          <w:u w:val="dotted" w:color="000000" w:themeColor="text1"/>
        </w:rPr>
        <w:t xml:space="preserve">　●●</w:t>
      </w:r>
      <w:r w:rsidRPr="001300C3">
        <w:rPr>
          <w:rFonts w:ascii="ＭＳ 明朝" w:hAnsi="ＭＳ 明朝" w:cs="ＭＳ明朝" w:hint="eastAsia"/>
          <w:kern w:val="0"/>
          <w:sz w:val="24"/>
          <w:szCs w:val="21"/>
          <w:u w:color="000000" w:themeColor="text1"/>
        </w:rPr>
        <w:t>－</w:t>
      </w:r>
      <w:r w:rsidRPr="001300C3">
        <w:rPr>
          <w:rFonts w:ascii="ＭＳ 明朝" w:hAnsi="ＭＳ 明朝" w:cs="ＭＳ明朝" w:hint="eastAsia"/>
          <w:color w:val="FF0000"/>
          <w:kern w:val="0"/>
          <w:sz w:val="24"/>
          <w:szCs w:val="21"/>
          <w:u w:val="dotted" w:color="000000" w:themeColor="text1"/>
        </w:rPr>
        <w:t>●●●●</w:t>
      </w:r>
      <w:r w:rsidRPr="001300C3">
        <w:rPr>
          <w:rFonts w:ascii="ＭＳ 明朝" w:hAnsi="ＭＳ 明朝" w:cs="ＭＳ明朝" w:hint="eastAsia"/>
          <w:kern w:val="0"/>
          <w:sz w:val="24"/>
          <w:szCs w:val="21"/>
          <w:u w:color="000000" w:themeColor="text1"/>
        </w:rPr>
        <w:t xml:space="preserve"> －</w:t>
      </w:r>
      <w:r w:rsidRPr="001300C3">
        <w:rPr>
          <w:rFonts w:ascii="ＭＳ 明朝" w:hAnsi="ＭＳ 明朝" w:cs="ＭＳ明朝" w:hint="eastAsia"/>
          <w:color w:val="FF0000"/>
          <w:kern w:val="0"/>
          <w:sz w:val="24"/>
          <w:szCs w:val="21"/>
          <w:u w:val="dotted" w:color="000000" w:themeColor="text1"/>
        </w:rPr>
        <w:t>●●●●</w:t>
      </w:r>
    </w:p>
    <w:p w14:paraId="15DA7240" w14:textId="69D54A22"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r w:rsidR="00411163">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85DC44F"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4040FA58" w14:textId="77777777" w:rsidR="00405976" w:rsidRPr="00D363E1" w:rsidRDefault="00405976" w:rsidP="00405976">
      <w:pPr>
        <w:autoSpaceDE w:val="0"/>
        <w:autoSpaceDN w:val="0"/>
        <w:adjustRightInd w:val="0"/>
        <w:spacing w:line="280" w:lineRule="exact"/>
        <w:jc w:val="left"/>
        <w:rPr>
          <w:rFonts w:ascii="ＭＳ 明朝" w:hAnsi="ＭＳ 明朝" w:cs="ＭＳ明朝"/>
          <w:kern w:val="0"/>
          <w:sz w:val="24"/>
          <w:szCs w:val="21"/>
        </w:rPr>
      </w:pPr>
    </w:p>
    <w:p w14:paraId="17D0CE53"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4087FD26" w14:textId="77777777" w:rsidR="00405976" w:rsidRPr="00D363E1" w:rsidRDefault="00405976" w:rsidP="00405976">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E9627A">
      <w:pPr>
        <w:autoSpaceDE w:val="0"/>
        <w:autoSpaceDN w:val="0"/>
        <w:adjustRightInd w:val="0"/>
        <w:spacing w:line="340" w:lineRule="exact"/>
        <w:jc w:val="left"/>
        <w:rPr>
          <w:rFonts w:ascii="ＭＳ 明朝" w:hAnsi="ＭＳ 明朝" w:cs="ＭＳ明朝"/>
          <w:kern w:val="0"/>
          <w:sz w:val="24"/>
          <w:szCs w:val="21"/>
        </w:rPr>
      </w:pPr>
    </w:p>
    <w:p w14:paraId="56AA7EB7" w14:textId="5DF72479" w:rsidR="005168B5" w:rsidRDefault="005168B5" w:rsidP="005168B5">
      <w:pPr>
        <w:autoSpaceDE w:val="0"/>
        <w:autoSpaceDN w:val="0"/>
        <w:adjustRightInd w:val="0"/>
        <w:spacing w:line="340" w:lineRule="exact"/>
        <w:ind w:firstLineChars="100" w:firstLine="271"/>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下記の要件に該当するので，第三者に対し債務者の不動産</w:t>
      </w:r>
      <w:r w:rsidR="00D20CB0">
        <w:rPr>
          <w:rFonts w:ascii="ＭＳ 明朝" w:hAnsi="ＭＳ 明朝" w:cs="ＭＳ明朝" w:hint="eastAsia"/>
          <w:kern w:val="0"/>
          <w:sz w:val="24"/>
          <w:szCs w:val="21"/>
        </w:rPr>
        <w:t>（別紙所在地目録記載の範囲に所在する土地等）</w:t>
      </w:r>
      <w:r>
        <w:rPr>
          <w:rFonts w:ascii="ＭＳ 明朝" w:hAnsi="ＭＳ 明朝" w:cs="ＭＳ明朝" w:hint="eastAsia"/>
          <w:kern w:val="0"/>
          <w:sz w:val="24"/>
          <w:szCs w:val="21"/>
        </w:rPr>
        <w:t>に係る情報（民事執行法２０５条１項</w:t>
      </w:r>
      <w:r w:rsidRPr="00EE10C1">
        <w:rPr>
          <w:rFonts w:ascii="ＭＳ 明朝" w:hAnsi="ＭＳ 明朝" w:cs="ＭＳ明朝" w:hint="eastAsia"/>
          <w:kern w:val="0"/>
          <w:sz w:val="24"/>
          <w:szCs w:val="21"/>
        </w:rPr>
        <w:t>）</w:t>
      </w:r>
      <w:r>
        <w:rPr>
          <w:rFonts w:ascii="ＭＳ 明朝" w:hAnsi="ＭＳ 明朝" w:cs="ＭＳ明朝" w:hint="eastAsia"/>
          <w:kern w:val="0"/>
          <w:sz w:val="24"/>
          <w:szCs w:val="21"/>
        </w:rPr>
        <w:t>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692BEB1" w:rsidR="00D363E1" w:rsidRDefault="00914C70" w:rsidP="005168B5">
      <w:pPr>
        <w:autoSpaceDE w:val="0"/>
        <w:autoSpaceDN w:val="0"/>
        <w:adjustRightInd w:val="0"/>
        <w:spacing w:line="340" w:lineRule="exact"/>
        <w:ind w:firstLineChars="100" w:firstLine="271"/>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2F925E4A" w:rsidR="005907F5" w:rsidRPr="005907F5" w:rsidRDefault="005907F5" w:rsidP="000A6F93">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6E7CC7" w:rsidRPr="009A609D">
        <w:rPr>
          <w:rFonts w:ascii="ＭＳ 明朝" w:hAnsi="ＭＳ 明朝" w:cs="ＭＳ明朝" w:hint="eastAsia"/>
          <w:b/>
          <w:color w:val="FF0000"/>
          <w:kern w:val="0"/>
          <w:sz w:val="24"/>
          <w:szCs w:val="21"/>
        </w:rPr>
        <w:t>（該当する□に</w:t>
      </w:r>
      <w:r w:rsidR="006E7CC7" w:rsidRPr="009A609D">
        <w:rPr>
          <w:rFonts w:ascii="ＭＳ 明朝" w:hAnsi="ＭＳ 明朝" w:cs="ＭＳ明朝"/>
          <w:b/>
          <w:color w:val="FF0000"/>
          <w:kern w:val="0"/>
          <w:sz w:val="24"/>
          <w:szCs w:val="21"/>
        </w:rPr>
        <w:t>✔</w:t>
      </w:r>
      <w:r w:rsidR="006E7CC7" w:rsidRPr="009A609D">
        <w:rPr>
          <w:rFonts w:ascii="ＭＳ 明朝" w:hAnsi="ＭＳ 明朝" w:cs="ＭＳ明朝" w:hint="eastAsia"/>
          <w:b/>
          <w:color w:val="FF0000"/>
          <w:kern w:val="0"/>
          <w:sz w:val="24"/>
          <w:szCs w:val="21"/>
        </w:rPr>
        <w:t>を記入してください。）</w:t>
      </w:r>
    </w:p>
    <w:p w14:paraId="76EAF161" w14:textId="6C6A667F" w:rsidR="00D363E1" w:rsidRDefault="00914C70" w:rsidP="00E9627A">
      <w:pPr>
        <w:autoSpaceDE w:val="0"/>
        <w:autoSpaceDN w:val="0"/>
        <w:adjustRightInd w:val="0"/>
        <w:spacing w:line="340" w:lineRule="exact"/>
        <w:ind w:leftChars="100" w:left="512" w:hangingChars="100" w:hanging="271"/>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E9627A">
      <w:pPr>
        <w:autoSpaceDE w:val="0"/>
        <w:autoSpaceDN w:val="0"/>
        <w:adjustRightInd w:val="0"/>
        <w:spacing w:line="340" w:lineRule="exact"/>
        <w:ind w:leftChars="100" w:left="512" w:hangingChars="100" w:hanging="271"/>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643BF9E4" w:rsidR="005907F5" w:rsidRDefault="005907F5"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AD66D0">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6ED46730" w:rsidR="00592021" w:rsidRDefault="00D15AFC" w:rsidP="00E9627A">
      <w:pPr>
        <w:autoSpaceDE w:val="0"/>
        <w:autoSpaceDN w:val="0"/>
        <w:adjustRightInd w:val="0"/>
        <w:spacing w:line="340" w:lineRule="exact"/>
        <w:jc w:val="left"/>
        <w:rPr>
          <w:rFonts w:ascii="ＭＳ 明朝" w:hAnsi="ＭＳ 明朝" w:cs="ＭＳ明朝"/>
          <w:kern w:val="0"/>
          <w:sz w:val="24"/>
          <w:szCs w:val="21"/>
        </w:rPr>
      </w:pPr>
      <w:r w:rsidRPr="009A609D">
        <w:rPr>
          <w:rFonts w:ascii="ＭＳ 明朝" w:hAnsi="ＭＳ 明朝" w:cs="ＭＳ明朝" w:hint="eastAsia"/>
          <w:b/>
          <w:noProof/>
          <w:color w:val="FF0000"/>
          <w:kern w:val="0"/>
          <w:sz w:val="24"/>
          <w:szCs w:val="21"/>
        </w:rPr>
        <mc:AlternateContent>
          <mc:Choice Requires="wps">
            <w:drawing>
              <wp:anchor distT="0" distB="0" distL="114300" distR="114300" simplePos="0" relativeHeight="251660288" behindDoc="0" locked="0" layoutInCell="1" allowOverlap="1" wp14:anchorId="2E1399EF" wp14:editId="20A93858">
                <wp:simplePos x="0" y="0"/>
                <wp:positionH relativeFrom="column">
                  <wp:posOffset>2882900</wp:posOffset>
                </wp:positionH>
                <wp:positionV relativeFrom="paragraph">
                  <wp:posOffset>223520</wp:posOffset>
                </wp:positionV>
                <wp:extent cx="3524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9C764" id="円/楕円 1" o:spid="_x0000_s1026" style="position:absolute;left:0;text-align:left;margin-left:227pt;margin-top:17.6pt;width:27.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" filled="f" strokecolor="red" strokeweight="2pt"/>
            </w:pict>
          </mc:Fallback>
        </mc:AlternateContent>
      </w:r>
      <w:r w:rsidR="00BC6712">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04FE036C" w:rsidR="006B1DAE" w:rsidRDefault="009A609D" w:rsidP="009A609D">
      <w:pPr>
        <w:autoSpaceDE w:val="0"/>
        <w:autoSpaceDN w:val="0"/>
        <w:adjustRightInd w:val="0"/>
        <w:spacing w:line="340" w:lineRule="exact"/>
        <w:ind w:firstLineChars="300" w:firstLine="815"/>
        <w:jc w:val="left"/>
        <w:rPr>
          <w:rFonts w:ascii="ＭＳ 明朝" w:hAnsi="ＭＳ 明朝" w:cs="ＭＳ明朝"/>
          <w:kern w:val="0"/>
          <w:sz w:val="24"/>
          <w:szCs w:val="21"/>
        </w:rPr>
      </w:pPr>
      <w:r w:rsidRPr="009A609D">
        <w:rPr>
          <w:rFonts w:ascii="ＭＳ 明朝" w:hAnsi="ＭＳ 明朝" w:cs="ＭＳ明朝" w:hint="eastAsia"/>
          <w:b/>
          <w:color w:val="FF0000"/>
          <w:kern w:val="0"/>
          <w:sz w:val="24"/>
          <w:szCs w:val="21"/>
        </w:rPr>
        <w:t>●●</w:t>
      </w:r>
      <w:r w:rsidR="00592021">
        <w:rPr>
          <w:rFonts w:ascii="ＭＳ 明朝" w:hAnsi="ＭＳ 明朝" w:cs="ＭＳ明朝" w:hint="eastAsia"/>
          <w:kern w:val="0"/>
          <w:sz w:val="24"/>
          <w:szCs w:val="21"/>
        </w:rPr>
        <w:t>地方裁判所</w:t>
      </w:r>
      <w:r w:rsidR="002C2FEC">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年（財チ）第</w:t>
      </w:r>
      <w:r w:rsidRPr="009A609D">
        <w:rPr>
          <w:rFonts w:ascii="ＭＳ 明朝" w:hAnsi="ＭＳ 明朝" w:cs="ＭＳ明朝" w:hint="eastAsia"/>
          <w:b/>
          <w:color w:val="FF0000"/>
          <w:kern w:val="0"/>
          <w:sz w:val="24"/>
          <w:szCs w:val="21"/>
        </w:rPr>
        <w:t>●</w:t>
      </w:r>
      <w:r w:rsidR="008E2791" w:rsidRPr="009A609D">
        <w:rPr>
          <w:rFonts w:ascii="ＭＳ 明朝" w:hAnsi="ＭＳ 明朝" w:cs="ＭＳ明朝" w:hint="eastAsia"/>
          <w:b/>
          <w:color w:val="FF0000"/>
          <w:kern w:val="0"/>
          <w:sz w:val="24"/>
          <w:szCs w:val="21"/>
        </w:rPr>
        <w:t>●</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号</w:t>
      </w:r>
    </w:p>
    <w:p w14:paraId="2AF4D484" w14:textId="2A27A636" w:rsidR="00E9627A" w:rsidRDefault="009A609D" w:rsidP="00E9627A">
      <w:pPr>
        <w:autoSpaceDE w:val="0"/>
        <w:autoSpaceDN w:val="0"/>
        <w:adjustRightInd w:val="0"/>
        <w:spacing w:line="340" w:lineRule="exact"/>
        <w:jc w:val="left"/>
        <w:rPr>
          <w:rFonts w:ascii="ＭＳ 明朝" w:hAnsi="ＭＳ 明朝" w:cs="ＭＳ明朝"/>
          <w:kern w:val="0"/>
          <w:sz w:val="24"/>
          <w:szCs w:val="21"/>
        </w:rPr>
      </w:pPr>
      <w:r w:rsidRPr="009A609D">
        <w:rPr>
          <w:rFonts w:ascii="ＭＳ 明朝" w:hAnsi="ＭＳ 明朝" w:cs="ＭＳ明朝" w:hint="eastAsia"/>
          <w:b/>
          <w:noProof/>
          <w:color w:val="FF0000"/>
          <w:kern w:val="0"/>
          <w:sz w:val="24"/>
          <w:szCs w:val="21"/>
        </w:rPr>
        <mc:AlternateContent>
          <mc:Choice Requires="wps">
            <w:drawing>
              <wp:anchor distT="0" distB="0" distL="114300" distR="114300" simplePos="0" relativeHeight="251662336" behindDoc="0" locked="0" layoutInCell="1" allowOverlap="1" wp14:anchorId="5C341FA2" wp14:editId="7094059F">
                <wp:simplePos x="0" y="0"/>
                <wp:positionH relativeFrom="column">
                  <wp:posOffset>2381250</wp:posOffset>
                </wp:positionH>
                <wp:positionV relativeFrom="paragraph">
                  <wp:posOffset>8890</wp:posOffset>
                </wp:positionV>
                <wp:extent cx="3524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524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22CAA" id="円/楕円 3" o:spid="_x0000_s1026" style="position:absolute;left:0;text-align:left;margin-left:187.5pt;margin-top:.7pt;width:27.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" filled="f" strokecolor="red" strokeweight="2pt"/>
            </w:pict>
          </mc:Fallback>
        </mc:AlternateContent>
      </w:r>
      <w:r w:rsidR="000E0D9C">
        <w:rPr>
          <w:rFonts w:ascii="ＭＳ 明朝" w:hAnsi="ＭＳ 明朝" w:cs="ＭＳ明朝" w:hint="eastAsia"/>
          <w:kern w:val="0"/>
          <w:sz w:val="24"/>
          <w:szCs w:val="21"/>
        </w:rPr>
        <w:t xml:space="preserve">　　財産開示期日　　平成・令和</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年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月　</w:t>
      </w:r>
      <w:r w:rsidRPr="009A609D">
        <w:rPr>
          <w:rFonts w:ascii="ＭＳ 明朝" w:hAnsi="ＭＳ 明朝" w:cs="ＭＳ明朝" w:hint="eastAsia"/>
          <w:b/>
          <w:color w:val="FF0000"/>
          <w:kern w:val="0"/>
          <w:sz w:val="24"/>
          <w:szCs w:val="21"/>
        </w:rPr>
        <w:t>●</w:t>
      </w:r>
      <w:r w:rsidR="000E0D9C">
        <w:rPr>
          <w:rFonts w:ascii="ＭＳ 明朝" w:hAnsi="ＭＳ 明朝" w:cs="ＭＳ明朝" w:hint="eastAsia"/>
          <w:kern w:val="0"/>
          <w:sz w:val="24"/>
          <w:szCs w:val="21"/>
        </w:rPr>
        <w:t xml:space="preserve">日　</w:t>
      </w:r>
    </w:p>
    <w:p w14:paraId="0C54B829" w14:textId="77777777" w:rsidR="005168B5" w:rsidRDefault="005168B5" w:rsidP="00E9627A">
      <w:pPr>
        <w:autoSpaceDE w:val="0"/>
        <w:autoSpaceDN w:val="0"/>
        <w:adjustRightInd w:val="0"/>
        <w:spacing w:line="340" w:lineRule="exact"/>
        <w:jc w:val="left"/>
        <w:rPr>
          <w:rFonts w:ascii="ＭＳ 明朝" w:hAnsi="ＭＳ 明朝" w:cs="ＭＳ明朝"/>
          <w:kern w:val="0"/>
          <w:sz w:val="24"/>
          <w:szCs w:val="21"/>
        </w:rPr>
      </w:pPr>
    </w:p>
    <w:p w14:paraId="1042B9E3" w14:textId="6F4FF4AD"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6E7CC7" w:rsidRPr="009A609D">
        <w:rPr>
          <w:rFonts w:ascii="ＭＳ 明朝" w:hAnsi="ＭＳ 明朝" w:cs="ＭＳ明朝" w:hint="eastAsia"/>
          <w:b/>
          <w:color w:val="FF0000"/>
          <w:kern w:val="0"/>
          <w:sz w:val="24"/>
          <w:szCs w:val="21"/>
        </w:rPr>
        <w:t>（該当する□に</w:t>
      </w:r>
      <w:r w:rsidR="006E7CC7" w:rsidRPr="009A609D">
        <w:rPr>
          <w:rFonts w:ascii="ＭＳ 明朝" w:hAnsi="ＭＳ 明朝" w:cs="ＭＳ明朝"/>
          <w:b/>
          <w:color w:val="FF0000"/>
          <w:kern w:val="0"/>
          <w:sz w:val="24"/>
          <w:szCs w:val="21"/>
        </w:rPr>
        <w:t>✔</w:t>
      </w:r>
      <w:r w:rsidR="006E7CC7" w:rsidRPr="009A609D">
        <w:rPr>
          <w:rFonts w:ascii="ＭＳ 明朝" w:hAnsi="ＭＳ 明朝" w:cs="ＭＳ明朝" w:hint="eastAsia"/>
          <w:b/>
          <w:color w:val="FF0000"/>
          <w:kern w:val="0"/>
          <w:sz w:val="24"/>
          <w:szCs w:val="21"/>
        </w:rPr>
        <w:t>を記入してください。）</w:t>
      </w:r>
    </w:p>
    <w:p w14:paraId="6AE20225"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25C15DDD" w14:textId="315E4D9E" w:rsidR="00842177"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Pr="00D363E1">
        <w:rPr>
          <w:rFonts w:ascii="ＭＳ 明朝" w:hAnsi="ＭＳ 明朝" w:cs="ＭＳ明朝" w:hint="eastAsia"/>
          <w:kern w:val="0"/>
          <w:sz w:val="24"/>
          <w:szCs w:val="21"/>
        </w:rPr>
        <w:t xml:space="preserve">　</w:t>
      </w:r>
    </w:p>
    <w:p w14:paraId="430B82DC" w14:textId="6B6F34E7" w:rsidR="00504BC2" w:rsidRPr="00134E3A" w:rsidRDefault="00504BC2" w:rsidP="00E9627A">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6E7CC7" w:rsidRPr="009A609D">
        <w:rPr>
          <w:rFonts w:ascii="ＭＳ 明朝" w:hAnsi="ＭＳ 明朝" w:cs="ＭＳ明朝" w:hint="eastAsia"/>
          <w:b/>
          <w:color w:val="FF0000"/>
          <w:kern w:val="0"/>
          <w:sz w:val="24"/>
        </w:rPr>
        <w:t>（該当する□に</w:t>
      </w:r>
      <w:r w:rsidR="006E7CC7" w:rsidRPr="009A609D">
        <w:rPr>
          <w:rFonts w:ascii="ＭＳ 明朝" w:hAnsi="ＭＳ 明朝" w:cs="ＭＳ明朝"/>
          <w:b/>
          <w:color w:val="FF0000"/>
          <w:kern w:val="0"/>
          <w:sz w:val="24"/>
        </w:rPr>
        <w:t>✔</w:t>
      </w:r>
      <w:r w:rsidR="006E7CC7" w:rsidRPr="009A609D">
        <w:rPr>
          <w:rFonts w:ascii="ＭＳ 明朝" w:hAnsi="ＭＳ 明朝" w:cs="ＭＳ明朝" w:hint="eastAsia"/>
          <w:b/>
          <w:color w:val="FF0000"/>
          <w:kern w:val="0"/>
          <w:sz w:val="24"/>
        </w:rPr>
        <w:t>を記入してください。）</w:t>
      </w:r>
    </w:p>
    <w:p w14:paraId="2BA8137B" w14:textId="607A9121" w:rsidR="00504BC2"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7A41FD92" w14:textId="1F3507E5"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lastRenderedPageBreak/>
        <w:t xml:space="preserve">　（同号の証明資料）</w:t>
      </w:r>
    </w:p>
    <w:p w14:paraId="6A001C30" w14:textId="5A12B194"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配当表</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1465AB8" w14:textId="40D6B23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弁済金交付計算書</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313134C" w14:textId="69980943"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不動産競売開始決定</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DD804E8" w14:textId="393D38F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債権差押命令</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5340F7E5" w14:textId="67D74F6F"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配当期日呼出状</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0351EF52" w14:textId="627DBFF1"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7BE0E62" w14:textId="2766C9A0" w:rsidR="006E7CC7" w:rsidRPr="00134E3A" w:rsidRDefault="006E7CC7" w:rsidP="00E9627A">
      <w:pPr>
        <w:autoSpaceDE w:val="0"/>
        <w:autoSpaceDN w:val="0"/>
        <w:adjustRightInd w:val="0"/>
        <w:spacing w:line="340" w:lineRule="exact"/>
        <w:ind w:firstLineChars="100" w:firstLine="271"/>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sidR="00657BEF">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213A7C00" w14:textId="38BF7FAF"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5BB3E0E4" w14:textId="77777777" w:rsidR="006E7CC7" w:rsidRPr="00134E3A" w:rsidRDefault="006E7CC7" w:rsidP="00E9627A">
      <w:pPr>
        <w:autoSpaceDE w:val="0"/>
        <w:autoSpaceDN w:val="0"/>
        <w:adjustRightInd w:val="0"/>
        <w:spacing w:line="340" w:lineRule="exact"/>
        <w:ind w:firstLineChars="200" w:firstLine="541"/>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1EC78351" w14:textId="193437B9"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1A28E47C" w14:textId="6C86FD69"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53E55B8" w14:textId="77777777" w:rsidR="0052519E" w:rsidRPr="0052519E" w:rsidRDefault="006E7CC7" w:rsidP="0052519E">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2519E" w:rsidRPr="0052519E">
        <w:rPr>
          <w:rFonts w:ascii="ＭＳ 明朝" w:hAnsi="ＭＳ 明朝" w:cs="ＭＳ明朝" w:hint="eastAsia"/>
          <w:kern w:val="0"/>
          <w:sz w:val="24"/>
        </w:rPr>
        <w:t>２　民事執行法１９７条１項２号の主張をする場合</w:t>
      </w:r>
    </w:p>
    <w:p w14:paraId="436B295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011DE2F9" w14:textId="77777777" w:rsidR="0052519E" w:rsidRPr="0052519E" w:rsidRDefault="0052519E" w:rsidP="0052519E">
      <w:pPr>
        <w:autoSpaceDE w:val="0"/>
        <w:autoSpaceDN w:val="0"/>
        <w:adjustRightInd w:val="0"/>
        <w:spacing w:line="340" w:lineRule="exact"/>
        <w:ind w:firstLineChars="200" w:firstLine="541"/>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779F85AD" w14:textId="594C63AF"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3DD8293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28B22E6C"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56ABC059"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15FEEB61"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6F98A1EE"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20FA3F8F" w14:textId="2411B79B"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4C053D80" w14:textId="4E202CB9" w:rsidR="009A609D" w:rsidRDefault="009A609D">
      <w:pPr>
        <w:widowControl/>
        <w:jc w:val="left"/>
        <w:rPr>
          <w:rFonts w:ascii="Times New Roman" w:hAnsi="Times New Roman" w:cs="ＭＳ 明朝"/>
          <w:color w:val="000000"/>
          <w:kern w:val="0"/>
          <w:sz w:val="24"/>
        </w:rPr>
      </w:pPr>
      <w:r>
        <w:rPr>
          <w:rFonts w:ascii="Times New Roman" w:hAnsi="Times New Roman" w:cs="ＭＳ 明朝"/>
          <w:color w:val="000000"/>
          <w:kern w:val="0"/>
          <w:sz w:val="24"/>
        </w:rPr>
        <w:br w:type="page"/>
      </w:r>
    </w:p>
    <w:p w14:paraId="25E7E337" w14:textId="77777777" w:rsidR="005E37C3" w:rsidRDefault="005E37C3" w:rsidP="009A609D">
      <w:pPr>
        <w:ind w:firstLineChars="911" w:firstLine="3194"/>
        <w:rPr>
          <w:sz w:val="32"/>
          <w:szCs w:val="32"/>
        </w:rPr>
        <w:sectPr w:rsidR="005E37C3" w:rsidSect="000A6F93">
          <w:headerReference w:type="even" r:id="rId8"/>
          <w:headerReference w:type="default" r:id="rId9"/>
          <w:footerReference w:type="even" r:id="rId10"/>
          <w:footerReference w:type="default" r:id="rId11"/>
          <w:headerReference w:type="first" r:id="rId12"/>
          <w:footerReference w:type="first" r:id="rId13"/>
          <w:pgSz w:w="11906" w:h="16838"/>
          <w:pgMar w:top="1985" w:right="1304" w:bottom="1418" w:left="1701" w:header="720" w:footer="720" w:gutter="0"/>
          <w:cols w:space="720"/>
          <w:noEndnote/>
          <w:docGrid w:type="linesAndChars" w:linePitch="373" w:charSpace="6265"/>
        </w:sectPr>
      </w:pPr>
    </w:p>
    <w:p w14:paraId="6B453CA6" w14:textId="26D3C98D" w:rsidR="009A609D" w:rsidRDefault="009A609D" w:rsidP="009A609D">
      <w:pPr>
        <w:ind w:firstLineChars="911" w:firstLine="2915"/>
        <w:rPr>
          <w:sz w:val="32"/>
          <w:szCs w:val="32"/>
        </w:rPr>
      </w:pPr>
      <w:r w:rsidRPr="00CA6F5B">
        <w:rPr>
          <w:rFonts w:hint="eastAsia"/>
          <w:sz w:val="32"/>
          <w:szCs w:val="32"/>
        </w:rPr>
        <w:lastRenderedPageBreak/>
        <w:t>当</w:t>
      </w:r>
      <w:r>
        <w:rPr>
          <w:rFonts w:hint="eastAsia"/>
          <w:sz w:val="32"/>
          <w:szCs w:val="32"/>
        </w:rPr>
        <w:t xml:space="preserve">  </w:t>
      </w:r>
      <w:r w:rsidRPr="00CA6F5B">
        <w:rPr>
          <w:rFonts w:hint="eastAsia"/>
          <w:sz w:val="32"/>
          <w:szCs w:val="32"/>
        </w:rPr>
        <w:t>事</w:t>
      </w:r>
      <w:r>
        <w:rPr>
          <w:rFonts w:hint="eastAsia"/>
          <w:sz w:val="32"/>
          <w:szCs w:val="32"/>
        </w:rPr>
        <w:t xml:space="preserve">  </w:t>
      </w:r>
      <w:r w:rsidRPr="00CA6F5B">
        <w:rPr>
          <w:rFonts w:hint="eastAsia"/>
          <w:sz w:val="32"/>
          <w:szCs w:val="32"/>
        </w:rPr>
        <w:t>者</w:t>
      </w:r>
      <w:r>
        <w:rPr>
          <w:rFonts w:hint="eastAsia"/>
          <w:sz w:val="32"/>
          <w:szCs w:val="32"/>
        </w:rPr>
        <w:t xml:space="preserve">  </w:t>
      </w:r>
      <w:r w:rsidRPr="00CA6F5B">
        <w:rPr>
          <w:rFonts w:hint="eastAsia"/>
          <w:sz w:val="32"/>
          <w:szCs w:val="32"/>
        </w:rPr>
        <w:t>目</w:t>
      </w:r>
      <w:r>
        <w:rPr>
          <w:rFonts w:hint="eastAsia"/>
          <w:sz w:val="32"/>
          <w:szCs w:val="32"/>
        </w:rPr>
        <w:t xml:space="preserve">  </w:t>
      </w:r>
      <w:r w:rsidRPr="00CA6F5B">
        <w:rPr>
          <w:rFonts w:hint="eastAsia"/>
          <w:sz w:val="32"/>
          <w:szCs w:val="32"/>
        </w:rPr>
        <w:t>録</w:t>
      </w:r>
    </w:p>
    <w:p w14:paraId="5A349953" w14:textId="77777777" w:rsidR="009A609D" w:rsidRPr="00EE60A6" w:rsidRDefault="009A609D" w:rsidP="009A609D"/>
    <w:p w14:paraId="2EEAEA15" w14:textId="77777777"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0522F4CF" w14:textId="77777777" w:rsidR="009A609D" w:rsidRPr="00D55B11" w:rsidRDefault="009A609D" w:rsidP="009A609D">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Pr="00D55B11">
        <w:rPr>
          <w:rFonts w:hint="eastAsia"/>
          <w:b/>
          <w:color w:val="FF0000"/>
          <w:u w:val="dotted" w:color="000000" w:themeColor="text1"/>
        </w:rPr>
        <w:t>大阪市●●区・・・</w:t>
      </w:r>
      <w:r w:rsidRPr="00D55B11">
        <w:rPr>
          <w:rFonts w:hint="eastAsia"/>
          <w:u w:val="dotted" w:color="000000" w:themeColor="text1"/>
        </w:rPr>
        <w:t xml:space="preserve">　　　　　　　　　　　　　　　　　　　　　　</w:t>
      </w:r>
    </w:p>
    <w:p w14:paraId="29166020" w14:textId="69BFC26E" w:rsidR="009A609D" w:rsidRPr="00D55B11" w:rsidRDefault="009A609D" w:rsidP="009A609D">
      <w:pPr>
        <w:rPr>
          <w:u w:color="000000" w:themeColor="text1"/>
        </w:rPr>
      </w:pPr>
      <w:r w:rsidRPr="00D55B11">
        <w:rPr>
          <w:rFonts w:hint="eastAsia"/>
          <w:u w:color="000000" w:themeColor="text1"/>
        </w:rPr>
        <w:t xml:space="preserve">　申　　立　　人　　</w:t>
      </w:r>
      <w:r w:rsidRPr="00D55B11">
        <w:rPr>
          <w:rFonts w:hint="eastAsia"/>
          <w:u w:color="000000" w:themeColor="text1"/>
        </w:rPr>
        <w:t xml:space="preserve"> </w:t>
      </w:r>
      <w:r w:rsidRPr="00D55B11">
        <w:rPr>
          <w:rFonts w:hint="eastAsia"/>
          <w:u w:val="dotted" w:color="000000" w:themeColor="text1"/>
        </w:rPr>
        <w:t xml:space="preserve">　</w:t>
      </w:r>
      <w:r w:rsidRPr="00D55B11">
        <w:rPr>
          <w:rFonts w:hint="eastAsia"/>
          <w:color w:val="FF0000"/>
          <w:u w:val="dotted" w:color="000000" w:themeColor="text1"/>
        </w:rPr>
        <w:t>●　●</w:t>
      </w:r>
      <w:r w:rsidR="00A81A7C">
        <w:rPr>
          <w:rFonts w:hint="eastAsia"/>
          <w:color w:val="FF0000"/>
          <w:u w:val="dotted" w:color="000000" w:themeColor="text1"/>
        </w:rPr>
        <w:t xml:space="preserve">　</w:t>
      </w:r>
      <w:r>
        <w:rPr>
          <w:rFonts w:hint="eastAsia"/>
          <w:color w:val="FF0000"/>
          <w:u w:val="dotted" w:color="000000" w:themeColor="text1"/>
        </w:rPr>
        <w:t>●</w:t>
      </w:r>
      <w:r w:rsidRPr="00D55B11">
        <w:rPr>
          <w:rFonts w:hint="eastAsia"/>
          <w:color w:val="FF0000"/>
          <w:u w:val="dotted" w:color="000000" w:themeColor="text1"/>
        </w:rPr>
        <w:t xml:space="preserve">　●　●</w:t>
      </w:r>
      <w:r w:rsidRPr="00D55B11">
        <w:rPr>
          <w:rFonts w:hint="eastAsia"/>
          <w:u w:val="dotted" w:color="000000" w:themeColor="text1"/>
        </w:rPr>
        <w:t xml:space="preserve">　　　　　　　　　　　　　　　　　</w:t>
      </w:r>
    </w:p>
    <w:p w14:paraId="5A726492" w14:textId="618CBCD1" w:rsidR="009A609D" w:rsidRPr="001300C3" w:rsidRDefault="009A609D" w:rsidP="009A609D">
      <w:pPr>
        <w:rPr>
          <w:b/>
          <w:u w:val="dotted" w:color="000000" w:themeColor="text1"/>
        </w:rPr>
      </w:pPr>
      <w:r w:rsidRPr="00D55B11">
        <w:rPr>
          <w:rFonts w:hint="eastAsia"/>
          <w:u w:color="000000" w:themeColor="text1"/>
        </w:rPr>
        <w:t xml:space="preserve">　　　　　　　　　　</w:t>
      </w:r>
      <w:r w:rsidRPr="00D55B11">
        <w:rPr>
          <w:rFonts w:hint="eastAsia"/>
          <w:u w:color="000000" w:themeColor="text1"/>
        </w:rPr>
        <w:t xml:space="preserve"> </w:t>
      </w:r>
      <w:r w:rsidRPr="00D55B11">
        <w:rPr>
          <w:rFonts w:hint="eastAsia"/>
          <w:u w:val="dotted" w:color="000000" w:themeColor="text1"/>
        </w:rPr>
        <w:t xml:space="preserve">　　</w:t>
      </w:r>
      <w:r>
        <w:rPr>
          <w:rFonts w:hint="eastAsia"/>
          <w:b/>
          <w:color w:val="FF0000"/>
          <w:u w:val="dotted" w:color="000000" w:themeColor="text1"/>
        </w:rPr>
        <w:t xml:space="preserve">　</w:t>
      </w:r>
      <w:r w:rsidRPr="001300C3">
        <w:rPr>
          <w:rFonts w:hint="eastAsia"/>
          <w:b/>
          <w:u w:val="dotted" w:color="000000" w:themeColor="text1"/>
        </w:rPr>
        <w:t xml:space="preserve">　　　　　　　　　　　　　　　　　　　　　　　　</w:t>
      </w:r>
    </w:p>
    <w:p w14:paraId="718910AC" w14:textId="77777777" w:rsidR="009A609D" w:rsidRPr="00D55B11" w:rsidRDefault="009A609D" w:rsidP="009A609D">
      <w:pPr>
        <w:ind w:firstLineChars="1000" w:firstLine="2100"/>
        <w:textAlignment w:val="baseline"/>
        <w:rPr>
          <w:rFonts w:ascii="ＭＳ 明朝" w:hAnsi="Times New Roman"/>
          <w:color w:val="000000"/>
          <w:kern w:val="0"/>
          <w:u w:color="000000" w:themeColor="text1"/>
        </w:rPr>
      </w:pPr>
      <w:r w:rsidRPr="00D55B11">
        <w:rPr>
          <w:rFonts w:ascii="ＭＳ 明朝" w:hAnsi="Times New Roman" w:hint="eastAsia"/>
          <w:color w:val="000000"/>
          <w:kern w:val="0"/>
          <w:u w:color="000000" w:themeColor="text1"/>
        </w:rPr>
        <w:t xml:space="preserve">電話番号　　</w:t>
      </w:r>
      <w:r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Pr="009A609D">
        <w:rPr>
          <w:rFonts w:ascii="ＭＳ 明朝" w:hAnsi="Times New Roman" w:hint="eastAsia"/>
          <w:color w:val="FF0000"/>
          <w:spacing w:val="101"/>
          <w:kern w:val="0"/>
          <w:u w:val="dotted" w:color="000000" w:themeColor="text1"/>
          <w:fitText w:val="1446" w:id="-2100647680"/>
        </w:rPr>
        <w:t>●●●</w:t>
      </w:r>
      <w:r w:rsidRPr="009A609D">
        <w:rPr>
          <w:rFonts w:ascii="ＭＳ 明朝" w:hAnsi="Times New Roman" w:hint="eastAsia"/>
          <w:color w:val="FF0000"/>
          <w:kern w:val="0"/>
          <w:u w:val="dotted" w:color="000000" w:themeColor="text1"/>
          <w:fitText w:val="1446" w:id="-2100647680"/>
        </w:rPr>
        <w:t>●</w:t>
      </w:r>
      <w:r w:rsidRPr="00D55B11">
        <w:rPr>
          <w:rFonts w:ascii="ＭＳ 明朝" w:hAnsi="Times New Roman" w:hint="eastAsia"/>
          <w:color w:val="000000"/>
          <w:kern w:val="0"/>
          <w:u w:val="dotted" w:color="000000" w:themeColor="text1"/>
        </w:rPr>
        <w:t xml:space="preserve">　）</w:t>
      </w:r>
      <w:r w:rsidRPr="009A609D">
        <w:rPr>
          <w:rFonts w:ascii="ＭＳ 明朝" w:hAnsi="Times New Roman" w:hint="eastAsia"/>
          <w:color w:val="FF0000"/>
          <w:spacing w:val="101"/>
          <w:kern w:val="0"/>
          <w:u w:val="dotted" w:color="000000" w:themeColor="text1"/>
          <w:fitText w:val="1446" w:id="-2100647679"/>
        </w:rPr>
        <w:t>●●●</w:t>
      </w:r>
      <w:r w:rsidRPr="009A609D">
        <w:rPr>
          <w:rFonts w:ascii="ＭＳ 明朝" w:hAnsi="Times New Roman" w:hint="eastAsia"/>
          <w:color w:val="FF0000"/>
          <w:kern w:val="0"/>
          <w:u w:val="dotted" w:color="000000" w:themeColor="text1"/>
          <w:fitText w:val="1446" w:id="-2100647679"/>
        </w:rPr>
        <w:t>●</w:t>
      </w:r>
      <w:r w:rsidRPr="00D55B11">
        <w:rPr>
          <w:rFonts w:ascii="ＭＳ 明朝" w:hAnsi="Times New Roman" w:hint="eastAsia"/>
          <w:color w:val="000000"/>
          <w:kern w:val="0"/>
          <w:u w:val="dotted" w:color="000000" w:themeColor="text1"/>
        </w:rPr>
        <w:t xml:space="preserve">　　</w:t>
      </w:r>
    </w:p>
    <w:p w14:paraId="32519C4F" w14:textId="77777777" w:rsidR="009A609D" w:rsidRPr="00D55B11" w:rsidRDefault="009A609D" w:rsidP="009A609D">
      <w:pPr>
        <w:textAlignment w:val="baseline"/>
        <w:rPr>
          <w:rFonts w:ascii="ＭＳ 明朝" w:hAnsi="Times New Roman"/>
          <w:color w:val="000000"/>
          <w:kern w:val="0"/>
          <w:u w:val="dotted" w:color="000000" w:themeColor="text1"/>
        </w:rPr>
      </w:pPr>
      <w:r w:rsidRPr="00D55B11">
        <w:rPr>
          <w:rFonts w:ascii="ＭＳ 明朝" w:hAnsi="Times New Roman" w:hint="eastAsia"/>
          <w:color w:val="000000"/>
          <w:kern w:val="0"/>
          <w:u w:color="000000" w:themeColor="text1"/>
        </w:rPr>
        <w:t xml:space="preserve">　　　　　　　　　　Ｆ Ａ Ｘ　　</w:t>
      </w:r>
      <w:r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Pr="009A609D">
        <w:rPr>
          <w:rFonts w:ascii="ＭＳ 明朝" w:hAnsi="Times New Roman" w:hint="eastAsia"/>
          <w:color w:val="FF0000"/>
          <w:spacing w:val="101"/>
          <w:kern w:val="0"/>
          <w:u w:val="dotted" w:color="000000" w:themeColor="text1"/>
          <w:fitText w:val="1446" w:id="-2100647678"/>
        </w:rPr>
        <w:t>●●●</w:t>
      </w:r>
      <w:r w:rsidRPr="009A609D">
        <w:rPr>
          <w:rFonts w:ascii="ＭＳ 明朝" w:hAnsi="Times New Roman" w:hint="eastAsia"/>
          <w:color w:val="FF0000"/>
          <w:kern w:val="0"/>
          <w:u w:val="dotted" w:color="000000" w:themeColor="text1"/>
          <w:fitText w:val="1446" w:id="-2100647678"/>
        </w:rPr>
        <w:t>●</w:t>
      </w:r>
      <w:r w:rsidRPr="00D55B11">
        <w:rPr>
          <w:rFonts w:ascii="ＭＳ 明朝" w:hAnsi="Times New Roman" w:hint="eastAsia"/>
          <w:color w:val="000000"/>
          <w:kern w:val="0"/>
          <w:u w:val="dotted" w:color="000000" w:themeColor="text1"/>
        </w:rPr>
        <w:t xml:space="preserve">　）</w:t>
      </w:r>
      <w:r w:rsidRPr="009A609D">
        <w:rPr>
          <w:rFonts w:ascii="ＭＳ 明朝" w:hAnsi="Times New Roman" w:hint="eastAsia"/>
          <w:color w:val="FF0000"/>
          <w:spacing w:val="101"/>
          <w:kern w:val="0"/>
          <w:u w:val="dotted" w:color="000000" w:themeColor="text1"/>
          <w:fitText w:val="1446" w:id="-2100647677"/>
        </w:rPr>
        <w:t>●●●</w:t>
      </w:r>
      <w:r w:rsidRPr="009A609D">
        <w:rPr>
          <w:rFonts w:ascii="ＭＳ 明朝" w:hAnsi="Times New Roman" w:hint="eastAsia"/>
          <w:color w:val="FF0000"/>
          <w:kern w:val="0"/>
          <w:u w:val="dotted" w:color="000000" w:themeColor="text1"/>
          <w:fitText w:val="1446" w:id="-2100647677"/>
        </w:rPr>
        <w:t>●</w:t>
      </w:r>
      <w:r w:rsidRPr="00D55B11">
        <w:rPr>
          <w:rFonts w:ascii="ＭＳ 明朝" w:hAnsi="Times New Roman" w:hint="eastAsia"/>
          <w:color w:val="000000"/>
          <w:kern w:val="0"/>
          <w:u w:val="dotted" w:color="000000" w:themeColor="text1"/>
        </w:rPr>
        <w:t xml:space="preserve">　　</w:t>
      </w:r>
    </w:p>
    <w:p w14:paraId="5677002D" w14:textId="1AFECB9E" w:rsidR="009A609D" w:rsidRDefault="009A6779" w:rsidP="005E37C3">
      <w:pPr>
        <w:textAlignment w:val="baseline"/>
      </w:pPr>
      <w:r>
        <w:rPr>
          <w:rFonts w:hint="eastAsia"/>
          <w:noProof/>
        </w:rPr>
        <mc:AlternateContent>
          <mc:Choice Requires="wps">
            <w:drawing>
              <wp:anchor distT="0" distB="0" distL="114300" distR="114300" simplePos="0" relativeHeight="251664384" behindDoc="0" locked="0" layoutInCell="1" allowOverlap="1" wp14:anchorId="7ADCBD71" wp14:editId="2FFD445F">
                <wp:simplePos x="0" y="0"/>
                <wp:positionH relativeFrom="margin">
                  <wp:posOffset>2559050</wp:posOffset>
                </wp:positionH>
                <wp:positionV relativeFrom="paragraph">
                  <wp:posOffset>73660</wp:posOffset>
                </wp:positionV>
                <wp:extent cx="3114675" cy="619125"/>
                <wp:effectExtent l="51435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3114675" cy="619125"/>
                        </a:xfrm>
                        <a:prstGeom prst="wedgeRoundRectCallout">
                          <a:avLst>
                            <a:gd name="adj1" fmla="val -66271"/>
                            <a:gd name="adj2" fmla="val -5655"/>
                            <a:gd name="adj3" fmla="val 16667"/>
                          </a:avLst>
                        </a:prstGeom>
                        <a:solidFill>
                          <a:schemeClr val="accent6">
                            <a:lumMod val="20000"/>
                            <a:lumOff val="80000"/>
                          </a:schemeClr>
                        </a:solid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AA77FA" w14:textId="77777777" w:rsidR="009A609D" w:rsidRDefault="009A609D" w:rsidP="009A609D">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BD71" id="角丸四角形吹き出し 4" o:spid="_x0000_s1027" type="#_x0000_t62" style="position:absolute;left:0;text-align:left;margin-left:201.5pt;margin-top:5.8pt;width:245.25pt;height:4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" adj="-3515,9579" fillcolor="#fde9d9 [665]" strokecolor="red" strokeweight="1pt">
                <v:textbox inset="0,0,0,0">
                  <w:txbxContent>
                    <w:p w14:paraId="4AAA77FA" w14:textId="77777777" w:rsidR="009A609D" w:rsidRDefault="009A609D" w:rsidP="009A609D">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v:textbox>
                <w10:wrap anchorx="margin"/>
              </v:shape>
            </w:pict>
          </mc:Fallback>
        </mc:AlternateContent>
      </w:r>
    </w:p>
    <w:p w14:paraId="2E4E9D35" w14:textId="1A827CEA" w:rsidR="009A609D" w:rsidRPr="009353C4" w:rsidRDefault="009A609D" w:rsidP="009A609D">
      <w:pPr>
        <w:jc w:val="left"/>
      </w:pPr>
      <w:r w:rsidRPr="009353C4">
        <w:rPr>
          <w:rFonts w:hint="eastAsia"/>
        </w:rPr>
        <w:t>（送達場所）</w:t>
      </w:r>
      <w:r>
        <w:rPr>
          <w:rFonts w:hint="eastAsia"/>
        </w:rPr>
        <w:t>☑</w:t>
      </w:r>
      <w:r w:rsidRPr="009353C4">
        <w:rPr>
          <w:rFonts w:hint="eastAsia"/>
        </w:rPr>
        <w:t>上</w:t>
      </w:r>
      <w:r>
        <w:rPr>
          <w:rFonts w:hint="eastAsia"/>
        </w:rPr>
        <w:t>記記載の住所</w:t>
      </w:r>
    </w:p>
    <w:p w14:paraId="18F1D272" w14:textId="77777777" w:rsidR="009A609D" w:rsidRPr="009353C4" w:rsidRDefault="009A609D" w:rsidP="009A609D">
      <w:pPr>
        <w:jc w:val="left"/>
      </w:pPr>
      <w:r w:rsidRPr="009353C4">
        <w:rPr>
          <w:rFonts w:hint="eastAsia"/>
        </w:rPr>
        <w:t xml:space="preserve">　　　　　　□〒</w:t>
      </w:r>
      <w:r w:rsidRPr="006545DF">
        <w:rPr>
          <w:rFonts w:hint="eastAsia"/>
          <w:u w:val="dotted"/>
        </w:rPr>
        <w:t xml:space="preserve">　　　－　　　　</w:t>
      </w:r>
    </w:p>
    <w:p w14:paraId="1023313D" w14:textId="77777777" w:rsidR="009A609D" w:rsidRPr="006545DF" w:rsidRDefault="009A609D" w:rsidP="009A609D">
      <w:pPr>
        <w:rPr>
          <w:b/>
          <w:u w:val="dotted"/>
        </w:rPr>
      </w:pPr>
      <w:r>
        <w:rPr>
          <w:b/>
        </w:rPr>
        <w:t xml:space="preserve">　　　　　　　　　　</w:t>
      </w:r>
      <w:r w:rsidRPr="006545DF">
        <w:rPr>
          <w:rFonts w:hint="eastAsia"/>
          <w:b/>
        </w:rPr>
        <w:t xml:space="preserve"> </w:t>
      </w:r>
      <w:r w:rsidRPr="006545DF">
        <w:rPr>
          <w:rFonts w:hint="eastAsia"/>
          <w:b/>
          <w:u w:val="dotted"/>
        </w:rPr>
        <w:t xml:space="preserve">　　　　　　　　　　　　　　　　　　　　　　</w:t>
      </w:r>
      <w:r>
        <w:rPr>
          <w:rFonts w:hint="eastAsia"/>
          <w:b/>
          <w:u w:val="dotted"/>
        </w:rPr>
        <w:t xml:space="preserve">　　　　　</w:t>
      </w:r>
    </w:p>
    <w:p w14:paraId="3124B220" w14:textId="77777777" w:rsidR="009A609D" w:rsidRPr="00864AF3" w:rsidRDefault="009A609D" w:rsidP="009A609D">
      <w:pPr>
        <w:rPr>
          <w:b/>
        </w:rPr>
      </w:pPr>
    </w:p>
    <w:p w14:paraId="67D23B9B" w14:textId="29FBD1DE" w:rsidR="009A609D" w:rsidRPr="00FE0D15" w:rsidRDefault="009A609D" w:rsidP="009A609D">
      <w:r w:rsidRPr="00FE0D15">
        <w:rPr>
          <w:rFonts w:hint="eastAsia"/>
        </w:rPr>
        <w:t>〒</w:t>
      </w:r>
      <w:r w:rsidR="00940F3B" w:rsidRPr="00FE0D15">
        <w:rPr>
          <w:rFonts w:hint="eastAsia"/>
          <w:u w:val="dotted" w:color="000000" w:themeColor="text1"/>
        </w:rPr>
        <w:t>１０２</w:t>
      </w:r>
      <w:r w:rsidRPr="00FE0D15">
        <w:rPr>
          <w:rFonts w:hint="eastAsia"/>
          <w:u w:val="dotted" w:color="000000" w:themeColor="text1"/>
        </w:rPr>
        <w:t>－</w:t>
      </w:r>
      <w:r w:rsidR="00940F3B" w:rsidRPr="00FE0D15">
        <w:rPr>
          <w:rFonts w:hint="eastAsia"/>
          <w:u w:val="dotted" w:color="000000" w:themeColor="text1"/>
        </w:rPr>
        <w:t>８２２５</w:t>
      </w:r>
    </w:p>
    <w:p w14:paraId="31F4FB5A" w14:textId="366ED5EB" w:rsidR="00836609" w:rsidRPr="00FE0D15" w:rsidRDefault="009A609D" w:rsidP="009A609D">
      <w:pPr>
        <w:rPr>
          <w:u w:val="dotted" w:color="000000" w:themeColor="text1"/>
        </w:rPr>
      </w:pPr>
      <w:r w:rsidRPr="00FE0D15">
        <w:rPr>
          <w:rFonts w:hint="eastAsia"/>
        </w:rPr>
        <w:t>（住　　所）</w:t>
      </w:r>
      <w:r w:rsidRPr="00FE0D15">
        <w:t xml:space="preserve"> </w:t>
      </w:r>
      <w:r w:rsidRPr="00FE0D15">
        <w:rPr>
          <w:rFonts w:hint="eastAsia"/>
        </w:rPr>
        <w:t xml:space="preserve">　　　　</w:t>
      </w:r>
      <w:r w:rsidRPr="00FE0D15">
        <w:rPr>
          <w:rFonts w:hint="eastAsia"/>
          <w:u w:val="dotted" w:color="000000" w:themeColor="text1"/>
        </w:rPr>
        <w:t xml:space="preserve">　</w:t>
      </w:r>
      <w:r w:rsidR="00E002EA" w:rsidRPr="00FE0D15">
        <w:rPr>
          <w:rFonts w:hint="eastAsia"/>
          <w:u w:val="dotted" w:color="000000" w:themeColor="text1"/>
        </w:rPr>
        <w:t>東京都</w:t>
      </w:r>
      <w:r w:rsidR="00940F3B" w:rsidRPr="00FE0D15">
        <w:rPr>
          <w:rFonts w:hint="eastAsia"/>
          <w:u w:val="dotted" w:color="000000" w:themeColor="text1"/>
        </w:rPr>
        <w:t>千代田区九段南１－１－１５</w:t>
      </w:r>
      <w:r w:rsidRPr="00FE0D15">
        <w:rPr>
          <w:rFonts w:hint="eastAsia"/>
          <w:u w:val="dotted" w:color="000000" w:themeColor="text1"/>
        </w:rPr>
        <w:t xml:space="preserve">　</w:t>
      </w:r>
      <w:r w:rsidR="009A6779" w:rsidRPr="00FE0D15">
        <w:rPr>
          <w:rFonts w:hint="eastAsia"/>
          <w:u w:val="dotted"/>
        </w:rPr>
        <w:t>九段第２合同庁舎</w:t>
      </w:r>
    </w:p>
    <w:p w14:paraId="76E11F10" w14:textId="7541CE87" w:rsidR="009A609D" w:rsidRPr="00FE0D15" w:rsidRDefault="009A609D" w:rsidP="005E37C3">
      <w:r w:rsidRPr="00FE0D15">
        <w:rPr>
          <w:rFonts w:hint="eastAsia"/>
        </w:rPr>
        <w:t xml:space="preserve">　第　　三　　者　　</w:t>
      </w:r>
      <w:r w:rsidRPr="00FE0D15">
        <w:rPr>
          <w:rFonts w:hint="eastAsia"/>
        </w:rPr>
        <w:t xml:space="preserve"> </w:t>
      </w:r>
      <w:r w:rsidRPr="00FE0D15">
        <w:rPr>
          <w:rFonts w:hint="eastAsia"/>
          <w:u w:val="dotted"/>
        </w:rPr>
        <w:t xml:space="preserve">　　</w:t>
      </w:r>
      <w:r w:rsidR="00E002EA" w:rsidRPr="00FE0D15">
        <w:rPr>
          <w:rFonts w:hint="eastAsia"/>
          <w:u w:val="dotted" w:color="000000" w:themeColor="text1"/>
        </w:rPr>
        <w:t>東京法務局</w:t>
      </w:r>
      <w:r w:rsidRPr="00FE0D15">
        <w:rPr>
          <w:rFonts w:hint="eastAsia"/>
          <w:u w:val="dotted"/>
        </w:rPr>
        <w:t xml:space="preserve">　　　　　　　　　　　　　</w:t>
      </w:r>
    </w:p>
    <w:p w14:paraId="3571A7F7" w14:textId="77777777" w:rsidR="009A609D" w:rsidRPr="005E37C3" w:rsidRDefault="009A609D" w:rsidP="009A609D">
      <w:pPr>
        <w:ind w:firstLineChars="1388" w:firstLine="2915"/>
      </w:pPr>
    </w:p>
    <w:p w14:paraId="64459202" w14:textId="77777777" w:rsidR="009A609D" w:rsidRPr="003C4A09" w:rsidRDefault="009A609D" w:rsidP="009A609D">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5BFF4A6A" w14:textId="63F81749" w:rsidR="009A609D" w:rsidRPr="00D55B11" w:rsidRDefault="00FE0D15" w:rsidP="009A609D">
      <w:pPr>
        <w:rPr>
          <w:u w:color="000000" w:themeColor="text1"/>
        </w:rPr>
      </w:pPr>
      <w:r w:rsidRPr="00311066">
        <w:rPr>
          <w:rFonts w:hint="eastAsia"/>
          <w:noProof/>
        </w:rPr>
        <mc:AlternateContent>
          <mc:Choice Requires="wps">
            <w:drawing>
              <wp:anchor distT="0" distB="0" distL="114300" distR="114300" simplePos="0" relativeHeight="251670528" behindDoc="0" locked="0" layoutInCell="1" allowOverlap="1" wp14:anchorId="62D2C37D" wp14:editId="778ADAF2">
                <wp:simplePos x="0" y="0"/>
                <wp:positionH relativeFrom="margin">
                  <wp:posOffset>3168650</wp:posOffset>
                </wp:positionH>
                <wp:positionV relativeFrom="paragraph">
                  <wp:posOffset>116840</wp:posOffset>
                </wp:positionV>
                <wp:extent cx="3067050" cy="1028700"/>
                <wp:effectExtent l="20955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3067050" cy="1028700"/>
                        </a:xfrm>
                        <a:prstGeom prst="wedgeRoundRectCallout">
                          <a:avLst>
                            <a:gd name="adj1" fmla="val -56297"/>
                            <a:gd name="adj2" fmla="val -4503"/>
                            <a:gd name="adj3" fmla="val 16667"/>
                          </a:avLst>
                        </a:prstGeom>
                        <a:solidFill>
                          <a:srgbClr val="F79646">
                            <a:lumMod val="20000"/>
                            <a:lumOff val="80000"/>
                          </a:srgbClr>
                        </a:solidFill>
                        <a:ln w="12700" cap="flat" cmpd="sng" algn="ctr">
                          <a:solidFill>
                            <a:srgbClr val="FF0000"/>
                          </a:solidFill>
                          <a:prstDash val="solid"/>
                        </a:ln>
                        <a:effectLst/>
                      </wps:spPr>
                      <wps:txbx>
                        <w:txbxContent>
                          <w:p w14:paraId="4A0D8D35" w14:textId="48FF9F46" w:rsidR="009A6779" w:rsidRDefault="00FE0D15" w:rsidP="009A6779">
                            <w:pPr>
                              <w:jc w:val="left"/>
                            </w:pPr>
                            <w:r>
                              <w:rPr>
                                <w:rFonts w:hint="eastAsia"/>
                                <w:b/>
                                <w:color w:val="FF0000"/>
                              </w:rPr>
                              <w:t>この</w:t>
                            </w:r>
                            <w:r>
                              <w:rPr>
                                <w:b/>
                                <w:color w:val="FF0000"/>
                              </w:rPr>
                              <w:t>目録末尾</w:t>
                            </w:r>
                            <w:r>
                              <w:rPr>
                                <w:rFonts w:hint="eastAsia"/>
                                <w:b/>
                                <w:color w:val="FF0000"/>
                              </w:rPr>
                              <w:t>の</w:t>
                            </w:r>
                            <w:r>
                              <w:rPr>
                                <w:b/>
                                <w:color w:val="FF0000"/>
                              </w:rPr>
                              <w:t>注意書を</w:t>
                            </w:r>
                            <w:r w:rsidR="009A6779">
                              <w:rPr>
                                <w:b/>
                                <w:color w:val="FF0000"/>
                              </w:rPr>
                              <w:t>参照の上，</w:t>
                            </w:r>
                            <w:r w:rsidR="009A6779">
                              <w:rPr>
                                <w:rFonts w:hint="eastAsia"/>
                                <w:b/>
                                <w:color w:val="FF0000"/>
                              </w:rPr>
                              <w:t>正確に</w:t>
                            </w:r>
                            <w:r w:rsidR="009A6779">
                              <w:rPr>
                                <w:b/>
                                <w:color w:val="FF0000"/>
                              </w:rPr>
                              <w:t>記入してください。</w:t>
                            </w:r>
                            <w:r w:rsidR="009A6779">
                              <w:rPr>
                                <w:rFonts w:hint="eastAsia"/>
                                <w:b/>
                                <w:color w:val="FF0000"/>
                              </w:rPr>
                              <w:t>これらの記入</w:t>
                            </w:r>
                            <w:r w:rsidR="009A6779">
                              <w:rPr>
                                <w:b/>
                                <w:color w:val="FF0000"/>
                              </w:rPr>
                              <w:t>がない場合</w:t>
                            </w:r>
                            <w:r w:rsidR="009A6779">
                              <w:rPr>
                                <w:rFonts w:hint="eastAsia"/>
                                <w:b/>
                                <w:color w:val="FF0000"/>
                              </w:rPr>
                              <w:t>や</w:t>
                            </w:r>
                            <w:r w:rsidR="009A6779">
                              <w:rPr>
                                <w:b/>
                                <w:color w:val="FF0000"/>
                              </w:rPr>
                              <w:t>正しく記載されていない場合，</w:t>
                            </w:r>
                            <w:r w:rsidR="009A6779">
                              <w:rPr>
                                <w:rFonts w:hint="eastAsia"/>
                                <w:b/>
                                <w:color w:val="FF0000"/>
                              </w:rPr>
                              <w:t>第</w:t>
                            </w:r>
                            <w:r w:rsidR="009A6779">
                              <w:rPr>
                                <w:b/>
                                <w:color w:val="FF0000"/>
                              </w:rPr>
                              <w:t>三</w:t>
                            </w:r>
                            <w:r w:rsidR="009A6779">
                              <w:rPr>
                                <w:rFonts w:hint="eastAsia"/>
                                <w:b/>
                                <w:color w:val="FF0000"/>
                              </w:rPr>
                              <w:t>者</w:t>
                            </w:r>
                            <w:r w:rsidR="009A6779">
                              <w:rPr>
                                <w:b/>
                                <w:color w:val="FF0000"/>
                              </w:rPr>
                              <w:t>から</w:t>
                            </w:r>
                            <w:r w:rsidR="009A6779">
                              <w:rPr>
                                <w:rFonts w:hint="eastAsia"/>
                                <w:b/>
                                <w:color w:val="FF0000"/>
                              </w:rPr>
                              <w:t>「</w:t>
                            </w:r>
                            <w:r w:rsidR="009A6779">
                              <w:rPr>
                                <w:b/>
                                <w:color w:val="FF0000"/>
                              </w:rPr>
                              <w:t>該当</w:t>
                            </w:r>
                            <w:r w:rsidR="009A6779">
                              <w:rPr>
                                <w:rFonts w:hint="eastAsia"/>
                                <w:b/>
                                <w:color w:val="FF0000"/>
                              </w:rPr>
                              <w:t>情報なし」と回答</w:t>
                            </w:r>
                            <w:r w:rsidR="009A6779">
                              <w:rPr>
                                <w:b/>
                                <w:color w:val="FF0000"/>
                              </w:rPr>
                              <w:t>がなされる場合があります。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2C3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249.5pt;margin-top:9.2pt;width:241.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" adj="-1360,9827" fillcolor="#fdeada" strokecolor="red" strokeweight="1pt">
                <v:textbox inset="0,0,0,0">
                  <w:txbxContent>
                    <w:p w14:paraId="4A0D8D35" w14:textId="48FF9F46" w:rsidR="009A6779" w:rsidRDefault="00FE0D15" w:rsidP="009A6779">
                      <w:pPr>
                        <w:jc w:val="left"/>
                      </w:pPr>
                      <w:r>
                        <w:rPr>
                          <w:rFonts w:hint="eastAsia"/>
                          <w:b/>
                          <w:color w:val="FF0000"/>
                        </w:rPr>
                        <w:t>この</w:t>
                      </w:r>
                      <w:r>
                        <w:rPr>
                          <w:b/>
                          <w:color w:val="FF0000"/>
                        </w:rPr>
                        <w:t>目録末尾</w:t>
                      </w:r>
                      <w:r>
                        <w:rPr>
                          <w:rFonts w:hint="eastAsia"/>
                          <w:b/>
                          <w:color w:val="FF0000"/>
                        </w:rPr>
                        <w:t>の</w:t>
                      </w:r>
                      <w:r>
                        <w:rPr>
                          <w:b/>
                          <w:color w:val="FF0000"/>
                        </w:rPr>
                        <w:t>注意書を</w:t>
                      </w:r>
                      <w:r w:rsidR="009A6779">
                        <w:rPr>
                          <w:b/>
                          <w:color w:val="FF0000"/>
                        </w:rPr>
                        <w:t>参照の上，</w:t>
                      </w:r>
                      <w:r w:rsidR="009A6779">
                        <w:rPr>
                          <w:rFonts w:hint="eastAsia"/>
                          <w:b/>
                          <w:color w:val="FF0000"/>
                        </w:rPr>
                        <w:t>正確に</w:t>
                      </w:r>
                      <w:r w:rsidR="009A6779">
                        <w:rPr>
                          <w:b/>
                          <w:color w:val="FF0000"/>
                        </w:rPr>
                        <w:t>記入してください。</w:t>
                      </w:r>
                      <w:r w:rsidR="009A6779">
                        <w:rPr>
                          <w:rFonts w:hint="eastAsia"/>
                          <w:b/>
                          <w:color w:val="FF0000"/>
                        </w:rPr>
                        <w:t>これらの記入</w:t>
                      </w:r>
                      <w:r w:rsidR="009A6779">
                        <w:rPr>
                          <w:b/>
                          <w:color w:val="FF0000"/>
                        </w:rPr>
                        <w:t>がない場合</w:t>
                      </w:r>
                      <w:r w:rsidR="009A6779">
                        <w:rPr>
                          <w:rFonts w:hint="eastAsia"/>
                          <w:b/>
                          <w:color w:val="FF0000"/>
                        </w:rPr>
                        <w:t>や</w:t>
                      </w:r>
                      <w:r w:rsidR="009A6779">
                        <w:rPr>
                          <w:b/>
                          <w:color w:val="FF0000"/>
                        </w:rPr>
                        <w:t>正しく記載されていない場合，</w:t>
                      </w:r>
                      <w:r w:rsidR="009A6779">
                        <w:rPr>
                          <w:rFonts w:hint="eastAsia"/>
                          <w:b/>
                          <w:color w:val="FF0000"/>
                        </w:rPr>
                        <w:t>第</w:t>
                      </w:r>
                      <w:r w:rsidR="009A6779">
                        <w:rPr>
                          <w:b/>
                          <w:color w:val="FF0000"/>
                        </w:rPr>
                        <w:t>三</w:t>
                      </w:r>
                      <w:r w:rsidR="009A6779">
                        <w:rPr>
                          <w:rFonts w:hint="eastAsia"/>
                          <w:b/>
                          <w:color w:val="FF0000"/>
                        </w:rPr>
                        <w:t>者</w:t>
                      </w:r>
                      <w:r w:rsidR="009A6779">
                        <w:rPr>
                          <w:b/>
                          <w:color w:val="FF0000"/>
                        </w:rPr>
                        <w:t>から</w:t>
                      </w:r>
                      <w:r w:rsidR="009A6779">
                        <w:rPr>
                          <w:rFonts w:hint="eastAsia"/>
                          <w:b/>
                          <w:color w:val="FF0000"/>
                        </w:rPr>
                        <w:t>「</w:t>
                      </w:r>
                      <w:r w:rsidR="009A6779">
                        <w:rPr>
                          <w:b/>
                          <w:color w:val="FF0000"/>
                        </w:rPr>
                        <w:t>該当</w:t>
                      </w:r>
                      <w:r w:rsidR="009A6779">
                        <w:rPr>
                          <w:rFonts w:hint="eastAsia"/>
                          <w:b/>
                          <w:color w:val="FF0000"/>
                        </w:rPr>
                        <w:t>情報なし」と回答</w:t>
                      </w:r>
                      <w:r w:rsidR="009A6779">
                        <w:rPr>
                          <w:b/>
                          <w:color w:val="FF0000"/>
                        </w:rPr>
                        <w:t>がなされる場合があります。</w:t>
                      </w:r>
                    </w:p>
                  </w:txbxContent>
                </v:textbox>
                <w10:wrap anchorx="margin"/>
              </v:shape>
            </w:pict>
          </mc:Fallback>
        </mc:AlternateContent>
      </w:r>
      <w:r w:rsidR="009A609D" w:rsidRPr="003C4A09">
        <w:rPr>
          <w:rFonts w:hint="eastAsia"/>
        </w:rPr>
        <w:t>（住</w:t>
      </w:r>
      <w:r w:rsidR="009A609D">
        <w:rPr>
          <w:rFonts w:hint="eastAsia"/>
        </w:rPr>
        <w:t xml:space="preserve">　　</w:t>
      </w:r>
      <w:r w:rsidR="009A609D" w:rsidRPr="003C4A09">
        <w:rPr>
          <w:rFonts w:hint="eastAsia"/>
        </w:rPr>
        <w:t>所）</w:t>
      </w:r>
      <w:r w:rsidR="009A609D" w:rsidRPr="003C4A09">
        <w:t xml:space="preserve"> </w:t>
      </w:r>
      <w:r w:rsidR="009A609D">
        <w:rPr>
          <w:rFonts w:hint="eastAsia"/>
        </w:rPr>
        <w:t xml:space="preserve">　　　　</w:t>
      </w:r>
      <w:r w:rsidR="009A609D" w:rsidRPr="00D55B11">
        <w:rPr>
          <w:rFonts w:hint="eastAsia"/>
          <w:u w:val="dotted" w:color="000000" w:themeColor="text1"/>
        </w:rPr>
        <w:t xml:space="preserve">　</w:t>
      </w:r>
      <w:r w:rsidR="009A609D" w:rsidRPr="00D55B11">
        <w:rPr>
          <w:rFonts w:hint="eastAsia"/>
          <w:b/>
          <w:color w:val="FF0000"/>
          <w:u w:val="dotted" w:color="000000" w:themeColor="text1"/>
        </w:rPr>
        <w:t>大阪市●●区・・・</w:t>
      </w:r>
      <w:r w:rsidR="009A609D" w:rsidRPr="00D55B11">
        <w:rPr>
          <w:rFonts w:hint="eastAsia"/>
          <w:u w:val="dotted" w:color="000000" w:themeColor="text1"/>
        </w:rPr>
        <w:t xml:space="preserve">　　　　　　　　　　　　　　　　　</w:t>
      </w:r>
    </w:p>
    <w:p w14:paraId="6BD6AFBA" w14:textId="289F2D1C" w:rsidR="009A609D" w:rsidRDefault="009A609D" w:rsidP="009A609D">
      <w:r>
        <w:rPr>
          <w:rFonts w:hint="eastAsia"/>
        </w:rPr>
        <w:t xml:space="preserve">　債　　務　　者　　</w:t>
      </w:r>
      <w:r>
        <w:rPr>
          <w:rFonts w:hint="eastAsia"/>
        </w:rPr>
        <w:t xml:space="preserve"> </w:t>
      </w:r>
      <w:r w:rsidRPr="00F66DE9">
        <w:rPr>
          <w:rFonts w:hint="eastAsia"/>
          <w:u w:val="dotted"/>
        </w:rPr>
        <w:t xml:space="preserve">　</w:t>
      </w:r>
      <w:r>
        <w:rPr>
          <w:rFonts w:hint="eastAsia"/>
          <w:u w:val="dotted"/>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Pr="00311066">
        <w:rPr>
          <w:rFonts w:hint="eastAsia"/>
          <w:b/>
          <w:color w:val="FF0000"/>
          <w:u w:val="dotted" w:color="000000" w:themeColor="text1"/>
        </w:rPr>
        <w:t>●</w:t>
      </w:r>
      <w:r>
        <w:rPr>
          <w:rFonts w:hint="eastAsia"/>
          <w:b/>
          <w:color w:val="FF0000"/>
          <w:u w:val="dotted" w:color="000000" w:themeColor="text1"/>
        </w:rPr>
        <w:t xml:space="preserve">　</w:t>
      </w:r>
      <w:r w:rsidR="00A81A7C">
        <w:rPr>
          <w:rFonts w:hint="eastAsia"/>
          <w:b/>
          <w:color w:val="FF0000"/>
          <w:u w:val="dotted" w:color="000000" w:themeColor="text1"/>
        </w:rPr>
        <w:t xml:space="preserve">　</w:t>
      </w:r>
      <w:r>
        <w:rPr>
          <w:rFonts w:hint="eastAsia"/>
          <w:b/>
          <w:color w:val="FF0000"/>
          <w:u w:val="dotted" w:color="000000" w:themeColor="text1"/>
        </w:rPr>
        <w:t xml:space="preserve">　</w:t>
      </w:r>
      <w:r w:rsidRPr="00F66DE9">
        <w:rPr>
          <w:rFonts w:hint="eastAsia"/>
          <w:u w:val="dotted"/>
        </w:rPr>
        <w:t xml:space="preserve">　　　　　　　　　　　　　　</w:t>
      </w:r>
    </w:p>
    <w:p w14:paraId="26207001" w14:textId="71AFD779" w:rsidR="009A609D" w:rsidRPr="00311066" w:rsidRDefault="009A609D" w:rsidP="009A609D">
      <w:pPr>
        <w:rPr>
          <w:b/>
          <w:u w:val="dotted" w:color="000000" w:themeColor="text1"/>
        </w:rPr>
      </w:pPr>
      <w:r>
        <w:rPr>
          <w:rFonts w:hint="eastAsia"/>
        </w:rPr>
        <w:t xml:space="preserve">　　　　　　　　　　</w:t>
      </w:r>
      <w:r>
        <w:rPr>
          <w:rFonts w:hint="eastAsia"/>
        </w:rPr>
        <w:t xml:space="preserve"> </w:t>
      </w:r>
      <w:r>
        <w:rPr>
          <w:rFonts w:hint="eastAsia"/>
          <w:u w:val="dotted"/>
        </w:rPr>
        <w:t xml:space="preserve">　　　</w:t>
      </w:r>
      <w:r>
        <w:rPr>
          <w:rFonts w:hint="eastAsia"/>
          <w:b/>
          <w:color w:val="FF0000"/>
          <w:u w:val="dotted" w:color="000000" w:themeColor="text1"/>
        </w:rPr>
        <w:t xml:space="preserve">　　　　　　　　　　　　　　</w:t>
      </w:r>
      <w:r w:rsidRPr="00311066">
        <w:rPr>
          <w:rFonts w:hint="eastAsia"/>
          <w:b/>
          <w:u w:val="dotted" w:color="000000" w:themeColor="text1"/>
        </w:rPr>
        <w:t xml:space="preserve">　　　　　　　　　　</w:t>
      </w:r>
    </w:p>
    <w:p w14:paraId="323165BF" w14:textId="5FC8C4CF" w:rsidR="009A609D" w:rsidRPr="00CC12AD" w:rsidRDefault="009A609D" w:rsidP="009A609D">
      <w:pPr>
        <w:tabs>
          <w:tab w:val="right" w:pos="8902"/>
        </w:tabs>
        <w:textAlignment w:val="baseline"/>
        <w:rPr>
          <w:rFonts w:ascii="ＭＳ 明朝" w:hAnsi="Times New Roman"/>
          <w:color w:val="000000"/>
          <w:kern w:val="0"/>
        </w:rPr>
      </w:pPr>
    </w:p>
    <w:p w14:paraId="2C192C1A" w14:textId="1256F4E9" w:rsidR="009A609D" w:rsidRDefault="009A609D" w:rsidP="009A609D">
      <w:pPr>
        <w:tabs>
          <w:tab w:val="right" w:pos="8902"/>
        </w:tabs>
        <w:textAlignment w:val="baseline"/>
        <w:rPr>
          <w:rFonts w:ascii="ＭＳ 明朝" w:hAnsi="Times New Roman"/>
          <w:color w:val="000000"/>
          <w:kern w:val="0"/>
        </w:rPr>
      </w:pPr>
      <w:r>
        <w:rPr>
          <w:rFonts w:ascii="ＭＳ 明朝" w:hAnsi="Times New Roman" w:hint="eastAsia"/>
          <w:color w:val="000000"/>
          <w:kern w:val="0"/>
        </w:rPr>
        <w:t>《債務者の特定に資する事項》</w:t>
      </w:r>
      <w:r w:rsidR="005E37C3" w:rsidRPr="005E37C3">
        <w:rPr>
          <w:rStyle w:val="af5"/>
          <w:rFonts w:ascii="ＭＳ 明朝" w:hAnsi="Times New Roman"/>
          <w:color w:val="000000"/>
          <w:kern w:val="0"/>
        </w:rPr>
        <w:footnoteReference w:customMarkFollows="1" w:id="2"/>
        <w:sym w:font="Symbol" w:char="F020"/>
      </w:r>
    </w:p>
    <w:p w14:paraId="5CBDA182" w14:textId="3C49DCA9" w:rsidR="009A609D" w:rsidRPr="001300C3" w:rsidRDefault="009A609D" w:rsidP="005E37C3">
      <w:pPr>
        <w:tabs>
          <w:tab w:val="right" w:pos="8902"/>
        </w:tabs>
        <w:ind w:firstLineChars="100" w:firstLine="210"/>
        <w:textAlignment w:val="baseline"/>
        <w:rPr>
          <w:rFonts w:ascii="ＭＳ 明朝" w:hAnsi="Times New Roman"/>
          <w:color w:val="000000"/>
          <w:kern w:val="0"/>
          <w:u w:color="000000" w:themeColor="text1"/>
        </w:rPr>
      </w:pPr>
      <w:r w:rsidRPr="007051A9">
        <w:rPr>
          <w:rFonts w:ascii="ＭＳ 明朝" w:hAnsi="Times New Roman" w:hint="eastAsia"/>
          <w:color w:val="000000"/>
          <w:kern w:val="0"/>
        </w:rPr>
        <w:t xml:space="preserve">　</w:t>
      </w:r>
      <w:r w:rsidR="00FE0D15">
        <w:rPr>
          <w:rFonts w:ascii="ＭＳ 明朝" w:hAnsi="Times New Roman" w:hint="eastAsia"/>
          <w:color w:val="000000"/>
          <w:kern w:val="0"/>
        </w:rPr>
        <w:t xml:space="preserve">生年月日　　　　　　　</w:t>
      </w:r>
      <w:r w:rsidRPr="007051A9">
        <w:rPr>
          <w:rFonts w:ascii="ＭＳ 明朝" w:hAnsi="Times New Roman" w:hint="eastAsia"/>
          <w:color w:val="000000"/>
          <w:kern w:val="0"/>
        </w:rPr>
        <w:t xml:space="preserve">　　</w:t>
      </w:r>
      <w:r w:rsidR="00FE0D15" w:rsidRPr="00A81A7C">
        <w:rPr>
          <w:rFonts w:ascii="ＭＳ 明朝" w:hAnsi="Times New Roman" w:hint="eastAsia"/>
          <w:b/>
          <w:color w:val="FF0000"/>
          <w:kern w:val="0"/>
          <w:u w:val="dotted" w:color="000000" w:themeColor="text1"/>
        </w:rPr>
        <w:t>昭和●●年●月●日</w:t>
      </w:r>
      <w:r w:rsidRPr="00A81A7C">
        <w:rPr>
          <w:rFonts w:ascii="ＭＳ 明朝" w:hAnsi="Times New Roman" w:hint="eastAsia"/>
          <w:color w:val="000000"/>
          <w:kern w:val="0"/>
          <w:u w:val="dotted" w:color="000000" w:themeColor="text1"/>
        </w:rPr>
        <w:t xml:space="preserve">　　</w:t>
      </w:r>
      <w:r w:rsidRPr="00A81A7C">
        <w:rPr>
          <w:rFonts w:ascii="ＭＳ 明朝" w:hAnsi="Times New Roman" w:hint="eastAsia"/>
          <w:b/>
          <w:color w:val="FF0000"/>
          <w:kern w:val="0"/>
          <w:u w:val="dotted" w:color="000000" w:themeColor="text1"/>
        </w:rPr>
        <w:t xml:space="preserve">　</w:t>
      </w:r>
      <w:r w:rsidR="005E37C3">
        <w:rPr>
          <w:rFonts w:ascii="ＭＳ 明朝" w:hAnsi="Times New Roman" w:hint="eastAsia"/>
          <w:b/>
          <w:color w:val="FF0000"/>
          <w:kern w:val="0"/>
          <w:u w:val="dotted" w:color="000000" w:themeColor="text1"/>
        </w:rPr>
        <w:t xml:space="preserve">　</w:t>
      </w:r>
      <w:r w:rsidRPr="001300C3">
        <w:rPr>
          <w:rFonts w:ascii="ＭＳ 明朝" w:hAnsi="Times New Roman" w:hint="eastAsia"/>
          <w:b/>
          <w:color w:val="FF0000"/>
          <w:kern w:val="0"/>
          <w:u w:val="dotted" w:color="000000" w:themeColor="text1"/>
        </w:rPr>
        <w:t xml:space="preserve">　　　　</w:t>
      </w:r>
      <w:r w:rsidR="00965CAE">
        <w:rPr>
          <w:rFonts w:ascii="ＭＳ 明朝" w:hAnsi="Times New Roman" w:hint="eastAsia"/>
          <w:b/>
          <w:color w:val="FF0000"/>
          <w:kern w:val="0"/>
          <w:u w:val="dotted" w:color="000000" w:themeColor="text1"/>
        </w:rPr>
        <w:t xml:space="preserve">　　　　　</w:t>
      </w:r>
      <w:r w:rsidRPr="001300C3">
        <w:rPr>
          <w:rFonts w:ascii="ＭＳ 明朝" w:hAnsi="Times New Roman" w:hint="eastAsia"/>
          <w:b/>
          <w:color w:val="FF0000"/>
          <w:kern w:val="0"/>
          <w:u w:val="dotted" w:color="000000" w:themeColor="text1"/>
        </w:rPr>
        <w:t xml:space="preserve">　</w:t>
      </w:r>
      <w:r w:rsidRPr="001300C3">
        <w:rPr>
          <w:rFonts w:ascii="ＭＳ 明朝" w:hAnsi="Times New Roman" w:hint="eastAsia"/>
          <w:color w:val="000000"/>
          <w:kern w:val="0"/>
          <w:u w:val="dotted" w:color="000000" w:themeColor="text1"/>
        </w:rPr>
        <w:t xml:space="preserve">　　</w:t>
      </w:r>
    </w:p>
    <w:p w14:paraId="71E9DDAD" w14:textId="64B842B5" w:rsidR="009A609D" w:rsidRPr="001300C3" w:rsidRDefault="00C5719E" w:rsidP="009A609D">
      <w:pPr>
        <w:tabs>
          <w:tab w:val="right" w:pos="8902"/>
        </w:tabs>
        <w:ind w:firstLineChars="100" w:firstLine="210"/>
        <w:textAlignment w:val="baseline"/>
        <w:rPr>
          <w:rFonts w:ascii="ＭＳ 明朝" w:hAnsi="Times New Roman"/>
          <w:color w:val="000000"/>
          <w:kern w:val="0"/>
          <w:u w:color="000000" w:themeColor="text1"/>
        </w:rPr>
      </w:pPr>
      <w:r w:rsidRPr="00311066">
        <w:rPr>
          <w:rFonts w:hint="eastAsia"/>
          <w:noProof/>
        </w:rPr>
        <mc:AlternateContent>
          <mc:Choice Requires="wps">
            <w:drawing>
              <wp:anchor distT="0" distB="0" distL="114300" distR="114300" simplePos="0" relativeHeight="251672576" behindDoc="0" locked="0" layoutInCell="1" allowOverlap="1" wp14:anchorId="52155E76" wp14:editId="02F4F493">
                <wp:simplePos x="0" y="0"/>
                <wp:positionH relativeFrom="margin">
                  <wp:posOffset>3178175</wp:posOffset>
                </wp:positionH>
                <wp:positionV relativeFrom="paragraph">
                  <wp:posOffset>238761</wp:posOffset>
                </wp:positionV>
                <wp:extent cx="3067050" cy="1009650"/>
                <wp:effectExtent l="34290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3067050" cy="1009650"/>
                        </a:xfrm>
                        <a:prstGeom prst="wedgeRoundRectCallout">
                          <a:avLst>
                            <a:gd name="adj1" fmla="val -60955"/>
                            <a:gd name="adj2" fmla="val -12937"/>
                            <a:gd name="adj3" fmla="val 16667"/>
                          </a:avLst>
                        </a:prstGeom>
                        <a:solidFill>
                          <a:srgbClr val="F79646">
                            <a:lumMod val="20000"/>
                            <a:lumOff val="80000"/>
                          </a:srgbClr>
                        </a:solidFill>
                        <a:ln w="12700" cap="flat" cmpd="sng" algn="ctr">
                          <a:solidFill>
                            <a:srgbClr val="FF0000"/>
                          </a:solidFill>
                          <a:prstDash val="solid"/>
                        </a:ln>
                        <a:effectLst/>
                      </wps:spPr>
                      <wps:txbx>
                        <w:txbxContent>
                          <w:p w14:paraId="20C2017C" w14:textId="1BB03CA5" w:rsidR="00965CAE" w:rsidRPr="00965CAE" w:rsidRDefault="00965CAE" w:rsidP="00965CAE">
                            <w:pPr>
                              <w:jc w:val="left"/>
                              <w:rPr>
                                <w:b/>
                                <w:color w:val="FF0000"/>
                              </w:rPr>
                            </w:pPr>
                            <w:r w:rsidRPr="00965CAE">
                              <w:rPr>
                                <w:rFonts w:hint="eastAsia"/>
                                <w:b/>
                                <w:color w:val="FF0000"/>
                              </w:rPr>
                              <w:t>債務名義の氏名</w:t>
                            </w:r>
                            <w:r w:rsidRPr="00965CAE">
                              <w:rPr>
                                <w:b/>
                                <w:color w:val="FF0000"/>
                              </w:rPr>
                              <w:t>に記載された漢字</w:t>
                            </w:r>
                            <w:r w:rsidRPr="00965CAE">
                              <w:rPr>
                                <w:rFonts w:hint="eastAsia"/>
                                <w:b/>
                                <w:color w:val="FF0000"/>
                              </w:rPr>
                              <w:t>の</w:t>
                            </w:r>
                            <w:r w:rsidRPr="00965CAE">
                              <w:rPr>
                                <w:b/>
                                <w:color w:val="FF0000"/>
                              </w:rPr>
                              <w:t>表記と住民票</w:t>
                            </w:r>
                            <w:r w:rsidRPr="00965CAE">
                              <w:rPr>
                                <w:rFonts w:hint="eastAsia"/>
                                <w:b/>
                                <w:color w:val="FF0000"/>
                              </w:rPr>
                              <w:t>に</w:t>
                            </w:r>
                            <w:r w:rsidRPr="00965CAE">
                              <w:rPr>
                                <w:b/>
                                <w:color w:val="FF0000"/>
                              </w:rPr>
                              <w:t>記載された漢字の</w:t>
                            </w:r>
                            <w:r w:rsidRPr="00965CAE">
                              <w:rPr>
                                <w:rFonts w:hint="eastAsia"/>
                                <w:b/>
                                <w:color w:val="FF0000"/>
                              </w:rPr>
                              <w:t>表記が一致しない</w:t>
                            </w:r>
                            <w:r w:rsidRPr="00965CAE">
                              <w:rPr>
                                <w:b/>
                                <w:color w:val="FF0000"/>
                              </w:rPr>
                              <w:t>場合</w:t>
                            </w:r>
                            <w:r w:rsidR="00C5719E">
                              <w:rPr>
                                <w:rFonts w:hint="eastAsia"/>
                                <w:b/>
                                <w:color w:val="FF0000"/>
                              </w:rPr>
                              <w:t>（例えば</w:t>
                            </w:r>
                            <w:r w:rsidR="00C5719E">
                              <w:rPr>
                                <w:b/>
                                <w:color w:val="FF0000"/>
                              </w:rPr>
                              <w:t>，</w:t>
                            </w:r>
                            <w:r w:rsidR="00C5719E">
                              <w:rPr>
                                <w:rFonts w:hint="eastAsia"/>
                                <w:b/>
                                <w:color w:val="FF0000"/>
                              </w:rPr>
                              <w:t>「</w:t>
                            </w:r>
                            <w:r w:rsidR="00C5719E">
                              <w:rPr>
                                <w:b/>
                                <w:color w:val="FF0000"/>
                              </w:rPr>
                              <w:t>高</w:t>
                            </w:r>
                            <w:r w:rsidR="00C5719E">
                              <w:rPr>
                                <w:rFonts w:hint="eastAsia"/>
                                <w:b/>
                                <w:color w:val="FF0000"/>
                              </w:rPr>
                              <w:t>」</w:t>
                            </w:r>
                            <w:r w:rsidR="00C5719E">
                              <w:rPr>
                                <w:b/>
                                <w:color w:val="FF0000"/>
                              </w:rPr>
                              <w:t>と「髙</w:t>
                            </w:r>
                            <w:r w:rsidR="00C5719E">
                              <w:rPr>
                                <w:rFonts w:hint="eastAsia"/>
                                <w:b/>
                                <w:color w:val="FF0000"/>
                              </w:rPr>
                              <w:t>」</w:t>
                            </w:r>
                            <w:r w:rsidR="00C5719E">
                              <w:rPr>
                                <w:b/>
                                <w:color w:val="FF0000"/>
                              </w:rPr>
                              <w:t>のような場合</w:t>
                            </w:r>
                            <w:r w:rsidR="00C5719E">
                              <w:rPr>
                                <w:rFonts w:hint="eastAsia"/>
                                <w:b/>
                                <w:color w:val="FF0000"/>
                              </w:rPr>
                              <w:t>）</w:t>
                            </w:r>
                            <w:r w:rsidRPr="00965CAE">
                              <w:rPr>
                                <w:b/>
                                <w:color w:val="FF0000"/>
                              </w:rPr>
                              <w:t>は</w:t>
                            </w:r>
                            <w:r w:rsidRPr="00965CAE">
                              <w:rPr>
                                <w:rFonts w:hint="eastAsia"/>
                                <w:b/>
                                <w:color w:val="FF0000"/>
                              </w:rPr>
                              <w:t>，</w:t>
                            </w:r>
                            <w:r w:rsidRPr="00965CAE">
                              <w:rPr>
                                <w:b/>
                                <w:color w:val="FF0000"/>
                              </w:rPr>
                              <w:t>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55E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250.25pt;margin-top:18.8pt;width:241.5pt;height: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" adj="-2366,8006" fillcolor="#fdeada" strokecolor="red" strokeweight="1pt">
                <v:textbox inset="0,0,0,0">
                  <w:txbxContent>
                    <w:p w14:paraId="20C2017C" w14:textId="1BB03CA5" w:rsidR="00965CAE" w:rsidRPr="00965CAE" w:rsidRDefault="00965CAE" w:rsidP="00965CAE">
                      <w:pPr>
                        <w:jc w:val="left"/>
                        <w:rPr>
                          <w:rFonts w:hint="eastAsia"/>
                          <w:b/>
                          <w:color w:val="FF0000"/>
                        </w:rPr>
                      </w:pPr>
                      <w:r w:rsidRPr="00965CAE">
                        <w:rPr>
                          <w:rFonts w:hint="eastAsia"/>
                          <w:b/>
                          <w:color w:val="FF0000"/>
                        </w:rPr>
                        <w:t>債務名義の氏名</w:t>
                      </w:r>
                      <w:r w:rsidRPr="00965CAE">
                        <w:rPr>
                          <w:b/>
                          <w:color w:val="FF0000"/>
                        </w:rPr>
                        <w:t>に記載された漢字</w:t>
                      </w:r>
                      <w:r w:rsidRPr="00965CAE">
                        <w:rPr>
                          <w:rFonts w:hint="eastAsia"/>
                          <w:b/>
                          <w:color w:val="FF0000"/>
                        </w:rPr>
                        <w:t>の</w:t>
                      </w:r>
                      <w:r w:rsidRPr="00965CAE">
                        <w:rPr>
                          <w:b/>
                          <w:color w:val="FF0000"/>
                        </w:rPr>
                        <w:t>表記と住民票</w:t>
                      </w:r>
                      <w:r w:rsidRPr="00965CAE">
                        <w:rPr>
                          <w:rFonts w:hint="eastAsia"/>
                          <w:b/>
                          <w:color w:val="FF0000"/>
                        </w:rPr>
                        <w:t>に</w:t>
                      </w:r>
                      <w:r w:rsidRPr="00965CAE">
                        <w:rPr>
                          <w:b/>
                          <w:color w:val="FF0000"/>
                        </w:rPr>
                        <w:t>記載された漢字の</w:t>
                      </w:r>
                      <w:r w:rsidRPr="00965CAE">
                        <w:rPr>
                          <w:rFonts w:hint="eastAsia"/>
                          <w:b/>
                          <w:color w:val="FF0000"/>
                        </w:rPr>
                        <w:t>表記が一致しない</w:t>
                      </w:r>
                      <w:r w:rsidRPr="00965CAE">
                        <w:rPr>
                          <w:b/>
                          <w:color w:val="FF0000"/>
                        </w:rPr>
                        <w:t>場合</w:t>
                      </w:r>
                      <w:r w:rsidR="00C5719E">
                        <w:rPr>
                          <w:rFonts w:hint="eastAsia"/>
                          <w:b/>
                          <w:color w:val="FF0000"/>
                        </w:rPr>
                        <w:t>（例えば</w:t>
                      </w:r>
                      <w:r w:rsidR="00C5719E">
                        <w:rPr>
                          <w:b/>
                          <w:color w:val="FF0000"/>
                        </w:rPr>
                        <w:t>，</w:t>
                      </w:r>
                      <w:r w:rsidR="00C5719E">
                        <w:rPr>
                          <w:rFonts w:hint="eastAsia"/>
                          <w:b/>
                          <w:color w:val="FF0000"/>
                        </w:rPr>
                        <w:t>「</w:t>
                      </w:r>
                      <w:r w:rsidR="00C5719E">
                        <w:rPr>
                          <w:b/>
                          <w:color w:val="FF0000"/>
                        </w:rPr>
                        <w:t>高</w:t>
                      </w:r>
                      <w:r w:rsidR="00C5719E">
                        <w:rPr>
                          <w:rFonts w:hint="eastAsia"/>
                          <w:b/>
                          <w:color w:val="FF0000"/>
                        </w:rPr>
                        <w:t>」</w:t>
                      </w:r>
                      <w:r w:rsidR="00C5719E">
                        <w:rPr>
                          <w:b/>
                          <w:color w:val="FF0000"/>
                        </w:rPr>
                        <w:t>と「髙</w:t>
                      </w:r>
                      <w:r w:rsidR="00C5719E">
                        <w:rPr>
                          <w:rFonts w:hint="eastAsia"/>
                          <w:b/>
                          <w:color w:val="FF0000"/>
                        </w:rPr>
                        <w:t>」</w:t>
                      </w:r>
                      <w:r w:rsidR="00C5719E">
                        <w:rPr>
                          <w:b/>
                          <w:color w:val="FF0000"/>
                        </w:rPr>
                        <w:t>のような場合</w:t>
                      </w:r>
                      <w:r w:rsidR="00C5719E">
                        <w:rPr>
                          <w:rFonts w:hint="eastAsia"/>
                          <w:b/>
                          <w:color w:val="FF0000"/>
                        </w:rPr>
                        <w:t>）</w:t>
                      </w:r>
                      <w:r w:rsidRPr="00965CAE">
                        <w:rPr>
                          <w:b/>
                          <w:color w:val="FF0000"/>
                        </w:rPr>
                        <w:t>は</w:t>
                      </w:r>
                      <w:r w:rsidRPr="00965CAE">
                        <w:rPr>
                          <w:rFonts w:hint="eastAsia"/>
                          <w:b/>
                          <w:color w:val="FF0000"/>
                        </w:rPr>
                        <w:t>，</w:t>
                      </w:r>
                      <w:r w:rsidRPr="00965CAE">
                        <w:rPr>
                          <w:b/>
                          <w:color w:val="FF0000"/>
                        </w:rPr>
                        <w:t>記載してください。</w:t>
                      </w:r>
                    </w:p>
                  </w:txbxContent>
                </v:textbox>
                <w10:wrap anchorx="margin"/>
              </v:shape>
            </w:pict>
          </mc:Fallback>
        </mc:AlternateContent>
      </w:r>
      <w:r w:rsidR="009A609D" w:rsidRPr="001300C3">
        <w:rPr>
          <w:rFonts w:ascii="ＭＳ 明朝" w:hAnsi="Times New Roman" w:hint="eastAsia"/>
          <w:color w:val="000000"/>
          <w:kern w:val="0"/>
          <w:u w:color="000000" w:themeColor="text1"/>
        </w:rPr>
        <w:t xml:space="preserve">　</w:t>
      </w:r>
      <w:r w:rsidR="00965CAE" w:rsidRPr="00965CAE">
        <w:rPr>
          <w:rFonts w:ascii="ＭＳ 明朝" w:hAnsi="Times New Roman" w:hint="eastAsia"/>
          <w:kern w:val="0"/>
        </w:rPr>
        <w:t xml:space="preserve">旧住所　　　</w:t>
      </w:r>
      <w:r w:rsidR="00FE0D15" w:rsidRPr="00965CAE">
        <w:rPr>
          <w:rFonts w:ascii="ＭＳ 明朝" w:hAnsi="Times New Roman" w:hint="eastAsia"/>
          <w:kern w:val="0"/>
        </w:rPr>
        <w:t xml:space="preserve">　　　　　</w:t>
      </w:r>
      <w:r w:rsidR="00FE0D15" w:rsidRPr="00FE0D15">
        <w:rPr>
          <w:rFonts w:ascii="ＭＳ 明朝" w:hAnsi="Times New Roman" w:hint="eastAsia"/>
          <w:b/>
          <w:color w:val="FF0000"/>
          <w:kern w:val="0"/>
          <w:u w:color="000000" w:themeColor="text1"/>
        </w:rPr>
        <w:t xml:space="preserve">　　</w:t>
      </w:r>
      <w:r w:rsidR="00A81A7C" w:rsidRPr="00A81A7C">
        <w:rPr>
          <w:rFonts w:ascii="ＭＳ 明朝" w:hAnsi="Times New Roman" w:hint="eastAsia"/>
          <w:b/>
          <w:color w:val="FF0000"/>
          <w:kern w:val="0"/>
          <w:u w:val="dotted" w:color="000000" w:themeColor="text1"/>
        </w:rPr>
        <w:t>▲▲県▲▲</w:t>
      </w:r>
      <w:r w:rsidR="00FE0D15" w:rsidRPr="00A81A7C">
        <w:rPr>
          <w:rFonts w:ascii="ＭＳ 明朝" w:hAnsi="Times New Roman" w:hint="eastAsia"/>
          <w:b/>
          <w:color w:val="FF0000"/>
          <w:kern w:val="0"/>
          <w:u w:val="dotted" w:color="000000" w:themeColor="text1"/>
        </w:rPr>
        <w:t>市・・・</w:t>
      </w:r>
      <w:r w:rsidR="005E37C3" w:rsidRPr="00A81A7C">
        <w:rPr>
          <w:rFonts w:ascii="ＭＳ 明朝" w:hAnsi="Times New Roman" w:hint="eastAsia"/>
          <w:color w:val="000000"/>
          <w:kern w:val="0"/>
          <w:u w:val="dotted" w:color="000000" w:themeColor="text1"/>
        </w:rPr>
        <w:t xml:space="preserve">　</w:t>
      </w:r>
      <w:r w:rsidR="005E37C3">
        <w:rPr>
          <w:rFonts w:ascii="ＭＳ 明朝" w:hAnsi="Times New Roman" w:hint="eastAsia"/>
          <w:color w:val="000000"/>
          <w:kern w:val="0"/>
          <w:u w:val="dotted" w:color="000000" w:themeColor="text1"/>
        </w:rPr>
        <w:t xml:space="preserve">　　　　</w:t>
      </w:r>
      <w:r w:rsidR="00965CAE">
        <w:rPr>
          <w:rFonts w:ascii="ＭＳ 明朝" w:hAnsi="Times New Roman" w:hint="eastAsia"/>
          <w:color w:val="000000"/>
          <w:kern w:val="0"/>
          <w:u w:val="dotted" w:color="000000" w:themeColor="text1"/>
        </w:rPr>
        <w:t xml:space="preserve">　　　　　</w:t>
      </w:r>
      <w:r w:rsidR="005E37C3">
        <w:rPr>
          <w:rFonts w:ascii="ＭＳ 明朝" w:hAnsi="Times New Roman" w:hint="eastAsia"/>
          <w:color w:val="000000"/>
          <w:kern w:val="0"/>
          <w:u w:val="dotted" w:color="000000" w:themeColor="text1"/>
        </w:rPr>
        <w:t xml:space="preserve">　</w:t>
      </w:r>
      <w:r w:rsidR="009A609D" w:rsidRPr="001300C3">
        <w:rPr>
          <w:rFonts w:ascii="ＭＳ 明朝" w:hAnsi="Times New Roman" w:hint="eastAsia"/>
          <w:color w:val="000000"/>
          <w:kern w:val="0"/>
          <w:u w:val="dotted" w:color="000000" w:themeColor="text1"/>
        </w:rPr>
        <w:t xml:space="preserve">　　　　　</w:t>
      </w:r>
    </w:p>
    <w:p w14:paraId="33EA33CE" w14:textId="5E830DE0" w:rsidR="009A609D" w:rsidRDefault="00FE0D15" w:rsidP="009A609D">
      <w:pPr>
        <w:tabs>
          <w:tab w:val="right" w:pos="8902"/>
        </w:tabs>
        <w:ind w:firstLineChars="100" w:firstLine="210"/>
        <w:textAlignment w:val="baseline"/>
        <w:rPr>
          <w:rFonts w:ascii="ＭＳ 明朝" w:hAnsi="Times New Roman"/>
          <w:color w:val="000000"/>
          <w:kern w:val="0"/>
        </w:rPr>
      </w:pPr>
      <w:r>
        <w:rPr>
          <w:rFonts w:ascii="ＭＳ 明朝" w:hAnsi="Times New Roman" w:hint="eastAsia"/>
          <w:color w:val="000000"/>
          <w:kern w:val="0"/>
          <w:u w:color="000000" w:themeColor="text1"/>
        </w:rPr>
        <w:t xml:space="preserve">　</w:t>
      </w:r>
      <w:r w:rsidRPr="00965CAE">
        <w:rPr>
          <w:rFonts w:ascii="ＭＳ 明朝" w:hAnsi="Times New Roman" w:hint="eastAsia"/>
          <w:kern w:val="0"/>
          <w:u w:color="000000" w:themeColor="text1"/>
        </w:rPr>
        <w:t>旧</w:t>
      </w:r>
      <w:r w:rsidR="00965CAE" w:rsidRPr="00965CAE">
        <w:rPr>
          <w:rFonts w:ascii="ＭＳ 明朝" w:hAnsi="Times New Roman" w:hint="eastAsia"/>
          <w:kern w:val="0"/>
          <w:u w:color="000000" w:themeColor="text1"/>
        </w:rPr>
        <w:t>姓</w:t>
      </w:r>
      <w:r w:rsidR="009A609D" w:rsidRPr="00965CAE">
        <w:rPr>
          <w:rFonts w:ascii="ＭＳ 明朝" w:hAnsi="Times New Roman" w:hint="eastAsia"/>
          <w:kern w:val="0"/>
          <w:u w:color="000000" w:themeColor="text1"/>
        </w:rPr>
        <w:t xml:space="preserve">　</w:t>
      </w:r>
      <w:r w:rsidR="00965CAE" w:rsidRPr="00965CAE">
        <w:rPr>
          <w:rFonts w:ascii="ＭＳ 明朝" w:hAnsi="Times New Roman" w:hint="eastAsia"/>
          <w:kern w:val="0"/>
          <w:u w:color="000000" w:themeColor="text1"/>
        </w:rPr>
        <w:t xml:space="preserve">　　　　</w:t>
      </w:r>
      <w:r w:rsidR="009A609D" w:rsidRPr="00965CAE">
        <w:rPr>
          <w:rFonts w:ascii="ＭＳ 明朝" w:hAnsi="Times New Roman" w:hint="eastAsia"/>
          <w:kern w:val="0"/>
          <w:u w:color="000000" w:themeColor="text1"/>
        </w:rPr>
        <w:t xml:space="preserve">　　　　</w:t>
      </w:r>
      <w:r w:rsidR="009A609D" w:rsidRPr="00A81A7C">
        <w:rPr>
          <w:rFonts w:ascii="ＭＳ 明朝" w:hAnsi="Times New Roman" w:hint="eastAsia"/>
          <w:b/>
          <w:color w:val="FF0000"/>
          <w:kern w:val="0"/>
          <w:u w:color="000000" w:themeColor="text1"/>
        </w:rPr>
        <w:t xml:space="preserve">　　</w:t>
      </w:r>
      <w:r w:rsidR="00965CAE">
        <w:rPr>
          <w:rFonts w:ascii="ＭＳ 明朝" w:hAnsi="Times New Roman" w:hint="eastAsia"/>
          <w:b/>
          <w:color w:val="FF0000"/>
          <w:kern w:val="0"/>
          <w:u w:val="dotted" w:color="000000" w:themeColor="text1"/>
        </w:rPr>
        <w:t xml:space="preserve">××　　　　　　　　　　　　</w:t>
      </w:r>
      <w:r w:rsidR="009A609D" w:rsidRPr="00A81A7C">
        <w:rPr>
          <w:rFonts w:ascii="ＭＳ 明朝" w:hAnsi="Times New Roman" w:hint="eastAsia"/>
          <w:color w:val="000000"/>
          <w:kern w:val="0"/>
          <w:u w:val="dotted" w:color="000000" w:themeColor="text1"/>
        </w:rPr>
        <w:t xml:space="preserve">　</w:t>
      </w:r>
      <w:r w:rsidR="009A609D" w:rsidRPr="009A3F02">
        <w:rPr>
          <w:rFonts w:ascii="ＭＳ 明朝" w:hAnsi="Times New Roman" w:hint="eastAsia"/>
          <w:color w:val="000000"/>
          <w:kern w:val="0"/>
          <w:u w:val="dotted"/>
        </w:rPr>
        <w:t xml:space="preserve">　　</w:t>
      </w:r>
      <w:r w:rsidR="009A609D">
        <w:rPr>
          <w:rFonts w:ascii="ＭＳ 明朝" w:hAnsi="Times New Roman" w:hint="eastAsia"/>
          <w:color w:val="000000"/>
          <w:kern w:val="0"/>
          <w:u w:val="dotted"/>
        </w:rPr>
        <w:t xml:space="preserve">　</w:t>
      </w:r>
      <w:r w:rsidR="009A609D" w:rsidRPr="009A3F02">
        <w:rPr>
          <w:rFonts w:ascii="ＭＳ 明朝" w:hAnsi="Times New Roman" w:hint="eastAsia"/>
          <w:color w:val="000000"/>
          <w:kern w:val="0"/>
          <w:u w:val="dotted"/>
        </w:rPr>
        <w:t xml:space="preserve">　　　　　　　</w:t>
      </w:r>
    </w:p>
    <w:p w14:paraId="3AD2265A" w14:textId="17C194BD" w:rsidR="009A609D" w:rsidRDefault="009A609D" w:rsidP="009A609D">
      <w:pPr>
        <w:tabs>
          <w:tab w:val="right" w:pos="8902"/>
        </w:tabs>
        <w:ind w:firstLineChars="100" w:firstLine="210"/>
        <w:textAlignment w:val="baseline"/>
        <w:rPr>
          <w:rFonts w:ascii="ＭＳ 明朝" w:hAnsi="Times New Roman"/>
          <w:color w:val="000000"/>
          <w:kern w:val="0"/>
        </w:rPr>
      </w:pPr>
      <w:r>
        <w:rPr>
          <w:rFonts w:ascii="ＭＳ 明朝" w:hAnsi="Times New Roman" w:hint="eastAsia"/>
          <w:color w:val="000000"/>
          <w:kern w:val="0"/>
        </w:rPr>
        <w:t xml:space="preserve">　</w:t>
      </w:r>
      <w:r w:rsidR="00965CAE" w:rsidRPr="00965CAE">
        <w:rPr>
          <w:rFonts w:asciiTheme="minorEastAsia" w:eastAsiaTheme="minorEastAsia" w:hAnsiTheme="minorEastAsia" w:hint="eastAsia"/>
          <w:kern w:val="0"/>
        </w:rPr>
        <w:t>住民票上の氏名</w:t>
      </w:r>
      <w:r w:rsidRPr="00965CAE">
        <w:rPr>
          <w:rFonts w:ascii="ＭＳ 明朝" w:hAnsi="Times New Roman" w:hint="eastAsia"/>
          <w:kern w:val="0"/>
        </w:rPr>
        <w:t xml:space="preserve">　　　　</w:t>
      </w:r>
      <w:r w:rsidRPr="00A81A7C">
        <w:rPr>
          <w:rFonts w:ascii="ＭＳ 明朝" w:hAnsi="Times New Roman" w:hint="eastAsia"/>
          <w:color w:val="000000"/>
          <w:kern w:val="0"/>
          <w:u w:color="000000" w:themeColor="text1"/>
        </w:rPr>
        <w:t xml:space="preserve">　　</w:t>
      </w:r>
      <w:r w:rsidR="00C5719E">
        <w:rPr>
          <w:rFonts w:ascii="ＭＳ 明朝" w:hAnsi="Times New Roman" w:hint="eastAsia"/>
          <w:b/>
          <w:color w:val="FF0000"/>
          <w:kern w:val="0"/>
          <w:u w:val="dotted" w:color="000000" w:themeColor="text1"/>
        </w:rPr>
        <w:t>○●●●</w:t>
      </w:r>
      <w:r w:rsidR="00965CAE">
        <w:rPr>
          <w:rFonts w:ascii="ＭＳ 明朝" w:hAnsi="Times New Roman" w:hint="eastAsia"/>
          <w:b/>
          <w:color w:val="FF0000"/>
          <w:kern w:val="0"/>
          <w:u w:val="dotted" w:color="000000" w:themeColor="text1"/>
        </w:rPr>
        <w:t xml:space="preserve">　　　　</w:t>
      </w:r>
      <w:r w:rsidR="00FE0D15">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p>
    <w:p w14:paraId="2B160D3C" w14:textId="79346C90" w:rsidR="009A609D" w:rsidRPr="00822F2B" w:rsidRDefault="009A609D" w:rsidP="009A609D">
      <w:pPr>
        <w:tabs>
          <w:tab w:val="right" w:pos="8902"/>
        </w:tabs>
        <w:ind w:firstLineChars="100" w:firstLine="210"/>
        <w:textAlignment w:val="baseline"/>
        <w:rPr>
          <w:rFonts w:ascii="ＭＳ 明朝" w:hAnsi="Times New Roman"/>
          <w:color w:val="000000"/>
          <w:kern w:val="0"/>
        </w:rPr>
      </w:pP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sidR="00965CAE">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sidR="00965CAE">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p>
    <w:p w14:paraId="47F6EB6B" w14:textId="77777777" w:rsidR="008F7177" w:rsidRPr="00640AB3" w:rsidRDefault="009A609D" w:rsidP="008F7177">
      <w:pPr>
        <w:jc w:val="center"/>
        <w:rPr>
          <w:rFonts w:ascii="ＭＳ 明朝" w:hAnsi="ＭＳ 明朝"/>
          <w:b/>
          <w:sz w:val="32"/>
          <w:szCs w:val="32"/>
        </w:rPr>
      </w:pPr>
      <w:r>
        <w:rPr>
          <w:rFonts w:ascii="ＭＳ 明朝" w:hAnsi="ＭＳ 明朝" w:cs="ＭＳ明朝"/>
          <w:kern w:val="0"/>
          <w:sz w:val="24"/>
        </w:rPr>
        <w:br w:type="page"/>
      </w:r>
      <w:r w:rsidR="008F7177" w:rsidRPr="00640AB3">
        <w:rPr>
          <w:rFonts w:ascii="ＭＳ 明朝" w:hAnsi="ＭＳ 明朝" w:hint="eastAsia"/>
          <w:b/>
          <w:sz w:val="32"/>
          <w:szCs w:val="32"/>
        </w:rPr>
        <w:t>請 求 債 権 目 録</w:t>
      </w:r>
    </w:p>
    <w:p w14:paraId="66B23BF0" w14:textId="77777777" w:rsidR="008F7177" w:rsidRPr="00E87B25" w:rsidRDefault="008F7177" w:rsidP="008F7177">
      <w:pPr>
        <w:rPr>
          <w:rFonts w:ascii="ＭＳ 明朝" w:hAnsi="ＭＳ 明朝"/>
          <w:sz w:val="24"/>
        </w:rPr>
      </w:pPr>
    </w:p>
    <w:tbl>
      <w:tblPr>
        <w:tblStyle w:val="af2"/>
        <w:tblW w:w="0" w:type="auto"/>
        <w:tblLook w:val="04A0" w:firstRow="1" w:lastRow="0" w:firstColumn="1" w:lastColumn="0" w:noHBand="0" w:noVBand="1"/>
      </w:tblPr>
      <w:tblGrid>
        <w:gridCol w:w="8892"/>
      </w:tblGrid>
      <w:tr w:rsidR="008F7177" w14:paraId="4E0C948B" w14:textId="77777777" w:rsidTr="008A773A">
        <w:trPr>
          <w:trHeight w:val="1508"/>
        </w:trPr>
        <w:tc>
          <w:tcPr>
            <w:tcW w:w="9344" w:type="dxa"/>
            <w:vAlign w:val="center"/>
          </w:tcPr>
          <w:p w14:paraId="5EB25EBF" w14:textId="77777777" w:rsidR="008F7177" w:rsidRDefault="008F7177" w:rsidP="008F7177">
            <w:pPr>
              <w:rPr>
                <w:rFonts w:ascii="ＭＳ 明朝" w:eastAsia="ＭＳ 明朝" w:hAnsi="ＭＳ 明朝"/>
                <w:sz w:val="24"/>
              </w:rPr>
            </w:pPr>
            <w:r w:rsidRPr="00A65EF4">
              <w:rPr>
                <w:rFonts w:ascii="ＭＳ 明朝" w:eastAsia="ＭＳ 明朝" w:hAnsi="ＭＳ 明朝" w:hint="eastAsia"/>
                <w:b/>
                <w:color w:val="FF0000"/>
                <w:sz w:val="24"/>
                <w:u w:val="dotted" w:color="000000" w:themeColor="text1"/>
              </w:rPr>
              <w:t>●●地方</w:t>
            </w:r>
            <w:r>
              <w:rPr>
                <w:rFonts w:ascii="ＭＳ 明朝" w:eastAsia="ＭＳ 明朝" w:hAnsi="ＭＳ 明朝" w:hint="eastAsia"/>
                <w:sz w:val="24"/>
                <w:u w:val="dotted"/>
              </w:rPr>
              <w:t xml:space="preserve">　</w:t>
            </w:r>
            <w:r w:rsidRPr="00952AE5">
              <w:rPr>
                <w:rFonts w:ascii="ＭＳ 明朝" w:eastAsia="ＭＳ 明朝" w:hAnsi="ＭＳ 明朝" w:hint="eastAsia"/>
                <w:sz w:val="24"/>
              </w:rPr>
              <w:t>裁判所</w:t>
            </w:r>
            <w:r>
              <w:rPr>
                <w:rFonts w:ascii="ＭＳ 明朝" w:eastAsia="ＭＳ 明朝" w:hAnsi="ＭＳ 明朝" w:hint="eastAsia"/>
                <w:sz w:val="24"/>
              </w:rPr>
              <w:t xml:space="preserve">　　　　令和</w:t>
            </w:r>
            <w:r w:rsidRPr="00640AB3">
              <w:rPr>
                <w:rFonts w:ascii="ＭＳ 明朝" w:eastAsia="ＭＳ 明朝" w:hAnsi="ＭＳ 明朝" w:hint="eastAsia"/>
                <w:sz w:val="24"/>
                <w:u w:val="dotted"/>
              </w:rPr>
              <w:t xml:space="preserve">　</w:t>
            </w:r>
            <w:r w:rsidRPr="00A65EF4">
              <w:rPr>
                <w:rFonts w:ascii="ＭＳ 明朝" w:eastAsia="ＭＳ 明朝" w:hAnsi="ＭＳ 明朝" w:hint="eastAsia"/>
                <w:b/>
                <w:color w:val="FF0000"/>
                <w:sz w:val="24"/>
                <w:u w:val="dotted" w:color="000000" w:themeColor="text1"/>
              </w:rPr>
              <w:t>●</w:t>
            </w:r>
            <w:r w:rsidRPr="0022593B">
              <w:rPr>
                <w:rFonts w:ascii="ＭＳ 明朝" w:eastAsia="ＭＳ 明朝" w:hAnsi="ＭＳ 明朝" w:hint="eastAsia"/>
                <w:sz w:val="24"/>
              </w:rPr>
              <w:t>年</w:t>
            </w:r>
            <w:r w:rsidRPr="00640AB3">
              <w:rPr>
                <w:rFonts w:ascii="ＭＳ 明朝" w:eastAsia="ＭＳ 明朝" w:hAnsi="ＭＳ 明朝" w:hint="eastAsia"/>
                <w:sz w:val="24"/>
              </w:rPr>
              <w:t>（</w:t>
            </w:r>
            <w:r w:rsidRPr="00A65EF4">
              <w:rPr>
                <w:rFonts w:ascii="ＭＳ 明朝" w:eastAsia="ＭＳ 明朝" w:hAnsi="ＭＳ 明朝" w:hint="eastAsia"/>
                <w:b/>
                <w:color w:val="FF0000"/>
                <w:sz w:val="24"/>
                <w:u w:val="dotted" w:color="000000" w:themeColor="text1"/>
              </w:rPr>
              <w:t>●</w:t>
            </w:r>
            <w:r w:rsidRPr="00640AB3">
              <w:rPr>
                <w:rFonts w:ascii="ＭＳ 明朝" w:eastAsia="ＭＳ 明朝" w:hAnsi="ＭＳ 明朝" w:hint="eastAsia"/>
                <w:sz w:val="24"/>
              </w:rPr>
              <w:t>）第</w:t>
            </w:r>
            <w:r>
              <w:rPr>
                <w:rFonts w:ascii="ＭＳ 明朝" w:eastAsia="ＭＳ 明朝" w:hAnsi="ＭＳ 明朝" w:hint="eastAsia"/>
                <w:sz w:val="24"/>
                <w:u w:val="dotted"/>
              </w:rPr>
              <w:t xml:space="preserve">　　</w:t>
            </w:r>
            <w:r w:rsidRPr="00A65EF4">
              <w:rPr>
                <w:rFonts w:ascii="ＭＳ 明朝" w:eastAsia="ＭＳ 明朝" w:hAnsi="ＭＳ 明朝" w:hint="eastAsia"/>
                <w:b/>
                <w:color w:val="FF0000"/>
                <w:sz w:val="24"/>
                <w:u w:val="dotted" w:color="000000" w:themeColor="text1"/>
              </w:rPr>
              <w:t>●●●</w:t>
            </w:r>
            <w:r w:rsidRPr="00640AB3">
              <w:rPr>
                <w:rFonts w:ascii="ＭＳ 明朝" w:eastAsia="ＭＳ 明朝" w:hAnsi="ＭＳ 明朝" w:hint="eastAsia"/>
                <w:sz w:val="24"/>
              </w:rPr>
              <w:t>号</w:t>
            </w:r>
            <w:r>
              <w:rPr>
                <w:rFonts w:ascii="ＭＳ 明朝" w:eastAsia="ＭＳ 明朝" w:hAnsi="ＭＳ 明朝" w:hint="eastAsia"/>
                <w:sz w:val="24"/>
              </w:rPr>
              <w:t xml:space="preserve">　事件の</w:t>
            </w:r>
          </w:p>
          <w:p w14:paraId="7BE9A930" w14:textId="77777777" w:rsidR="008F7177" w:rsidRPr="00640AB3" w:rsidRDefault="008F7177" w:rsidP="008F7177">
            <w:pPr>
              <w:rPr>
                <w:rFonts w:ascii="ＭＳ 明朝" w:eastAsia="ＭＳ 明朝" w:hAnsi="ＭＳ 明朝"/>
                <w:sz w:val="24"/>
              </w:rPr>
            </w:pPr>
            <w:r>
              <w:rPr>
                <w:rFonts w:ascii="ＭＳ 明朝" w:eastAsia="ＭＳ 明朝" w:hAnsi="ＭＳ 明朝" w:hint="eastAsia"/>
                <w:sz w:val="24"/>
              </w:rPr>
              <w:t>下記債務名義（□に☑又は■のもの）に表示された下記債権</w:t>
            </w:r>
          </w:p>
        </w:tc>
      </w:tr>
    </w:tbl>
    <w:p w14:paraId="53AB66F2" w14:textId="77777777" w:rsidR="008F7177" w:rsidRDefault="008F7177" w:rsidP="008F7177">
      <w:pPr>
        <w:rPr>
          <w:rFonts w:ascii="ＭＳ 明朝" w:hAnsi="ＭＳ 明朝"/>
          <w:sz w:val="24"/>
        </w:rPr>
      </w:pPr>
    </w:p>
    <w:p w14:paraId="71993292" w14:textId="77777777" w:rsidR="008F7177" w:rsidRDefault="008F7177" w:rsidP="008F7177">
      <w:pPr>
        <w:pStyle w:val="ad"/>
      </w:pPr>
      <w:r>
        <w:rPr>
          <w:rFonts w:hint="eastAsia"/>
        </w:rPr>
        <w:t>記</w:t>
      </w:r>
    </w:p>
    <w:p w14:paraId="1D35F105" w14:textId="77777777" w:rsidR="008F7177" w:rsidRDefault="008F7177" w:rsidP="008F7177">
      <w:r>
        <w:rPr>
          <w:noProof/>
        </w:rPr>
        <mc:AlternateContent>
          <mc:Choice Requires="wps">
            <w:drawing>
              <wp:anchor distT="0" distB="0" distL="114300" distR="114300" simplePos="0" relativeHeight="251668480" behindDoc="0" locked="0" layoutInCell="1" allowOverlap="1" wp14:anchorId="35E32022" wp14:editId="6B6F2938">
                <wp:simplePos x="0" y="0"/>
                <wp:positionH relativeFrom="column">
                  <wp:posOffset>3997325</wp:posOffset>
                </wp:positionH>
                <wp:positionV relativeFrom="paragraph">
                  <wp:posOffset>40005</wp:posOffset>
                </wp:positionV>
                <wp:extent cx="2171700" cy="571500"/>
                <wp:effectExtent l="32385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171700" cy="571500"/>
                        </a:xfrm>
                        <a:prstGeom prst="wedgeRoundRectCallout">
                          <a:avLst>
                            <a:gd name="adj1" fmla="val -64311"/>
                            <a:gd name="adj2" fmla="val -7870"/>
                            <a:gd name="adj3" fmla="val 16667"/>
                          </a:avLst>
                        </a:prstGeom>
                        <a:solidFill>
                          <a:schemeClr val="accent6">
                            <a:lumMod val="20000"/>
                            <a:lumOff val="80000"/>
                          </a:schemeClr>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1B483" w14:textId="77777777" w:rsidR="008F7177" w:rsidRPr="00EB4A65" w:rsidRDefault="008F7177" w:rsidP="008F7177">
                            <w:pPr>
                              <w:jc w:val="left"/>
                              <w:rPr>
                                <w:rFonts w:asciiTheme="minorEastAsia" w:eastAsiaTheme="minorEastAsia" w:hAnsiTheme="minorEastAsia"/>
                                <w:b/>
                                <w:color w:val="FF0000"/>
                              </w:rPr>
                            </w:pPr>
                            <w:r w:rsidRPr="00EB4A65">
                              <w:rPr>
                                <w:rFonts w:asciiTheme="minorEastAsia" w:eastAsiaTheme="minorEastAsia" w:hAnsiTheme="minorEastAsia" w:hint="eastAsia"/>
                                <w:b/>
                                <w:color w:val="FF0000"/>
                              </w:rPr>
                              <w:t>該当</w:t>
                            </w:r>
                            <w:r w:rsidRPr="00EB4A65">
                              <w:rPr>
                                <w:rFonts w:asciiTheme="minorEastAsia" w:eastAsiaTheme="minorEastAsia" w:hAnsiTheme="minorEastAsia"/>
                                <w:b/>
                                <w:color w:val="FF0000"/>
                              </w:rPr>
                              <w:t>の債務名義に✔</w:t>
                            </w:r>
                            <w:r w:rsidRPr="00EB4A65">
                              <w:rPr>
                                <w:rFonts w:asciiTheme="minorEastAsia" w:eastAsiaTheme="minorEastAsia" w:hAnsiTheme="minorEastAsia" w:hint="eastAsia"/>
                                <w:b/>
                                <w:color w:val="FF0000"/>
                              </w:rPr>
                              <w:t>を</w:t>
                            </w:r>
                            <w:r w:rsidRPr="00EB4A65">
                              <w:rPr>
                                <w:rFonts w:asciiTheme="minorEastAsia" w:eastAsiaTheme="minorEastAsia" w:hAnsiTheme="minorEastAsia"/>
                                <w:b/>
                                <w:color w:val="FF0000"/>
                              </w:rPr>
                              <w:t>記入し，必要</w:t>
                            </w:r>
                            <w:r w:rsidRPr="00EB4A65">
                              <w:rPr>
                                <w:rFonts w:asciiTheme="minorEastAsia" w:eastAsiaTheme="minorEastAsia" w:hAnsiTheme="minorEastAsia" w:hint="eastAsia"/>
                                <w:b/>
                                <w:color w:val="FF0000"/>
                              </w:rPr>
                              <w:t>箇所に</w:t>
                            </w:r>
                            <w:r w:rsidRPr="00EB4A65">
                              <w:rPr>
                                <w:rFonts w:asciiTheme="minorEastAsia" w:eastAsiaTheme="minorEastAsia" w:hAnsiTheme="minorEastAsia"/>
                                <w:b/>
                                <w:color w:val="FF0000"/>
                              </w:rPr>
                              <w:t>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2022" id="角丸四角形吹き出し 11" o:spid="_x0000_s1029" type="#_x0000_t62" style="position:absolute;left:0;text-align:left;margin-left:314.75pt;margin-top:3.15pt;width:17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" adj="-3091,9100" fillcolor="#fde9d9 [665]" strokecolor="red" strokeweight="1pt">
                <v:textbox inset="0,0,0,0">
                  <w:txbxContent>
                    <w:p w14:paraId="6181B483" w14:textId="77777777" w:rsidR="008F7177" w:rsidRPr="00EB4A65" w:rsidRDefault="008F7177" w:rsidP="008F7177">
                      <w:pPr>
                        <w:jc w:val="left"/>
                        <w:rPr>
                          <w:rFonts w:asciiTheme="minorEastAsia" w:eastAsiaTheme="minorEastAsia" w:hAnsiTheme="minorEastAsia"/>
                          <w:b/>
                          <w:color w:val="FF0000"/>
                        </w:rPr>
                      </w:pPr>
                      <w:r w:rsidRPr="00EB4A65">
                        <w:rPr>
                          <w:rFonts w:asciiTheme="minorEastAsia" w:eastAsiaTheme="minorEastAsia" w:hAnsiTheme="minorEastAsia" w:hint="eastAsia"/>
                          <w:b/>
                          <w:color w:val="FF0000"/>
                        </w:rPr>
                        <w:t>該当</w:t>
                      </w:r>
                      <w:r w:rsidRPr="00EB4A65">
                        <w:rPr>
                          <w:rFonts w:asciiTheme="minorEastAsia" w:eastAsiaTheme="minorEastAsia" w:hAnsiTheme="minorEastAsia"/>
                          <w:b/>
                          <w:color w:val="FF0000"/>
                        </w:rPr>
                        <w:t>の債務名義に✔</w:t>
                      </w:r>
                      <w:r w:rsidRPr="00EB4A65">
                        <w:rPr>
                          <w:rFonts w:asciiTheme="minorEastAsia" w:eastAsiaTheme="minorEastAsia" w:hAnsiTheme="minorEastAsia" w:hint="eastAsia"/>
                          <w:b/>
                          <w:color w:val="FF0000"/>
                        </w:rPr>
                        <w:t>を</w:t>
                      </w:r>
                      <w:r w:rsidRPr="00EB4A65">
                        <w:rPr>
                          <w:rFonts w:asciiTheme="minorEastAsia" w:eastAsiaTheme="minorEastAsia" w:hAnsiTheme="minorEastAsia"/>
                          <w:b/>
                          <w:color w:val="FF0000"/>
                        </w:rPr>
                        <w:t>記入し，必要</w:t>
                      </w:r>
                      <w:r w:rsidRPr="00EB4A65">
                        <w:rPr>
                          <w:rFonts w:asciiTheme="minorEastAsia" w:eastAsiaTheme="minorEastAsia" w:hAnsiTheme="minorEastAsia" w:hint="eastAsia"/>
                          <w:b/>
                          <w:color w:val="FF0000"/>
                        </w:rPr>
                        <w:t>箇所に</w:t>
                      </w:r>
                      <w:r w:rsidRPr="00EB4A65">
                        <w:rPr>
                          <w:rFonts w:asciiTheme="minorEastAsia" w:eastAsiaTheme="minorEastAsia" w:hAnsiTheme="minorEastAsia"/>
                          <w:b/>
                          <w:color w:val="FF0000"/>
                        </w:rPr>
                        <w:t>記入してください。</w:t>
                      </w:r>
                    </w:p>
                  </w:txbxContent>
                </v:textbox>
              </v:shape>
            </w:pict>
          </mc:Fallback>
        </mc:AlternateContent>
      </w:r>
    </w:p>
    <w:p w14:paraId="396C0889" w14:textId="77777777" w:rsidR="008F7177" w:rsidRDefault="008F7177" w:rsidP="008F7177">
      <w:r w:rsidRPr="00A65EF4">
        <w:rPr>
          <w:rFonts w:hint="eastAsia"/>
          <w:b/>
          <w:color w:val="FF0000"/>
          <w:u w:color="000000" w:themeColor="text1"/>
        </w:rPr>
        <w:t>☑</w:t>
      </w:r>
      <w:r>
        <w:rPr>
          <w:rFonts w:hint="eastAsia"/>
        </w:rPr>
        <w:t xml:space="preserve"> </w:t>
      </w:r>
      <w:r>
        <w:rPr>
          <w:rFonts w:hint="eastAsia"/>
        </w:rPr>
        <w:t>執行力のある　判決正本</w:t>
      </w:r>
    </w:p>
    <w:p w14:paraId="009040B2" w14:textId="77777777" w:rsidR="008F7177" w:rsidRDefault="008F7177" w:rsidP="008F7177">
      <w:pPr>
        <w:pStyle w:val="af1"/>
        <w:numPr>
          <w:ilvl w:val="0"/>
          <w:numId w:val="2"/>
        </w:numPr>
        <w:ind w:leftChars="0"/>
      </w:pPr>
      <w:r>
        <w:rPr>
          <w:rFonts w:hint="eastAsia"/>
        </w:rPr>
        <w:t>執行力のある　第</w:t>
      </w:r>
      <w:r w:rsidRPr="00640AB3">
        <w:rPr>
          <w:rFonts w:hint="eastAsia"/>
          <w:u w:val="dotted"/>
        </w:rPr>
        <w:t xml:space="preserve">　　</w:t>
      </w:r>
      <w:r>
        <w:rPr>
          <w:rFonts w:hint="eastAsia"/>
        </w:rPr>
        <w:t>回　口頭弁論調書（判決）正本</w:t>
      </w:r>
    </w:p>
    <w:p w14:paraId="390EA6BC" w14:textId="77777777" w:rsidR="008F7177" w:rsidRDefault="008F7177" w:rsidP="008F7177">
      <w:pPr>
        <w:pStyle w:val="af1"/>
        <w:numPr>
          <w:ilvl w:val="0"/>
          <w:numId w:val="2"/>
        </w:numPr>
        <w:ind w:leftChars="0"/>
      </w:pPr>
      <w:r>
        <w:rPr>
          <w:rFonts w:hint="eastAsia"/>
        </w:rPr>
        <w:t xml:space="preserve">　</w:t>
      </w:r>
    </w:p>
    <w:p w14:paraId="021F4B60" w14:textId="77777777" w:rsidR="008F7177" w:rsidRDefault="008F7177" w:rsidP="008F7177"/>
    <w:p w14:paraId="059B4EFC" w14:textId="77777777" w:rsidR="008F7177" w:rsidRDefault="008F7177" w:rsidP="008F7177">
      <w:r>
        <w:rPr>
          <w:rFonts w:hint="eastAsia"/>
        </w:rPr>
        <w:t>１　元</w:t>
      </w:r>
      <w:r>
        <w:rPr>
          <w:rFonts w:hint="eastAsia"/>
        </w:rPr>
        <w:t xml:space="preserve">  </w:t>
      </w:r>
      <w:r>
        <w:rPr>
          <w:rFonts w:hint="eastAsia"/>
        </w:rPr>
        <w:t xml:space="preserve">　金　　　　　金</w:t>
      </w:r>
      <w:r>
        <w:rPr>
          <w:rFonts w:hint="eastAsia"/>
          <w:u w:val="dotted"/>
        </w:rPr>
        <w:t xml:space="preserve">　　</w:t>
      </w:r>
      <w:r w:rsidRPr="00EB4A65">
        <w:rPr>
          <w:rFonts w:hint="eastAsia"/>
          <w:b/>
          <w:color w:val="FF0000"/>
          <w:u w:val="dotted" w:color="000000" w:themeColor="text1"/>
        </w:rPr>
        <w:t>●●●，●●●</w:t>
      </w:r>
      <w:r>
        <w:rPr>
          <w:rFonts w:hint="eastAsia"/>
          <w:u w:val="dotted"/>
        </w:rPr>
        <w:t xml:space="preserve">　　　</w:t>
      </w:r>
      <w:r w:rsidRPr="00640AB3">
        <w:rPr>
          <w:rFonts w:hint="eastAsia"/>
          <w:u w:val="dotted"/>
        </w:rPr>
        <w:t xml:space="preserve">　</w:t>
      </w:r>
      <w:r>
        <w:rPr>
          <w:rFonts w:hint="eastAsia"/>
        </w:rPr>
        <w:t>円</w:t>
      </w:r>
    </w:p>
    <w:p w14:paraId="3231DA5D" w14:textId="228D3E89" w:rsidR="008F7177" w:rsidRDefault="008F7177" w:rsidP="008F7177">
      <w:r>
        <w:rPr>
          <w:rFonts w:hint="eastAsia"/>
        </w:rPr>
        <w:t xml:space="preserve">　　ただし，主文第</w:t>
      </w:r>
      <w:r w:rsidRPr="00640AB3">
        <w:rPr>
          <w:rFonts w:hint="eastAsia"/>
          <w:u w:val="dotted"/>
        </w:rPr>
        <w:t xml:space="preserve">　</w:t>
      </w:r>
      <w:r w:rsidRPr="00EB4A65">
        <w:rPr>
          <w:rFonts w:hint="eastAsia"/>
          <w:b/>
          <w:color w:val="FF0000"/>
          <w:u w:val="dotted" w:color="000000" w:themeColor="text1"/>
        </w:rPr>
        <w:t>●</w:t>
      </w:r>
      <w:r w:rsidR="000A6F93">
        <w:rPr>
          <w:rFonts w:hint="eastAsia"/>
          <w:b/>
          <w:color w:val="FF0000"/>
          <w:u w:val="dotted" w:color="000000" w:themeColor="text1"/>
        </w:rPr>
        <w:t xml:space="preserve">　</w:t>
      </w:r>
      <w:r>
        <w:rPr>
          <w:rFonts w:hint="eastAsia"/>
        </w:rPr>
        <w:t>項の金員（□内金　□残金）</w:t>
      </w:r>
    </w:p>
    <w:p w14:paraId="3D92F0D3" w14:textId="77777777" w:rsidR="008F7177" w:rsidRDefault="008F7177" w:rsidP="008F7177"/>
    <w:p w14:paraId="492DB172" w14:textId="77777777" w:rsidR="008F7177" w:rsidRDefault="008F7177" w:rsidP="008F7177">
      <w:r>
        <w:rPr>
          <w:rFonts w:hint="eastAsia"/>
        </w:rPr>
        <w:t>２　損</w:t>
      </w:r>
      <w:r>
        <w:rPr>
          <w:rFonts w:hint="eastAsia"/>
        </w:rPr>
        <w:t xml:space="preserve"> </w:t>
      </w:r>
      <w:r>
        <w:rPr>
          <w:rFonts w:hint="eastAsia"/>
        </w:rPr>
        <w:t>害</w:t>
      </w:r>
      <w:r>
        <w:rPr>
          <w:rFonts w:hint="eastAsia"/>
        </w:rPr>
        <w:t xml:space="preserve"> </w:t>
      </w:r>
      <w:r>
        <w:rPr>
          <w:rFonts w:hint="eastAsia"/>
        </w:rPr>
        <w:t xml:space="preserve">金　　　　　</w:t>
      </w:r>
    </w:p>
    <w:p w14:paraId="78FD3C06" w14:textId="1FA4C48B" w:rsidR="008F7177" w:rsidRPr="00640AB3" w:rsidRDefault="008F7177" w:rsidP="008F7177">
      <w:r>
        <w:rPr>
          <w:rFonts w:hint="eastAsia"/>
        </w:rPr>
        <w:t xml:space="preserve">　　上記１に対する</w:t>
      </w:r>
      <w:r>
        <w:rPr>
          <w:rFonts w:hint="eastAsia"/>
        </w:rPr>
        <w:t xml:space="preserve"> </w:t>
      </w:r>
      <w:r>
        <w:rPr>
          <w:rFonts w:hint="eastAsia"/>
        </w:rPr>
        <w:t>令和</w:t>
      </w:r>
      <w:r w:rsidRPr="0022593B">
        <w:rPr>
          <w:rFonts w:hint="eastAsia"/>
          <w:u w:val="dotted"/>
        </w:rPr>
        <w:t xml:space="preserve">　</w:t>
      </w:r>
      <w:r w:rsidRPr="00196DB3">
        <w:rPr>
          <w:rFonts w:hint="eastAsia"/>
          <w:b/>
          <w:color w:val="FF0000"/>
          <w:u w:val="dotted" w:color="000000" w:themeColor="text1"/>
        </w:rPr>
        <w:t>●</w:t>
      </w:r>
      <w:r>
        <w:rPr>
          <w:rFonts w:hint="eastAsia"/>
        </w:rPr>
        <w:t>年</w:t>
      </w:r>
      <w:r w:rsidRPr="00196DB3">
        <w:rPr>
          <w:rFonts w:hint="eastAsia"/>
          <w:b/>
          <w:color w:val="FF0000"/>
          <w:u w:val="dotted" w:color="000000" w:themeColor="text1"/>
        </w:rPr>
        <w:t>●●</w:t>
      </w:r>
      <w:r>
        <w:rPr>
          <w:rFonts w:hint="eastAsia"/>
        </w:rPr>
        <w:t>月</w:t>
      </w:r>
      <w:r w:rsidRPr="00196DB3">
        <w:rPr>
          <w:rFonts w:hint="eastAsia"/>
          <w:b/>
          <w:color w:val="FF0000"/>
          <w:u w:val="dotted" w:color="000000" w:themeColor="text1"/>
        </w:rPr>
        <w:t>●●</w:t>
      </w:r>
      <w:r>
        <w:rPr>
          <w:rFonts w:hint="eastAsia"/>
        </w:rPr>
        <w:t>日から支払済みまで，年</w:t>
      </w:r>
      <w:r w:rsidRPr="0022593B">
        <w:rPr>
          <w:rFonts w:hint="eastAsia"/>
          <w:u w:val="dotted"/>
        </w:rPr>
        <w:t xml:space="preserve">　</w:t>
      </w:r>
      <w:r w:rsidRPr="00196DB3">
        <w:rPr>
          <w:rFonts w:hint="eastAsia"/>
          <w:b/>
          <w:color w:val="FF0000"/>
          <w:u w:val="dotted" w:color="000000" w:themeColor="text1"/>
        </w:rPr>
        <w:t>●</w:t>
      </w:r>
      <w:r w:rsidR="000A6F93">
        <w:rPr>
          <w:rFonts w:hint="eastAsia"/>
          <w:b/>
          <w:color w:val="FF0000"/>
          <w:u w:val="dotted" w:color="000000" w:themeColor="text1"/>
        </w:rPr>
        <w:t xml:space="preserve">　</w:t>
      </w:r>
      <w:r>
        <w:rPr>
          <w:rFonts w:hint="eastAsia"/>
        </w:rPr>
        <w:t>パーセントの割合による損害金</w:t>
      </w:r>
    </w:p>
    <w:p w14:paraId="25F4BBAD" w14:textId="77777777" w:rsidR="008F7177" w:rsidRPr="00192748" w:rsidRDefault="008F7177" w:rsidP="008F7177">
      <w:pPr>
        <w:jc w:val="center"/>
        <w:textAlignment w:val="baseline"/>
        <w:rPr>
          <w:rFonts w:ascii="ＭＳ 明朝" w:hAnsi="Times New Roman"/>
          <w:color w:val="000000"/>
          <w:kern w:val="0"/>
          <w:sz w:val="24"/>
        </w:rPr>
      </w:pPr>
    </w:p>
    <w:p w14:paraId="38D09B50" w14:textId="77777777" w:rsidR="008F7177" w:rsidRDefault="008F7177" w:rsidP="008F7177">
      <w:pPr>
        <w:ind w:left="240" w:hangingChars="100" w:hanging="240"/>
        <w:textAlignment w:val="baseline"/>
        <w:rPr>
          <w:rFonts w:ascii="Times New Roman" w:hAnsi="Times New Roman"/>
          <w:color w:val="000000"/>
          <w:kern w:val="0"/>
          <w:sz w:val="24"/>
        </w:rPr>
      </w:pPr>
    </w:p>
    <w:p w14:paraId="080675AA" w14:textId="696E4FF2" w:rsidR="00387067" w:rsidRDefault="00387067">
      <w:pPr>
        <w:widowControl/>
        <w:jc w:val="left"/>
        <w:rPr>
          <w:rFonts w:ascii="ＭＳ 明朝" w:hAnsi="ＭＳ 明朝" w:cs="ＭＳ明朝"/>
          <w:kern w:val="0"/>
          <w:sz w:val="24"/>
        </w:rPr>
      </w:pPr>
      <w:r>
        <w:rPr>
          <w:rFonts w:ascii="ＭＳ 明朝" w:hAnsi="ＭＳ 明朝" w:cs="ＭＳ明朝"/>
          <w:kern w:val="0"/>
          <w:sz w:val="24"/>
        </w:rPr>
        <w:br w:type="page"/>
      </w:r>
    </w:p>
    <w:p w14:paraId="2F1347E5" w14:textId="77777777" w:rsidR="00387067" w:rsidRDefault="00387067" w:rsidP="00387067">
      <w:pPr>
        <w:ind w:firstLineChars="911" w:firstLine="2915"/>
        <w:rPr>
          <w:sz w:val="32"/>
          <w:szCs w:val="32"/>
        </w:rPr>
      </w:pPr>
      <w:r>
        <w:rPr>
          <w:rFonts w:hint="eastAsia"/>
          <w:sz w:val="32"/>
          <w:szCs w:val="32"/>
        </w:rPr>
        <w:t xml:space="preserve">所　在　地　</w:t>
      </w:r>
      <w:r w:rsidRPr="00CA6F5B">
        <w:rPr>
          <w:rFonts w:hint="eastAsia"/>
          <w:sz w:val="32"/>
          <w:szCs w:val="32"/>
        </w:rPr>
        <w:t>目</w:t>
      </w:r>
      <w:r>
        <w:rPr>
          <w:rFonts w:hint="eastAsia"/>
          <w:sz w:val="32"/>
          <w:szCs w:val="32"/>
        </w:rPr>
        <w:t xml:space="preserve">　</w:t>
      </w:r>
      <w:r w:rsidRPr="00CA6F5B">
        <w:rPr>
          <w:rFonts w:hint="eastAsia"/>
          <w:sz w:val="32"/>
          <w:szCs w:val="32"/>
        </w:rPr>
        <w:t>録</w:t>
      </w:r>
    </w:p>
    <w:p w14:paraId="11B9F2E3" w14:textId="77777777" w:rsidR="00387067" w:rsidRDefault="00387067" w:rsidP="00387067">
      <w:pPr>
        <w:rPr>
          <w:sz w:val="24"/>
        </w:rPr>
      </w:pPr>
      <w:r>
        <w:rPr>
          <w:rFonts w:hint="eastAsia"/>
          <w:sz w:val="24"/>
        </w:rPr>
        <w:t xml:space="preserve">　　</w:t>
      </w:r>
    </w:p>
    <w:p w14:paraId="25A7A803" w14:textId="77777777" w:rsidR="00387067" w:rsidRPr="00A1322B" w:rsidRDefault="00387067" w:rsidP="00387067">
      <w:pPr>
        <w:ind w:firstLineChars="200" w:firstLine="420"/>
        <w:rPr>
          <w:sz w:val="24"/>
        </w:rPr>
      </w:pPr>
      <w:r>
        <w:rPr>
          <w:noProof/>
        </w:rPr>
        <mc:AlternateContent>
          <mc:Choice Requires="wps">
            <w:drawing>
              <wp:anchor distT="0" distB="0" distL="114300" distR="114300" simplePos="0" relativeHeight="251674624" behindDoc="0" locked="0" layoutInCell="1" allowOverlap="1" wp14:anchorId="1518213E" wp14:editId="59C00DBB">
                <wp:simplePos x="0" y="0"/>
                <wp:positionH relativeFrom="margin">
                  <wp:posOffset>2330450</wp:posOffset>
                </wp:positionH>
                <wp:positionV relativeFrom="paragraph">
                  <wp:posOffset>391795</wp:posOffset>
                </wp:positionV>
                <wp:extent cx="3514725" cy="1285875"/>
                <wp:effectExtent l="438150" t="152400" r="28575" b="28575"/>
                <wp:wrapNone/>
                <wp:docPr id="7" name="角丸四角形吹き出し 7"/>
                <wp:cNvGraphicFramePr/>
                <a:graphic xmlns:a="http://schemas.openxmlformats.org/drawingml/2006/main">
                  <a:graphicData uri="http://schemas.microsoft.com/office/word/2010/wordprocessingShape">
                    <wps:wsp>
                      <wps:cNvSpPr/>
                      <wps:spPr>
                        <a:xfrm>
                          <a:off x="0" y="0"/>
                          <a:ext cx="3514725" cy="1285875"/>
                        </a:xfrm>
                        <a:prstGeom prst="wedgeRoundRectCallout">
                          <a:avLst>
                            <a:gd name="adj1" fmla="val -62329"/>
                            <a:gd name="adj2" fmla="val -60463"/>
                            <a:gd name="adj3" fmla="val 16667"/>
                          </a:avLst>
                        </a:prstGeom>
                        <a:solidFill>
                          <a:srgbClr val="F79646">
                            <a:lumMod val="20000"/>
                            <a:lumOff val="80000"/>
                          </a:srgbClr>
                        </a:solidFill>
                        <a:ln w="12700" cap="flat" cmpd="sng" algn="ctr">
                          <a:solidFill>
                            <a:srgbClr val="FF0000"/>
                          </a:solidFill>
                          <a:prstDash val="solid"/>
                        </a:ln>
                        <a:effectLst/>
                      </wps:spPr>
                      <wps:txbx>
                        <w:txbxContent>
                          <w:p w14:paraId="7027234F" w14:textId="77777777" w:rsidR="00387067" w:rsidRDefault="00387067" w:rsidP="00387067">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情報提供を</w:t>
                            </w:r>
                            <w:r>
                              <w:rPr>
                                <w:rFonts w:asciiTheme="minorEastAsia" w:eastAsiaTheme="minorEastAsia" w:hAnsiTheme="minorEastAsia"/>
                                <w:b/>
                                <w:color w:val="FF0000"/>
                              </w:rPr>
                              <w:t>命じられた登記所が検索すべき債務者が所有権</w:t>
                            </w:r>
                            <w:r>
                              <w:rPr>
                                <w:rFonts w:asciiTheme="minorEastAsia" w:eastAsiaTheme="minorEastAsia" w:hAnsiTheme="minorEastAsia" w:hint="eastAsia"/>
                                <w:b/>
                                <w:color w:val="FF0000"/>
                              </w:rPr>
                              <w:t>の</w:t>
                            </w:r>
                            <w:r>
                              <w:rPr>
                                <w:rFonts w:asciiTheme="minorEastAsia" w:eastAsiaTheme="minorEastAsia" w:hAnsiTheme="minorEastAsia"/>
                                <w:b/>
                                <w:color w:val="FF0000"/>
                              </w:rPr>
                              <w:t>登記名義人である土地等の</w:t>
                            </w:r>
                            <w:r>
                              <w:rPr>
                                <w:rFonts w:asciiTheme="minorEastAsia" w:eastAsiaTheme="minorEastAsia" w:hAnsiTheme="minorEastAsia" w:hint="eastAsia"/>
                                <w:b/>
                                <w:color w:val="FF0000"/>
                              </w:rPr>
                              <w:t>所在地の</w:t>
                            </w:r>
                            <w:r>
                              <w:rPr>
                                <w:rFonts w:asciiTheme="minorEastAsia" w:eastAsiaTheme="minorEastAsia" w:hAnsiTheme="minorEastAsia"/>
                                <w:b/>
                                <w:color w:val="FF0000"/>
                              </w:rPr>
                              <w:t>範囲</w:t>
                            </w:r>
                            <w:r>
                              <w:rPr>
                                <w:rFonts w:asciiTheme="minorEastAsia" w:eastAsiaTheme="minorEastAsia" w:hAnsiTheme="minorEastAsia" w:hint="eastAsia"/>
                                <w:b/>
                                <w:color w:val="FF0000"/>
                              </w:rPr>
                              <w:t>（大阪府</w:t>
                            </w:r>
                            <w:r>
                              <w:rPr>
                                <w:rFonts w:asciiTheme="minorEastAsia" w:eastAsiaTheme="minorEastAsia" w:hAnsiTheme="minorEastAsia"/>
                                <w:b/>
                                <w:color w:val="FF0000"/>
                              </w:rPr>
                              <w:t>，</w:t>
                            </w:r>
                            <w:r>
                              <w:rPr>
                                <w:rFonts w:asciiTheme="minorEastAsia" w:eastAsiaTheme="minorEastAsia" w:hAnsiTheme="minorEastAsia" w:hint="eastAsia"/>
                                <w:b/>
                                <w:color w:val="FF0000"/>
                              </w:rPr>
                              <w:t>・東京都・</w:t>
                            </w:r>
                            <w:r>
                              <w:rPr>
                                <w:rFonts w:asciiTheme="minorEastAsia" w:eastAsiaTheme="minorEastAsia" w:hAnsiTheme="minorEastAsia"/>
                                <w:b/>
                                <w:color w:val="FF0000"/>
                              </w:rPr>
                              <w:t>大阪府</w:t>
                            </w:r>
                            <w:r>
                              <w:rPr>
                                <w:rFonts w:asciiTheme="minorEastAsia" w:eastAsiaTheme="minorEastAsia" w:hAnsiTheme="minorEastAsia" w:hint="eastAsia"/>
                                <w:b/>
                                <w:color w:val="FF0000"/>
                              </w:rPr>
                              <w:t>等）を</w:t>
                            </w:r>
                            <w:r>
                              <w:rPr>
                                <w:rFonts w:asciiTheme="minorEastAsia" w:eastAsiaTheme="minorEastAsia" w:hAnsiTheme="minorEastAsia"/>
                                <w:b/>
                                <w:color w:val="FF0000"/>
                              </w:rPr>
                              <w:t>記載してください。</w:t>
                            </w:r>
                          </w:p>
                          <w:p w14:paraId="2882728E" w14:textId="77777777" w:rsidR="00387067" w:rsidRPr="00EB4A65" w:rsidRDefault="00387067" w:rsidP="00387067">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なお，</w:t>
                            </w:r>
                            <w:r w:rsidRPr="00A1322B">
                              <w:rPr>
                                <w:rFonts w:asciiTheme="minorEastAsia" w:eastAsiaTheme="minorEastAsia" w:hAnsiTheme="minorEastAsia" w:hint="eastAsia"/>
                                <w:b/>
                                <w:color w:val="FF0000"/>
                              </w:rPr>
                              <w:t>「関西地方」「西日本」という記載では，範囲の特定としては不十分です。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821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183.5pt;margin-top:30.85pt;width:276.75pt;height:10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" adj="-2663,-2260" fillcolor="#fdeada" strokecolor="red" strokeweight="1pt">
                <v:textbox inset="0,0,0,0">
                  <w:txbxContent>
                    <w:p w14:paraId="7027234F" w14:textId="77777777" w:rsidR="00387067" w:rsidRDefault="00387067" w:rsidP="00387067">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情報提供を</w:t>
                      </w:r>
                      <w:r>
                        <w:rPr>
                          <w:rFonts w:asciiTheme="minorEastAsia" w:eastAsiaTheme="minorEastAsia" w:hAnsiTheme="minorEastAsia"/>
                          <w:b/>
                          <w:color w:val="FF0000"/>
                        </w:rPr>
                        <w:t>命じられた登記所が検索すべき債務者が所有権</w:t>
                      </w:r>
                      <w:r>
                        <w:rPr>
                          <w:rFonts w:asciiTheme="minorEastAsia" w:eastAsiaTheme="minorEastAsia" w:hAnsiTheme="minorEastAsia" w:hint="eastAsia"/>
                          <w:b/>
                          <w:color w:val="FF0000"/>
                        </w:rPr>
                        <w:t>の</w:t>
                      </w:r>
                      <w:r>
                        <w:rPr>
                          <w:rFonts w:asciiTheme="minorEastAsia" w:eastAsiaTheme="minorEastAsia" w:hAnsiTheme="minorEastAsia"/>
                          <w:b/>
                          <w:color w:val="FF0000"/>
                        </w:rPr>
                        <w:t>登記名義人である土地等の</w:t>
                      </w:r>
                      <w:r>
                        <w:rPr>
                          <w:rFonts w:asciiTheme="minorEastAsia" w:eastAsiaTheme="minorEastAsia" w:hAnsiTheme="minorEastAsia" w:hint="eastAsia"/>
                          <w:b/>
                          <w:color w:val="FF0000"/>
                        </w:rPr>
                        <w:t>所在地の</w:t>
                      </w:r>
                      <w:r>
                        <w:rPr>
                          <w:rFonts w:asciiTheme="minorEastAsia" w:eastAsiaTheme="minorEastAsia" w:hAnsiTheme="minorEastAsia"/>
                          <w:b/>
                          <w:color w:val="FF0000"/>
                        </w:rPr>
                        <w:t>範囲</w:t>
                      </w:r>
                      <w:r>
                        <w:rPr>
                          <w:rFonts w:asciiTheme="minorEastAsia" w:eastAsiaTheme="minorEastAsia" w:hAnsiTheme="minorEastAsia" w:hint="eastAsia"/>
                          <w:b/>
                          <w:color w:val="FF0000"/>
                        </w:rPr>
                        <w:t>（大阪府</w:t>
                      </w:r>
                      <w:r>
                        <w:rPr>
                          <w:rFonts w:asciiTheme="minorEastAsia" w:eastAsiaTheme="minorEastAsia" w:hAnsiTheme="minorEastAsia"/>
                          <w:b/>
                          <w:color w:val="FF0000"/>
                        </w:rPr>
                        <w:t>，</w:t>
                      </w:r>
                      <w:r>
                        <w:rPr>
                          <w:rFonts w:asciiTheme="minorEastAsia" w:eastAsiaTheme="minorEastAsia" w:hAnsiTheme="minorEastAsia" w:hint="eastAsia"/>
                          <w:b/>
                          <w:color w:val="FF0000"/>
                        </w:rPr>
                        <w:t>・東京都・</w:t>
                      </w:r>
                      <w:r>
                        <w:rPr>
                          <w:rFonts w:asciiTheme="minorEastAsia" w:eastAsiaTheme="minorEastAsia" w:hAnsiTheme="minorEastAsia"/>
                          <w:b/>
                          <w:color w:val="FF0000"/>
                        </w:rPr>
                        <w:t>大阪府</w:t>
                      </w:r>
                      <w:r>
                        <w:rPr>
                          <w:rFonts w:asciiTheme="minorEastAsia" w:eastAsiaTheme="minorEastAsia" w:hAnsiTheme="minorEastAsia" w:hint="eastAsia"/>
                          <w:b/>
                          <w:color w:val="FF0000"/>
                        </w:rPr>
                        <w:t>等）を</w:t>
                      </w:r>
                      <w:r>
                        <w:rPr>
                          <w:rFonts w:asciiTheme="minorEastAsia" w:eastAsiaTheme="minorEastAsia" w:hAnsiTheme="minorEastAsia"/>
                          <w:b/>
                          <w:color w:val="FF0000"/>
                        </w:rPr>
                        <w:t>記載してください。</w:t>
                      </w:r>
                    </w:p>
                    <w:p w14:paraId="2882728E" w14:textId="77777777" w:rsidR="00387067" w:rsidRPr="00EB4A65" w:rsidRDefault="00387067" w:rsidP="00387067">
                      <w:pPr>
                        <w:ind w:firstLineChars="100" w:firstLine="211"/>
                        <w:jc w:val="left"/>
                        <w:rPr>
                          <w:rFonts w:asciiTheme="minorEastAsia" w:eastAsiaTheme="minorEastAsia" w:hAnsiTheme="minorEastAsia"/>
                          <w:b/>
                          <w:color w:val="FF0000"/>
                        </w:rPr>
                      </w:pPr>
                      <w:r>
                        <w:rPr>
                          <w:rFonts w:asciiTheme="minorEastAsia" w:eastAsiaTheme="minorEastAsia" w:hAnsiTheme="minorEastAsia" w:hint="eastAsia"/>
                          <w:b/>
                          <w:color w:val="FF0000"/>
                        </w:rPr>
                        <w:t>なお，</w:t>
                      </w:r>
                      <w:r w:rsidRPr="00A1322B">
                        <w:rPr>
                          <w:rFonts w:asciiTheme="minorEastAsia" w:eastAsiaTheme="minorEastAsia" w:hAnsiTheme="minorEastAsia" w:hint="eastAsia"/>
                          <w:b/>
                          <w:color w:val="FF0000"/>
                        </w:rPr>
                        <w:t>「関西地方」「西日本」という記載では，範囲の特定としては不十分です。</w:t>
                      </w:r>
                    </w:p>
                  </w:txbxContent>
                </v:textbox>
                <w10:wrap anchorx="margin"/>
              </v:shape>
            </w:pict>
          </mc:Fallback>
        </mc:AlternateContent>
      </w:r>
      <w:r>
        <w:rPr>
          <w:rFonts w:hint="eastAsia"/>
          <w:sz w:val="24"/>
        </w:rPr>
        <w:t>・　大阪府</w:t>
      </w:r>
    </w:p>
    <w:p w14:paraId="2BE541C0" w14:textId="77777777" w:rsidR="00387067" w:rsidRPr="0008395A" w:rsidRDefault="00387067" w:rsidP="00387067">
      <w:pPr>
        <w:autoSpaceDE w:val="0"/>
        <w:autoSpaceDN w:val="0"/>
        <w:adjustRightInd w:val="0"/>
        <w:spacing w:line="280" w:lineRule="exact"/>
        <w:jc w:val="left"/>
        <w:rPr>
          <w:rFonts w:ascii="ＭＳ 明朝" w:hAnsi="ＭＳ 明朝" w:cs="ＭＳ明朝"/>
          <w:kern w:val="0"/>
          <w:sz w:val="24"/>
        </w:rPr>
      </w:pPr>
    </w:p>
    <w:p w14:paraId="47FDD6D2" w14:textId="77777777" w:rsidR="009A609D" w:rsidRPr="00387067" w:rsidRDefault="009A609D" w:rsidP="009A609D">
      <w:pPr>
        <w:autoSpaceDE w:val="0"/>
        <w:autoSpaceDN w:val="0"/>
        <w:adjustRightInd w:val="0"/>
        <w:spacing w:line="280" w:lineRule="exact"/>
        <w:jc w:val="left"/>
        <w:rPr>
          <w:rFonts w:ascii="ＭＳ 明朝" w:hAnsi="ＭＳ 明朝" w:cs="ＭＳ明朝"/>
          <w:kern w:val="0"/>
          <w:sz w:val="24"/>
        </w:rPr>
      </w:pPr>
    </w:p>
    <w:sectPr w:rsidR="009A609D" w:rsidRPr="00387067" w:rsidSect="00FE0D15">
      <w:pgSz w:w="11906" w:h="16838"/>
      <w:pgMar w:top="1984" w:right="1304" w:bottom="1418" w:left="1700" w:header="720" w:footer="720" w:gutter="0"/>
      <w:cols w:space="720"/>
      <w:noEndnote/>
      <w:docGrid w:type="lines" w:linePitch="373" w:charSpace="6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C584" w14:textId="77777777" w:rsidR="00AA7264" w:rsidRDefault="00AA7264">
      <w:r>
        <w:separator/>
      </w:r>
    </w:p>
  </w:endnote>
  <w:endnote w:type="continuationSeparator" w:id="0">
    <w:p w14:paraId="54C3B723" w14:textId="77777777" w:rsidR="00AA7264" w:rsidRDefault="00AA7264">
      <w:r>
        <w:continuationSeparator/>
      </w:r>
    </w:p>
  </w:endnote>
  <w:endnote w:type="continuationNotice" w:id="1">
    <w:p w14:paraId="38A536BF" w14:textId="77777777" w:rsidR="00AA7264" w:rsidRDefault="00AA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0D1CE" w14:textId="77777777" w:rsidR="00F84713" w:rsidRDefault="00F847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C647" w14:textId="77777777" w:rsidR="00F84713" w:rsidRDefault="00F8471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CC85" w14:textId="77777777" w:rsidR="00F84713" w:rsidRDefault="00F847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66597" w14:textId="77777777" w:rsidR="00AA7264" w:rsidRDefault="00AA7264">
      <w:r>
        <w:separator/>
      </w:r>
    </w:p>
  </w:footnote>
  <w:footnote w:type="continuationSeparator" w:id="0">
    <w:p w14:paraId="6F1FBCE4" w14:textId="77777777" w:rsidR="00AA7264" w:rsidRDefault="00AA7264">
      <w:r>
        <w:continuationSeparator/>
      </w:r>
    </w:p>
  </w:footnote>
  <w:footnote w:type="continuationNotice" w:id="1">
    <w:p w14:paraId="68AEB4AD" w14:textId="77777777" w:rsidR="00AA7264" w:rsidRDefault="00AA7264"/>
  </w:footnote>
  <w:footnote w:id="2">
    <w:p w14:paraId="6149A031" w14:textId="3E60F771" w:rsidR="005E37C3" w:rsidRPr="00FE0D15" w:rsidRDefault="005E37C3" w:rsidP="005E37C3">
      <w:pPr>
        <w:pStyle w:val="af3"/>
        <w:rPr>
          <w:sz w:val="18"/>
          <w:szCs w:val="18"/>
        </w:rPr>
      </w:pPr>
      <w:r w:rsidRPr="00FE0D15">
        <w:rPr>
          <w:rFonts w:hint="eastAsia"/>
          <w:sz w:val="18"/>
          <w:szCs w:val="18"/>
        </w:rPr>
        <w:t>・原則として，登記所への情報提供命令には，申立人が作成した当事者目録が添付され，登記所は，その当事者目録（債務者の特定に資する事項を含む）の表記に基づ</w:t>
      </w:r>
      <w:r w:rsidR="00FE0D15">
        <w:rPr>
          <w:rFonts w:hint="eastAsia"/>
          <w:sz w:val="18"/>
          <w:szCs w:val="18"/>
        </w:rPr>
        <w:t>き検索を行うことになるため，以下の事項に留意してください</w:t>
      </w:r>
      <w:r w:rsidRPr="00FE0D15">
        <w:rPr>
          <w:rFonts w:hint="eastAsia"/>
          <w:sz w:val="18"/>
          <w:szCs w:val="18"/>
        </w:rPr>
        <w:t>。</w:t>
      </w:r>
    </w:p>
    <w:p w14:paraId="60934FB1" w14:textId="29018B62" w:rsidR="005E37C3" w:rsidRPr="00FE0D15" w:rsidRDefault="005E37C3" w:rsidP="005E37C3">
      <w:pPr>
        <w:pStyle w:val="af3"/>
        <w:rPr>
          <w:sz w:val="18"/>
          <w:szCs w:val="18"/>
        </w:rPr>
      </w:pPr>
      <w:r w:rsidRPr="00FE0D15">
        <w:rPr>
          <w:rFonts w:hint="eastAsia"/>
          <w:sz w:val="18"/>
          <w:szCs w:val="18"/>
        </w:rPr>
        <w:t>・債務者の特定に資する事項として，生年月日，旧住所又は旧本店所在地，旧姓又は旧名称，公的書類（戸籍謄本，住民票，法人の登記事項証明書等）上の氏名又は名称及び住所が正しく記載されないと，債務者が特定されないことを理由に，「該当情報なし」と回答される可能性があります。</w:t>
      </w:r>
    </w:p>
    <w:p w14:paraId="2CFE4951" w14:textId="1501CBF5" w:rsidR="005E37C3" w:rsidRPr="00FE0D15" w:rsidRDefault="005E37C3" w:rsidP="005E37C3">
      <w:pPr>
        <w:pStyle w:val="af3"/>
        <w:rPr>
          <w:sz w:val="18"/>
          <w:szCs w:val="18"/>
        </w:rPr>
      </w:pPr>
      <w:r w:rsidRPr="00FE0D15">
        <w:rPr>
          <w:rFonts w:hint="eastAsia"/>
          <w:sz w:val="18"/>
          <w:szCs w:val="18"/>
        </w:rPr>
        <w:t>・債務者が外国人である場合には，その氏名の片仮名表記並びに住民票上の通称名及び漢字表記名，債務者が外国に居住する場合には，その住所（外国の地名）の片仮名表記についても，債務者の特定に資する事項として記載されないと，債務者が特定され</w:t>
      </w:r>
      <w:r w:rsidR="00FE0D15">
        <w:rPr>
          <w:rFonts w:hint="eastAsia"/>
          <w:sz w:val="18"/>
          <w:szCs w:val="18"/>
        </w:rPr>
        <w:t>ないことを理由に，「該当情報なし」と回答される可能性があります</w:t>
      </w:r>
      <w:r w:rsidRPr="00FE0D15">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3218" w14:textId="77777777" w:rsidR="00F84713" w:rsidRDefault="00F847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61CB" w14:textId="77777777" w:rsidR="00F84713" w:rsidRDefault="00F8471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7C5F" w14:textId="77777777" w:rsidR="00F84713" w:rsidRDefault="00F847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5E6C"/>
    <w:multiLevelType w:val="hybridMultilevel"/>
    <w:tmpl w:val="342A79A8"/>
    <w:lvl w:ilvl="0" w:tplc="B76AE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3"/>
  <w:displayHorizontalDrawingGridEvery w:val="0"/>
  <w:characterSpacingControl w:val="compressPunctuationAndJapaneseKana"/>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3634D"/>
    <w:rsid w:val="00041A04"/>
    <w:rsid w:val="00041C45"/>
    <w:rsid w:val="0004398B"/>
    <w:rsid w:val="00050A19"/>
    <w:rsid w:val="000516FE"/>
    <w:rsid w:val="00053CF2"/>
    <w:rsid w:val="00065B4C"/>
    <w:rsid w:val="00065E57"/>
    <w:rsid w:val="000721DF"/>
    <w:rsid w:val="0007461C"/>
    <w:rsid w:val="00074EEF"/>
    <w:rsid w:val="000871AB"/>
    <w:rsid w:val="000A6F93"/>
    <w:rsid w:val="000C296F"/>
    <w:rsid w:val="000C2E12"/>
    <w:rsid w:val="000C3355"/>
    <w:rsid w:val="000C4A9C"/>
    <w:rsid w:val="000D07BB"/>
    <w:rsid w:val="000D1714"/>
    <w:rsid w:val="000D33A0"/>
    <w:rsid w:val="000D5401"/>
    <w:rsid w:val="000E0D9C"/>
    <w:rsid w:val="000E516E"/>
    <w:rsid w:val="000E68F5"/>
    <w:rsid w:val="000F297E"/>
    <w:rsid w:val="000F4042"/>
    <w:rsid w:val="000F4416"/>
    <w:rsid w:val="0010205E"/>
    <w:rsid w:val="001151F8"/>
    <w:rsid w:val="001152A2"/>
    <w:rsid w:val="00130EF7"/>
    <w:rsid w:val="00133522"/>
    <w:rsid w:val="00134E3A"/>
    <w:rsid w:val="001442F9"/>
    <w:rsid w:val="0014781D"/>
    <w:rsid w:val="00162A62"/>
    <w:rsid w:val="001830B4"/>
    <w:rsid w:val="00185D7A"/>
    <w:rsid w:val="00186416"/>
    <w:rsid w:val="001872BF"/>
    <w:rsid w:val="001A279B"/>
    <w:rsid w:val="001A4174"/>
    <w:rsid w:val="001B305F"/>
    <w:rsid w:val="001B68E9"/>
    <w:rsid w:val="001C599F"/>
    <w:rsid w:val="001C67D7"/>
    <w:rsid w:val="001D05F1"/>
    <w:rsid w:val="001D1638"/>
    <w:rsid w:val="001D4C94"/>
    <w:rsid w:val="001E04C4"/>
    <w:rsid w:val="001E1AF4"/>
    <w:rsid w:val="001E248F"/>
    <w:rsid w:val="001F4278"/>
    <w:rsid w:val="001F7933"/>
    <w:rsid w:val="00202C7F"/>
    <w:rsid w:val="0021773A"/>
    <w:rsid w:val="00220B72"/>
    <w:rsid w:val="00220C7A"/>
    <w:rsid w:val="00230031"/>
    <w:rsid w:val="002318B2"/>
    <w:rsid w:val="00235A63"/>
    <w:rsid w:val="002371C8"/>
    <w:rsid w:val="00251CE8"/>
    <w:rsid w:val="00257EF6"/>
    <w:rsid w:val="002623E4"/>
    <w:rsid w:val="00263D3D"/>
    <w:rsid w:val="00270DD0"/>
    <w:rsid w:val="002722A8"/>
    <w:rsid w:val="00272D08"/>
    <w:rsid w:val="00281633"/>
    <w:rsid w:val="002848A7"/>
    <w:rsid w:val="002862BD"/>
    <w:rsid w:val="0028718A"/>
    <w:rsid w:val="00290A67"/>
    <w:rsid w:val="0029136A"/>
    <w:rsid w:val="00295BF2"/>
    <w:rsid w:val="002A576F"/>
    <w:rsid w:val="002A5B71"/>
    <w:rsid w:val="002B2299"/>
    <w:rsid w:val="002C04ED"/>
    <w:rsid w:val="002C2FEC"/>
    <w:rsid w:val="002C37AC"/>
    <w:rsid w:val="002C48EE"/>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4720"/>
    <w:rsid w:val="003669A8"/>
    <w:rsid w:val="0037270E"/>
    <w:rsid w:val="003822E1"/>
    <w:rsid w:val="00387036"/>
    <w:rsid w:val="00387067"/>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5976"/>
    <w:rsid w:val="00407A89"/>
    <w:rsid w:val="00411163"/>
    <w:rsid w:val="00412B92"/>
    <w:rsid w:val="00414E7F"/>
    <w:rsid w:val="00427DDB"/>
    <w:rsid w:val="00435158"/>
    <w:rsid w:val="00435DE4"/>
    <w:rsid w:val="00436055"/>
    <w:rsid w:val="00446632"/>
    <w:rsid w:val="004624DA"/>
    <w:rsid w:val="00471CE0"/>
    <w:rsid w:val="00484517"/>
    <w:rsid w:val="00484E15"/>
    <w:rsid w:val="00485E12"/>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168B5"/>
    <w:rsid w:val="0052519E"/>
    <w:rsid w:val="00525281"/>
    <w:rsid w:val="00530A3F"/>
    <w:rsid w:val="00531DB6"/>
    <w:rsid w:val="00531F6D"/>
    <w:rsid w:val="00537ABC"/>
    <w:rsid w:val="00552D3A"/>
    <w:rsid w:val="00554EC9"/>
    <w:rsid w:val="005603A6"/>
    <w:rsid w:val="005665D3"/>
    <w:rsid w:val="005670D9"/>
    <w:rsid w:val="00567462"/>
    <w:rsid w:val="0057324A"/>
    <w:rsid w:val="0057552F"/>
    <w:rsid w:val="00581CC2"/>
    <w:rsid w:val="0058494B"/>
    <w:rsid w:val="00585E61"/>
    <w:rsid w:val="00585EBC"/>
    <w:rsid w:val="005907F5"/>
    <w:rsid w:val="00592021"/>
    <w:rsid w:val="00592F0E"/>
    <w:rsid w:val="0059353A"/>
    <w:rsid w:val="00594FA5"/>
    <w:rsid w:val="005A1922"/>
    <w:rsid w:val="005A6CE8"/>
    <w:rsid w:val="005B6FB7"/>
    <w:rsid w:val="005C072D"/>
    <w:rsid w:val="005C114E"/>
    <w:rsid w:val="005C267C"/>
    <w:rsid w:val="005C297C"/>
    <w:rsid w:val="005C700C"/>
    <w:rsid w:val="005D1F02"/>
    <w:rsid w:val="005D47C9"/>
    <w:rsid w:val="005E37C3"/>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47C32"/>
    <w:rsid w:val="0065007C"/>
    <w:rsid w:val="00657BEF"/>
    <w:rsid w:val="00661937"/>
    <w:rsid w:val="006777AD"/>
    <w:rsid w:val="0068629F"/>
    <w:rsid w:val="006A4CF1"/>
    <w:rsid w:val="006A4D82"/>
    <w:rsid w:val="006B14C6"/>
    <w:rsid w:val="006B1DAE"/>
    <w:rsid w:val="006C5B58"/>
    <w:rsid w:val="006C7B58"/>
    <w:rsid w:val="006E281B"/>
    <w:rsid w:val="006E77E4"/>
    <w:rsid w:val="006E7816"/>
    <w:rsid w:val="006E7CC7"/>
    <w:rsid w:val="006F3655"/>
    <w:rsid w:val="00706C2B"/>
    <w:rsid w:val="0071629E"/>
    <w:rsid w:val="00716432"/>
    <w:rsid w:val="00721149"/>
    <w:rsid w:val="007300D2"/>
    <w:rsid w:val="00770DA6"/>
    <w:rsid w:val="00774D53"/>
    <w:rsid w:val="007817D0"/>
    <w:rsid w:val="00786BC8"/>
    <w:rsid w:val="007906C4"/>
    <w:rsid w:val="00793DA4"/>
    <w:rsid w:val="00795056"/>
    <w:rsid w:val="007A122A"/>
    <w:rsid w:val="007B6394"/>
    <w:rsid w:val="007B697B"/>
    <w:rsid w:val="007B79CF"/>
    <w:rsid w:val="007D1D29"/>
    <w:rsid w:val="007E6E32"/>
    <w:rsid w:val="007E7DD7"/>
    <w:rsid w:val="007F71D6"/>
    <w:rsid w:val="00815FEF"/>
    <w:rsid w:val="00836609"/>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A0DC8"/>
    <w:rsid w:val="008A1C5F"/>
    <w:rsid w:val="008A3024"/>
    <w:rsid w:val="008A3935"/>
    <w:rsid w:val="008B5D22"/>
    <w:rsid w:val="008E2791"/>
    <w:rsid w:val="008E3AE9"/>
    <w:rsid w:val="008E4C26"/>
    <w:rsid w:val="008E5E93"/>
    <w:rsid w:val="008F05C8"/>
    <w:rsid w:val="008F34EA"/>
    <w:rsid w:val="008F4030"/>
    <w:rsid w:val="008F5266"/>
    <w:rsid w:val="008F7177"/>
    <w:rsid w:val="00901E25"/>
    <w:rsid w:val="009111F2"/>
    <w:rsid w:val="00914C70"/>
    <w:rsid w:val="00915194"/>
    <w:rsid w:val="00917682"/>
    <w:rsid w:val="00921F19"/>
    <w:rsid w:val="00937090"/>
    <w:rsid w:val="00940F3B"/>
    <w:rsid w:val="00944008"/>
    <w:rsid w:val="00944B45"/>
    <w:rsid w:val="009516B3"/>
    <w:rsid w:val="009546BE"/>
    <w:rsid w:val="00955608"/>
    <w:rsid w:val="00965679"/>
    <w:rsid w:val="00965CAE"/>
    <w:rsid w:val="009703B5"/>
    <w:rsid w:val="009776D3"/>
    <w:rsid w:val="009779FE"/>
    <w:rsid w:val="0098365D"/>
    <w:rsid w:val="00984880"/>
    <w:rsid w:val="00987CE4"/>
    <w:rsid w:val="0099113F"/>
    <w:rsid w:val="009A609D"/>
    <w:rsid w:val="009A6779"/>
    <w:rsid w:val="009B5D19"/>
    <w:rsid w:val="009C5B80"/>
    <w:rsid w:val="009C7FF6"/>
    <w:rsid w:val="009E1576"/>
    <w:rsid w:val="009E463C"/>
    <w:rsid w:val="009E6265"/>
    <w:rsid w:val="009F3914"/>
    <w:rsid w:val="009F53E3"/>
    <w:rsid w:val="00A1028F"/>
    <w:rsid w:val="00A1686A"/>
    <w:rsid w:val="00A17EAF"/>
    <w:rsid w:val="00A46BB9"/>
    <w:rsid w:val="00A525EA"/>
    <w:rsid w:val="00A65528"/>
    <w:rsid w:val="00A715E5"/>
    <w:rsid w:val="00A731AC"/>
    <w:rsid w:val="00A81A7C"/>
    <w:rsid w:val="00A92A6C"/>
    <w:rsid w:val="00A95AED"/>
    <w:rsid w:val="00AA7264"/>
    <w:rsid w:val="00AB0930"/>
    <w:rsid w:val="00AB1E8B"/>
    <w:rsid w:val="00AC12CD"/>
    <w:rsid w:val="00AC39D4"/>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26C7B"/>
    <w:rsid w:val="00B345AD"/>
    <w:rsid w:val="00B40FDA"/>
    <w:rsid w:val="00B4188C"/>
    <w:rsid w:val="00B43932"/>
    <w:rsid w:val="00B4791D"/>
    <w:rsid w:val="00B53BDF"/>
    <w:rsid w:val="00B67AF5"/>
    <w:rsid w:val="00B67BEA"/>
    <w:rsid w:val="00B7463A"/>
    <w:rsid w:val="00B747D9"/>
    <w:rsid w:val="00BB20B6"/>
    <w:rsid w:val="00BB4D52"/>
    <w:rsid w:val="00BC3AF5"/>
    <w:rsid w:val="00BC6712"/>
    <w:rsid w:val="00BD3289"/>
    <w:rsid w:val="00BD40CD"/>
    <w:rsid w:val="00BD68B4"/>
    <w:rsid w:val="00C01709"/>
    <w:rsid w:val="00C025C0"/>
    <w:rsid w:val="00C1664F"/>
    <w:rsid w:val="00C2394E"/>
    <w:rsid w:val="00C3351E"/>
    <w:rsid w:val="00C363ED"/>
    <w:rsid w:val="00C462AE"/>
    <w:rsid w:val="00C47E8A"/>
    <w:rsid w:val="00C50F22"/>
    <w:rsid w:val="00C5719E"/>
    <w:rsid w:val="00C65617"/>
    <w:rsid w:val="00C6633B"/>
    <w:rsid w:val="00C7580A"/>
    <w:rsid w:val="00C75E87"/>
    <w:rsid w:val="00C8055A"/>
    <w:rsid w:val="00C83CFD"/>
    <w:rsid w:val="00CA49BA"/>
    <w:rsid w:val="00CC2661"/>
    <w:rsid w:val="00CD2E8C"/>
    <w:rsid w:val="00CD4241"/>
    <w:rsid w:val="00D0284A"/>
    <w:rsid w:val="00D12B16"/>
    <w:rsid w:val="00D15AFC"/>
    <w:rsid w:val="00D20CB0"/>
    <w:rsid w:val="00D2644E"/>
    <w:rsid w:val="00D30161"/>
    <w:rsid w:val="00D32178"/>
    <w:rsid w:val="00D33C54"/>
    <w:rsid w:val="00D363E1"/>
    <w:rsid w:val="00D37081"/>
    <w:rsid w:val="00D37595"/>
    <w:rsid w:val="00D44269"/>
    <w:rsid w:val="00D51B93"/>
    <w:rsid w:val="00D55D74"/>
    <w:rsid w:val="00D56B23"/>
    <w:rsid w:val="00D57560"/>
    <w:rsid w:val="00D6757E"/>
    <w:rsid w:val="00D73425"/>
    <w:rsid w:val="00D752EF"/>
    <w:rsid w:val="00D75A39"/>
    <w:rsid w:val="00D77664"/>
    <w:rsid w:val="00D84BEB"/>
    <w:rsid w:val="00D9126D"/>
    <w:rsid w:val="00D93B57"/>
    <w:rsid w:val="00DB2E9F"/>
    <w:rsid w:val="00DB3BFA"/>
    <w:rsid w:val="00DB66CB"/>
    <w:rsid w:val="00DC1EE5"/>
    <w:rsid w:val="00DD3FFC"/>
    <w:rsid w:val="00DD49E6"/>
    <w:rsid w:val="00DE5F41"/>
    <w:rsid w:val="00DE6643"/>
    <w:rsid w:val="00DE66EE"/>
    <w:rsid w:val="00DE6F14"/>
    <w:rsid w:val="00DF09B7"/>
    <w:rsid w:val="00DF1D42"/>
    <w:rsid w:val="00DF7825"/>
    <w:rsid w:val="00E002EA"/>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4148"/>
    <w:rsid w:val="00EB3A9C"/>
    <w:rsid w:val="00EB5CE2"/>
    <w:rsid w:val="00EB72F9"/>
    <w:rsid w:val="00EC2824"/>
    <w:rsid w:val="00EC58CC"/>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16BD"/>
    <w:rsid w:val="00F12643"/>
    <w:rsid w:val="00F170BC"/>
    <w:rsid w:val="00F17669"/>
    <w:rsid w:val="00F2141C"/>
    <w:rsid w:val="00F25D42"/>
    <w:rsid w:val="00F3029A"/>
    <w:rsid w:val="00F3045D"/>
    <w:rsid w:val="00F37339"/>
    <w:rsid w:val="00F40AC4"/>
    <w:rsid w:val="00F475F4"/>
    <w:rsid w:val="00F500BB"/>
    <w:rsid w:val="00F52CF6"/>
    <w:rsid w:val="00F564FD"/>
    <w:rsid w:val="00F777C5"/>
    <w:rsid w:val="00F84713"/>
    <w:rsid w:val="00F84FDC"/>
    <w:rsid w:val="00F965CC"/>
    <w:rsid w:val="00FA2012"/>
    <w:rsid w:val="00FA5C3C"/>
    <w:rsid w:val="00FB126D"/>
    <w:rsid w:val="00FC51B6"/>
    <w:rsid w:val="00FC676E"/>
    <w:rsid w:val="00FD104A"/>
    <w:rsid w:val="00FD183B"/>
    <w:rsid w:val="00FE06C8"/>
    <w:rsid w:val="00FE0D15"/>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iPriority w:val="99"/>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uiPriority w:val="99"/>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 w:type="table" w:styleId="af2">
    <w:name w:val="Table Grid"/>
    <w:basedOn w:val="a1"/>
    <w:uiPriority w:val="39"/>
    <w:rsid w:val="00DE66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unhideWhenUsed/>
    <w:rsid w:val="005E37C3"/>
    <w:pPr>
      <w:snapToGrid w:val="0"/>
      <w:jc w:val="left"/>
    </w:pPr>
  </w:style>
  <w:style w:type="character" w:customStyle="1" w:styleId="af4">
    <w:name w:val="脚注文字列 (文字)"/>
    <w:basedOn w:val="a0"/>
    <w:link w:val="af3"/>
    <w:semiHidden/>
    <w:rsid w:val="005E37C3"/>
    <w:rPr>
      <w:kern w:val="2"/>
      <w:sz w:val="21"/>
      <w:szCs w:val="24"/>
    </w:rPr>
  </w:style>
  <w:style w:type="character" w:styleId="af5">
    <w:name w:val="footnote reference"/>
    <w:basedOn w:val="a0"/>
    <w:semiHidden/>
    <w:unhideWhenUsed/>
    <w:rsid w:val="005E3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E4FB-6526-4731-9770-C41212EB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1061</Characters>
  <DocSecurity>0</DocSecurity>
  <Lines>8</Lines>
  <Paragraphs>4</Paragraphs>
  <ScaleCrop>false</ScaleCrop>
  <Company/>
  <LinksUpToDate>false</LinksUpToDate>
  <CharactersWithSpaces>2303</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2021-04-26T04:54:00Z</dcterms:created>
  <dcterms:modified xsi:type="dcterms:W3CDTF">2021-04-26T04:54:00Z</dcterms:modified>
</cp:coreProperties>
</file>