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2E534" w14:textId="77777777" w:rsidR="00E92540" w:rsidRDefault="00E92540" w:rsidP="00CA6F5B">
      <w:pPr>
        <w:ind w:firstLineChars="911" w:firstLine="3032"/>
        <w:rPr>
          <w:sz w:val="32"/>
          <w:szCs w:val="32"/>
        </w:rPr>
      </w:pPr>
      <w:bookmarkStart w:id="0" w:name="_GoBack"/>
      <w:bookmarkEnd w:id="0"/>
      <w:r w:rsidRPr="00CA6F5B">
        <w:rPr>
          <w:rFonts w:hint="eastAsia"/>
          <w:sz w:val="32"/>
          <w:szCs w:val="32"/>
        </w:rPr>
        <w:t>当</w:t>
      </w:r>
      <w:r w:rsidR="00CA6F5B"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事</w:t>
      </w:r>
      <w:r w:rsidR="00CA6F5B"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者</w:t>
      </w:r>
      <w:r w:rsidR="00CA6F5B"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目</w:t>
      </w:r>
      <w:r w:rsidR="00CA6F5B"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録</w:t>
      </w:r>
    </w:p>
    <w:p w14:paraId="1F4FCF4A" w14:textId="77777777" w:rsidR="00CA6F5B" w:rsidRDefault="00CA6F5B" w:rsidP="003C4A09"/>
    <w:p w14:paraId="53D003BA" w14:textId="77777777" w:rsidR="00E92540" w:rsidRPr="003C4A09" w:rsidRDefault="00E92540" w:rsidP="003C4A09">
      <w:r w:rsidRPr="003C4A09">
        <w:rPr>
          <w:rFonts w:hint="eastAsia"/>
        </w:rPr>
        <w:t>〒</w:t>
      </w:r>
      <w:r w:rsidR="00F66DE9" w:rsidRPr="00F66DE9">
        <w:rPr>
          <w:rFonts w:hint="eastAsia"/>
          <w:u w:val="dotted"/>
        </w:rPr>
        <w:t xml:space="preserve">　　　</w:t>
      </w:r>
      <w:r w:rsidRPr="00F66DE9">
        <w:rPr>
          <w:rFonts w:hint="eastAsia"/>
          <w:u w:val="dotted"/>
        </w:rPr>
        <w:t>－</w:t>
      </w:r>
      <w:r w:rsidR="00F66DE9" w:rsidRPr="00F66DE9">
        <w:rPr>
          <w:rFonts w:hint="eastAsia"/>
          <w:u w:val="dotted"/>
        </w:rPr>
        <w:t xml:space="preserve">　　　　</w:t>
      </w:r>
    </w:p>
    <w:p w14:paraId="6E2BD919" w14:textId="77777777" w:rsidR="00E92540" w:rsidRPr="003C4A09" w:rsidRDefault="00E92540" w:rsidP="003C4A09">
      <w:r w:rsidRPr="003C4A09">
        <w:rPr>
          <w:rFonts w:hint="eastAsia"/>
        </w:rPr>
        <w:t>（住</w:t>
      </w:r>
      <w:r w:rsidR="00CA6F5B">
        <w:rPr>
          <w:rFonts w:hint="eastAsia"/>
        </w:rPr>
        <w:t xml:space="preserve">　　</w:t>
      </w:r>
      <w:r w:rsidRPr="003C4A09">
        <w:rPr>
          <w:rFonts w:hint="eastAsia"/>
        </w:rPr>
        <w:t>所）</w:t>
      </w:r>
      <w:r w:rsidRPr="003C4A09">
        <w:t xml:space="preserve"> </w:t>
      </w:r>
      <w:r w:rsidR="00CA6F5B">
        <w:rPr>
          <w:rFonts w:hint="eastAsia"/>
        </w:rPr>
        <w:t xml:space="preserve">　　　　</w:t>
      </w:r>
      <w:r w:rsidR="00F66DE9" w:rsidRPr="00F66DE9">
        <w:rPr>
          <w:rFonts w:hint="eastAsia"/>
          <w:u w:val="dotted"/>
        </w:rPr>
        <w:t xml:space="preserve">　　　　　　　　　　　　　　　　　　　　　　　　　　　</w:t>
      </w:r>
    </w:p>
    <w:p w14:paraId="23348ED1" w14:textId="77777777" w:rsidR="00F66DE9" w:rsidRDefault="001617EC" w:rsidP="003C4A09">
      <w:r>
        <w:rPr>
          <w:rFonts w:hint="eastAsia"/>
        </w:rPr>
        <w:t xml:space="preserve">　</w:t>
      </w:r>
      <w:r w:rsidR="00F66DE9">
        <w:rPr>
          <w:rFonts w:hint="eastAsia"/>
        </w:rPr>
        <w:t>申</w:t>
      </w:r>
      <w:r>
        <w:rPr>
          <w:rFonts w:hint="eastAsia"/>
        </w:rPr>
        <w:t xml:space="preserve">　</w:t>
      </w:r>
      <w:r w:rsidR="00CE44C9">
        <w:rPr>
          <w:rFonts w:hint="eastAsia"/>
        </w:rPr>
        <w:t xml:space="preserve">　立</w:t>
      </w:r>
      <w:r>
        <w:rPr>
          <w:rFonts w:hint="eastAsia"/>
        </w:rPr>
        <w:t xml:space="preserve">　</w:t>
      </w:r>
      <w:r w:rsidR="00CE44C9">
        <w:rPr>
          <w:rFonts w:hint="eastAsia"/>
        </w:rPr>
        <w:t xml:space="preserve">　</w:t>
      </w:r>
      <w:r>
        <w:rPr>
          <w:rFonts w:hint="eastAsia"/>
        </w:rPr>
        <w:t xml:space="preserve">人　　</w:t>
      </w:r>
      <w:r w:rsidR="00F66DE9">
        <w:rPr>
          <w:rFonts w:hint="eastAsia"/>
        </w:rPr>
        <w:t xml:space="preserve"> </w:t>
      </w:r>
      <w:r w:rsidR="00F66DE9" w:rsidRPr="00F66DE9">
        <w:rPr>
          <w:rFonts w:hint="eastAsia"/>
          <w:u w:val="dotted"/>
        </w:rPr>
        <w:t xml:space="preserve">　　　　　　　　　　　　　　　　　　　　　　　　　　　</w:t>
      </w:r>
    </w:p>
    <w:p w14:paraId="3257AFC8" w14:textId="77777777" w:rsidR="00F66DE9" w:rsidRDefault="00F66DE9" w:rsidP="00F66DE9">
      <w:pPr>
        <w:rPr>
          <w:u w:val="dotted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　　　　　　　　　　　　　　　　　　　　　　　　　　</w:t>
      </w:r>
    </w:p>
    <w:p w14:paraId="68FF6CE9" w14:textId="77777777" w:rsidR="002E753F" w:rsidRPr="009E041B" w:rsidRDefault="002E753F" w:rsidP="002E753F">
      <w:pPr>
        <w:ind w:firstLineChars="1000" w:firstLine="2528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hint="eastAsia"/>
          <w:color w:val="000000"/>
          <w:kern w:val="0"/>
        </w:rPr>
        <w:t xml:space="preserve">電話番号　　</w:t>
      </w:r>
      <w:r w:rsidRPr="00BC3ADF">
        <w:rPr>
          <w:rFonts w:ascii="ＭＳ 明朝" w:hAnsi="Times New Roman" w:hint="eastAsia"/>
          <w:color w:val="000000"/>
          <w:kern w:val="0"/>
          <w:u w:val="dotted"/>
        </w:rPr>
        <w:t xml:space="preserve">　　　　（　　　　　　　）　　　　　　　</w:t>
      </w:r>
    </w:p>
    <w:p w14:paraId="2A021E02" w14:textId="77777777" w:rsidR="002E753F" w:rsidRDefault="002E753F" w:rsidP="002E753F">
      <w:pPr>
        <w:textAlignment w:val="baseline"/>
        <w:rPr>
          <w:rFonts w:ascii="ＭＳ 明朝" w:hAnsi="Times New Roman"/>
          <w:color w:val="000000"/>
          <w:kern w:val="0"/>
          <w:u w:val="dotted"/>
        </w:rPr>
      </w:pPr>
      <w:r w:rsidRPr="009E041B">
        <w:rPr>
          <w:rFonts w:ascii="ＭＳ 明朝" w:hAnsi="Times New Roman" w:hint="eastAsia"/>
          <w:color w:val="000000"/>
          <w:kern w:val="0"/>
        </w:rPr>
        <w:t xml:space="preserve">　　　　　　　　　　Ｆ Ａ Ｘ　</w:t>
      </w:r>
      <w:r>
        <w:rPr>
          <w:rFonts w:ascii="ＭＳ 明朝" w:hAnsi="Times New Roman" w:hint="eastAsia"/>
          <w:color w:val="000000"/>
          <w:kern w:val="0"/>
        </w:rPr>
        <w:t xml:space="preserve">　</w:t>
      </w:r>
      <w:r w:rsidRPr="00BC3ADF">
        <w:rPr>
          <w:rFonts w:ascii="ＭＳ 明朝" w:hAnsi="Times New Roman" w:hint="eastAsia"/>
          <w:color w:val="000000"/>
          <w:kern w:val="0"/>
          <w:u w:val="dotted"/>
        </w:rPr>
        <w:t xml:space="preserve">　　　　（　　　　　　　）　　　　　　　</w:t>
      </w:r>
    </w:p>
    <w:p w14:paraId="2E45F3C4" w14:textId="77777777" w:rsidR="002E753F" w:rsidRDefault="002E753F" w:rsidP="0070347D">
      <w:pPr>
        <w:jc w:val="left"/>
      </w:pPr>
    </w:p>
    <w:p w14:paraId="4CA57327" w14:textId="77777777" w:rsidR="00CA6F5B" w:rsidRPr="009353C4" w:rsidRDefault="0070347D" w:rsidP="0070347D">
      <w:pPr>
        <w:jc w:val="left"/>
      </w:pPr>
      <w:r w:rsidRPr="009353C4">
        <w:rPr>
          <w:rFonts w:hint="eastAsia"/>
        </w:rPr>
        <w:t>（送達場所）</w:t>
      </w:r>
      <w:r w:rsidR="006545DF">
        <w:rPr>
          <w:rFonts w:hint="eastAsia"/>
        </w:rPr>
        <w:t>□</w:t>
      </w:r>
      <w:r w:rsidRPr="009353C4">
        <w:rPr>
          <w:rFonts w:hint="eastAsia"/>
        </w:rPr>
        <w:t>上</w:t>
      </w:r>
      <w:r w:rsidR="005E64F5">
        <w:rPr>
          <w:rFonts w:hint="eastAsia"/>
        </w:rPr>
        <w:t>記記載の住所</w:t>
      </w:r>
    </w:p>
    <w:p w14:paraId="023F8DEB" w14:textId="77777777" w:rsidR="0070347D" w:rsidRPr="009353C4" w:rsidRDefault="0070347D" w:rsidP="0070347D">
      <w:pPr>
        <w:jc w:val="left"/>
      </w:pPr>
      <w:r w:rsidRPr="009353C4">
        <w:rPr>
          <w:rFonts w:hint="eastAsia"/>
        </w:rPr>
        <w:t xml:space="preserve">　　　　　　□〒</w:t>
      </w:r>
      <w:r w:rsidR="006545DF" w:rsidRPr="006545DF">
        <w:rPr>
          <w:rFonts w:hint="eastAsia"/>
          <w:u w:val="dotted"/>
        </w:rPr>
        <w:t xml:space="preserve">　　　－　　　　</w:t>
      </w:r>
    </w:p>
    <w:p w14:paraId="5B340F51" w14:textId="77777777" w:rsidR="00CA6F5B" w:rsidRPr="006545DF" w:rsidRDefault="006545DF" w:rsidP="006545DF">
      <w:pPr>
        <w:rPr>
          <w:b/>
          <w:u w:val="dotted"/>
        </w:rPr>
      </w:pPr>
      <w:r>
        <w:rPr>
          <w:b/>
        </w:rPr>
        <w:t xml:space="preserve">　　　　　　　　　　</w:t>
      </w:r>
      <w:r w:rsidRPr="006545DF">
        <w:rPr>
          <w:rFonts w:hint="eastAsia"/>
          <w:b/>
        </w:rPr>
        <w:t xml:space="preserve"> </w:t>
      </w:r>
      <w:r w:rsidRPr="006545DF">
        <w:rPr>
          <w:rFonts w:hint="eastAsia"/>
          <w:b/>
          <w:u w:val="dotted"/>
        </w:rPr>
        <w:t xml:space="preserve">　　　　　　　　　　　　　　　　　　　　　　</w:t>
      </w:r>
      <w:r>
        <w:rPr>
          <w:rFonts w:hint="eastAsia"/>
          <w:b/>
          <w:u w:val="dotted"/>
        </w:rPr>
        <w:t xml:space="preserve">　　　　　</w:t>
      </w:r>
    </w:p>
    <w:p w14:paraId="773C70F0" w14:textId="77777777" w:rsidR="00C5647F" w:rsidRPr="00864AF3" w:rsidRDefault="00C5647F" w:rsidP="003C4A09">
      <w:pPr>
        <w:rPr>
          <w:b/>
        </w:rPr>
      </w:pPr>
    </w:p>
    <w:p w14:paraId="64C5A836" w14:textId="77777777" w:rsidR="00E92540" w:rsidRPr="003C4A09" w:rsidRDefault="00E92540" w:rsidP="003C4A09">
      <w:r w:rsidRPr="003C4A09">
        <w:rPr>
          <w:rFonts w:hint="eastAsia"/>
        </w:rPr>
        <w:t>〒</w:t>
      </w:r>
      <w:r w:rsidR="00B5059F">
        <w:rPr>
          <w:rFonts w:hint="eastAsia"/>
          <w:u w:val="dotted"/>
        </w:rPr>
        <w:t>１０２</w:t>
      </w:r>
      <w:r w:rsidRPr="00CE44C9">
        <w:rPr>
          <w:rFonts w:hint="eastAsia"/>
          <w:u w:val="dotted"/>
        </w:rPr>
        <w:t>－</w:t>
      </w:r>
      <w:r w:rsidR="00B5059F">
        <w:rPr>
          <w:rFonts w:hint="eastAsia"/>
          <w:u w:val="dotted"/>
        </w:rPr>
        <w:t>８２２５</w:t>
      </w:r>
    </w:p>
    <w:p w14:paraId="0DD317BB" w14:textId="77777777" w:rsidR="00B5059F" w:rsidRDefault="00CE44C9" w:rsidP="00CE44C9">
      <w:pPr>
        <w:rPr>
          <w:u w:val="dotted"/>
        </w:rPr>
      </w:pPr>
      <w:r w:rsidRPr="003C4A09">
        <w:rPr>
          <w:rFonts w:hint="eastAsia"/>
        </w:rPr>
        <w:t>（住</w:t>
      </w:r>
      <w:r>
        <w:rPr>
          <w:rFonts w:hint="eastAsia"/>
        </w:rPr>
        <w:t xml:space="preserve">　　</w:t>
      </w:r>
      <w:r w:rsidRPr="003C4A09">
        <w:rPr>
          <w:rFonts w:hint="eastAsia"/>
        </w:rPr>
        <w:t>所）</w:t>
      </w:r>
      <w:r w:rsidRPr="003C4A09">
        <w:t xml:space="preserve"> </w:t>
      </w:r>
      <w:r>
        <w:rPr>
          <w:rFonts w:hint="eastAsia"/>
        </w:rPr>
        <w:t xml:space="preserve">　　　　</w:t>
      </w:r>
      <w:r w:rsidRPr="00F66DE9">
        <w:rPr>
          <w:rFonts w:hint="eastAsia"/>
          <w:u w:val="dotted"/>
        </w:rPr>
        <w:t xml:space="preserve">　</w:t>
      </w:r>
      <w:r w:rsidR="00B5059F">
        <w:rPr>
          <w:rFonts w:hint="eastAsia"/>
          <w:u w:val="dotted"/>
        </w:rPr>
        <w:t>東京都千代田区九段南１－１－１５</w:t>
      </w:r>
      <w:r w:rsidRPr="00F66DE9">
        <w:rPr>
          <w:rFonts w:hint="eastAsia"/>
          <w:u w:val="dotted"/>
        </w:rPr>
        <w:t xml:space="preserve">　</w:t>
      </w:r>
      <w:r w:rsidR="00DC098C">
        <w:rPr>
          <w:rFonts w:hint="eastAsia"/>
          <w:u w:val="dotted"/>
        </w:rPr>
        <w:t>九段第２合同庁舎</w:t>
      </w:r>
    </w:p>
    <w:p w14:paraId="76421AED" w14:textId="77777777" w:rsidR="00C5647F" w:rsidRDefault="00CE44C9" w:rsidP="00DC098C">
      <w:r>
        <w:rPr>
          <w:rFonts w:hint="eastAsia"/>
        </w:rPr>
        <w:t xml:space="preserve">　第</w:t>
      </w:r>
      <w:r w:rsidR="001617EC">
        <w:rPr>
          <w:rFonts w:hint="eastAsia"/>
        </w:rPr>
        <w:t xml:space="preserve">　</w:t>
      </w:r>
      <w:r>
        <w:rPr>
          <w:rFonts w:hint="eastAsia"/>
        </w:rPr>
        <w:t xml:space="preserve">　三</w:t>
      </w:r>
      <w:r w:rsidR="001617EC">
        <w:rPr>
          <w:rFonts w:hint="eastAsia"/>
        </w:rPr>
        <w:t xml:space="preserve">　　者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F66DE9">
        <w:rPr>
          <w:rFonts w:hint="eastAsia"/>
          <w:u w:val="dotted"/>
        </w:rPr>
        <w:t xml:space="preserve">　　</w:t>
      </w:r>
      <w:r w:rsidR="001B7708">
        <w:rPr>
          <w:rFonts w:hint="eastAsia"/>
          <w:u w:val="dotted"/>
        </w:rPr>
        <w:t>東京法務局</w:t>
      </w:r>
      <w:r w:rsidR="00DC098C">
        <w:rPr>
          <w:rFonts w:hint="eastAsia"/>
          <w:u w:val="dotted"/>
        </w:rPr>
        <w:t xml:space="preserve">　　　　　　　　　　　　</w:t>
      </w:r>
      <w:r w:rsidR="001B7708">
        <w:rPr>
          <w:rFonts w:hint="eastAsia"/>
          <w:u w:val="dotted"/>
        </w:rPr>
        <w:t xml:space="preserve">　</w:t>
      </w:r>
      <w:r w:rsidRPr="00F66DE9">
        <w:rPr>
          <w:rFonts w:hint="eastAsia"/>
          <w:u w:val="dotted"/>
        </w:rPr>
        <w:t xml:space="preserve">　　　　　　</w:t>
      </w:r>
    </w:p>
    <w:p w14:paraId="610FE690" w14:textId="77777777" w:rsidR="00B5059F" w:rsidRPr="00DC098C" w:rsidRDefault="00B5059F" w:rsidP="00CA6F5B">
      <w:pPr>
        <w:ind w:firstLineChars="1388" w:firstLine="3509"/>
      </w:pPr>
    </w:p>
    <w:p w14:paraId="3A0D14E1" w14:textId="77777777" w:rsidR="00CE44C9" w:rsidRPr="003C4A09" w:rsidRDefault="00CE44C9" w:rsidP="00CE44C9">
      <w:r w:rsidRPr="003C4A09">
        <w:rPr>
          <w:rFonts w:hint="eastAsia"/>
        </w:rPr>
        <w:t>〒</w:t>
      </w:r>
      <w:r w:rsidRPr="00CE44C9">
        <w:rPr>
          <w:rFonts w:hint="eastAsia"/>
          <w:u w:val="dotted"/>
        </w:rPr>
        <w:t xml:space="preserve">　　　－　　　　</w:t>
      </w:r>
    </w:p>
    <w:p w14:paraId="22E6CB2A" w14:textId="77777777" w:rsidR="00CE44C9" w:rsidRPr="003C4A09" w:rsidRDefault="00CE44C9" w:rsidP="00CE44C9">
      <w:r w:rsidRPr="003C4A09">
        <w:rPr>
          <w:rFonts w:hint="eastAsia"/>
        </w:rPr>
        <w:t>（住</w:t>
      </w:r>
      <w:r>
        <w:rPr>
          <w:rFonts w:hint="eastAsia"/>
        </w:rPr>
        <w:t xml:space="preserve">　　</w:t>
      </w:r>
      <w:r w:rsidRPr="003C4A09">
        <w:rPr>
          <w:rFonts w:hint="eastAsia"/>
        </w:rPr>
        <w:t>所）</w:t>
      </w:r>
      <w:r w:rsidRPr="003C4A09">
        <w:t xml:space="preserve"> </w:t>
      </w:r>
      <w:r>
        <w:rPr>
          <w:rFonts w:hint="eastAsia"/>
        </w:rPr>
        <w:t xml:space="preserve">　　　　</w:t>
      </w:r>
      <w:r w:rsidRPr="00F66DE9">
        <w:rPr>
          <w:rFonts w:hint="eastAsia"/>
          <w:u w:val="dotted"/>
        </w:rPr>
        <w:t xml:space="preserve">　　　　　　　　　　　　　　　　　　　　　　　　　　　</w:t>
      </w:r>
    </w:p>
    <w:p w14:paraId="0B0CD26B" w14:textId="77777777" w:rsidR="00CE44C9" w:rsidRDefault="001617EC" w:rsidP="00CE44C9">
      <w:r>
        <w:rPr>
          <w:rFonts w:hint="eastAsia"/>
        </w:rPr>
        <w:t xml:space="preserve">　</w:t>
      </w:r>
      <w:r w:rsidR="00CE44C9">
        <w:rPr>
          <w:rFonts w:hint="eastAsia"/>
        </w:rPr>
        <w:t>債</w:t>
      </w:r>
      <w:r>
        <w:rPr>
          <w:rFonts w:hint="eastAsia"/>
        </w:rPr>
        <w:t xml:space="preserve">　</w:t>
      </w:r>
      <w:r w:rsidR="00CE44C9">
        <w:rPr>
          <w:rFonts w:hint="eastAsia"/>
        </w:rPr>
        <w:t xml:space="preserve">　務</w:t>
      </w:r>
      <w:r>
        <w:rPr>
          <w:rFonts w:hint="eastAsia"/>
        </w:rPr>
        <w:t xml:space="preserve">　　者　　</w:t>
      </w:r>
      <w:r>
        <w:rPr>
          <w:rFonts w:hint="eastAsia"/>
        </w:rPr>
        <w:t xml:space="preserve"> </w:t>
      </w:r>
      <w:r w:rsidR="00CE44C9" w:rsidRPr="00F66DE9">
        <w:rPr>
          <w:rFonts w:hint="eastAsia"/>
          <w:u w:val="dotted"/>
        </w:rPr>
        <w:t xml:space="preserve">　　　　　　　　　　　　　　　　　　　　　　　　　　　</w:t>
      </w:r>
    </w:p>
    <w:p w14:paraId="05F10347" w14:textId="77777777" w:rsidR="00CE44C9" w:rsidRDefault="00CE44C9" w:rsidP="00CE44C9">
      <w:pPr>
        <w:rPr>
          <w:u w:val="dotted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　　　　　　　　　　　　　　　　　　　　　　　　　　</w:t>
      </w:r>
    </w:p>
    <w:p w14:paraId="0A177B4F" w14:textId="77777777" w:rsidR="00C5647F" w:rsidRPr="00CC12AD" w:rsidRDefault="00C5647F" w:rsidP="00C5647F">
      <w:pPr>
        <w:tabs>
          <w:tab w:val="right" w:pos="8902"/>
        </w:tabs>
        <w:textAlignment w:val="baseline"/>
        <w:rPr>
          <w:rFonts w:ascii="ＭＳ 明朝" w:hAnsi="Times New Roman"/>
          <w:color w:val="000000"/>
          <w:kern w:val="0"/>
        </w:rPr>
      </w:pPr>
    </w:p>
    <w:p w14:paraId="41E2483C" w14:textId="77777777" w:rsidR="00C5647F" w:rsidRDefault="00C5647F" w:rsidP="00C5647F">
      <w:pPr>
        <w:tabs>
          <w:tab w:val="right" w:pos="8902"/>
        </w:tabs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hint="eastAsia"/>
          <w:color w:val="000000"/>
          <w:kern w:val="0"/>
        </w:rPr>
        <w:t>《債務者の特定に資する事項》</w:t>
      </w:r>
      <w:r w:rsidR="00DC098C" w:rsidRPr="00DC098C">
        <w:rPr>
          <w:rStyle w:val="ab"/>
          <w:rFonts w:ascii="ＭＳ 明朝" w:hAnsi="Times New Roman"/>
          <w:color w:val="000000"/>
          <w:kern w:val="0"/>
        </w:rPr>
        <w:footnoteReference w:customMarkFollows="1" w:id="1"/>
        <w:sym w:font="Symbol" w:char="F020"/>
      </w:r>
    </w:p>
    <w:p w14:paraId="20FA0B07" w14:textId="15BFEAE0" w:rsidR="00C5647F" w:rsidRPr="007051A9" w:rsidRDefault="00C5647F" w:rsidP="00C5647F">
      <w:pPr>
        <w:tabs>
          <w:tab w:val="right" w:pos="8902"/>
        </w:tabs>
        <w:ind w:firstLineChars="100" w:firstLine="253"/>
        <w:textAlignment w:val="baseline"/>
        <w:rPr>
          <w:rFonts w:ascii="ＭＳ 明朝" w:hAnsi="Times New Roman"/>
          <w:color w:val="000000"/>
          <w:kern w:val="0"/>
        </w:rPr>
      </w:pPr>
      <w:r w:rsidRPr="007051A9">
        <w:rPr>
          <w:rFonts w:ascii="ＭＳ 明朝" w:hAnsi="Times New Roman" w:hint="eastAsia"/>
          <w:color w:val="000000"/>
          <w:kern w:val="0"/>
        </w:rPr>
        <w:t xml:space="preserve">　</w:t>
      </w:r>
      <w:r w:rsidR="002B1D0C">
        <w:rPr>
          <w:rFonts w:ascii="ＭＳ 明朝" w:hAnsi="Times New Roman" w:hint="eastAsia"/>
          <w:color w:val="000000"/>
          <w:kern w:val="0"/>
        </w:rPr>
        <w:t>旧本店所在地</w:t>
      </w:r>
      <w:r w:rsidR="00654CA3">
        <w:rPr>
          <w:rFonts w:ascii="ＭＳ 明朝" w:hAnsi="Times New Roman" w:hint="eastAsia"/>
          <w:color w:val="000000"/>
          <w:kern w:val="0"/>
        </w:rPr>
        <w:t xml:space="preserve">　　　　　</w:t>
      </w:r>
      <w:r w:rsidRPr="007051A9">
        <w:rPr>
          <w:rFonts w:ascii="ＭＳ 明朝" w:hAnsi="Times New Roman" w:hint="eastAsia"/>
          <w:color w:val="000000"/>
          <w:kern w:val="0"/>
        </w:rPr>
        <w:t xml:space="preserve">　　</w:t>
      </w:r>
      <w:r w:rsidRPr="009A3F02">
        <w:rPr>
          <w:rFonts w:ascii="ＭＳ 明朝" w:hAnsi="Times New Roman" w:hint="eastAsia"/>
          <w:color w:val="000000"/>
          <w:kern w:val="0"/>
          <w:u w:val="dotted"/>
        </w:rPr>
        <w:t xml:space="preserve">　　　　　　　　　　　　　　　　　　　　</w:t>
      </w:r>
    </w:p>
    <w:p w14:paraId="3385CE3B" w14:textId="5F3EA2EB" w:rsidR="00C5647F" w:rsidRPr="007051A9" w:rsidRDefault="00C5647F" w:rsidP="00C5647F">
      <w:pPr>
        <w:tabs>
          <w:tab w:val="right" w:pos="8902"/>
        </w:tabs>
        <w:ind w:firstLineChars="100" w:firstLine="253"/>
        <w:textAlignment w:val="baseline"/>
        <w:rPr>
          <w:rFonts w:ascii="ＭＳ 明朝" w:hAnsi="Times New Roman"/>
          <w:color w:val="000000"/>
          <w:kern w:val="0"/>
        </w:rPr>
      </w:pPr>
      <w:r w:rsidRPr="007051A9">
        <w:rPr>
          <w:rFonts w:ascii="ＭＳ 明朝" w:hAnsi="Times New Roman" w:hint="eastAsia"/>
          <w:color w:val="000000"/>
          <w:kern w:val="0"/>
        </w:rPr>
        <w:t xml:space="preserve">　</w:t>
      </w:r>
      <w:r w:rsidR="002B1D0C">
        <w:rPr>
          <w:rFonts w:ascii="ＭＳ 明朝" w:hAnsi="Times New Roman" w:hint="eastAsia"/>
          <w:color w:val="000000"/>
          <w:kern w:val="0"/>
        </w:rPr>
        <w:t>旧名称</w:t>
      </w:r>
      <w:r w:rsidR="00654CA3" w:rsidRPr="00C42A52">
        <w:rPr>
          <w:rFonts w:ascii="ＭＳ 明朝" w:hAnsi="Times New Roman" w:hint="eastAsia"/>
          <w:color w:val="000000"/>
          <w:kern w:val="0"/>
        </w:rPr>
        <w:t xml:space="preserve">　</w:t>
      </w:r>
      <w:r w:rsidRPr="00C42A52">
        <w:rPr>
          <w:rFonts w:ascii="ＭＳ 明朝" w:hAnsi="Times New Roman" w:hint="eastAsia"/>
          <w:color w:val="000000"/>
          <w:kern w:val="0"/>
        </w:rPr>
        <w:t xml:space="preserve">　　　　　　　</w:t>
      </w:r>
      <w:r w:rsidRPr="007051A9">
        <w:rPr>
          <w:rFonts w:ascii="ＭＳ 明朝" w:hAnsi="Times New Roman" w:hint="eastAsia"/>
          <w:color w:val="000000"/>
          <w:kern w:val="0"/>
        </w:rPr>
        <w:t xml:space="preserve">　　</w:t>
      </w:r>
      <w:r w:rsidRPr="009A3F02">
        <w:rPr>
          <w:rFonts w:ascii="ＭＳ 明朝" w:hAnsi="Times New Roman" w:hint="eastAsia"/>
          <w:color w:val="000000"/>
          <w:kern w:val="0"/>
          <w:u w:val="dotted"/>
        </w:rPr>
        <w:t xml:space="preserve">　　　　　　　　　　　　　　　　　　　　</w:t>
      </w:r>
    </w:p>
    <w:p w14:paraId="2F457A3D" w14:textId="273B105D" w:rsidR="00C5647F" w:rsidRDefault="00654CA3" w:rsidP="00C5647F">
      <w:pPr>
        <w:tabs>
          <w:tab w:val="right" w:pos="8902"/>
        </w:tabs>
        <w:ind w:firstLineChars="100" w:firstLine="253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hint="eastAsia"/>
          <w:color w:val="000000"/>
          <w:kern w:val="0"/>
        </w:rPr>
        <w:t xml:space="preserve">　</w:t>
      </w:r>
      <w:r w:rsidR="002B1D0C">
        <w:rPr>
          <w:rFonts w:ascii="ＭＳ 明朝" w:hAnsi="Times New Roman" w:hint="eastAsia"/>
          <w:color w:val="000000"/>
          <w:kern w:val="0"/>
        </w:rPr>
        <w:t>登記事項証明書上の名称</w:t>
      </w:r>
      <w:r w:rsidR="00C42A52">
        <w:rPr>
          <w:rFonts w:ascii="ＭＳ 明朝" w:hAnsi="Times New Roman" w:hint="eastAsia"/>
          <w:color w:val="000000"/>
          <w:kern w:val="0"/>
        </w:rPr>
        <w:t xml:space="preserve">　　</w:t>
      </w:r>
      <w:r w:rsidR="00C5647F" w:rsidRPr="009A3F02">
        <w:rPr>
          <w:rFonts w:ascii="ＭＳ 明朝" w:hAnsi="Times New Roman" w:hint="eastAsia"/>
          <w:color w:val="000000"/>
          <w:kern w:val="0"/>
          <w:u w:val="dotted"/>
        </w:rPr>
        <w:t xml:space="preserve">　　　　　　　　　　　　　　　　　　　　</w:t>
      </w:r>
    </w:p>
    <w:p w14:paraId="176F309B" w14:textId="301286BD" w:rsidR="00C5647F" w:rsidRDefault="00C5647F" w:rsidP="00C5647F">
      <w:pPr>
        <w:tabs>
          <w:tab w:val="right" w:pos="8902"/>
        </w:tabs>
        <w:ind w:firstLineChars="100" w:firstLine="253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hint="eastAsia"/>
          <w:color w:val="000000"/>
          <w:kern w:val="0"/>
        </w:rPr>
        <w:t xml:space="preserve">　</w:t>
      </w:r>
      <w:r w:rsidR="002B1D0C" w:rsidRPr="002B1D0C">
        <w:rPr>
          <w:rFonts w:ascii="ＭＳ 明朝" w:hAnsi="Times New Roman" w:hint="eastAsia"/>
          <w:color w:val="000000"/>
          <w:kern w:val="0"/>
          <w:u w:val="dotted"/>
        </w:rPr>
        <w:t xml:space="preserve">　　　　　　　</w:t>
      </w:r>
      <w:r w:rsidR="00C42A52" w:rsidRPr="002B1D0C">
        <w:rPr>
          <w:rFonts w:ascii="ＭＳ 明朝" w:hAnsi="Times New Roman" w:hint="eastAsia"/>
          <w:color w:val="000000"/>
          <w:kern w:val="0"/>
          <w:u w:val="dotted"/>
        </w:rPr>
        <w:t xml:space="preserve">　　　　</w:t>
      </w:r>
      <w:r w:rsidR="00C42A52" w:rsidRPr="00C42A52">
        <w:rPr>
          <w:rFonts w:ascii="ＭＳ 明朝" w:hAnsi="Times New Roman" w:hint="eastAsia"/>
          <w:color w:val="000000"/>
          <w:kern w:val="0"/>
        </w:rPr>
        <w:t xml:space="preserve">　　</w:t>
      </w:r>
      <w:r w:rsidRPr="009A3F02">
        <w:rPr>
          <w:rFonts w:ascii="ＭＳ 明朝" w:hAnsi="Times New Roman" w:hint="eastAsia"/>
          <w:color w:val="000000"/>
          <w:kern w:val="0"/>
          <w:u w:val="dotted"/>
        </w:rPr>
        <w:t xml:space="preserve">　　　　　　　　　　　　　　　　　　　　</w:t>
      </w:r>
    </w:p>
    <w:p w14:paraId="1FA877DD" w14:textId="77777777" w:rsidR="00C5647F" w:rsidRPr="00DC098C" w:rsidRDefault="00C5647F" w:rsidP="00DC098C">
      <w:pPr>
        <w:tabs>
          <w:tab w:val="right" w:pos="8902"/>
        </w:tabs>
        <w:ind w:firstLineChars="100" w:firstLine="253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hint="eastAsia"/>
          <w:color w:val="000000"/>
          <w:kern w:val="0"/>
        </w:rPr>
        <w:lastRenderedPageBreak/>
        <w:t xml:space="preserve">　</w:t>
      </w:r>
      <w:r w:rsidRPr="009A3F02">
        <w:rPr>
          <w:rFonts w:ascii="ＭＳ 明朝" w:hAnsi="Times New Roman" w:hint="eastAsia"/>
          <w:color w:val="000000"/>
          <w:kern w:val="0"/>
          <w:u w:val="dotted"/>
        </w:rPr>
        <w:t xml:space="preserve">　　　　　　　　　　　</w:t>
      </w:r>
      <w:r>
        <w:rPr>
          <w:rFonts w:ascii="ＭＳ 明朝" w:hAnsi="Times New Roman" w:hint="eastAsia"/>
          <w:color w:val="000000"/>
          <w:kern w:val="0"/>
        </w:rPr>
        <w:t xml:space="preserve">　　</w:t>
      </w:r>
      <w:r w:rsidRPr="009A3F02">
        <w:rPr>
          <w:rFonts w:ascii="ＭＳ 明朝" w:hAnsi="Times New Roman" w:hint="eastAsia"/>
          <w:color w:val="000000"/>
          <w:kern w:val="0"/>
          <w:u w:val="dotted"/>
        </w:rPr>
        <w:t xml:space="preserve">　　　　　　　　　　　　　　　　　　　　</w:t>
      </w:r>
    </w:p>
    <w:sectPr w:rsidR="00C5647F" w:rsidRPr="00DC098C" w:rsidSect="003C6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851" w:left="1701" w:header="851" w:footer="992" w:gutter="0"/>
      <w:cols w:space="425"/>
      <w:docGrid w:type="linesAndChars" w:linePitch="388" w:charSpace="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59EE0" w14:textId="77777777" w:rsidR="000C4E5E" w:rsidRDefault="000C4E5E" w:rsidP="009353C4">
      <w:r>
        <w:separator/>
      </w:r>
    </w:p>
  </w:endnote>
  <w:endnote w:type="continuationSeparator" w:id="0">
    <w:p w14:paraId="554F199F" w14:textId="77777777" w:rsidR="000C4E5E" w:rsidRDefault="000C4E5E" w:rsidP="0093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90C6F" w14:textId="77777777" w:rsidR="00456EF6" w:rsidRDefault="00456E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38051" w14:textId="77777777" w:rsidR="00456EF6" w:rsidRDefault="00456E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F9FC9" w14:textId="77777777" w:rsidR="00456EF6" w:rsidRDefault="00456E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1D4EE" w14:textId="77777777" w:rsidR="000C4E5E" w:rsidRDefault="000C4E5E" w:rsidP="009353C4">
      <w:r>
        <w:separator/>
      </w:r>
    </w:p>
  </w:footnote>
  <w:footnote w:type="continuationSeparator" w:id="0">
    <w:p w14:paraId="38E46122" w14:textId="77777777" w:rsidR="000C4E5E" w:rsidRDefault="000C4E5E" w:rsidP="009353C4">
      <w:r>
        <w:continuationSeparator/>
      </w:r>
    </w:p>
  </w:footnote>
  <w:footnote w:id="1">
    <w:p w14:paraId="3461DA4E" w14:textId="77777777" w:rsidR="00DC098C" w:rsidRPr="00A43D6B" w:rsidRDefault="00DC098C" w:rsidP="00DC098C">
      <w:pPr>
        <w:pStyle w:val="a9"/>
        <w:rPr>
          <w:sz w:val="18"/>
          <w:szCs w:val="18"/>
        </w:rPr>
      </w:pPr>
      <w:r w:rsidRPr="00A43D6B">
        <w:rPr>
          <w:rStyle w:val="ab"/>
          <w:sz w:val="18"/>
          <w:szCs w:val="18"/>
        </w:rPr>
        <w:sym w:font="Symbol" w:char="F020"/>
      </w:r>
      <w:r w:rsidR="000744AD" w:rsidRPr="00A43D6B">
        <w:rPr>
          <w:rFonts w:hint="eastAsia"/>
          <w:sz w:val="18"/>
          <w:szCs w:val="18"/>
        </w:rPr>
        <w:t>・</w:t>
      </w:r>
      <w:r w:rsidRPr="00A43D6B">
        <w:rPr>
          <w:rFonts w:hint="eastAsia"/>
          <w:sz w:val="18"/>
          <w:szCs w:val="18"/>
        </w:rPr>
        <w:t>原則として，情報提供命令には，申立人が作成した当事者目録が添付され，登記所は，その当事者目録（債務者の特定に資する事項を含む）の表記に基づき検索を行うことになるため，以下の事項に留意してください。</w:t>
      </w:r>
    </w:p>
    <w:p w14:paraId="2900A5FF" w14:textId="77777777" w:rsidR="00DC098C" w:rsidRPr="00A43D6B" w:rsidRDefault="00DC098C" w:rsidP="000744AD">
      <w:pPr>
        <w:pStyle w:val="a9"/>
        <w:rPr>
          <w:sz w:val="18"/>
          <w:szCs w:val="18"/>
        </w:rPr>
      </w:pPr>
      <w:r w:rsidRPr="00A43D6B">
        <w:rPr>
          <w:rFonts w:hint="eastAsia"/>
          <w:sz w:val="18"/>
          <w:szCs w:val="18"/>
        </w:rPr>
        <w:t>・債務者の特定に資する事項として，生年月日，旧住所又は旧本店所在地，旧姓又は旧名称，公的書類（戸籍謄本，住民票，法人の登記事項証明書等）上の氏名又は名称及び住所が正しく記載されないと，債務者が特定されないことを理由に，「該当情報なし」と回答される可能性があります。</w:t>
      </w:r>
    </w:p>
    <w:p w14:paraId="18ED024D" w14:textId="77777777" w:rsidR="00DC098C" w:rsidRPr="00A43D6B" w:rsidRDefault="00DC098C" w:rsidP="003C6853">
      <w:pPr>
        <w:pStyle w:val="a9"/>
        <w:jc w:val="both"/>
        <w:rPr>
          <w:sz w:val="18"/>
          <w:szCs w:val="18"/>
        </w:rPr>
      </w:pPr>
      <w:r w:rsidRPr="00A43D6B">
        <w:rPr>
          <w:rFonts w:hint="eastAsia"/>
          <w:sz w:val="18"/>
          <w:szCs w:val="18"/>
        </w:rPr>
        <w:t>・債務者が外国人である場合には，その氏名の片仮名表記並びに住民票上の通称名及び漢字表記名，債務者が外国に居住する場合には，その住所（外国の地名）の片仮名表記についても，債務者の特定に資する事項として記載されないと，債務者が特定されないことを理由に，「該当情報なし」と回答される可能性があります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30789" w14:textId="77777777" w:rsidR="00456EF6" w:rsidRDefault="00456E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9A19D" w14:textId="77777777" w:rsidR="00456EF6" w:rsidRDefault="00456E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ECEC2" w14:textId="77777777" w:rsidR="00456EF6" w:rsidRDefault="00456E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194"/>
  <w:displayHorizontalDrawingGridEvery w:val="0"/>
  <w:displayVerticalDrawingGridEvery w:val="2"/>
  <w:characterSpacingControl w:val="compressPunctuationAndJapaneseKana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40"/>
    <w:rsid w:val="00011FCE"/>
    <w:rsid w:val="00057633"/>
    <w:rsid w:val="000744AD"/>
    <w:rsid w:val="000854C0"/>
    <w:rsid w:val="0009766C"/>
    <w:rsid w:val="000C4E5E"/>
    <w:rsid w:val="00101F09"/>
    <w:rsid w:val="00145263"/>
    <w:rsid w:val="001617EC"/>
    <w:rsid w:val="001B7708"/>
    <w:rsid w:val="001F53E3"/>
    <w:rsid w:val="00281B3B"/>
    <w:rsid w:val="002B1D0C"/>
    <w:rsid w:val="002E753F"/>
    <w:rsid w:val="00381EF5"/>
    <w:rsid w:val="003C4A09"/>
    <w:rsid w:val="003C6853"/>
    <w:rsid w:val="00456EF6"/>
    <w:rsid w:val="00526CEF"/>
    <w:rsid w:val="00531CDB"/>
    <w:rsid w:val="0055177E"/>
    <w:rsid w:val="005831D6"/>
    <w:rsid w:val="005E64F5"/>
    <w:rsid w:val="00644448"/>
    <w:rsid w:val="006545DF"/>
    <w:rsid w:val="00654CA3"/>
    <w:rsid w:val="006E4123"/>
    <w:rsid w:val="0070347D"/>
    <w:rsid w:val="00816B79"/>
    <w:rsid w:val="00843E6E"/>
    <w:rsid w:val="00864AF3"/>
    <w:rsid w:val="009353C4"/>
    <w:rsid w:val="009875C4"/>
    <w:rsid w:val="00A43D6B"/>
    <w:rsid w:val="00A82694"/>
    <w:rsid w:val="00B11AE9"/>
    <w:rsid w:val="00B5059F"/>
    <w:rsid w:val="00B65542"/>
    <w:rsid w:val="00BA0AF6"/>
    <w:rsid w:val="00BD607B"/>
    <w:rsid w:val="00C207E5"/>
    <w:rsid w:val="00C42A52"/>
    <w:rsid w:val="00C5647F"/>
    <w:rsid w:val="00CA6F5B"/>
    <w:rsid w:val="00CC12AD"/>
    <w:rsid w:val="00CE44C9"/>
    <w:rsid w:val="00D232FC"/>
    <w:rsid w:val="00DB26B8"/>
    <w:rsid w:val="00DC098C"/>
    <w:rsid w:val="00DF7BFD"/>
    <w:rsid w:val="00E92540"/>
    <w:rsid w:val="00F53FDC"/>
    <w:rsid w:val="00F57CBA"/>
    <w:rsid w:val="00F66DE9"/>
    <w:rsid w:val="00F9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CB05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5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353C4"/>
    <w:rPr>
      <w:kern w:val="2"/>
      <w:sz w:val="24"/>
      <w:szCs w:val="24"/>
    </w:rPr>
  </w:style>
  <w:style w:type="paragraph" w:styleId="a5">
    <w:name w:val="footer"/>
    <w:basedOn w:val="a"/>
    <w:link w:val="a6"/>
    <w:rsid w:val="00935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353C4"/>
    <w:rPr>
      <w:kern w:val="2"/>
      <w:sz w:val="24"/>
      <w:szCs w:val="24"/>
    </w:rPr>
  </w:style>
  <w:style w:type="paragraph" w:styleId="a7">
    <w:name w:val="Balloon Text"/>
    <w:basedOn w:val="a"/>
    <w:link w:val="a8"/>
    <w:rsid w:val="00DC0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C09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footnote text"/>
    <w:basedOn w:val="a"/>
    <w:link w:val="aa"/>
    <w:rsid w:val="00DC098C"/>
    <w:pPr>
      <w:snapToGrid w:val="0"/>
      <w:jc w:val="left"/>
    </w:pPr>
  </w:style>
  <w:style w:type="character" w:customStyle="1" w:styleId="aa">
    <w:name w:val="脚注文字列 (文字)"/>
    <w:basedOn w:val="a0"/>
    <w:link w:val="a9"/>
    <w:rsid w:val="00DC098C"/>
    <w:rPr>
      <w:kern w:val="2"/>
      <w:sz w:val="24"/>
      <w:szCs w:val="24"/>
    </w:rPr>
  </w:style>
  <w:style w:type="character" w:styleId="ab">
    <w:name w:val="footnote reference"/>
    <w:basedOn w:val="a0"/>
    <w:rsid w:val="00DC098C"/>
    <w:rPr>
      <w:vertAlign w:val="superscript"/>
    </w:rPr>
  </w:style>
  <w:style w:type="character" w:styleId="ac">
    <w:name w:val="annotation reference"/>
    <w:basedOn w:val="a0"/>
    <w:rsid w:val="000854C0"/>
    <w:rPr>
      <w:sz w:val="18"/>
      <w:szCs w:val="18"/>
    </w:rPr>
  </w:style>
  <w:style w:type="paragraph" w:styleId="ad">
    <w:name w:val="annotation text"/>
    <w:basedOn w:val="a"/>
    <w:link w:val="ae"/>
    <w:rsid w:val="000854C0"/>
    <w:pPr>
      <w:jc w:val="left"/>
    </w:pPr>
  </w:style>
  <w:style w:type="character" w:customStyle="1" w:styleId="ae">
    <w:name w:val="コメント文字列 (文字)"/>
    <w:basedOn w:val="a0"/>
    <w:link w:val="ad"/>
    <w:rsid w:val="000854C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0854C0"/>
    <w:rPr>
      <w:b/>
      <w:bCs/>
    </w:rPr>
  </w:style>
  <w:style w:type="character" w:customStyle="1" w:styleId="af0">
    <w:name w:val="コメント内容 (文字)"/>
    <w:basedOn w:val="ae"/>
    <w:link w:val="af"/>
    <w:rsid w:val="000854C0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C70E-69A6-4E7E-93A2-E96FE35B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555</Characters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2021-04-26T04:55:00Z</dcterms:created>
  <dcterms:modified xsi:type="dcterms:W3CDTF">2021-04-26T04:55:00Z</dcterms:modified>
</cp:coreProperties>
</file>