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P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40AB3" w:rsidTr="00E04868">
        <w:trPr>
          <w:trHeight w:val="1508"/>
        </w:trPr>
        <w:tc>
          <w:tcPr>
            <w:tcW w:w="9924" w:type="dxa"/>
            <w:vAlign w:val="center"/>
          </w:tcPr>
          <w:p w:rsid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952AE5">
              <w:rPr>
                <w:rFonts w:ascii="ＭＳ 明朝" w:eastAsia="ＭＳ 明朝" w:hAnsi="ＭＳ 明朝" w:hint="eastAsia"/>
                <w:sz w:val="24"/>
                <w:szCs w:val="24"/>
              </w:rPr>
              <w:t>裁判所</w:t>
            </w:r>
            <w:r w:rsidR="00CA0A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04868">
              <w:rPr>
                <w:rFonts w:ascii="ＭＳ 明朝" w:eastAsia="ＭＳ 明朝" w:hAnsi="ＭＳ 明朝" w:hint="eastAsia"/>
                <w:sz w:val="24"/>
                <w:szCs w:val="24"/>
              </w:rPr>
              <w:t>平成・</w:t>
            </w:r>
            <w:r w:rsidR="00153B30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 w:rsidRPr="0022593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）第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事件の</w:t>
            </w:r>
          </w:p>
          <w:p w:rsidR="00640AB3" w:rsidRP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下記債務名義（□に☑又は■のもの）に表示された下記債権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640AB3" w:rsidRDefault="00640AB3" w:rsidP="00640AB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執行力のある　判決正本</w:t>
      </w:r>
    </w:p>
    <w:p w:rsidR="00640AB3" w:rsidRDefault="00640AB3" w:rsidP="00640AB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執行力のある　第</w:t>
      </w:r>
      <w:r w:rsidRPr="00640AB3">
        <w:rPr>
          <w:rFonts w:hint="eastAsia"/>
          <w:u w:val="dotted"/>
        </w:rPr>
        <w:t xml:space="preserve">　　</w:t>
      </w:r>
      <w:r>
        <w:rPr>
          <w:rFonts w:hint="eastAsia"/>
        </w:rPr>
        <w:t>回　口頭弁論調書（判決）正本</w:t>
      </w:r>
    </w:p>
    <w:p w:rsidR="00640AB3" w:rsidRDefault="00640AB3" w:rsidP="00640AB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１　元</w:t>
      </w:r>
      <w:r w:rsidR="00E0531E">
        <w:rPr>
          <w:rFonts w:hint="eastAsia"/>
        </w:rPr>
        <w:t xml:space="preserve">  </w:t>
      </w:r>
      <w:r>
        <w:rPr>
          <w:rFonts w:hint="eastAsia"/>
        </w:rPr>
        <w:t xml:space="preserve">　金　　　　　金</w:t>
      </w:r>
      <w:r>
        <w:rPr>
          <w:rFonts w:hint="eastAsia"/>
          <w:u w:val="dotted"/>
        </w:rPr>
        <w:t xml:space="preserve">　　　　　　　　　　　　</w:t>
      </w:r>
      <w:r w:rsidRPr="00640AB3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</w:p>
    <w:p w:rsidR="00640AB3" w:rsidRDefault="00640AB3" w:rsidP="00640AB3">
      <w:r>
        <w:rPr>
          <w:rFonts w:hint="eastAsia"/>
        </w:rPr>
        <w:t xml:space="preserve">　　ただし，主文第</w:t>
      </w:r>
      <w:r w:rsidRPr="00640AB3">
        <w:rPr>
          <w:rFonts w:hint="eastAsia"/>
          <w:u w:val="dotted"/>
        </w:rPr>
        <w:t xml:space="preserve">　　</w:t>
      </w:r>
      <w:r>
        <w:rPr>
          <w:rFonts w:hint="eastAsia"/>
        </w:rPr>
        <w:t>項の金員（□内金　□残金）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２　損</w:t>
      </w:r>
      <w:r w:rsidR="00E0531E">
        <w:rPr>
          <w:rFonts w:hint="eastAsia"/>
        </w:rPr>
        <w:t xml:space="preserve"> </w:t>
      </w:r>
      <w:r>
        <w:rPr>
          <w:rFonts w:hint="eastAsia"/>
        </w:rPr>
        <w:t>害</w:t>
      </w:r>
      <w:r w:rsidR="00E0531E">
        <w:rPr>
          <w:rFonts w:hint="eastAsia"/>
        </w:rPr>
        <w:t xml:space="preserve"> </w:t>
      </w:r>
      <w:r>
        <w:rPr>
          <w:rFonts w:hint="eastAsia"/>
        </w:rPr>
        <w:t xml:space="preserve">金　　　　　</w:t>
      </w:r>
    </w:p>
    <w:p w:rsidR="0022593B" w:rsidRPr="00640AB3" w:rsidRDefault="0022593B" w:rsidP="00E04868">
      <w:pPr>
        <w:ind w:left="252" w:hangingChars="100" w:hanging="252"/>
      </w:pPr>
      <w:r>
        <w:rPr>
          <w:rFonts w:hint="eastAsia"/>
        </w:rPr>
        <w:t xml:space="preserve">　　上記１に対する</w:t>
      </w:r>
      <w:r>
        <w:rPr>
          <w:rFonts w:hint="eastAsia"/>
        </w:rPr>
        <w:t xml:space="preserve"> </w:t>
      </w:r>
      <w:r w:rsidR="00E04868">
        <w:rPr>
          <w:rFonts w:hint="eastAsia"/>
        </w:rPr>
        <w:t>平成・</w:t>
      </w:r>
      <w:r w:rsidR="00153B30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日から支払</w:t>
      </w:r>
      <w:r>
        <w:rPr>
          <w:rFonts w:hint="eastAsia"/>
        </w:rPr>
        <w:t>済みまで，年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パーセントの割合による損害金</w:t>
      </w:r>
    </w:p>
    <w:sectPr w:rsidR="0022593B" w:rsidRPr="00640AB3" w:rsidSect="00E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E3" w:rsidRDefault="005229E3" w:rsidP="00E87B25">
      <w:r>
        <w:separator/>
      </w:r>
    </w:p>
  </w:endnote>
  <w:endnote w:type="continuationSeparator" w:id="0">
    <w:p w:rsidR="005229E3" w:rsidRDefault="005229E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09" w:rsidRDefault="00E11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09" w:rsidRDefault="00E11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09" w:rsidRDefault="00E11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E3" w:rsidRDefault="005229E3" w:rsidP="00E87B25">
      <w:r>
        <w:separator/>
      </w:r>
    </w:p>
  </w:footnote>
  <w:footnote w:type="continuationSeparator" w:id="0">
    <w:p w:rsidR="005229E3" w:rsidRDefault="005229E3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09" w:rsidRDefault="00E11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09" w:rsidRDefault="00E119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09" w:rsidRDefault="00E11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A155A"/>
    <w:rsid w:val="00153B30"/>
    <w:rsid w:val="0022593B"/>
    <w:rsid w:val="00357662"/>
    <w:rsid w:val="005229E3"/>
    <w:rsid w:val="00640AB3"/>
    <w:rsid w:val="00774B51"/>
    <w:rsid w:val="008D21A4"/>
    <w:rsid w:val="00952AE5"/>
    <w:rsid w:val="00A70886"/>
    <w:rsid w:val="00A77FE0"/>
    <w:rsid w:val="00C5242A"/>
    <w:rsid w:val="00CA0ADD"/>
    <w:rsid w:val="00E04868"/>
    <w:rsid w:val="00E0531E"/>
    <w:rsid w:val="00E11909"/>
    <w:rsid w:val="00E87B25"/>
    <w:rsid w:val="00F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2021-04-26T04:56:00Z</dcterms:created>
  <dcterms:modified xsi:type="dcterms:W3CDTF">2021-04-26T04:56:00Z</dcterms:modified>
</cp:coreProperties>
</file>