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8C1292">
        <w:trPr>
          <w:trHeight w:val="1508"/>
        </w:trPr>
        <w:tc>
          <w:tcPr>
            <w:tcW w:w="9782" w:type="dxa"/>
            <w:vAlign w:val="center"/>
          </w:tcPr>
          <w:p w:rsidR="00640AB3" w:rsidRDefault="002D1D6E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2D1D6E">
              <w:rPr>
                <w:rFonts w:ascii="ＭＳ 明朝" w:eastAsia="ＭＳ 明朝" w:hAnsi="ＭＳ 明朝" w:hint="eastAsia"/>
                <w:sz w:val="24"/>
                <w:szCs w:val="24"/>
              </w:rPr>
              <w:t>簡易</w:t>
            </w:r>
            <w:r w:rsidR="00640AB3"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1292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E1879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2D1D6E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仮執行宣言付支払督促正本に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>表示された下記債権</w:t>
            </w:r>
          </w:p>
        </w:tc>
      </w:tr>
    </w:tbl>
    <w:p w:rsidR="005F7B5F" w:rsidRDefault="005F7B5F" w:rsidP="005F7B5F">
      <w:pPr>
        <w:pStyle w:val="a8"/>
      </w:pPr>
    </w:p>
    <w:p w:rsidR="005F7B5F" w:rsidRDefault="005F7B5F" w:rsidP="005F7B5F">
      <w:pPr>
        <w:pStyle w:val="a8"/>
      </w:pPr>
      <w:r>
        <w:rPr>
          <w:rFonts w:hint="eastAsia"/>
        </w:rPr>
        <w:t>記</w:t>
      </w:r>
    </w:p>
    <w:p w:rsidR="00640AB3" w:rsidRPr="005F7B5F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/>
    <w:p w:rsidR="008E1879" w:rsidRDefault="008E1879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8C1292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8C1292">
        <w:rPr>
          <w:rFonts w:hint="eastAsia"/>
        </w:rPr>
        <w:t>平成・</w:t>
      </w:r>
      <w:r w:rsidR="001A4519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sectPr w:rsidR="0022593B" w:rsidRPr="00640AB3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FC" w:rsidRDefault="009D51FC" w:rsidP="00E87B25">
      <w:r>
        <w:separator/>
      </w:r>
    </w:p>
  </w:endnote>
  <w:endnote w:type="continuationSeparator" w:id="0">
    <w:p w:rsidR="009D51FC" w:rsidRDefault="009D51F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FC" w:rsidRDefault="009D51FC" w:rsidP="00E87B25">
      <w:r>
        <w:separator/>
      </w:r>
    </w:p>
  </w:footnote>
  <w:footnote w:type="continuationSeparator" w:id="0">
    <w:p w:rsidR="009D51FC" w:rsidRDefault="009D51F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3" w:rsidRDefault="00332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019EF"/>
    <w:rsid w:val="000A155A"/>
    <w:rsid w:val="00115DA9"/>
    <w:rsid w:val="001A4519"/>
    <w:rsid w:val="0022593B"/>
    <w:rsid w:val="002D1D6E"/>
    <w:rsid w:val="003321E3"/>
    <w:rsid w:val="005D36FD"/>
    <w:rsid w:val="005F7B5F"/>
    <w:rsid w:val="00640AB3"/>
    <w:rsid w:val="00774B51"/>
    <w:rsid w:val="008C1292"/>
    <w:rsid w:val="008D21A4"/>
    <w:rsid w:val="008E1879"/>
    <w:rsid w:val="008F79F6"/>
    <w:rsid w:val="00952AE5"/>
    <w:rsid w:val="009D51FC"/>
    <w:rsid w:val="00A70886"/>
    <w:rsid w:val="00A77FE0"/>
    <w:rsid w:val="00B52CED"/>
    <w:rsid w:val="00C5242A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2021-04-26T04:57:00Z</dcterms:created>
  <dcterms:modified xsi:type="dcterms:W3CDTF">2021-04-26T04:57:00Z</dcterms:modified>
</cp:coreProperties>
</file>