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AB3" w:rsidRPr="00640AB3" w:rsidRDefault="00640AB3" w:rsidP="00640AB3">
      <w:pPr>
        <w:jc w:val="center"/>
        <w:rPr>
          <w:rFonts w:ascii="ＭＳ 明朝" w:eastAsia="ＭＳ 明朝" w:hAnsi="ＭＳ 明朝"/>
          <w:b/>
          <w:sz w:val="32"/>
          <w:szCs w:val="32"/>
        </w:rPr>
      </w:pPr>
      <w:bookmarkStart w:id="0" w:name="_GoBack"/>
      <w:bookmarkEnd w:id="0"/>
      <w:r w:rsidRPr="00640AB3">
        <w:rPr>
          <w:rFonts w:ascii="ＭＳ 明朝" w:eastAsia="ＭＳ 明朝" w:hAnsi="ＭＳ 明朝" w:hint="eastAsia"/>
          <w:b/>
          <w:sz w:val="32"/>
          <w:szCs w:val="32"/>
        </w:rPr>
        <w:t>請 求 債 権 目 録</w:t>
      </w:r>
    </w:p>
    <w:p w:rsidR="00640AB3" w:rsidRPr="00E87B25" w:rsidRDefault="00640AB3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640AB3" w:rsidTr="006F2891">
        <w:trPr>
          <w:trHeight w:val="1792"/>
        </w:trPr>
        <w:tc>
          <w:tcPr>
            <w:tcW w:w="9782" w:type="dxa"/>
            <w:vAlign w:val="center"/>
          </w:tcPr>
          <w:p w:rsidR="00640AB3" w:rsidRDefault="00640AB3" w:rsidP="00E0531E">
            <w:pPr>
              <w:ind w:firstLineChars="100" w:firstLine="282"/>
              <w:rPr>
                <w:rFonts w:ascii="ＭＳ 明朝" w:eastAsia="ＭＳ 明朝" w:hAnsi="ＭＳ 明朝"/>
                <w:sz w:val="24"/>
                <w:szCs w:val="24"/>
              </w:rPr>
            </w:pPr>
            <w:r w:rsidRPr="00640AB3"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</w:t>
            </w:r>
            <w:r w:rsidR="00D218E2">
              <w:rPr>
                <w:rFonts w:ascii="ＭＳ 明朝" w:eastAsia="ＭＳ 明朝" w:hAnsi="ＭＳ 明朝" w:hint="eastAsia"/>
                <w:sz w:val="24"/>
                <w:szCs w:val="24"/>
              </w:rPr>
              <w:t>法務局所属</w:t>
            </w:r>
            <w:r w:rsidR="0022593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D218E2">
              <w:rPr>
                <w:rFonts w:ascii="ＭＳ 明朝" w:eastAsia="ＭＳ 明朝" w:hAnsi="ＭＳ 明朝" w:hint="eastAsia"/>
                <w:sz w:val="24"/>
                <w:szCs w:val="24"/>
              </w:rPr>
              <w:t>公証人</w:t>
            </w:r>
            <w:r w:rsidRPr="00640AB3"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</w:t>
            </w:r>
            <w:r w:rsidR="0022593B"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　　　　</w:t>
            </w:r>
            <w:r w:rsidR="00D218E2">
              <w:rPr>
                <w:rFonts w:ascii="ＭＳ 明朝" w:eastAsia="ＭＳ 明朝" w:hAnsi="ＭＳ 明朝" w:hint="eastAsia"/>
                <w:sz w:val="24"/>
                <w:szCs w:val="24"/>
              </w:rPr>
              <w:t>作成の執行力のある</w:t>
            </w:r>
          </w:p>
          <w:p w:rsidR="00D218E2" w:rsidRDefault="006F2891" w:rsidP="006F2891">
            <w:pPr>
              <w:ind w:firstLineChars="100" w:firstLine="282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平成・</w:t>
            </w:r>
            <w:r w:rsidR="009F5418">
              <w:rPr>
                <w:rFonts w:ascii="ＭＳ 明朝" w:eastAsia="ＭＳ 明朝" w:hAnsi="ＭＳ 明朝" w:hint="eastAsia"/>
                <w:sz w:val="24"/>
                <w:szCs w:val="24"/>
              </w:rPr>
              <w:t>令和</w:t>
            </w:r>
            <w:r w:rsidR="00D218E2" w:rsidRPr="00D218E2"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　</w:t>
            </w:r>
            <w:r w:rsidR="00D218E2">
              <w:rPr>
                <w:rFonts w:ascii="ＭＳ 明朝" w:eastAsia="ＭＳ 明朝" w:hAnsi="ＭＳ 明朝" w:hint="eastAsia"/>
                <w:sz w:val="24"/>
                <w:szCs w:val="24"/>
              </w:rPr>
              <w:t>年　第</w:t>
            </w:r>
            <w:r w:rsidR="00D218E2" w:rsidRPr="00D218E2"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　　　</w:t>
            </w:r>
            <w:r w:rsidR="00D218E2">
              <w:rPr>
                <w:rFonts w:ascii="ＭＳ 明朝" w:eastAsia="ＭＳ 明朝" w:hAnsi="ＭＳ 明朝" w:hint="eastAsia"/>
                <w:sz w:val="24"/>
                <w:szCs w:val="24"/>
              </w:rPr>
              <w:t>号</w:t>
            </w:r>
            <w:r w:rsidR="00D218E2" w:rsidRPr="00D218E2"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　　　　　　　　　　　　　</w:t>
            </w:r>
            <w:r w:rsidR="00D218E2">
              <w:rPr>
                <w:rFonts w:ascii="ＭＳ 明朝" w:eastAsia="ＭＳ 明朝" w:hAnsi="ＭＳ 明朝" w:hint="eastAsia"/>
                <w:sz w:val="24"/>
                <w:szCs w:val="24"/>
              </w:rPr>
              <w:t>契約公正</w:t>
            </w:r>
          </w:p>
          <w:p w:rsidR="00D218E2" w:rsidRPr="00640AB3" w:rsidRDefault="00D218E2" w:rsidP="00D218E2">
            <w:pPr>
              <w:ind w:firstLineChars="100" w:firstLine="282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証書の正本に表示された下記債権</w:t>
            </w:r>
          </w:p>
        </w:tc>
      </w:tr>
    </w:tbl>
    <w:p w:rsidR="00C5242A" w:rsidRDefault="00C5242A">
      <w:pPr>
        <w:rPr>
          <w:rFonts w:ascii="ＭＳ 明朝" w:eastAsia="ＭＳ 明朝" w:hAnsi="ＭＳ 明朝"/>
          <w:sz w:val="24"/>
          <w:szCs w:val="24"/>
        </w:rPr>
      </w:pPr>
    </w:p>
    <w:p w:rsidR="00640AB3" w:rsidRDefault="00640AB3" w:rsidP="00640AB3">
      <w:pPr>
        <w:pStyle w:val="a8"/>
      </w:pPr>
      <w:r>
        <w:rPr>
          <w:rFonts w:hint="eastAsia"/>
        </w:rPr>
        <w:t>記</w:t>
      </w:r>
    </w:p>
    <w:p w:rsidR="00640AB3" w:rsidRDefault="00640AB3" w:rsidP="00640AB3"/>
    <w:p w:rsidR="00640AB3" w:rsidRDefault="00640AB3" w:rsidP="00640AB3">
      <w:r>
        <w:rPr>
          <w:rFonts w:hint="eastAsia"/>
        </w:rPr>
        <w:t>１　元</w:t>
      </w:r>
      <w:r w:rsidR="00E0531E">
        <w:rPr>
          <w:rFonts w:hint="eastAsia"/>
        </w:rPr>
        <w:t xml:space="preserve">  </w:t>
      </w:r>
      <w:r>
        <w:rPr>
          <w:rFonts w:hint="eastAsia"/>
        </w:rPr>
        <w:t xml:space="preserve">　金　　　　　金</w:t>
      </w:r>
      <w:r>
        <w:rPr>
          <w:rFonts w:hint="eastAsia"/>
          <w:u w:val="dotted"/>
        </w:rPr>
        <w:t xml:space="preserve">　　　　　　　　　　　　</w:t>
      </w:r>
      <w:r w:rsidRPr="00640AB3">
        <w:rPr>
          <w:rFonts w:hint="eastAsia"/>
          <w:u w:val="dotted"/>
        </w:rPr>
        <w:t xml:space="preserve">　</w:t>
      </w:r>
      <w:r>
        <w:rPr>
          <w:rFonts w:hint="eastAsia"/>
        </w:rPr>
        <w:t>円</w:t>
      </w:r>
    </w:p>
    <w:p w:rsidR="00640AB3" w:rsidRDefault="00640AB3" w:rsidP="00640AB3">
      <w:r>
        <w:rPr>
          <w:rFonts w:hint="eastAsia"/>
        </w:rPr>
        <w:t xml:space="preserve">　　ただし，第</w:t>
      </w:r>
      <w:r w:rsidRPr="00640AB3">
        <w:rPr>
          <w:rFonts w:hint="eastAsia"/>
          <w:u w:val="dotted"/>
        </w:rPr>
        <w:t xml:space="preserve">　　</w:t>
      </w:r>
      <w:r>
        <w:rPr>
          <w:rFonts w:hint="eastAsia"/>
        </w:rPr>
        <w:t>項の金員（□内金　□残金）</w:t>
      </w:r>
    </w:p>
    <w:p w:rsidR="00640AB3" w:rsidRDefault="00640AB3" w:rsidP="00640AB3"/>
    <w:p w:rsidR="00640AB3" w:rsidRDefault="00640AB3" w:rsidP="00640AB3">
      <w:r>
        <w:rPr>
          <w:rFonts w:hint="eastAsia"/>
        </w:rPr>
        <w:t>２　損</w:t>
      </w:r>
      <w:r w:rsidR="00E0531E">
        <w:rPr>
          <w:rFonts w:hint="eastAsia"/>
        </w:rPr>
        <w:t xml:space="preserve"> </w:t>
      </w:r>
      <w:r>
        <w:rPr>
          <w:rFonts w:hint="eastAsia"/>
        </w:rPr>
        <w:t>害</w:t>
      </w:r>
      <w:r w:rsidR="00E0531E">
        <w:rPr>
          <w:rFonts w:hint="eastAsia"/>
        </w:rPr>
        <w:t xml:space="preserve"> </w:t>
      </w:r>
      <w:r>
        <w:rPr>
          <w:rFonts w:hint="eastAsia"/>
        </w:rPr>
        <w:t xml:space="preserve">金　　　　　</w:t>
      </w:r>
    </w:p>
    <w:p w:rsidR="0022593B" w:rsidRPr="00640AB3" w:rsidRDefault="0022593B" w:rsidP="006F2891">
      <w:pPr>
        <w:ind w:left="252" w:hangingChars="100" w:hanging="252"/>
      </w:pPr>
      <w:r>
        <w:rPr>
          <w:rFonts w:hint="eastAsia"/>
        </w:rPr>
        <w:t xml:space="preserve">　　上記１に対する</w:t>
      </w:r>
      <w:r>
        <w:rPr>
          <w:rFonts w:hint="eastAsia"/>
        </w:rPr>
        <w:t xml:space="preserve"> </w:t>
      </w:r>
      <w:r w:rsidR="006F2891">
        <w:rPr>
          <w:rFonts w:hint="eastAsia"/>
        </w:rPr>
        <w:t>平成・</w:t>
      </w:r>
      <w:r w:rsidR="009F5418">
        <w:rPr>
          <w:rFonts w:hint="eastAsia"/>
        </w:rPr>
        <w:t>令和</w:t>
      </w:r>
      <w:r w:rsidRPr="0022593B">
        <w:rPr>
          <w:rFonts w:hint="eastAsia"/>
          <w:u w:val="dotted"/>
        </w:rPr>
        <w:t xml:space="preserve">　　</w:t>
      </w:r>
      <w:r>
        <w:rPr>
          <w:rFonts w:hint="eastAsia"/>
        </w:rPr>
        <w:t>年</w:t>
      </w:r>
      <w:r w:rsidRPr="0022593B">
        <w:rPr>
          <w:rFonts w:hint="eastAsia"/>
          <w:u w:val="dotted"/>
        </w:rPr>
        <w:t xml:space="preserve">　　</w:t>
      </w:r>
      <w:r>
        <w:rPr>
          <w:rFonts w:hint="eastAsia"/>
        </w:rPr>
        <w:t>月</w:t>
      </w:r>
      <w:r w:rsidRPr="0022593B">
        <w:rPr>
          <w:rFonts w:hint="eastAsia"/>
          <w:u w:val="dotted"/>
        </w:rPr>
        <w:t xml:space="preserve">　　</w:t>
      </w:r>
      <w:r w:rsidR="000A155A">
        <w:rPr>
          <w:rFonts w:hint="eastAsia"/>
        </w:rPr>
        <w:t>日から支払</w:t>
      </w:r>
      <w:r>
        <w:rPr>
          <w:rFonts w:hint="eastAsia"/>
        </w:rPr>
        <w:t>済みまで，年</w:t>
      </w:r>
      <w:r w:rsidRPr="0022593B">
        <w:rPr>
          <w:rFonts w:hint="eastAsia"/>
          <w:u w:val="dotted"/>
        </w:rPr>
        <w:t xml:space="preserve">　　</w:t>
      </w:r>
      <w:r>
        <w:rPr>
          <w:rFonts w:hint="eastAsia"/>
        </w:rPr>
        <w:t>パーセントの割合による損害金</w:t>
      </w:r>
    </w:p>
    <w:sectPr w:rsidR="0022593B" w:rsidRPr="00640AB3" w:rsidSect="00E87B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851" w:bottom="1531" w:left="1701" w:header="851" w:footer="992" w:gutter="0"/>
      <w:cols w:space="425"/>
      <w:docGrid w:type="linesAndChars" w:linePitch="512" w:charSpace="86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664" w:rsidRDefault="00B23664" w:rsidP="00E87B25">
      <w:r>
        <w:separator/>
      </w:r>
    </w:p>
  </w:endnote>
  <w:endnote w:type="continuationSeparator" w:id="0">
    <w:p w:rsidR="00B23664" w:rsidRDefault="00B23664" w:rsidP="00E8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225" w:rsidRDefault="006B322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225" w:rsidRDefault="006B322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225" w:rsidRDefault="006B322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664" w:rsidRDefault="00B23664" w:rsidP="00E87B25">
      <w:r>
        <w:separator/>
      </w:r>
    </w:p>
  </w:footnote>
  <w:footnote w:type="continuationSeparator" w:id="0">
    <w:p w:rsidR="00B23664" w:rsidRDefault="00B23664" w:rsidP="00E87B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225" w:rsidRDefault="006B322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225" w:rsidRDefault="006B322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225" w:rsidRDefault="006B322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D5E6C"/>
    <w:multiLevelType w:val="hybridMultilevel"/>
    <w:tmpl w:val="342A79A8"/>
    <w:lvl w:ilvl="0" w:tplc="B76AE1E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26"/>
  <w:drawingGridVerticalSpacing w:val="25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AB3"/>
    <w:rsid w:val="000A155A"/>
    <w:rsid w:val="0022593B"/>
    <w:rsid w:val="006204E6"/>
    <w:rsid w:val="00640AB3"/>
    <w:rsid w:val="006B3225"/>
    <w:rsid w:val="006F2891"/>
    <w:rsid w:val="00774B51"/>
    <w:rsid w:val="008D21A4"/>
    <w:rsid w:val="00952AE5"/>
    <w:rsid w:val="009F5418"/>
    <w:rsid w:val="00A70886"/>
    <w:rsid w:val="00A77FE0"/>
    <w:rsid w:val="00B23664"/>
    <w:rsid w:val="00C5242A"/>
    <w:rsid w:val="00C8266A"/>
    <w:rsid w:val="00D218E2"/>
    <w:rsid w:val="00D67AC9"/>
    <w:rsid w:val="00E0531E"/>
    <w:rsid w:val="00E87B25"/>
    <w:rsid w:val="00EE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7B25"/>
  </w:style>
  <w:style w:type="paragraph" w:styleId="a5">
    <w:name w:val="footer"/>
    <w:basedOn w:val="a"/>
    <w:link w:val="a6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7B25"/>
  </w:style>
  <w:style w:type="table" w:styleId="a7">
    <w:name w:val="Table Grid"/>
    <w:basedOn w:val="a1"/>
    <w:uiPriority w:val="39"/>
    <w:rsid w:val="00640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640AB3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640AB3"/>
    <w:rPr>
      <w:rFonts w:ascii="ＭＳ 明朝" w:eastAsia="ＭＳ 明朝" w:hAnsi="ＭＳ 明朝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640AB3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640AB3"/>
    <w:rPr>
      <w:rFonts w:ascii="ＭＳ 明朝" w:eastAsia="ＭＳ 明朝" w:hAnsi="ＭＳ 明朝"/>
      <w:sz w:val="24"/>
      <w:szCs w:val="24"/>
    </w:rPr>
  </w:style>
  <w:style w:type="paragraph" w:styleId="ac">
    <w:name w:val="List Paragraph"/>
    <w:basedOn w:val="a"/>
    <w:uiPriority w:val="34"/>
    <w:qFormat/>
    <w:rsid w:val="00640AB3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E053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053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183</Characters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2021-04-26T05:47:00Z</dcterms:created>
  <dcterms:modified xsi:type="dcterms:W3CDTF">2021-04-26T05:47:00Z</dcterms:modified>
</cp:coreProperties>
</file>