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40AB3" w:rsidTr="00E04868">
        <w:trPr>
          <w:trHeight w:val="1508"/>
        </w:trPr>
        <w:tc>
          <w:tcPr>
            <w:tcW w:w="9924" w:type="dxa"/>
            <w:vAlign w:val="center"/>
          </w:tcPr>
          <w:p w:rsidR="00640AB3" w:rsidRPr="00640AB3" w:rsidRDefault="00505B0B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D467F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Pr="003054C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D467F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3054CF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Pr="003054CF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Pr="00D467F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D467F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事件の</w:t>
            </w:r>
            <w:r w:rsidR="00640AB3">
              <w:rPr>
                <w:rFonts w:ascii="ＭＳ 明朝" w:eastAsia="ＭＳ 明朝" w:hAnsi="ＭＳ 明朝" w:hint="eastAsia"/>
                <w:sz w:val="24"/>
                <w:szCs w:val="24"/>
              </w:rPr>
              <w:t>下記債務名義（□に☑又は■のもの）に表示された下記債権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505B0B" w:rsidP="00640AB3">
      <w:r>
        <w:rPr>
          <w:rFonts w:ascii="ＭＳ 明朝" w:eastAsia="ＭＳ 明朝" w:hAnsi="ＭＳ 明朝" w:hint="eastAsia"/>
          <w:sz w:val="24"/>
          <w:szCs w:val="24"/>
        </w:rPr>
        <w:t>■</w:t>
      </w:r>
      <w:r w:rsidRPr="00962F35">
        <w:rPr>
          <w:rFonts w:hint="eastAsia"/>
          <w:u w:val="dotted"/>
        </w:rPr>
        <w:t xml:space="preserve">　　　　　　　　　　　　　　　　　　　</w:t>
      </w:r>
      <w:r>
        <w:rPr>
          <w:rFonts w:hint="eastAsia"/>
        </w:rPr>
        <w:t>正本</w:t>
      </w:r>
    </w:p>
    <w:p w:rsidR="00505B0B" w:rsidRDefault="00505B0B" w:rsidP="00640AB3"/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>
      <w:r>
        <w:rPr>
          <w:rFonts w:hint="eastAsia"/>
        </w:rPr>
        <w:t xml:space="preserve">　　ただし，主文第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項の金員（□内金　□残金）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Pr="00640AB3" w:rsidRDefault="0022593B" w:rsidP="00E04868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 w:rsidR="00E04868">
        <w:rPr>
          <w:rFonts w:hint="eastAsia"/>
        </w:rPr>
        <w:t>平成・</w:t>
      </w:r>
      <w:r w:rsidR="00153B30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パーセントの割合による損害金</w:t>
      </w:r>
    </w:p>
    <w:sectPr w:rsidR="0022593B" w:rsidRPr="00640AB3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5B" w:rsidRDefault="0054675B" w:rsidP="00E87B25">
      <w:r>
        <w:separator/>
      </w:r>
    </w:p>
  </w:endnote>
  <w:endnote w:type="continuationSeparator" w:id="0">
    <w:p w:rsidR="0054675B" w:rsidRDefault="0054675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09" w:rsidRDefault="003106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09" w:rsidRDefault="003106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09" w:rsidRDefault="003106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5B" w:rsidRDefault="0054675B" w:rsidP="00E87B25">
      <w:r>
        <w:separator/>
      </w:r>
    </w:p>
  </w:footnote>
  <w:footnote w:type="continuationSeparator" w:id="0">
    <w:p w:rsidR="0054675B" w:rsidRDefault="0054675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09" w:rsidRDefault="003106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09" w:rsidRDefault="003106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09" w:rsidRDefault="003106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153B30"/>
    <w:rsid w:val="0022593B"/>
    <w:rsid w:val="00310609"/>
    <w:rsid w:val="00357662"/>
    <w:rsid w:val="00505B0B"/>
    <w:rsid w:val="005229E3"/>
    <w:rsid w:val="0054675B"/>
    <w:rsid w:val="00640AB3"/>
    <w:rsid w:val="00774B51"/>
    <w:rsid w:val="008D21A4"/>
    <w:rsid w:val="00952AE5"/>
    <w:rsid w:val="00A70886"/>
    <w:rsid w:val="00A77FE0"/>
    <w:rsid w:val="00C5242A"/>
    <w:rsid w:val="00CA0ADD"/>
    <w:rsid w:val="00E04868"/>
    <w:rsid w:val="00E0531E"/>
    <w:rsid w:val="00E87B25"/>
    <w:rsid w:val="00F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2021-04-26T05:56:00Z</dcterms:created>
  <dcterms:modified xsi:type="dcterms:W3CDTF">2021-04-26T05:56:00Z</dcterms:modified>
</cp:coreProperties>
</file>