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F59C8" w14:textId="461311D7" w:rsidR="00A1322B" w:rsidRDefault="00A1322B" w:rsidP="00A1322B">
      <w:pPr>
        <w:ind w:firstLineChars="911" w:firstLine="2915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所　在　地　</w:t>
      </w:r>
      <w:r w:rsidRPr="00CA6F5B">
        <w:rPr>
          <w:rFonts w:hint="eastAsia"/>
          <w:sz w:val="32"/>
          <w:szCs w:val="32"/>
        </w:rPr>
        <w:t>目</w:t>
      </w:r>
      <w:r>
        <w:rPr>
          <w:rFonts w:hint="eastAsia"/>
          <w:sz w:val="32"/>
          <w:szCs w:val="32"/>
        </w:rPr>
        <w:t xml:space="preserve">　</w:t>
      </w:r>
      <w:r w:rsidRPr="00CA6F5B">
        <w:rPr>
          <w:rFonts w:hint="eastAsia"/>
          <w:sz w:val="32"/>
          <w:szCs w:val="32"/>
        </w:rPr>
        <w:t>録</w:t>
      </w:r>
    </w:p>
    <w:p w14:paraId="163DC5F7" w14:textId="0ADAB38F" w:rsidR="00A1322B" w:rsidRDefault="00A1322B" w:rsidP="00A1322B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095070FB" w14:textId="41A60D19" w:rsidR="00A1322B" w:rsidRPr="00A1322B" w:rsidRDefault="00A1322B" w:rsidP="00A1322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</w:p>
    <w:sectPr w:rsidR="00A1322B" w:rsidRPr="00A1322B" w:rsidSect="00FE0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304" w:bottom="1418" w:left="1700" w:header="720" w:footer="720" w:gutter="0"/>
      <w:cols w:space="720"/>
      <w:noEndnote/>
      <w:docGrid w:type="lines" w:linePitch="373" w:charSpace="6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9C584" w14:textId="77777777" w:rsidR="00AA7264" w:rsidRDefault="00AA7264">
      <w:r>
        <w:separator/>
      </w:r>
    </w:p>
  </w:endnote>
  <w:endnote w:type="continuationSeparator" w:id="0">
    <w:p w14:paraId="54C3B723" w14:textId="77777777" w:rsidR="00AA7264" w:rsidRDefault="00AA7264">
      <w:r>
        <w:continuationSeparator/>
      </w:r>
    </w:p>
  </w:endnote>
  <w:endnote w:type="continuationNotice" w:id="1">
    <w:p w14:paraId="38A536BF" w14:textId="77777777" w:rsidR="00AA7264" w:rsidRDefault="00AA7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CCD0F" w14:textId="77777777" w:rsidR="001F1149" w:rsidRDefault="001F11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070D5" w14:textId="77777777" w:rsidR="001F1149" w:rsidRDefault="001F114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462F7" w14:textId="77777777" w:rsidR="001F1149" w:rsidRDefault="001F11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66597" w14:textId="77777777" w:rsidR="00AA7264" w:rsidRDefault="00AA7264">
      <w:r>
        <w:separator/>
      </w:r>
    </w:p>
  </w:footnote>
  <w:footnote w:type="continuationSeparator" w:id="0">
    <w:p w14:paraId="6F1FBCE4" w14:textId="77777777" w:rsidR="00AA7264" w:rsidRDefault="00AA7264">
      <w:r>
        <w:continuationSeparator/>
      </w:r>
    </w:p>
  </w:footnote>
  <w:footnote w:type="continuationNotice" w:id="1">
    <w:p w14:paraId="68AEB4AD" w14:textId="77777777" w:rsidR="00AA7264" w:rsidRDefault="00AA72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BC557" w14:textId="77777777" w:rsidR="001F1149" w:rsidRDefault="001F11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07B1B" w14:textId="77777777" w:rsidR="001F1149" w:rsidRDefault="001F11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8FB86" w14:textId="77777777" w:rsidR="001F1149" w:rsidRDefault="001F11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3"/>
  <w:displayHorizontalDrawingGridEvery w:val="0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22E7A"/>
    <w:rsid w:val="00030B11"/>
    <w:rsid w:val="0003634D"/>
    <w:rsid w:val="00041A04"/>
    <w:rsid w:val="00041C45"/>
    <w:rsid w:val="0004398B"/>
    <w:rsid w:val="00050A19"/>
    <w:rsid w:val="000516FE"/>
    <w:rsid w:val="00053CF2"/>
    <w:rsid w:val="00065B4C"/>
    <w:rsid w:val="00065E57"/>
    <w:rsid w:val="000721DF"/>
    <w:rsid w:val="0007461C"/>
    <w:rsid w:val="00074EEF"/>
    <w:rsid w:val="000871AB"/>
    <w:rsid w:val="000A6F93"/>
    <w:rsid w:val="000C296F"/>
    <w:rsid w:val="000C2E12"/>
    <w:rsid w:val="000C3355"/>
    <w:rsid w:val="000C4A9C"/>
    <w:rsid w:val="000D07BB"/>
    <w:rsid w:val="000D1714"/>
    <w:rsid w:val="000D33A0"/>
    <w:rsid w:val="000D5401"/>
    <w:rsid w:val="000E0D9C"/>
    <w:rsid w:val="000E516E"/>
    <w:rsid w:val="000E68F5"/>
    <w:rsid w:val="000F297E"/>
    <w:rsid w:val="000F4042"/>
    <w:rsid w:val="000F4416"/>
    <w:rsid w:val="0010205E"/>
    <w:rsid w:val="001151F8"/>
    <w:rsid w:val="001152A2"/>
    <w:rsid w:val="00130EF7"/>
    <w:rsid w:val="00133522"/>
    <w:rsid w:val="00134E3A"/>
    <w:rsid w:val="001442F9"/>
    <w:rsid w:val="0014781D"/>
    <w:rsid w:val="00162A62"/>
    <w:rsid w:val="001830B4"/>
    <w:rsid w:val="00185D7A"/>
    <w:rsid w:val="00186416"/>
    <w:rsid w:val="001872BF"/>
    <w:rsid w:val="001A279B"/>
    <w:rsid w:val="001A4174"/>
    <w:rsid w:val="001B305F"/>
    <w:rsid w:val="001B68E9"/>
    <w:rsid w:val="001C599F"/>
    <w:rsid w:val="001C67D7"/>
    <w:rsid w:val="001D05F1"/>
    <w:rsid w:val="001D1638"/>
    <w:rsid w:val="001D4C94"/>
    <w:rsid w:val="001E04C4"/>
    <w:rsid w:val="001E1AF4"/>
    <w:rsid w:val="001E248F"/>
    <w:rsid w:val="001F1149"/>
    <w:rsid w:val="001F4278"/>
    <w:rsid w:val="001F7933"/>
    <w:rsid w:val="00202C7F"/>
    <w:rsid w:val="0021773A"/>
    <w:rsid w:val="00220B72"/>
    <w:rsid w:val="00220C7A"/>
    <w:rsid w:val="00230031"/>
    <w:rsid w:val="002318B2"/>
    <w:rsid w:val="00235A63"/>
    <w:rsid w:val="002371C8"/>
    <w:rsid w:val="00251CE8"/>
    <w:rsid w:val="00257EF6"/>
    <w:rsid w:val="002623E4"/>
    <w:rsid w:val="00263D3D"/>
    <w:rsid w:val="00270DD0"/>
    <w:rsid w:val="002722A8"/>
    <w:rsid w:val="00272D08"/>
    <w:rsid w:val="00281633"/>
    <w:rsid w:val="002848A7"/>
    <w:rsid w:val="002862BD"/>
    <w:rsid w:val="0028718A"/>
    <w:rsid w:val="00290A67"/>
    <w:rsid w:val="0029136A"/>
    <w:rsid w:val="00295BF2"/>
    <w:rsid w:val="002A576F"/>
    <w:rsid w:val="002A5B71"/>
    <w:rsid w:val="002B2299"/>
    <w:rsid w:val="002C04ED"/>
    <w:rsid w:val="002C2FEC"/>
    <w:rsid w:val="002C37AC"/>
    <w:rsid w:val="002C48EE"/>
    <w:rsid w:val="002D4A74"/>
    <w:rsid w:val="002F38E6"/>
    <w:rsid w:val="00302761"/>
    <w:rsid w:val="00312CA3"/>
    <w:rsid w:val="00322949"/>
    <w:rsid w:val="00325160"/>
    <w:rsid w:val="00325966"/>
    <w:rsid w:val="00326EAA"/>
    <w:rsid w:val="00333256"/>
    <w:rsid w:val="00335987"/>
    <w:rsid w:val="00335EC7"/>
    <w:rsid w:val="00337CD2"/>
    <w:rsid w:val="00343A29"/>
    <w:rsid w:val="003452DA"/>
    <w:rsid w:val="00346A9C"/>
    <w:rsid w:val="00346B47"/>
    <w:rsid w:val="003507FE"/>
    <w:rsid w:val="00364720"/>
    <w:rsid w:val="003669A8"/>
    <w:rsid w:val="0037270E"/>
    <w:rsid w:val="003822E1"/>
    <w:rsid w:val="00387036"/>
    <w:rsid w:val="003A140F"/>
    <w:rsid w:val="003A4E37"/>
    <w:rsid w:val="003A5237"/>
    <w:rsid w:val="003B0379"/>
    <w:rsid w:val="003B22DF"/>
    <w:rsid w:val="003B4009"/>
    <w:rsid w:val="003B5482"/>
    <w:rsid w:val="003C03B7"/>
    <w:rsid w:val="003C0BD2"/>
    <w:rsid w:val="003C104F"/>
    <w:rsid w:val="003C187D"/>
    <w:rsid w:val="003C1E09"/>
    <w:rsid w:val="003D2BD5"/>
    <w:rsid w:val="003D7EDE"/>
    <w:rsid w:val="003E61E2"/>
    <w:rsid w:val="003F1092"/>
    <w:rsid w:val="00404495"/>
    <w:rsid w:val="00405976"/>
    <w:rsid w:val="00407A89"/>
    <w:rsid w:val="00411163"/>
    <w:rsid w:val="00412B92"/>
    <w:rsid w:val="00414E7F"/>
    <w:rsid w:val="00427DDB"/>
    <w:rsid w:val="00435158"/>
    <w:rsid w:val="00435DE4"/>
    <w:rsid w:val="00436055"/>
    <w:rsid w:val="00446632"/>
    <w:rsid w:val="004624DA"/>
    <w:rsid w:val="00471CE0"/>
    <w:rsid w:val="00484517"/>
    <w:rsid w:val="00484E15"/>
    <w:rsid w:val="00485E12"/>
    <w:rsid w:val="00496B18"/>
    <w:rsid w:val="00497FB8"/>
    <w:rsid w:val="004A1674"/>
    <w:rsid w:val="004A3680"/>
    <w:rsid w:val="004E16C9"/>
    <w:rsid w:val="004F3A1A"/>
    <w:rsid w:val="004F70BE"/>
    <w:rsid w:val="005043B2"/>
    <w:rsid w:val="00504BC2"/>
    <w:rsid w:val="005052F7"/>
    <w:rsid w:val="0050633E"/>
    <w:rsid w:val="00512C5B"/>
    <w:rsid w:val="005155D4"/>
    <w:rsid w:val="00515E79"/>
    <w:rsid w:val="005168B5"/>
    <w:rsid w:val="0052519E"/>
    <w:rsid w:val="00525281"/>
    <w:rsid w:val="00530A3F"/>
    <w:rsid w:val="00531DB6"/>
    <w:rsid w:val="00531F6D"/>
    <w:rsid w:val="00537ABC"/>
    <w:rsid w:val="00552D3A"/>
    <w:rsid w:val="00554EC9"/>
    <w:rsid w:val="005603A6"/>
    <w:rsid w:val="005665D3"/>
    <w:rsid w:val="005670D9"/>
    <w:rsid w:val="00567462"/>
    <w:rsid w:val="0057324A"/>
    <w:rsid w:val="0057552F"/>
    <w:rsid w:val="00581CC2"/>
    <w:rsid w:val="0058494B"/>
    <w:rsid w:val="00585E61"/>
    <w:rsid w:val="00585EBC"/>
    <w:rsid w:val="005907F5"/>
    <w:rsid w:val="00592021"/>
    <w:rsid w:val="00592F0E"/>
    <w:rsid w:val="0059353A"/>
    <w:rsid w:val="00594FA5"/>
    <w:rsid w:val="005A1922"/>
    <w:rsid w:val="005A6CE8"/>
    <w:rsid w:val="005B6FB7"/>
    <w:rsid w:val="005C072D"/>
    <w:rsid w:val="005C114E"/>
    <w:rsid w:val="005C267C"/>
    <w:rsid w:val="005C297C"/>
    <w:rsid w:val="005C700C"/>
    <w:rsid w:val="005D1F02"/>
    <w:rsid w:val="005D47C9"/>
    <w:rsid w:val="005E37C3"/>
    <w:rsid w:val="005E45D5"/>
    <w:rsid w:val="005E6940"/>
    <w:rsid w:val="005E6954"/>
    <w:rsid w:val="005E76E5"/>
    <w:rsid w:val="005F1038"/>
    <w:rsid w:val="005F2D22"/>
    <w:rsid w:val="005F7F5B"/>
    <w:rsid w:val="006029A9"/>
    <w:rsid w:val="006033B1"/>
    <w:rsid w:val="006037F7"/>
    <w:rsid w:val="00604674"/>
    <w:rsid w:val="00622466"/>
    <w:rsid w:val="006308AE"/>
    <w:rsid w:val="006415B8"/>
    <w:rsid w:val="00647492"/>
    <w:rsid w:val="00647C32"/>
    <w:rsid w:val="0065007C"/>
    <w:rsid w:val="00657BEF"/>
    <w:rsid w:val="00661937"/>
    <w:rsid w:val="006777AD"/>
    <w:rsid w:val="0068629F"/>
    <w:rsid w:val="006A4CF1"/>
    <w:rsid w:val="006A4D82"/>
    <w:rsid w:val="006B14C6"/>
    <w:rsid w:val="006B1DAE"/>
    <w:rsid w:val="006C5B58"/>
    <w:rsid w:val="006C7B58"/>
    <w:rsid w:val="006E281B"/>
    <w:rsid w:val="006E77E4"/>
    <w:rsid w:val="006E7816"/>
    <w:rsid w:val="006E7CC7"/>
    <w:rsid w:val="006F3655"/>
    <w:rsid w:val="00706C2B"/>
    <w:rsid w:val="0071629E"/>
    <w:rsid w:val="00716432"/>
    <w:rsid w:val="00721149"/>
    <w:rsid w:val="007300D2"/>
    <w:rsid w:val="00770DA6"/>
    <w:rsid w:val="00774D53"/>
    <w:rsid w:val="007817D0"/>
    <w:rsid w:val="00786BC8"/>
    <w:rsid w:val="007906C4"/>
    <w:rsid w:val="00793DA4"/>
    <w:rsid w:val="00795056"/>
    <w:rsid w:val="007A122A"/>
    <w:rsid w:val="007B6394"/>
    <w:rsid w:val="007B697B"/>
    <w:rsid w:val="007B79CF"/>
    <w:rsid w:val="007D1D29"/>
    <w:rsid w:val="007E6E32"/>
    <w:rsid w:val="007E7DD7"/>
    <w:rsid w:val="007F71D6"/>
    <w:rsid w:val="00815FEF"/>
    <w:rsid w:val="00836609"/>
    <w:rsid w:val="00840E7F"/>
    <w:rsid w:val="00842177"/>
    <w:rsid w:val="00842351"/>
    <w:rsid w:val="0084269D"/>
    <w:rsid w:val="00851A67"/>
    <w:rsid w:val="00853D56"/>
    <w:rsid w:val="008572EC"/>
    <w:rsid w:val="00866842"/>
    <w:rsid w:val="008723CC"/>
    <w:rsid w:val="00877EBB"/>
    <w:rsid w:val="0088074B"/>
    <w:rsid w:val="00881714"/>
    <w:rsid w:val="00881857"/>
    <w:rsid w:val="008857E6"/>
    <w:rsid w:val="00887E5F"/>
    <w:rsid w:val="00890C67"/>
    <w:rsid w:val="00894FD0"/>
    <w:rsid w:val="008A0DC8"/>
    <w:rsid w:val="008A1C5F"/>
    <w:rsid w:val="008A3024"/>
    <w:rsid w:val="008A3935"/>
    <w:rsid w:val="008B5D22"/>
    <w:rsid w:val="008E2791"/>
    <w:rsid w:val="008E3AE9"/>
    <w:rsid w:val="008E4C26"/>
    <w:rsid w:val="008E5E93"/>
    <w:rsid w:val="008F05C8"/>
    <w:rsid w:val="008F34EA"/>
    <w:rsid w:val="008F4030"/>
    <w:rsid w:val="008F5266"/>
    <w:rsid w:val="008F7177"/>
    <w:rsid w:val="00901E25"/>
    <w:rsid w:val="009111F2"/>
    <w:rsid w:val="00914C70"/>
    <w:rsid w:val="00915194"/>
    <w:rsid w:val="00917682"/>
    <w:rsid w:val="00921F19"/>
    <w:rsid w:val="00937090"/>
    <w:rsid w:val="00940F3B"/>
    <w:rsid w:val="00944008"/>
    <w:rsid w:val="00944B45"/>
    <w:rsid w:val="009516B3"/>
    <w:rsid w:val="009546BE"/>
    <w:rsid w:val="00955608"/>
    <w:rsid w:val="00965679"/>
    <w:rsid w:val="00965CAE"/>
    <w:rsid w:val="009703B5"/>
    <w:rsid w:val="009776D3"/>
    <w:rsid w:val="009779FE"/>
    <w:rsid w:val="0098365D"/>
    <w:rsid w:val="00984880"/>
    <w:rsid w:val="00987CE4"/>
    <w:rsid w:val="0099113F"/>
    <w:rsid w:val="009A609D"/>
    <w:rsid w:val="009A6779"/>
    <w:rsid w:val="009B5D19"/>
    <w:rsid w:val="009C5B80"/>
    <w:rsid w:val="009C7FF6"/>
    <w:rsid w:val="009E1576"/>
    <w:rsid w:val="009E463C"/>
    <w:rsid w:val="009E6265"/>
    <w:rsid w:val="009F3914"/>
    <w:rsid w:val="009F53E3"/>
    <w:rsid w:val="00A1028F"/>
    <w:rsid w:val="00A1322B"/>
    <w:rsid w:val="00A1686A"/>
    <w:rsid w:val="00A17EAF"/>
    <w:rsid w:val="00A46BB9"/>
    <w:rsid w:val="00A525EA"/>
    <w:rsid w:val="00A65528"/>
    <w:rsid w:val="00A715E5"/>
    <w:rsid w:val="00A731AC"/>
    <w:rsid w:val="00A81A7C"/>
    <w:rsid w:val="00A92A6C"/>
    <w:rsid w:val="00A95AED"/>
    <w:rsid w:val="00AA7264"/>
    <w:rsid w:val="00AB0930"/>
    <w:rsid w:val="00AB1E8B"/>
    <w:rsid w:val="00AC12CD"/>
    <w:rsid w:val="00AC39D4"/>
    <w:rsid w:val="00AC4BEE"/>
    <w:rsid w:val="00AD0373"/>
    <w:rsid w:val="00AD06A7"/>
    <w:rsid w:val="00AD116D"/>
    <w:rsid w:val="00AD1CDB"/>
    <w:rsid w:val="00AD522D"/>
    <w:rsid w:val="00AD66D0"/>
    <w:rsid w:val="00AE1FF8"/>
    <w:rsid w:val="00AF40DF"/>
    <w:rsid w:val="00AF4DF0"/>
    <w:rsid w:val="00B06B37"/>
    <w:rsid w:val="00B10307"/>
    <w:rsid w:val="00B12E78"/>
    <w:rsid w:val="00B235A7"/>
    <w:rsid w:val="00B26C7B"/>
    <w:rsid w:val="00B345AD"/>
    <w:rsid w:val="00B40FDA"/>
    <w:rsid w:val="00B4188C"/>
    <w:rsid w:val="00B43932"/>
    <w:rsid w:val="00B4791D"/>
    <w:rsid w:val="00B53BDF"/>
    <w:rsid w:val="00B67AF5"/>
    <w:rsid w:val="00B67BEA"/>
    <w:rsid w:val="00B7463A"/>
    <w:rsid w:val="00B747D9"/>
    <w:rsid w:val="00BB20B6"/>
    <w:rsid w:val="00BB4D52"/>
    <w:rsid w:val="00BC3AF5"/>
    <w:rsid w:val="00BC6712"/>
    <w:rsid w:val="00BD3289"/>
    <w:rsid w:val="00BD40CD"/>
    <w:rsid w:val="00BD68B4"/>
    <w:rsid w:val="00C01709"/>
    <w:rsid w:val="00C025C0"/>
    <w:rsid w:val="00C1664F"/>
    <w:rsid w:val="00C2394E"/>
    <w:rsid w:val="00C3351E"/>
    <w:rsid w:val="00C363ED"/>
    <w:rsid w:val="00C462AE"/>
    <w:rsid w:val="00C47E8A"/>
    <w:rsid w:val="00C50F22"/>
    <w:rsid w:val="00C5719E"/>
    <w:rsid w:val="00C65617"/>
    <w:rsid w:val="00C6633B"/>
    <w:rsid w:val="00C7580A"/>
    <w:rsid w:val="00C75E87"/>
    <w:rsid w:val="00C8055A"/>
    <w:rsid w:val="00C83CFD"/>
    <w:rsid w:val="00CA49BA"/>
    <w:rsid w:val="00CC2661"/>
    <w:rsid w:val="00CD2E8C"/>
    <w:rsid w:val="00CD4241"/>
    <w:rsid w:val="00D0284A"/>
    <w:rsid w:val="00D12B16"/>
    <w:rsid w:val="00D15AFC"/>
    <w:rsid w:val="00D20CB0"/>
    <w:rsid w:val="00D2644E"/>
    <w:rsid w:val="00D30161"/>
    <w:rsid w:val="00D32178"/>
    <w:rsid w:val="00D33C54"/>
    <w:rsid w:val="00D363E1"/>
    <w:rsid w:val="00D37081"/>
    <w:rsid w:val="00D37595"/>
    <w:rsid w:val="00D44269"/>
    <w:rsid w:val="00D51B93"/>
    <w:rsid w:val="00D55D74"/>
    <w:rsid w:val="00D56B23"/>
    <w:rsid w:val="00D57560"/>
    <w:rsid w:val="00D6757E"/>
    <w:rsid w:val="00D73425"/>
    <w:rsid w:val="00D752EF"/>
    <w:rsid w:val="00D75A39"/>
    <w:rsid w:val="00D77664"/>
    <w:rsid w:val="00D84BEB"/>
    <w:rsid w:val="00D9126D"/>
    <w:rsid w:val="00D93B57"/>
    <w:rsid w:val="00DB2E9F"/>
    <w:rsid w:val="00DB3BFA"/>
    <w:rsid w:val="00DB66CB"/>
    <w:rsid w:val="00DC1EE5"/>
    <w:rsid w:val="00DD3FFC"/>
    <w:rsid w:val="00DD49E6"/>
    <w:rsid w:val="00DE5F41"/>
    <w:rsid w:val="00DE6643"/>
    <w:rsid w:val="00DE66EE"/>
    <w:rsid w:val="00DE6F14"/>
    <w:rsid w:val="00DF09B7"/>
    <w:rsid w:val="00DF1D42"/>
    <w:rsid w:val="00DF7825"/>
    <w:rsid w:val="00E002EA"/>
    <w:rsid w:val="00E007ED"/>
    <w:rsid w:val="00E01B35"/>
    <w:rsid w:val="00E023E3"/>
    <w:rsid w:val="00E10990"/>
    <w:rsid w:val="00E21B13"/>
    <w:rsid w:val="00E22BFA"/>
    <w:rsid w:val="00E27DBA"/>
    <w:rsid w:val="00E30505"/>
    <w:rsid w:val="00E3106F"/>
    <w:rsid w:val="00E35C40"/>
    <w:rsid w:val="00E36527"/>
    <w:rsid w:val="00E435EE"/>
    <w:rsid w:val="00E45F73"/>
    <w:rsid w:val="00E51B7F"/>
    <w:rsid w:val="00E62299"/>
    <w:rsid w:val="00E62A08"/>
    <w:rsid w:val="00E62DC8"/>
    <w:rsid w:val="00E62FDA"/>
    <w:rsid w:val="00E705E7"/>
    <w:rsid w:val="00E7315A"/>
    <w:rsid w:val="00E76371"/>
    <w:rsid w:val="00E80765"/>
    <w:rsid w:val="00E80CD3"/>
    <w:rsid w:val="00E815F0"/>
    <w:rsid w:val="00E82A3A"/>
    <w:rsid w:val="00E83861"/>
    <w:rsid w:val="00E85A3E"/>
    <w:rsid w:val="00E9627A"/>
    <w:rsid w:val="00E979B1"/>
    <w:rsid w:val="00EA1C16"/>
    <w:rsid w:val="00EA4148"/>
    <w:rsid w:val="00EB3A9C"/>
    <w:rsid w:val="00EB5CE2"/>
    <w:rsid w:val="00EB72F9"/>
    <w:rsid w:val="00EC2824"/>
    <w:rsid w:val="00EC58CC"/>
    <w:rsid w:val="00EC5952"/>
    <w:rsid w:val="00EC69D0"/>
    <w:rsid w:val="00EC7797"/>
    <w:rsid w:val="00ED0045"/>
    <w:rsid w:val="00ED01EB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16BD"/>
    <w:rsid w:val="00F12643"/>
    <w:rsid w:val="00F170BC"/>
    <w:rsid w:val="00F17669"/>
    <w:rsid w:val="00F2141C"/>
    <w:rsid w:val="00F25D42"/>
    <w:rsid w:val="00F3029A"/>
    <w:rsid w:val="00F3045D"/>
    <w:rsid w:val="00F37339"/>
    <w:rsid w:val="00F40AC4"/>
    <w:rsid w:val="00F475F4"/>
    <w:rsid w:val="00F500BB"/>
    <w:rsid w:val="00F52CF6"/>
    <w:rsid w:val="00F564FD"/>
    <w:rsid w:val="00F777C5"/>
    <w:rsid w:val="00F84FDC"/>
    <w:rsid w:val="00F965CC"/>
    <w:rsid w:val="00FA2012"/>
    <w:rsid w:val="00FA5C3C"/>
    <w:rsid w:val="00FB126D"/>
    <w:rsid w:val="00FC51B6"/>
    <w:rsid w:val="00FC676E"/>
    <w:rsid w:val="00FD104A"/>
    <w:rsid w:val="00FD183B"/>
    <w:rsid w:val="00FE06C8"/>
    <w:rsid w:val="00FE0D15"/>
    <w:rsid w:val="00FE51E1"/>
    <w:rsid w:val="00FE6077"/>
    <w:rsid w:val="00FE797E"/>
    <w:rsid w:val="00FF0C8F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uiPriority w:val="99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  <w:style w:type="table" w:styleId="af2">
    <w:name w:val="Table Grid"/>
    <w:basedOn w:val="a1"/>
    <w:uiPriority w:val="39"/>
    <w:rsid w:val="00DE66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semiHidden/>
    <w:unhideWhenUsed/>
    <w:rsid w:val="005E37C3"/>
    <w:pPr>
      <w:snapToGrid w:val="0"/>
      <w:jc w:val="left"/>
    </w:pPr>
  </w:style>
  <w:style w:type="character" w:customStyle="1" w:styleId="af4">
    <w:name w:val="脚注文字列 (文字)"/>
    <w:basedOn w:val="a0"/>
    <w:link w:val="af3"/>
    <w:semiHidden/>
    <w:rsid w:val="005E37C3"/>
    <w:rPr>
      <w:kern w:val="2"/>
      <w:sz w:val="21"/>
      <w:szCs w:val="24"/>
    </w:rPr>
  </w:style>
  <w:style w:type="character" w:styleId="af5">
    <w:name w:val="footnote reference"/>
    <w:basedOn w:val="a0"/>
    <w:semiHidden/>
    <w:unhideWhenUsed/>
    <w:rsid w:val="005E3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D0C8D-F86C-4476-8051-C4036C14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9</Characters>
  <DocSecurity>0</DocSecurity>
  <Lines>1</Lines>
  <Paragraphs>1</Paragraphs>
  <ScaleCrop>false</ScaleCrop>
  <Company/>
  <LinksUpToDate>false</LinksUpToDate>
  <CharactersWithSpaces>14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2021-04-26T05:56:00Z</dcterms:created>
  <dcterms:modified xsi:type="dcterms:W3CDTF">2021-04-26T05:56:00Z</dcterms:modified>
</cp:coreProperties>
</file>