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8A" w:rsidRDefault="00942C8A" w:rsidP="00CE1CD4">
      <w:pPr>
        <w:autoSpaceDE w:val="0"/>
        <w:autoSpaceDN w:val="0"/>
        <w:adjustRightInd w:val="0"/>
        <w:ind w:firstLineChars="600" w:firstLine="1920"/>
        <w:jc w:val="left"/>
        <w:rPr>
          <w:rFonts w:ascii="ＭＳ 明朝" w:cs="ＭＳ 明朝"/>
          <w:kern w:val="0"/>
          <w:sz w:val="32"/>
          <w:szCs w:val="32"/>
        </w:rPr>
      </w:pPr>
      <w:bookmarkStart w:id="0" w:name="_GoBack"/>
      <w:bookmarkEnd w:id="0"/>
      <w:r>
        <w:rPr>
          <w:rFonts w:ascii="ＭＳ 明朝" w:cs="ＭＳ 明朝" w:hint="eastAsia"/>
          <w:kern w:val="0"/>
          <w:sz w:val="32"/>
          <w:szCs w:val="32"/>
        </w:rPr>
        <w:t>売却許可決定確定証明申請書</w:t>
      </w:r>
    </w:p>
    <w:p w:rsidR="00942C8A" w:rsidRDefault="00942C8A" w:rsidP="00CE1CD4">
      <w:pPr>
        <w:autoSpaceDE w:val="0"/>
        <w:autoSpaceDN w:val="0"/>
        <w:adjustRightInd w:val="0"/>
        <w:jc w:val="left"/>
        <w:rPr>
          <w:rFonts w:ascii="ＭＳ 明朝" w:cs="ＭＳ 明朝"/>
          <w:kern w:val="0"/>
          <w:sz w:val="24"/>
          <w:szCs w:val="24"/>
        </w:rPr>
      </w:pPr>
    </w:p>
    <w:tbl>
      <w:tblPr>
        <w:tblpPr w:leftFromText="142" w:rightFromText="142" w:vertAnchor="text" w:tblpX="67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942C8A" w:rsidTr="0058206E">
        <w:trPr>
          <w:trHeight w:val="1080"/>
        </w:trPr>
        <w:tc>
          <w:tcPr>
            <w:tcW w:w="1620" w:type="dxa"/>
          </w:tcPr>
          <w:p w:rsidR="00942C8A" w:rsidRDefault="00942C8A" w:rsidP="0058206E">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収入印紙</w:t>
            </w:r>
          </w:p>
          <w:p w:rsidR="00942C8A" w:rsidRDefault="00942C8A" w:rsidP="0058206E">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１通につき</w:t>
            </w:r>
          </w:p>
          <w:p w:rsidR="00942C8A" w:rsidRDefault="00942C8A" w:rsidP="0058206E">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１５０円</w:t>
            </w:r>
          </w:p>
        </w:tc>
      </w:tr>
    </w:tbl>
    <w:p w:rsidR="00942C8A" w:rsidRDefault="00942C8A" w:rsidP="0058206E">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 xml:space="preserve">大阪地方裁判所第１４民事部　御中　　　　　　　　　　</w:t>
      </w:r>
      <w:r>
        <w:rPr>
          <w:rFonts w:ascii="ＭＳ 明朝" w:cs="ＭＳ 明朝"/>
          <w:kern w:val="0"/>
          <w:sz w:val="24"/>
          <w:szCs w:val="24"/>
        </w:rPr>
        <w:t xml:space="preserve">    </w:t>
      </w:r>
    </w:p>
    <w:p w:rsidR="00942C8A" w:rsidRDefault="00942C8A" w:rsidP="0058206E">
      <w:pPr>
        <w:autoSpaceDE w:val="0"/>
        <w:autoSpaceDN w:val="0"/>
        <w:adjustRightInd w:val="0"/>
        <w:jc w:val="left"/>
        <w:rPr>
          <w:rFonts w:ascii="ＭＳ 明朝" w:cs="ＭＳ 明朝"/>
          <w:kern w:val="0"/>
          <w:sz w:val="24"/>
          <w:szCs w:val="24"/>
        </w:rPr>
      </w:pPr>
    </w:p>
    <w:p w:rsidR="00942C8A" w:rsidRDefault="00942C8A" w:rsidP="0058206E">
      <w:pPr>
        <w:autoSpaceDE w:val="0"/>
        <w:autoSpaceDN w:val="0"/>
        <w:adjustRightInd w:val="0"/>
        <w:jc w:val="left"/>
        <w:rPr>
          <w:rFonts w:ascii="ＭＳ 明朝" w:cs="ＭＳ 明朝"/>
          <w:kern w:val="0"/>
          <w:szCs w:val="21"/>
        </w:rPr>
      </w:pPr>
    </w:p>
    <w:p w:rsidR="00942C8A" w:rsidRDefault="002136B9" w:rsidP="00CE1CD4">
      <w:pPr>
        <w:autoSpaceDE w:val="0"/>
        <w:autoSpaceDN w:val="0"/>
        <w:adjustRightInd w:val="0"/>
        <w:ind w:firstLineChars="100" w:firstLine="240"/>
        <w:jc w:val="left"/>
        <w:rPr>
          <w:rFonts w:ascii="ＭＳ 明朝" w:cs="ＭＳ 明朝"/>
          <w:kern w:val="0"/>
          <w:sz w:val="24"/>
          <w:szCs w:val="24"/>
        </w:rPr>
      </w:pPr>
      <w:r>
        <w:rPr>
          <w:rFonts w:ascii="ＭＳ 明朝" w:cs="ＭＳ 明朝" w:hint="eastAsia"/>
          <w:kern w:val="0"/>
          <w:sz w:val="24"/>
          <w:szCs w:val="24"/>
        </w:rPr>
        <w:t>令和</w:t>
      </w:r>
      <w:r w:rsidR="00942C8A">
        <w:rPr>
          <w:rFonts w:ascii="ＭＳ 明朝" w:cs="ＭＳ 明朝" w:hint="eastAsia"/>
          <w:kern w:val="0"/>
          <w:sz w:val="24"/>
          <w:szCs w:val="24"/>
        </w:rPr>
        <w:t xml:space="preserve">　　年　　月　　日</w:t>
      </w:r>
    </w:p>
    <w:p w:rsidR="00942C8A" w:rsidRDefault="00942C8A" w:rsidP="00CE1CD4">
      <w:pPr>
        <w:autoSpaceDE w:val="0"/>
        <w:autoSpaceDN w:val="0"/>
        <w:adjustRightInd w:val="0"/>
        <w:jc w:val="left"/>
        <w:rPr>
          <w:rFonts w:ascii="ＭＳ 明朝" w:cs="ＭＳ 明朝"/>
          <w:kern w:val="0"/>
          <w:sz w:val="24"/>
          <w:szCs w:val="24"/>
        </w:rPr>
      </w:pPr>
    </w:p>
    <w:p w:rsidR="00942C8A" w:rsidRDefault="00942C8A" w:rsidP="00CE1CD4">
      <w:pPr>
        <w:autoSpaceDE w:val="0"/>
        <w:autoSpaceDN w:val="0"/>
        <w:adjustRightInd w:val="0"/>
        <w:ind w:firstLineChars="500" w:firstLine="1200"/>
        <w:jc w:val="left"/>
        <w:rPr>
          <w:rFonts w:ascii="ＭＳ 明朝" w:cs="ＭＳ 明朝"/>
          <w:kern w:val="0"/>
          <w:sz w:val="24"/>
          <w:szCs w:val="24"/>
        </w:rPr>
      </w:pPr>
      <w:r>
        <w:rPr>
          <w:rFonts w:ascii="ＭＳ 明朝" w:cs="ＭＳ 明朝" w:hint="eastAsia"/>
          <w:kern w:val="0"/>
          <w:sz w:val="24"/>
          <w:szCs w:val="24"/>
        </w:rPr>
        <w:t>申請人　　住　所</w:t>
      </w:r>
    </w:p>
    <w:p w:rsidR="00942C8A" w:rsidRDefault="00942C8A" w:rsidP="00CE1CD4">
      <w:pPr>
        <w:autoSpaceDE w:val="0"/>
        <w:autoSpaceDN w:val="0"/>
        <w:adjustRightInd w:val="0"/>
        <w:ind w:firstLineChars="400" w:firstLine="960"/>
        <w:jc w:val="left"/>
        <w:rPr>
          <w:rFonts w:ascii="ＭＳ 明朝" w:cs="ＭＳ 明朝"/>
          <w:kern w:val="0"/>
          <w:sz w:val="24"/>
          <w:szCs w:val="24"/>
        </w:rPr>
      </w:pPr>
    </w:p>
    <w:p w:rsidR="00942C8A" w:rsidRDefault="00942C8A" w:rsidP="00CE1CD4">
      <w:pPr>
        <w:autoSpaceDE w:val="0"/>
        <w:autoSpaceDN w:val="0"/>
        <w:adjustRightInd w:val="0"/>
        <w:ind w:firstLineChars="1000" w:firstLine="2400"/>
        <w:jc w:val="left"/>
        <w:rPr>
          <w:rFonts w:ascii="ＭＳ 明朝" w:cs="ＭＳ 明朝"/>
          <w:kern w:val="0"/>
          <w:sz w:val="24"/>
          <w:szCs w:val="24"/>
        </w:rPr>
      </w:pPr>
      <w:r>
        <w:rPr>
          <w:rFonts w:ascii="ＭＳ 明朝" w:cs="ＭＳ 明朝" w:hint="eastAsia"/>
          <w:kern w:val="0"/>
          <w:sz w:val="24"/>
          <w:szCs w:val="24"/>
        </w:rPr>
        <w:t>氏　名　　　　　　　　　　　　　　　　　　　　　印</w:t>
      </w:r>
    </w:p>
    <w:p w:rsidR="00942C8A" w:rsidRDefault="00942C8A" w:rsidP="00CE1CD4">
      <w:pPr>
        <w:autoSpaceDE w:val="0"/>
        <w:autoSpaceDN w:val="0"/>
        <w:adjustRightInd w:val="0"/>
        <w:ind w:firstLineChars="1000" w:firstLine="2400"/>
        <w:jc w:val="left"/>
        <w:rPr>
          <w:rFonts w:ascii="ＭＳ 明朝" w:cs="ＭＳ 明朝"/>
          <w:kern w:val="0"/>
          <w:sz w:val="24"/>
          <w:szCs w:val="24"/>
        </w:rPr>
      </w:pPr>
    </w:p>
    <w:p w:rsidR="00942C8A" w:rsidRDefault="00942C8A" w:rsidP="00CE1CD4">
      <w:pPr>
        <w:autoSpaceDE w:val="0"/>
        <w:autoSpaceDN w:val="0"/>
        <w:adjustRightInd w:val="0"/>
        <w:ind w:firstLineChars="900" w:firstLine="2160"/>
        <w:jc w:val="left"/>
        <w:rPr>
          <w:rFonts w:ascii="ＭＳ 明朝" w:cs="ＭＳ 明朝"/>
          <w:kern w:val="0"/>
          <w:sz w:val="24"/>
          <w:szCs w:val="24"/>
        </w:rPr>
      </w:pPr>
    </w:p>
    <w:p w:rsidR="00942C8A" w:rsidRDefault="00942C8A" w:rsidP="00015FFC">
      <w:pPr>
        <w:autoSpaceDE w:val="0"/>
        <w:autoSpaceDN w:val="0"/>
        <w:adjustRightInd w:val="0"/>
        <w:spacing w:line="480" w:lineRule="auto"/>
        <w:ind w:firstLineChars="100" w:firstLine="240"/>
        <w:jc w:val="left"/>
        <w:rPr>
          <w:rFonts w:ascii="ＭＳ 明朝" w:cs="ＭＳ 明朝"/>
          <w:kern w:val="0"/>
          <w:sz w:val="24"/>
          <w:szCs w:val="24"/>
        </w:rPr>
      </w:pPr>
      <w:r>
        <w:rPr>
          <w:rFonts w:ascii="ＭＳ 明朝" w:cs="ＭＳ 明朝" w:hint="eastAsia"/>
          <w:kern w:val="0"/>
          <w:sz w:val="24"/>
          <w:szCs w:val="24"/>
        </w:rPr>
        <w:t>御庁平成</w:t>
      </w:r>
      <w:r w:rsidR="002136B9">
        <w:rPr>
          <w:rFonts w:ascii="ＭＳ 明朝" w:cs="ＭＳ 明朝" w:hint="eastAsia"/>
          <w:kern w:val="0"/>
          <w:sz w:val="24"/>
          <w:szCs w:val="24"/>
        </w:rPr>
        <w:t>・令和</w:t>
      </w:r>
      <w:r>
        <w:rPr>
          <w:rFonts w:ascii="ＭＳ 明朝" w:cs="ＭＳ 明朝" w:hint="eastAsia"/>
          <w:kern w:val="0"/>
          <w:sz w:val="24"/>
          <w:szCs w:val="24"/>
        </w:rPr>
        <w:t xml:space="preserve">　　</w:t>
      </w:r>
      <w:r w:rsidR="00015FFC">
        <w:rPr>
          <w:rFonts w:ascii="ＭＳ 明朝" w:cs="ＭＳ 明朝" w:hint="eastAsia"/>
          <w:kern w:val="0"/>
          <w:sz w:val="24"/>
          <w:szCs w:val="24"/>
        </w:rPr>
        <w:t xml:space="preserve">　</w:t>
      </w:r>
      <w:r>
        <w:rPr>
          <w:rFonts w:ascii="ＭＳ 明朝" w:cs="ＭＳ 明朝" w:hint="eastAsia"/>
          <w:kern w:val="0"/>
          <w:sz w:val="24"/>
          <w:szCs w:val="24"/>
        </w:rPr>
        <w:t>年（</w:t>
      </w:r>
      <w:r w:rsidR="002136B9">
        <w:rPr>
          <w:rFonts w:ascii="ＭＳ 明朝" w:cs="ＭＳ 明朝" w:hint="eastAsia"/>
          <w:kern w:val="0"/>
          <w:sz w:val="24"/>
          <w:szCs w:val="24"/>
        </w:rPr>
        <w:t xml:space="preserve">　</w:t>
      </w:r>
      <w:r>
        <w:rPr>
          <w:rFonts w:ascii="ＭＳ 明朝" w:cs="ＭＳ 明朝"/>
          <w:kern w:val="0"/>
          <w:sz w:val="24"/>
          <w:szCs w:val="24"/>
        </w:rPr>
        <w:t xml:space="preserve"> </w:t>
      </w:r>
      <w:r w:rsidR="00015FFC">
        <w:rPr>
          <w:rFonts w:ascii="ＭＳ 明朝" w:cs="ＭＳ 明朝" w:hint="eastAsia"/>
          <w:kern w:val="0"/>
          <w:sz w:val="24"/>
          <w:szCs w:val="24"/>
        </w:rPr>
        <w:t xml:space="preserve">　</w:t>
      </w:r>
      <w:r>
        <w:rPr>
          <w:rFonts w:ascii="ＭＳ 明朝" w:cs="ＭＳ 明朝" w:hint="eastAsia"/>
          <w:kern w:val="0"/>
          <w:sz w:val="24"/>
          <w:szCs w:val="24"/>
        </w:rPr>
        <w:t>）第</w:t>
      </w:r>
      <w:r w:rsidR="002136B9">
        <w:rPr>
          <w:rFonts w:ascii="ＭＳ 明朝" w:cs="ＭＳ 明朝" w:hint="eastAsia"/>
          <w:kern w:val="0"/>
          <w:sz w:val="24"/>
          <w:szCs w:val="24"/>
        </w:rPr>
        <w:t xml:space="preserve">　　</w:t>
      </w:r>
      <w:r>
        <w:rPr>
          <w:rFonts w:ascii="ＭＳ 明朝" w:cs="ＭＳ 明朝" w:hint="eastAsia"/>
          <w:kern w:val="0"/>
          <w:sz w:val="24"/>
          <w:szCs w:val="24"/>
        </w:rPr>
        <w:t xml:space="preserve">　　</w:t>
      </w:r>
      <w:r w:rsidR="002136B9">
        <w:rPr>
          <w:rFonts w:ascii="ＭＳ 明朝" w:cs="ＭＳ 明朝" w:hint="eastAsia"/>
          <w:kern w:val="0"/>
          <w:sz w:val="24"/>
          <w:szCs w:val="24"/>
        </w:rPr>
        <w:t xml:space="preserve">　</w:t>
      </w:r>
      <w:r w:rsidR="00015FFC">
        <w:rPr>
          <w:rFonts w:ascii="ＭＳ 明朝" w:cs="ＭＳ 明朝" w:hint="eastAsia"/>
          <w:kern w:val="0"/>
          <w:sz w:val="24"/>
          <w:szCs w:val="24"/>
        </w:rPr>
        <w:t xml:space="preserve">　　</w:t>
      </w:r>
      <w:r>
        <w:rPr>
          <w:rFonts w:ascii="ＭＳ 明朝" w:cs="ＭＳ 明朝" w:hint="eastAsia"/>
          <w:kern w:val="0"/>
          <w:sz w:val="24"/>
          <w:szCs w:val="24"/>
        </w:rPr>
        <w:t>号競売事件について，</w:t>
      </w:r>
      <w:r w:rsidR="002136B9">
        <w:rPr>
          <w:rFonts w:ascii="ＭＳ 明朝" w:cs="ＭＳ 明朝" w:hint="eastAsia"/>
          <w:kern w:val="0"/>
          <w:sz w:val="24"/>
          <w:szCs w:val="24"/>
        </w:rPr>
        <w:t>令和</w:t>
      </w:r>
      <w:r>
        <w:rPr>
          <w:rFonts w:ascii="ＭＳ 明朝" w:cs="ＭＳ 明朝" w:hint="eastAsia"/>
          <w:kern w:val="0"/>
          <w:sz w:val="24"/>
          <w:szCs w:val="24"/>
        </w:rPr>
        <w:t xml:space="preserve">　　年</w:t>
      </w:r>
      <w:r w:rsidR="00015FFC">
        <w:rPr>
          <w:rFonts w:ascii="ＭＳ 明朝" w:cs="ＭＳ 明朝" w:hint="eastAsia"/>
          <w:kern w:val="0"/>
          <w:sz w:val="24"/>
          <w:szCs w:val="24"/>
        </w:rPr>
        <w:t xml:space="preserve">　　</w:t>
      </w:r>
      <w:r>
        <w:rPr>
          <w:rFonts w:ascii="ＭＳ 明朝" w:cs="ＭＳ 明朝" w:hint="eastAsia"/>
          <w:kern w:val="0"/>
          <w:sz w:val="24"/>
          <w:szCs w:val="24"/>
        </w:rPr>
        <w:t>月　　日，上記の者に対して別紙物件目録記載の不動産につき</w:t>
      </w:r>
      <w:r w:rsidR="002136B9">
        <w:rPr>
          <w:rFonts w:ascii="ＭＳ 明朝" w:cs="ＭＳ 明朝" w:hint="eastAsia"/>
          <w:kern w:val="0"/>
          <w:sz w:val="24"/>
          <w:szCs w:val="24"/>
        </w:rPr>
        <w:t>な</w:t>
      </w:r>
      <w:r>
        <w:rPr>
          <w:rFonts w:ascii="ＭＳ 明朝" w:cs="ＭＳ 明朝" w:hint="eastAsia"/>
          <w:kern w:val="0"/>
          <w:sz w:val="24"/>
          <w:szCs w:val="24"/>
        </w:rPr>
        <w:t>された売却許可決定が，</w:t>
      </w:r>
      <w:r w:rsidR="002136B9">
        <w:rPr>
          <w:rFonts w:ascii="ＭＳ 明朝" w:cs="ＭＳ 明朝" w:hint="eastAsia"/>
          <w:kern w:val="0"/>
          <w:sz w:val="24"/>
          <w:szCs w:val="24"/>
        </w:rPr>
        <w:t>令和　　年　　月　　日</w:t>
      </w:r>
      <w:r>
        <w:rPr>
          <w:rFonts w:ascii="ＭＳ 明朝" w:cs="ＭＳ 明朝" w:hint="eastAsia"/>
          <w:kern w:val="0"/>
          <w:sz w:val="24"/>
          <w:szCs w:val="24"/>
        </w:rPr>
        <w:t>の経過により確定したことを証明されたく申請する。</w:t>
      </w:r>
    </w:p>
    <w:p w:rsidR="00942C8A" w:rsidRDefault="00942C8A" w:rsidP="00CE1CD4">
      <w:pPr>
        <w:autoSpaceDE w:val="0"/>
        <w:autoSpaceDN w:val="0"/>
        <w:adjustRightInd w:val="0"/>
        <w:jc w:val="left"/>
        <w:rPr>
          <w:rFonts w:ascii="ＭＳ 明朝" w:cs="ＭＳ 明朝"/>
          <w:kern w:val="0"/>
          <w:sz w:val="32"/>
          <w:szCs w:val="3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558"/>
      </w:tblGrid>
      <w:tr w:rsidR="00942C8A" w:rsidTr="002136B9">
        <w:trPr>
          <w:trHeight w:val="60"/>
        </w:trPr>
        <w:tc>
          <w:tcPr>
            <w:tcW w:w="8558" w:type="dxa"/>
            <w:tcBorders>
              <w:top w:val="single" w:sz="4" w:space="0" w:color="auto"/>
            </w:tcBorders>
          </w:tcPr>
          <w:p w:rsidR="00942C8A" w:rsidRDefault="00942C8A" w:rsidP="00CE1CD4">
            <w:pPr>
              <w:autoSpaceDE w:val="0"/>
              <w:autoSpaceDN w:val="0"/>
              <w:adjustRightInd w:val="0"/>
              <w:jc w:val="left"/>
              <w:rPr>
                <w:rFonts w:ascii="ＭＳ 明朝" w:cs="ＭＳ 明朝"/>
                <w:kern w:val="0"/>
                <w:sz w:val="32"/>
                <w:szCs w:val="32"/>
              </w:rPr>
            </w:pPr>
          </w:p>
        </w:tc>
      </w:tr>
    </w:tbl>
    <w:p w:rsidR="00942C8A" w:rsidRDefault="00942C8A" w:rsidP="002136B9">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受</w:t>
      </w:r>
      <w:r>
        <w:rPr>
          <w:rFonts w:ascii="ＭＳ 明朝" w:cs="ＭＳ 明朝"/>
          <w:kern w:val="0"/>
          <w:sz w:val="32"/>
          <w:szCs w:val="32"/>
        </w:rPr>
        <w:t xml:space="preserve">   </w:t>
      </w:r>
      <w:r>
        <w:rPr>
          <w:rFonts w:ascii="ＭＳ 明朝" w:cs="ＭＳ 明朝" w:hint="eastAsia"/>
          <w:kern w:val="0"/>
          <w:sz w:val="32"/>
          <w:szCs w:val="32"/>
        </w:rPr>
        <w:t>書</w:t>
      </w:r>
    </w:p>
    <w:p w:rsidR="00942C8A" w:rsidRDefault="00942C8A" w:rsidP="00CE1CD4">
      <w:pPr>
        <w:autoSpaceDE w:val="0"/>
        <w:autoSpaceDN w:val="0"/>
        <w:adjustRightInd w:val="0"/>
        <w:ind w:firstLineChars="100" w:firstLine="240"/>
        <w:jc w:val="left"/>
        <w:rPr>
          <w:rFonts w:ascii="ＭＳ 明朝" w:cs="ＭＳ 明朝"/>
          <w:kern w:val="0"/>
          <w:sz w:val="24"/>
          <w:szCs w:val="24"/>
        </w:rPr>
      </w:pPr>
      <w:r>
        <w:rPr>
          <w:rFonts w:ascii="ＭＳ 明朝" w:cs="ＭＳ 明朝" w:hint="eastAsia"/>
          <w:kern w:val="0"/>
          <w:sz w:val="24"/>
          <w:szCs w:val="24"/>
        </w:rPr>
        <w:t>上記証明書１通を受領しました。</w:t>
      </w:r>
    </w:p>
    <w:p w:rsidR="00942C8A" w:rsidRDefault="00942C8A" w:rsidP="00CE1CD4">
      <w:pPr>
        <w:autoSpaceDE w:val="0"/>
        <w:autoSpaceDN w:val="0"/>
        <w:adjustRightInd w:val="0"/>
        <w:jc w:val="left"/>
        <w:rPr>
          <w:rFonts w:ascii="ＭＳ 明朝" w:cs="ＭＳ 明朝"/>
          <w:kern w:val="0"/>
          <w:sz w:val="24"/>
          <w:szCs w:val="24"/>
        </w:rPr>
      </w:pPr>
    </w:p>
    <w:p w:rsidR="00942C8A" w:rsidRDefault="002136B9" w:rsidP="00CE1CD4">
      <w:pPr>
        <w:autoSpaceDE w:val="0"/>
        <w:autoSpaceDN w:val="0"/>
        <w:adjustRightInd w:val="0"/>
        <w:ind w:firstLineChars="400" w:firstLine="960"/>
        <w:jc w:val="left"/>
        <w:rPr>
          <w:rFonts w:ascii="ＭＳ 明朝" w:cs="ＭＳ 明朝"/>
          <w:kern w:val="0"/>
          <w:sz w:val="24"/>
          <w:szCs w:val="24"/>
        </w:rPr>
      </w:pPr>
      <w:r>
        <w:rPr>
          <w:rFonts w:ascii="ＭＳ 明朝" w:cs="ＭＳ 明朝" w:hint="eastAsia"/>
          <w:kern w:val="0"/>
          <w:sz w:val="24"/>
          <w:szCs w:val="24"/>
        </w:rPr>
        <w:t>令和</w:t>
      </w:r>
      <w:r w:rsidR="00942C8A">
        <w:rPr>
          <w:rFonts w:ascii="ＭＳ 明朝" w:cs="ＭＳ 明朝"/>
          <w:kern w:val="0"/>
          <w:sz w:val="24"/>
          <w:szCs w:val="24"/>
        </w:rPr>
        <w:t xml:space="preserve">    </w:t>
      </w:r>
      <w:r w:rsidR="00942C8A">
        <w:rPr>
          <w:rFonts w:ascii="ＭＳ 明朝" w:cs="ＭＳ 明朝" w:hint="eastAsia"/>
          <w:kern w:val="0"/>
          <w:sz w:val="24"/>
          <w:szCs w:val="24"/>
        </w:rPr>
        <w:t>年</w:t>
      </w:r>
      <w:r w:rsidR="00942C8A">
        <w:rPr>
          <w:rFonts w:ascii="ＭＳ 明朝" w:cs="ＭＳ 明朝"/>
          <w:kern w:val="0"/>
          <w:sz w:val="24"/>
          <w:szCs w:val="24"/>
        </w:rPr>
        <w:t xml:space="preserve">    </w:t>
      </w:r>
      <w:r w:rsidR="00942C8A">
        <w:rPr>
          <w:rFonts w:ascii="ＭＳ 明朝" w:cs="ＭＳ 明朝" w:hint="eastAsia"/>
          <w:kern w:val="0"/>
          <w:sz w:val="24"/>
          <w:szCs w:val="24"/>
        </w:rPr>
        <w:t>月</w:t>
      </w:r>
      <w:r w:rsidR="00942C8A">
        <w:rPr>
          <w:rFonts w:ascii="ＭＳ 明朝" w:cs="ＭＳ 明朝"/>
          <w:kern w:val="0"/>
          <w:sz w:val="24"/>
          <w:szCs w:val="24"/>
        </w:rPr>
        <w:t xml:space="preserve">    </w:t>
      </w:r>
      <w:r w:rsidR="00942C8A">
        <w:rPr>
          <w:rFonts w:ascii="ＭＳ 明朝" w:cs="ＭＳ 明朝" w:hint="eastAsia"/>
          <w:kern w:val="0"/>
          <w:sz w:val="24"/>
          <w:szCs w:val="24"/>
        </w:rPr>
        <w:t>日</w:t>
      </w:r>
    </w:p>
    <w:p w:rsidR="00942C8A" w:rsidRDefault="00942C8A" w:rsidP="00CE1CD4">
      <w:pPr>
        <w:autoSpaceDE w:val="0"/>
        <w:autoSpaceDN w:val="0"/>
        <w:adjustRightInd w:val="0"/>
        <w:ind w:firstLineChars="400" w:firstLine="960"/>
        <w:jc w:val="left"/>
        <w:rPr>
          <w:rFonts w:ascii="ＭＳ 明朝" w:cs="ＭＳ 明朝"/>
          <w:kern w:val="0"/>
          <w:sz w:val="24"/>
          <w:szCs w:val="24"/>
        </w:rPr>
      </w:pPr>
    </w:p>
    <w:p w:rsidR="00942C8A" w:rsidRDefault="00942C8A" w:rsidP="00CE1CD4">
      <w:pPr>
        <w:autoSpaceDE w:val="0"/>
        <w:autoSpaceDN w:val="0"/>
        <w:adjustRightInd w:val="0"/>
        <w:ind w:firstLineChars="650" w:firstLine="1560"/>
        <w:jc w:val="left"/>
        <w:rPr>
          <w:rFonts w:ascii="ＭＳ 明朝" w:cs="ＭＳ 明朝"/>
          <w:kern w:val="0"/>
          <w:sz w:val="24"/>
          <w:szCs w:val="24"/>
        </w:rPr>
      </w:pPr>
      <w:r>
        <w:rPr>
          <w:rFonts w:ascii="ＭＳ 明朝" w:cs="ＭＳ 明朝" w:hint="eastAsia"/>
          <w:kern w:val="0"/>
          <w:sz w:val="24"/>
          <w:szCs w:val="24"/>
        </w:rPr>
        <w:t>申請人</w:t>
      </w:r>
      <w:r>
        <w:rPr>
          <w:rFonts w:ascii="ＭＳ 明朝" w:cs="ＭＳ 明朝"/>
          <w:kern w:val="0"/>
          <w:sz w:val="24"/>
          <w:szCs w:val="24"/>
        </w:rPr>
        <w:t xml:space="preserve">     </w:t>
      </w:r>
      <w:r>
        <w:rPr>
          <w:rFonts w:ascii="ＭＳ 明朝" w:cs="ＭＳ 明朝" w:hint="eastAsia"/>
          <w:kern w:val="0"/>
          <w:sz w:val="24"/>
          <w:szCs w:val="24"/>
        </w:rPr>
        <w:t>氏名</w:t>
      </w:r>
      <w:r>
        <w:rPr>
          <w:rFonts w:ascii="ＭＳ 明朝" w:cs="ＭＳ 明朝"/>
          <w:kern w:val="0"/>
          <w:sz w:val="24"/>
          <w:szCs w:val="24"/>
        </w:rPr>
        <w:t xml:space="preserve">                                    </w:t>
      </w:r>
      <w:r>
        <w:rPr>
          <w:rFonts w:ascii="ＭＳ 明朝" w:cs="ＭＳ 明朝" w:hint="eastAsia"/>
          <w:kern w:val="0"/>
          <w:sz w:val="24"/>
          <w:szCs w:val="24"/>
        </w:rPr>
        <w:t>印</w:t>
      </w:r>
    </w:p>
    <w:p w:rsidR="00942C8A" w:rsidRDefault="00942C8A" w:rsidP="00CE1CD4">
      <w:pPr>
        <w:autoSpaceDE w:val="0"/>
        <w:autoSpaceDN w:val="0"/>
        <w:adjustRightInd w:val="0"/>
        <w:ind w:firstLineChars="650" w:firstLine="1560"/>
        <w:jc w:val="left"/>
        <w:rPr>
          <w:rFonts w:ascii="ＭＳ 明朝" w:cs="ＭＳ 明朝"/>
          <w:kern w:val="0"/>
          <w:sz w:val="24"/>
          <w:szCs w:val="24"/>
        </w:rPr>
      </w:pPr>
    </w:p>
    <w:p w:rsidR="00942C8A" w:rsidRDefault="00942C8A" w:rsidP="00CE1CD4">
      <w:pPr>
        <w:autoSpaceDE w:val="0"/>
        <w:autoSpaceDN w:val="0"/>
        <w:adjustRightInd w:val="0"/>
        <w:ind w:firstLineChars="650" w:firstLine="1560"/>
        <w:jc w:val="left"/>
        <w:rPr>
          <w:rFonts w:ascii="ＭＳ 明朝" w:cs="ＭＳ 明朝"/>
          <w:kern w:val="0"/>
          <w:sz w:val="24"/>
          <w:szCs w:val="24"/>
        </w:rPr>
      </w:pPr>
    </w:p>
    <w:p w:rsidR="001A636E" w:rsidRDefault="001A636E" w:rsidP="00CE1CD4">
      <w:pPr>
        <w:autoSpaceDE w:val="0"/>
        <w:autoSpaceDN w:val="0"/>
        <w:adjustRightInd w:val="0"/>
        <w:jc w:val="left"/>
        <w:rPr>
          <w:rFonts w:ascii="ＭＳ 明朝" w:cs="ＭＳ 明朝"/>
          <w:kern w:val="0"/>
          <w:sz w:val="18"/>
          <w:szCs w:val="18"/>
        </w:rPr>
      </w:pPr>
    </w:p>
    <w:p w:rsidR="001A636E" w:rsidRDefault="001A636E" w:rsidP="00CE1CD4">
      <w:pPr>
        <w:autoSpaceDE w:val="0"/>
        <w:autoSpaceDN w:val="0"/>
        <w:adjustRightInd w:val="0"/>
        <w:jc w:val="left"/>
        <w:rPr>
          <w:rFonts w:ascii="ＭＳ 明朝" w:cs="ＭＳ 明朝"/>
          <w:kern w:val="0"/>
          <w:sz w:val="18"/>
          <w:szCs w:val="18"/>
        </w:rPr>
      </w:pPr>
    </w:p>
    <w:p w:rsidR="00942C8A" w:rsidRPr="002136B9" w:rsidRDefault="00942C8A" w:rsidP="00CE1CD4">
      <w:pPr>
        <w:autoSpaceDE w:val="0"/>
        <w:autoSpaceDN w:val="0"/>
        <w:adjustRightInd w:val="0"/>
        <w:jc w:val="left"/>
        <w:rPr>
          <w:rFonts w:ascii="ＭＳ 明朝" w:cs="ＭＳ 明朝"/>
          <w:kern w:val="0"/>
          <w:sz w:val="18"/>
          <w:szCs w:val="18"/>
        </w:rPr>
      </w:pPr>
      <w:r w:rsidRPr="002136B9">
        <w:rPr>
          <w:rFonts w:ascii="ＭＳ 明朝" w:cs="ＭＳ 明朝" w:hint="eastAsia"/>
          <w:kern w:val="0"/>
          <w:sz w:val="18"/>
          <w:szCs w:val="18"/>
        </w:rPr>
        <w:t>注</w:t>
      </w:r>
      <w:r w:rsidRPr="002136B9">
        <w:rPr>
          <w:rFonts w:ascii="ＭＳ 明朝" w:cs="ＭＳ 明朝"/>
          <w:kern w:val="0"/>
          <w:sz w:val="18"/>
          <w:szCs w:val="18"/>
        </w:rPr>
        <w:t xml:space="preserve">  </w:t>
      </w:r>
      <w:r w:rsidRPr="002136B9">
        <w:rPr>
          <w:rFonts w:ascii="ＭＳ 明朝" w:cs="ＭＳ 明朝" w:hint="eastAsia"/>
          <w:kern w:val="0"/>
          <w:sz w:val="18"/>
          <w:szCs w:val="18"/>
        </w:rPr>
        <w:t>１</w:t>
      </w:r>
      <w:r w:rsidRPr="002136B9">
        <w:rPr>
          <w:rFonts w:ascii="ＭＳ 明朝" w:cs="ＭＳ 明朝"/>
          <w:kern w:val="0"/>
          <w:sz w:val="18"/>
          <w:szCs w:val="18"/>
        </w:rPr>
        <w:t xml:space="preserve">  </w:t>
      </w:r>
      <w:r w:rsidRPr="002136B9">
        <w:rPr>
          <w:rFonts w:ascii="ＭＳ 明朝" w:cs="ＭＳ 明朝" w:hint="eastAsia"/>
          <w:kern w:val="0"/>
          <w:sz w:val="18"/>
          <w:szCs w:val="18"/>
        </w:rPr>
        <w:t>印鑑は，入札書あるいは買受申出時と同一のものを使用してください。</w:t>
      </w:r>
    </w:p>
    <w:p w:rsidR="00942C8A" w:rsidRPr="002136B9" w:rsidRDefault="00942C8A" w:rsidP="002136B9">
      <w:pPr>
        <w:autoSpaceDE w:val="0"/>
        <w:autoSpaceDN w:val="0"/>
        <w:adjustRightInd w:val="0"/>
        <w:ind w:firstLineChars="200" w:firstLine="360"/>
        <w:jc w:val="left"/>
        <w:rPr>
          <w:rFonts w:ascii="ＭＳ 明朝" w:cs="ＭＳ 明朝"/>
          <w:kern w:val="0"/>
          <w:sz w:val="18"/>
          <w:szCs w:val="18"/>
        </w:rPr>
      </w:pPr>
      <w:r w:rsidRPr="002136B9">
        <w:rPr>
          <w:rFonts w:ascii="ＭＳ 明朝" w:cs="ＭＳ 明朝" w:hint="eastAsia"/>
          <w:kern w:val="0"/>
          <w:sz w:val="18"/>
          <w:szCs w:val="18"/>
        </w:rPr>
        <w:t>２</w:t>
      </w:r>
      <w:r w:rsidRPr="002136B9">
        <w:rPr>
          <w:rFonts w:ascii="ＭＳ 明朝" w:cs="ＭＳ 明朝"/>
          <w:kern w:val="0"/>
          <w:sz w:val="18"/>
          <w:szCs w:val="18"/>
        </w:rPr>
        <w:t xml:space="preserve">  </w:t>
      </w:r>
      <w:r w:rsidRPr="002136B9">
        <w:rPr>
          <w:rFonts w:ascii="ＭＳ 明朝" w:cs="ＭＳ 明朝" w:hint="eastAsia"/>
          <w:kern w:val="0"/>
          <w:sz w:val="18"/>
          <w:szCs w:val="18"/>
        </w:rPr>
        <w:t>本申請書の後ろに物件目録をホチキスで添付し，割印したものを提出してください。</w:t>
      </w:r>
    </w:p>
    <w:p w:rsidR="00942C8A" w:rsidRPr="002136B9" w:rsidRDefault="00942C8A" w:rsidP="008214C7">
      <w:pPr>
        <w:autoSpaceDE w:val="0"/>
        <w:autoSpaceDN w:val="0"/>
        <w:adjustRightInd w:val="0"/>
        <w:ind w:firstLineChars="200" w:firstLine="360"/>
        <w:jc w:val="left"/>
        <w:rPr>
          <w:rFonts w:ascii="ＭＳ 明朝" w:cs="ＭＳ 明朝"/>
          <w:kern w:val="0"/>
          <w:sz w:val="18"/>
          <w:szCs w:val="18"/>
        </w:rPr>
      </w:pPr>
      <w:r w:rsidRPr="002136B9">
        <w:rPr>
          <w:rFonts w:ascii="ＭＳ 明朝" w:cs="ＭＳ 明朝" w:hint="eastAsia"/>
          <w:kern w:val="0"/>
          <w:sz w:val="18"/>
          <w:szCs w:val="18"/>
        </w:rPr>
        <w:t>３</w:t>
      </w:r>
      <w:r w:rsidRPr="002136B9">
        <w:rPr>
          <w:rFonts w:ascii="ＭＳ 明朝" w:cs="ＭＳ 明朝"/>
          <w:kern w:val="0"/>
          <w:sz w:val="18"/>
          <w:szCs w:val="18"/>
        </w:rPr>
        <w:t xml:space="preserve">  </w:t>
      </w:r>
      <w:r w:rsidR="00015FFC">
        <w:rPr>
          <w:rFonts w:ascii="ＭＳ 明朝" w:cs="ＭＳ 明朝" w:hint="eastAsia"/>
          <w:kern w:val="0"/>
          <w:sz w:val="18"/>
          <w:szCs w:val="18"/>
        </w:rPr>
        <w:t>証明用として，申請書の部分（線の上の部分）のみ記載したもの</w:t>
      </w:r>
      <w:r w:rsidRPr="002136B9">
        <w:rPr>
          <w:rFonts w:ascii="ＭＳ 明朝" w:cs="ＭＳ 明朝" w:hint="eastAsia"/>
          <w:kern w:val="0"/>
          <w:sz w:val="18"/>
          <w:szCs w:val="18"/>
        </w:rPr>
        <w:t>を一緒に提出してください。</w:t>
      </w:r>
    </w:p>
    <w:p w:rsidR="002136B9" w:rsidRDefault="002136B9" w:rsidP="002136B9">
      <w:pPr>
        <w:autoSpaceDE w:val="0"/>
        <w:autoSpaceDN w:val="0"/>
        <w:adjustRightInd w:val="0"/>
        <w:ind w:firstLineChars="600" w:firstLine="1920"/>
        <w:jc w:val="left"/>
        <w:rPr>
          <w:rFonts w:ascii="ＭＳ 明朝" w:cs="ＭＳ 明朝"/>
          <w:kern w:val="0"/>
          <w:sz w:val="32"/>
          <w:szCs w:val="32"/>
        </w:rPr>
      </w:pPr>
      <w:r>
        <w:rPr>
          <w:rFonts w:ascii="ＭＳ 明朝" w:cs="ＭＳ 明朝" w:hint="eastAsia"/>
          <w:kern w:val="0"/>
          <w:sz w:val="32"/>
          <w:szCs w:val="32"/>
        </w:rPr>
        <w:lastRenderedPageBreak/>
        <w:t>売却許可決定確定証明申請書</w:t>
      </w:r>
    </w:p>
    <w:p w:rsidR="002136B9" w:rsidRDefault="002136B9" w:rsidP="002136B9">
      <w:pPr>
        <w:autoSpaceDE w:val="0"/>
        <w:autoSpaceDN w:val="0"/>
        <w:adjustRightInd w:val="0"/>
        <w:jc w:val="left"/>
        <w:rPr>
          <w:rFonts w:ascii="ＭＳ 明朝" w:cs="ＭＳ 明朝"/>
          <w:kern w:val="0"/>
          <w:sz w:val="24"/>
          <w:szCs w:val="24"/>
        </w:rPr>
      </w:pPr>
    </w:p>
    <w:p w:rsidR="002136B9" w:rsidRDefault="002136B9" w:rsidP="002136B9">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 xml:space="preserve">大阪地方裁判所第１４民事部　御中　　　　　　　　　　</w:t>
      </w:r>
      <w:r>
        <w:rPr>
          <w:rFonts w:ascii="ＭＳ 明朝" w:cs="ＭＳ 明朝"/>
          <w:kern w:val="0"/>
          <w:sz w:val="24"/>
          <w:szCs w:val="24"/>
        </w:rPr>
        <w:t xml:space="preserve">    </w:t>
      </w:r>
    </w:p>
    <w:p w:rsidR="002136B9" w:rsidRDefault="002136B9" w:rsidP="002136B9">
      <w:pPr>
        <w:autoSpaceDE w:val="0"/>
        <w:autoSpaceDN w:val="0"/>
        <w:adjustRightInd w:val="0"/>
        <w:jc w:val="left"/>
        <w:rPr>
          <w:rFonts w:ascii="ＭＳ 明朝" w:cs="ＭＳ 明朝"/>
          <w:kern w:val="0"/>
          <w:sz w:val="24"/>
          <w:szCs w:val="24"/>
        </w:rPr>
      </w:pPr>
    </w:p>
    <w:p w:rsidR="002136B9" w:rsidRDefault="002136B9" w:rsidP="002136B9">
      <w:pPr>
        <w:autoSpaceDE w:val="0"/>
        <w:autoSpaceDN w:val="0"/>
        <w:adjustRightInd w:val="0"/>
        <w:jc w:val="left"/>
        <w:rPr>
          <w:rFonts w:ascii="ＭＳ 明朝" w:cs="ＭＳ 明朝"/>
          <w:kern w:val="0"/>
          <w:szCs w:val="21"/>
        </w:rPr>
      </w:pPr>
    </w:p>
    <w:p w:rsidR="002136B9" w:rsidRDefault="002136B9" w:rsidP="002136B9">
      <w:pPr>
        <w:autoSpaceDE w:val="0"/>
        <w:autoSpaceDN w:val="0"/>
        <w:adjustRightInd w:val="0"/>
        <w:ind w:firstLineChars="100" w:firstLine="240"/>
        <w:jc w:val="left"/>
        <w:rPr>
          <w:rFonts w:ascii="ＭＳ 明朝" w:cs="ＭＳ 明朝"/>
          <w:kern w:val="0"/>
          <w:sz w:val="24"/>
          <w:szCs w:val="24"/>
        </w:rPr>
      </w:pPr>
      <w:r>
        <w:rPr>
          <w:rFonts w:ascii="ＭＳ 明朝" w:cs="ＭＳ 明朝" w:hint="eastAsia"/>
          <w:kern w:val="0"/>
          <w:sz w:val="24"/>
          <w:szCs w:val="24"/>
        </w:rPr>
        <w:t>令和　　年　　月　　日</w:t>
      </w:r>
    </w:p>
    <w:p w:rsidR="002136B9" w:rsidRDefault="002136B9" w:rsidP="002136B9">
      <w:pPr>
        <w:autoSpaceDE w:val="0"/>
        <w:autoSpaceDN w:val="0"/>
        <w:adjustRightInd w:val="0"/>
        <w:jc w:val="left"/>
        <w:rPr>
          <w:rFonts w:ascii="ＭＳ 明朝" w:cs="ＭＳ 明朝"/>
          <w:kern w:val="0"/>
          <w:sz w:val="24"/>
          <w:szCs w:val="24"/>
        </w:rPr>
      </w:pPr>
    </w:p>
    <w:p w:rsidR="002136B9" w:rsidRDefault="002136B9" w:rsidP="002136B9">
      <w:pPr>
        <w:autoSpaceDE w:val="0"/>
        <w:autoSpaceDN w:val="0"/>
        <w:adjustRightInd w:val="0"/>
        <w:ind w:firstLineChars="500" w:firstLine="1200"/>
        <w:jc w:val="left"/>
        <w:rPr>
          <w:rFonts w:ascii="ＭＳ 明朝" w:cs="ＭＳ 明朝"/>
          <w:kern w:val="0"/>
          <w:sz w:val="24"/>
          <w:szCs w:val="24"/>
        </w:rPr>
      </w:pPr>
      <w:r>
        <w:rPr>
          <w:rFonts w:ascii="ＭＳ 明朝" w:cs="ＭＳ 明朝" w:hint="eastAsia"/>
          <w:kern w:val="0"/>
          <w:sz w:val="24"/>
          <w:szCs w:val="24"/>
        </w:rPr>
        <w:t>申請人　　住　所</w:t>
      </w:r>
    </w:p>
    <w:p w:rsidR="002136B9" w:rsidRDefault="002136B9" w:rsidP="002136B9">
      <w:pPr>
        <w:autoSpaceDE w:val="0"/>
        <w:autoSpaceDN w:val="0"/>
        <w:adjustRightInd w:val="0"/>
        <w:ind w:firstLineChars="400" w:firstLine="960"/>
        <w:jc w:val="left"/>
        <w:rPr>
          <w:rFonts w:ascii="ＭＳ 明朝" w:cs="ＭＳ 明朝"/>
          <w:kern w:val="0"/>
          <w:sz w:val="24"/>
          <w:szCs w:val="24"/>
        </w:rPr>
      </w:pPr>
    </w:p>
    <w:p w:rsidR="002136B9" w:rsidRDefault="002136B9" w:rsidP="002136B9">
      <w:pPr>
        <w:autoSpaceDE w:val="0"/>
        <w:autoSpaceDN w:val="0"/>
        <w:adjustRightInd w:val="0"/>
        <w:ind w:firstLineChars="1000" w:firstLine="2400"/>
        <w:jc w:val="left"/>
        <w:rPr>
          <w:rFonts w:ascii="ＭＳ 明朝" w:cs="ＭＳ 明朝"/>
          <w:kern w:val="0"/>
          <w:sz w:val="24"/>
          <w:szCs w:val="24"/>
        </w:rPr>
      </w:pPr>
      <w:r>
        <w:rPr>
          <w:rFonts w:ascii="ＭＳ 明朝" w:cs="ＭＳ 明朝" w:hint="eastAsia"/>
          <w:kern w:val="0"/>
          <w:sz w:val="24"/>
          <w:szCs w:val="24"/>
        </w:rPr>
        <w:t>氏　名　　　　　　　　　　　　　　　　　　　　　印</w:t>
      </w:r>
    </w:p>
    <w:p w:rsidR="002136B9" w:rsidRDefault="002136B9" w:rsidP="002136B9">
      <w:pPr>
        <w:autoSpaceDE w:val="0"/>
        <w:autoSpaceDN w:val="0"/>
        <w:adjustRightInd w:val="0"/>
        <w:ind w:firstLineChars="1000" w:firstLine="2400"/>
        <w:jc w:val="left"/>
        <w:rPr>
          <w:rFonts w:ascii="ＭＳ 明朝" w:cs="ＭＳ 明朝"/>
          <w:kern w:val="0"/>
          <w:sz w:val="24"/>
          <w:szCs w:val="24"/>
        </w:rPr>
      </w:pPr>
    </w:p>
    <w:p w:rsidR="002136B9" w:rsidRDefault="002136B9" w:rsidP="002136B9">
      <w:pPr>
        <w:autoSpaceDE w:val="0"/>
        <w:autoSpaceDN w:val="0"/>
        <w:adjustRightInd w:val="0"/>
        <w:ind w:firstLineChars="900" w:firstLine="2160"/>
        <w:jc w:val="left"/>
        <w:rPr>
          <w:rFonts w:ascii="ＭＳ 明朝" w:cs="ＭＳ 明朝"/>
          <w:kern w:val="0"/>
          <w:sz w:val="24"/>
          <w:szCs w:val="24"/>
        </w:rPr>
      </w:pPr>
    </w:p>
    <w:p w:rsidR="002136B9" w:rsidRPr="00015FFC" w:rsidRDefault="00015FFC" w:rsidP="00390EDD">
      <w:pPr>
        <w:autoSpaceDE w:val="0"/>
        <w:autoSpaceDN w:val="0"/>
        <w:adjustRightInd w:val="0"/>
        <w:spacing w:line="480" w:lineRule="auto"/>
        <w:ind w:firstLineChars="100" w:firstLine="240"/>
        <w:jc w:val="left"/>
        <w:rPr>
          <w:rFonts w:ascii="ＭＳ 明朝" w:cs="ＭＳ 明朝"/>
          <w:kern w:val="0"/>
          <w:sz w:val="24"/>
          <w:szCs w:val="24"/>
        </w:rPr>
      </w:pPr>
      <w:r>
        <w:rPr>
          <w:rFonts w:ascii="ＭＳ 明朝" w:cs="ＭＳ 明朝" w:hint="eastAsia"/>
          <w:kern w:val="0"/>
          <w:sz w:val="24"/>
          <w:szCs w:val="24"/>
        </w:rPr>
        <w:t xml:space="preserve">御庁平成・令和　　　年（　</w:t>
      </w:r>
      <w:r>
        <w:rPr>
          <w:rFonts w:ascii="ＭＳ 明朝" w:cs="ＭＳ 明朝"/>
          <w:kern w:val="0"/>
          <w:sz w:val="24"/>
          <w:szCs w:val="24"/>
        </w:rPr>
        <w:t xml:space="preserve"> </w:t>
      </w:r>
      <w:r>
        <w:rPr>
          <w:rFonts w:ascii="ＭＳ 明朝" w:cs="ＭＳ 明朝" w:hint="eastAsia"/>
          <w:kern w:val="0"/>
          <w:sz w:val="24"/>
          <w:szCs w:val="24"/>
        </w:rPr>
        <w:t xml:space="preserve">　）第　　　　　　　号競売事件について，令和　　年　　月　　日，上記の者に対して別紙物件目録記載の不動産につきなされた売却許可決定が，令和　　年　　月　　日の経過により確定したことを証明されたく申請する。</w:t>
      </w:r>
    </w:p>
    <w:sectPr w:rsidR="002136B9" w:rsidRPr="00015FFC" w:rsidSect="001A636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134" w:left="1701" w:header="153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86" w:rsidRDefault="00C23886" w:rsidP="00DD6E2F">
      <w:r>
        <w:separator/>
      </w:r>
    </w:p>
  </w:endnote>
  <w:endnote w:type="continuationSeparator" w:id="0">
    <w:p w:rsidR="00C23886" w:rsidRDefault="00C23886" w:rsidP="00DD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oSVbN, Osaka, sans-serif">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65" w:rsidRDefault="00DA35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65" w:rsidRDefault="00DA35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65" w:rsidRDefault="00DA35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86" w:rsidRDefault="00C23886" w:rsidP="00DD6E2F">
      <w:r>
        <w:separator/>
      </w:r>
    </w:p>
  </w:footnote>
  <w:footnote w:type="continuationSeparator" w:id="0">
    <w:p w:rsidR="00C23886" w:rsidRDefault="00C23886" w:rsidP="00DD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65" w:rsidRDefault="00DA35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FC" w:rsidRPr="00015FFC" w:rsidRDefault="00015FFC" w:rsidP="00015FFC">
    <w:pPr>
      <w:pStyle w:val="a6"/>
      <w:ind w:firstLineChars="3130" w:firstLine="7512"/>
      <w:rPr>
        <w:sz w:val="24"/>
        <w:szCs w:val="24"/>
        <w:bdr w:val="single" w:sz="4" w:space="0" w:color="auto"/>
      </w:rPr>
    </w:pPr>
    <w:r w:rsidRPr="00015FFC">
      <w:rPr>
        <w:rFonts w:hint="eastAsia"/>
        <w:sz w:val="24"/>
        <w:szCs w:val="24"/>
        <w:bdr w:val="single" w:sz="4" w:space="0" w:color="auto"/>
      </w:rPr>
      <w:t>証明用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65" w:rsidRDefault="00DA35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168F"/>
    <w:multiLevelType w:val="hybridMultilevel"/>
    <w:tmpl w:val="3C808516"/>
    <w:lvl w:ilvl="0" w:tplc="CA24728E">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39C"/>
    <w:rsid w:val="000063FF"/>
    <w:rsid w:val="000137E7"/>
    <w:rsid w:val="00015B26"/>
    <w:rsid w:val="00015FFC"/>
    <w:rsid w:val="00164E8D"/>
    <w:rsid w:val="001A636E"/>
    <w:rsid w:val="002136B9"/>
    <w:rsid w:val="002B0687"/>
    <w:rsid w:val="00390EDD"/>
    <w:rsid w:val="00410F5E"/>
    <w:rsid w:val="004B543A"/>
    <w:rsid w:val="004F7F08"/>
    <w:rsid w:val="00554FDD"/>
    <w:rsid w:val="005602C9"/>
    <w:rsid w:val="0058206E"/>
    <w:rsid w:val="00582396"/>
    <w:rsid w:val="00596B43"/>
    <w:rsid w:val="0061785C"/>
    <w:rsid w:val="006528D3"/>
    <w:rsid w:val="006941B4"/>
    <w:rsid w:val="007240EF"/>
    <w:rsid w:val="007552FD"/>
    <w:rsid w:val="00757E87"/>
    <w:rsid w:val="0081771F"/>
    <w:rsid w:val="008214C7"/>
    <w:rsid w:val="00824966"/>
    <w:rsid w:val="00867534"/>
    <w:rsid w:val="00904232"/>
    <w:rsid w:val="00942C8A"/>
    <w:rsid w:val="009479F8"/>
    <w:rsid w:val="00995858"/>
    <w:rsid w:val="00A36E8A"/>
    <w:rsid w:val="00A869CF"/>
    <w:rsid w:val="00AB0BBF"/>
    <w:rsid w:val="00AD139C"/>
    <w:rsid w:val="00B50DC5"/>
    <w:rsid w:val="00BA4477"/>
    <w:rsid w:val="00C05BE7"/>
    <w:rsid w:val="00C23886"/>
    <w:rsid w:val="00C45CCA"/>
    <w:rsid w:val="00C95209"/>
    <w:rsid w:val="00CE1CD4"/>
    <w:rsid w:val="00D367C1"/>
    <w:rsid w:val="00D5678F"/>
    <w:rsid w:val="00DA3565"/>
    <w:rsid w:val="00DB7952"/>
    <w:rsid w:val="00DD6E2F"/>
    <w:rsid w:val="00EB5193"/>
    <w:rsid w:val="00EC05A8"/>
    <w:rsid w:val="00F3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FFC"/>
    <w:pPr>
      <w:widowControl w:val="0"/>
      <w:jc w:val="both"/>
    </w:pPr>
    <w:rPr>
      <w:kern w:val="2"/>
      <w:sz w:val="21"/>
      <w:szCs w:val="22"/>
    </w:rPr>
  </w:style>
  <w:style w:type="paragraph" w:styleId="2">
    <w:name w:val="heading 2"/>
    <w:basedOn w:val="a"/>
    <w:link w:val="20"/>
    <w:uiPriority w:val="99"/>
    <w:qFormat/>
    <w:rsid w:val="00DD6E2F"/>
    <w:pPr>
      <w:widowControl/>
      <w:pBdr>
        <w:top w:val="double" w:sz="6" w:space="4" w:color="666666"/>
        <w:left w:val="single" w:sz="2" w:space="11" w:color="404040"/>
        <w:bottom w:val="double" w:sz="6" w:space="4" w:color="666666"/>
        <w:right w:val="single" w:sz="2" w:space="4" w:color="404040"/>
      </w:pBdr>
      <w:shd w:val="clear" w:color="auto" w:fill="CCCCCC"/>
      <w:spacing w:before="75" w:after="75"/>
      <w:ind w:left="75" w:right="150"/>
      <w:jc w:val="left"/>
      <w:outlineLvl w:val="1"/>
    </w:pPr>
    <w:rPr>
      <w:rFonts w:ascii="lr oSVbN, Osaka, sans-serif" w:eastAsia="ＭＳ Ｐゴシック" w:hAnsi="lr oSVbN, Osaka, sans-serif"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DD6E2F"/>
    <w:rPr>
      <w:rFonts w:ascii="lr oSVbN, Osaka, sans-serif" w:eastAsia="ＭＳ Ｐゴシック" w:hAnsi="lr oSVbN, Osaka, sans-serif" w:cs="ＭＳ Ｐゴシック"/>
      <w:b/>
      <w:bCs/>
      <w:kern w:val="0"/>
      <w:sz w:val="24"/>
      <w:szCs w:val="24"/>
      <w:shd w:val="clear" w:color="auto" w:fill="CCCCCC"/>
    </w:rPr>
  </w:style>
  <w:style w:type="paragraph" w:styleId="a3">
    <w:name w:val="List Paragraph"/>
    <w:basedOn w:val="a"/>
    <w:uiPriority w:val="99"/>
    <w:qFormat/>
    <w:rsid w:val="00757E87"/>
    <w:pPr>
      <w:ind w:leftChars="400" w:left="840"/>
    </w:pPr>
  </w:style>
  <w:style w:type="character" w:styleId="a4">
    <w:name w:val="Hyperlink"/>
    <w:uiPriority w:val="99"/>
    <w:rsid w:val="00AD139C"/>
    <w:rPr>
      <w:rFonts w:cs="Times New Roman"/>
      <w:color w:val="0000FF"/>
      <w:u w:val="single"/>
    </w:rPr>
  </w:style>
  <w:style w:type="paragraph" w:styleId="Web">
    <w:name w:val="Normal (Web)"/>
    <w:basedOn w:val="a"/>
    <w:uiPriority w:val="99"/>
    <w:semiHidden/>
    <w:rsid w:val="00AD139C"/>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mds">
    <w:name w:val="mds"/>
    <w:basedOn w:val="a"/>
    <w:uiPriority w:val="99"/>
    <w:rsid w:val="00AD139C"/>
    <w:pPr>
      <w:widowControl/>
      <w:spacing w:before="150" w:after="150"/>
      <w:jc w:val="center"/>
    </w:pPr>
    <w:rPr>
      <w:rFonts w:ascii="ＭＳ Ｐゴシック" w:eastAsia="ＭＳ Ｐゴシック" w:hAnsi="ＭＳ Ｐゴシック" w:cs="ＭＳ Ｐゴシック"/>
      <w:b/>
      <w:bCs/>
      <w:kern w:val="0"/>
      <w:sz w:val="24"/>
      <w:szCs w:val="24"/>
    </w:rPr>
  </w:style>
  <w:style w:type="paragraph" w:customStyle="1" w:styleId="mds2">
    <w:name w:val="mds2"/>
    <w:basedOn w:val="a"/>
    <w:uiPriority w:val="99"/>
    <w:rsid w:val="00AD139C"/>
    <w:pPr>
      <w:widowControl/>
      <w:pBdr>
        <w:left w:val="single" w:sz="48" w:space="8" w:color="E7D7CE"/>
        <w:bottom w:val="single" w:sz="6" w:space="2" w:color="E7D7CE"/>
      </w:pBdr>
      <w:spacing w:before="450" w:after="150"/>
      <w:jc w:val="left"/>
    </w:pPr>
    <w:rPr>
      <w:rFonts w:ascii="ＭＳ Ｐゴシック" w:eastAsia="ＭＳ Ｐゴシック" w:hAnsi="ＭＳ Ｐゴシック" w:cs="ＭＳ Ｐゴシック"/>
      <w:b/>
      <w:bCs/>
      <w:kern w:val="0"/>
      <w:sz w:val="24"/>
      <w:szCs w:val="24"/>
    </w:rPr>
  </w:style>
  <w:style w:type="character" w:styleId="a5">
    <w:name w:val="Strong"/>
    <w:uiPriority w:val="99"/>
    <w:qFormat/>
    <w:rsid w:val="00AD139C"/>
    <w:rPr>
      <w:rFonts w:cs="Times New Roman"/>
      <w:b/>
      <w:bCs/>
    </w:rPr>
  </w:style>
  <w:style w:type="paragraph" w:styleId="a6">
    <w:name w:val="header"/>
    <w:basedOn w:val="a"/>
    <w:link w:val="a7"/>
    <w:uiPriority w:val="99"/>
    <w:semiHidden/>
    <w:rsid w:val="00DD6E2F"/>
    <w:pPr>
      <w:tabs>
        <w:tab w:val="center" w:pos="4252"/>
        <w:tab w:val="right" w:pos="8504"/>
      </w:tabs>
      <w:snapToGrid w:val="0"/>
    </w:pPr>
  </w:style>
  <w:style w:type="character" w:customStyle="1" w:styleId="a7">
    <w:name w:val="ヘッダー (文字)"/>
    <w:link w:val="a6"/>
    <w:uiPriority w:val="99"/>
    <w:semiHidden/>
    <w:locked/>
    <w:rsid w:val="00DD6E2F"/>
    <w:rPr>
      <w:rFonts w:cs="Times New Roman"/>
    </w:rPr>
  </w:style>
  <w:style w:type="paragraph" w:styleId="a8">
    <w:name w:val="footer"/>
    <w:basedOn w:val="a"/>
    <w:link w:val="a9"/>
    <w:uiPriority w:val="99"/>
    <w:semiHidden/>
    <w:rsid w:val="00DD6E2F"/>
    <w:pPr>
      <w:tabs>
        <w:tab w:val="center" w:pos="4252"/>
        <w:tab w:val="right" w:pos="8504"/>
      </w:tabs>
      <w:snapToGrid w:val="0"/>
    </w:pPr>
  </w:style>
  <w:style w:type="character" w:customStyle="1" w:styleId="a9">
    <w:name w:val="フッター (文字)"/>
    <w:link w:val="a8"/>
    <w:uiPriority w:val="99"/>
    <w:semiHidden/>
    <w:locked/>
    <w:rsid w:val="00DD6E2F"/>
    <w:rPr>
      <w:rFonts w:cs="Times New Roman"/>
    </w:rPr>
  </w:style>
  <w:style w:type="character" w:styleId="aa">
    <w:name w:val="FollowedHyperlink"/>
    <w:uiPriority w:val="99"/>
    <w:semiHidden/>
    <w:rsid w:val="00596B43"/>
    <w:rPr>
      <w:rFonts w:cs="Times New Roman"/>
      <w:color w:val="800080"/>
      <w:u w:val="single"/>
    </w:rPr>
  </w:style>
  <w:style w:type="character" w:customStyle="1" w:styleId="qtxt1">
    <w:name w:val="q_txt1"/>
    <w:uiPriority w:val="99"/>
    <w:rsid w:val="005602C9"/>
    <w:rPr>
      <w:rFonts w:cs="Times New Roman"/>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5733">
      <w:marLeft w:val="0"/>
      <w:marRight w:val="0"/>
      <w:marTop w:val="0"/>
      <w:marBottom w:val="0"/>
      <w:divBdr>
        <w:top w:val="none" w:sz="0" w:space="0" w:color="auto"/>
        <w:left w:val="none" w:sz="0" w:space="0" w:color="auto"/>
        <w:bottom w:val="none" w:sz="0" w:space="0" w:color="auto"/>
        <w:right w:val="none" w:sz="0" w:space="0" w:color="auto"/>
      </w:divBdr>
      <w:divsChild>
        <w:div w:id="616375734">
          <w:marLeft w:val="0"/>
          <w:marRight w:val="0"/>
          <w:marTop w:val="300"/>
          <w:marBottom w:val="300"/>
          <w:divBdr>
            <w:top w:val="threeDEmboss" w:sz="6" w:space="8" w:color="FFFFFF"/>
            <w:left w:val="threeDEmboss" w:sz="6" w:space="31" w:color="FFFFFF"/>
            <w:bottom w:val="threeDEmboss" w:sz="6" w:space="8" w:color="FFFFFF"/>
            <w:right w:val="threeDEmboss" w:sz="6" w:space="3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2021-05-19T06:32:00Z</dcterms:created>
  <dcterms:modified xsi:type="dcterms:W3CDTF">2021-05-19T06:33:00Z</dcterms:modified>
</cp:coreProperties>
</file>