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AB4" w:rsidRPr="005B27DD" w:rsidRDefault="0049489C" w:rsidP="009F1AB4">
      <w:pPr>
        <w:pStyle w:val="a8"/>
        <w:jc w:val="center"/>
        <w:rPr>
          <w:b/>
          <w:sz w:val="40"/>
          <w:szCs w:val="40"/>
        </w:rPr>
      </w:pPr>
      <w:r w:rsidRPr="005B27D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-104775</wp:posOffset>
                </wp:positionV>
                <wp:extent cx="9144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89C" w:rsidRPr="00162DC3" w:rsidRDefault="0049489C" w:rsidP="0049489C">
                            <w:pPr>
                              <w:pStyle w:val="a8"/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収入印紙</w:t>
                            </w:r>
                          </w:p>
                          <w:p w:rsidR="0049489C" w:rsidRPr="00162DC3" w:rsidRDefault="0049489C" w:rsidP="0049489C">
                            <w:pPr>
                              <w:pStyle w:val="a8"/>
                              <w:spacing w:line="200" w:lineRule="exact"/>
                              <w:ind w:left="205" w:hangingChars="100" w:hanging="20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※額面に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ついては，注</w:t>
                            </w:r>
                            <w:r w:rsidR="0011088A"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を参照</w:t>
                            </w: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pt;margin-top:-8.25pt;width:1in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" fillcolor="white [3201]" strokecolor="black [3213]" strokeweight="1pt">
                <v:stroke dashstyle="3 1"/>
                <v:textbox>
                  <w:txbxContent>
                    <w:p w:rsidR="0049489C" w:rsidRPr="00162DC3" w:rsidRDefault="0049489C" w:rsidP="0049489C">
                      <w:pPr>
                        <w:pStyle w:val="a8"/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162DC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収入印紙</w:t>
                      </w:r>
                    </w:p>
                    <w:p w:rsidR="0049489C" w:rsidRPr="00162DC3" w:rsidRDefault="0049489C" w:rsidP="0049489C">
                      <w:pPr>
                        <w:pStyle w:val="a8"/>
                        <w:spacing w:line="200" w:lineRule="exact"/>
                        <w:ind w:left="205" w:hangingChars="100" w:hanging="205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※額面に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ついては，注</w:t>
                      </w:r>
                      <w:r w:rsidR="0011088A"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を参照</w:t>
                      </w:r>
                      <w:r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F1AB4" w:rsidRPr="005B27DD">
        <w:rPr>
          <w:rFonts w:hint="eastAsia"/>
          <w:b/>
          <w:sz w:val="40"/>
          <w:szCs w:val="40"/>
        </w:rPr>
        <w:t xml:space="preserve">売却許可決定謄本交付申請書　　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D04D20" w:rsidRDefault="009F1AB4" w:rsidP="009F1AB4">
      <w:pPr>
        <w:pStyle w:val="a8"/>
        <w:rPr>
          <w:sz w:val="24"/>
          <w:szCs w:val="24"/>
        </w:rPr>
      </w:pPr>
      <w:r w:rsidRPr="009F1AB4">
        <w:rPr>
          <w:rFonts w:hint="eastAsia"/>
          <w:sz w:val="24"/>
          <w:szCs w:val="24"/>
        </w:rPr>
        <w:t>大阪地方裁判所第１４民事部　御中</w:t>
      </w:r>
      <w:r w:rsidRPr="009F1AB4">
        <w:rPr>
          <w:sz w:val="24"/>
          <w:szCs w:val="24"/>
        </w:rPr>
        <w:t xml:space="preserve"> </w:t>
      </w:r>
    </w:p>
    <w:p w:rsidR="005B27DD" w:rsidRDefault="005B27DD" w:rsidP="009F1AB4">
      <w:pPr>
        <w:pStyle w:val="a8"/>
        <w:rPr>
          <w:sz w:val="24"/>
          <w:szCs w:val="24"/>
        </w:rPr>
      </w:pPr>
    </w:p>
    <w:p w:rsidR="009F1AB4" w:rsidRPr="009F1AB4" w:rsidRDefault="00DD41FB" w:rsidP="00630CBA">
      <w:pPr>
        <w:pStyle w:val="a8"/>
        <w:ind w:firstLineChars="200" w:firstLine="53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AB4" w:rsidRPr="009F1AB4">
        <w:rPr>
          <w:rFonts w:hint="eastAsia"/>
          <w:sz w:val="24"/>
          <w:szCs w:val="24"/>
        </w:rPr>
        <w:t xml:space="preserve">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年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月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>日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rFonts w:hint="eastAsia"/>
          <w:sz w:val="24"/>
          <w:szCs w:val="24"/>
        </w:rPr>
        <w:t>申請人</w:t>
      </w:r>
      <w:r w:rsidRPr="009F1AB4">
        <w:rPr>
          <w:sz w:val="24"/>
          <w:szCs w:val="24"/>
        </w:rPr>
        <w:t>（</w:t>
      </w:r>
      <w:r w:rsidRPr="009F1AB4">
        <w:rPr>
          <w:rFonts w:hint="eastAsia"/>
          <w:sz w:val="24"/>
          <w:szCs w:val="24"/>
        </w:rPr>
        <w:t>住所）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9F1AB4" w:rsidRDefault="009F1AB4" w:rsidP="009F1AB4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  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sz w:val="24"/>
          <w:szCs w:val="24"/>
        </w:rPr>
        <w:t>（</w:t>
      </w:r>
      <w:r w:rsidRPr="009F1AB4">
        <w:rPr>
          <w:rFonts w:hint="eastAsia"/>
          <w:sz w:val="24"/>
          <w:szCs w:val="24"/>
        </w:rPr>
        <w:t>氏名）　　　　　　　　　　　　　　　　　　　　印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5B27DD" w:rsidRDefault="003818F3" w:rsidP="00CB772E">
      <w:pPr>
        <w:pStyle w:val="a8"/>
        <w:ind w:leftChars="46" w:left="639" w:hangingChars="200" w:hanging="531"/>
        <w:rPr>
          <w:sz w:val="24"/>
          <w:szCs w:val="24"/>
        </w:rPr>
      </w:pPr>
      <w:r>
        <w:rPr>
          <w:rFonts w:hint="eastAsia"/>
          <w:sz w:val="24"/>
          <w:szCs w:val="24"/>
        </w:rPr>
        <w:t>御庁令和</w:t>
      </w:r>
      <w:r w:rsidR="00D642C8">
        <w:rPr>
          <w:rFonts w:hint="eastAsia"/>
          <w:sz w:val="24"/>
          <w:szCs w:val="24"/>
        </w:rPr>
        <w:t xml:space="preserve">　　　年（　　）第　　　　　　　号競売事件について，令和</w:t>
      </w:r>
      <w:r w:rsidR="009F1AB4" w:rsidRPr="009F1AB4">
        <w:rPr>
          <w:rFonts w:hint="eastAsia"/>
          <w:sz w:val="24"/>
          <w:szCs w:val="24"/>
        </w:rPr>
        <w:t xml:space="preserve">　　年　　月　　日になされた売却許可決定</w:t>
      </w:r>
      <w:r w:rsidR="00857907">
        <w:rPr>
          <w:rFonts w:hint="eastAsia"/>
          <w:sz w:val="24"/>
          <w:szCs w:val="24"/>
        </w:rPr>
        <w:t>の</w:t>
      </w:r>
      <w:r w:rsidR="009F1AB4" w:rsidRPr="009F1AB4">
        <w:rPr>
          <w:rFonts w:hint="eastAsia"/>
          <w:sz w:val="24"/>
          <w:szCs w:val="24"/>
        </w:rPr>
        <w:t>謄本１通を申請人に交付してください。</w:t>
      </w:r>
    </w:p>
    <w:p w:rsidR="009F1AB4" w:rsidRPr="009F1AB4" w:rsidRDefault="0049489C" w:rsidP="009F1AB4">
      <w:pPr>
        <w:pStyle w:val="a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6305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F7825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15pt" to="49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9F1AB4" w:rsidRPr="005B27DD" w:rsidRDefault="00857907" w:rsidP="009F1AB4">
      <w:pPr>
        <w:pStyle w:val="a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受　　　書</w:t>
      </w:r>
    </w:p>
    <w:p w:rsidR="0049489C" w:rsidRDefault="0049489C" w:rsidP="009F1AB4">
      <w:pPr>
        <w:pStyle w:val="a8"/>
        <w:rPr>
          <w:sz w:val="24"/>
          <w:szCs w:val="24"/>
        </w:rPr>
      </w:pPr>
    </w:p>
    <w:p w:rsidR="00857907" w:rsidRDefault="00857907" w:rsidP="00CB772E">
      <w:pPr>
        <w:pStyle w:val="a8"/>
        <w:jc w:val="center"/>
        <w:rPr>
          <w:sz w:val="24"/>
          <w:szCs w:val="24"/>
        </w:rPr>
      </w:pPr>
      <w:r w:rsidRPr="009F1AB4">
        <w:rPr>
          <w:rFonts w:hint="eastAsia"/>
          <w:sz w:val="24"/>
          <w:szCs w:val="24"/>
        </w:rPr>
        <w:t>上記の売却許可決定謄本１通を受領しました。</w:t>
      </w:r>
    </w:p>
    <w:p w:rsidR="00CB772E" w:rsidRDefault="00CB772E" w:rsidP="005B27DD">
      <w:pPr>
        <w:pStyle w:val="a8"/>
        <w:ind w:firstLineChars="200" w:firstLine="531"/>
        <w:rPr>
          <w:sz w:val="24"/>
          <w:szCs w:val="24"/>
        </w:rPr>
      </w:pPr>
    </w:p>
    <w:p w:rsidR="009F1AB4" w:rsidRPr="009F1AB4" w:rsidRDefault="00DD41FB" w:rsidP="005B27DD">
      <w:pPr>
        <w:pStyle w:val="a8"/>
        <w:ind w:firstLineChars="200" w:firstLine="53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AB4" w:rsidRPr="009F1AB4">
        <w:rPr>
          <w:rFonts w:hint="eastAsia"/>
          <w:sz w:val="24"/>
          <w:szCs w:val="24"/>
        </w:rPr>
        <w:t xml:space="preserve">　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年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　月　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日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5B27DD" w:rsidRPr="009F1AB4" w:rsidRDefault="009F1AB4" w:rsidP="00183B2C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sz w:val="24"/>
          <w:szCs w:val="24"/>
        </w:rPr>
        <w:t xml:space="preserve"> </w:t>
      </w:r>
      <w:r w:rsidRPr="009F1AB4">
        <w:rPr>
          <w:rFonts w:hint="eastAsia"/>
          <w:sz w:val="24"/>
          <w:szCs w:val="24"/>
        </w:rPr>
        <w:t xml:space="preserve">申請人（氏名）　　　　　　　　　　　　　　　　　　　</w:t>
      </w:r>
      <w:r w:rsidR="007B2AE0">
        <w:rPr>
          <w:rFonts w:hint="eastAsia"/>
          <w:sz w:val="24"/>
          <w:szCs w:val="24"/>
        </w:rPr>
        <w:t xml:space="preserve">　</w:t>
      </w:r>
      <w:r w:rsidRPr="009F1AB4">
        <w:rPr>
          <w:rFonts w:hint="eastAsia"/>
          <w:sz w:val="24"/>
          <w:szCs w:val="24"/>
        </w:rPr>
        <w:t>印</w:t>
      </w:r>
    </w:p>
    <w:tbl>
      <w:tblPr>
        <w:tblStyle w:val="a7"/>
        <w:tblpPr w:leftFromText="142" w:rightFromText="142" w:vertAnchor="text" w:horzAnchor="margin" w:tblpY="264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015AE2" w:rsidRPr="00015AE2" w:rsidTr="00CB772E">
        <w:trPr>
          <w:trHeight w:val="3393"/>
        </w:trPr>
        <w:tc>
          <w:tcPr>
            <w:tcW w:w="9736" w:type="dxa"/>
          </w:tcPr>
          <w:p w:rsidR="00015AE2" w:rsidRPr="005C2535" w:rsidRDefault="006203B1" w:rsidP="00015AE2">
            <w:pPr>
              <w:pStyle w:val="a8"/>
              <w:rPr>
                <w:szCs w:val="21"/>
              </w:rPr>
            </w:pPr>
            <w:r w:rsidRPr="005C2535">
              <w:rPr>
                <w:rFonts w:hint="eastAsia"/>
                <w:szCs w:val="21"/>
              </w:rPr>
              <w:t xml:space="preserve">注　</w:t>
            </w:r>
            <w:r w:rsidR="00015AE2" w:rsidRPr="005C2535">
              <w:rPr>
                <w:rFonts w:hint="eastAsia"/>
                <w:szCs w:val="21"/>
              </w:rPr>
              <w:t>１　印鑑は</w:t>
            </w:r>
            <w:r w:rsidRPr="005C2535">
              <w:rPr>
                <w:rFonts w:hint="eastAsia"/>
                <w:szCs w:val="21"/>
              </w:rPr>
              <w:t>，</w:t>
            </w:r>
            <w:r w:rsidR="00015AE2" w:rsidRPr="005C2535">
              <w:rPr>
                <w:rFonts w:hint="eastAsia"/>
                <w:b/>
                <w:szCs w:val="21"/>
                <w:u w:val="wave"/>
              </w:rPr>
              <w:t>入札書と同一のもの</w:t>
            </w:r>
            <w:r w:rsidR="00015AE2" w:rsidRPr="005C2535">
              <w:rPr>
                <w:rFonts w:hint="eastAsia"/>
                <w:szCs w:val="21"/>
              </w:rPr>
              <w:t>を使用してください。</w:t>
            </w:r>
          </w:p>
          <w:p w:rsidR="00015AE2" w:rsidRPr="005C2535" w:rsidRDefault="00D04D20" w:rsidP="00D04D20">
            <w:pPr>
              <w:pStyle w:val="a8"/>
              <w:ind w:left="706" w:hangingChars="300" w:hanging="706"/>
              <w:rPr>
                <w:szCs w:val="21"/>
              </w:rPr>
            </w:pPr>
            <w:r w:rsidRPr="005C2535">
              <w:rPr>
                <w:rFonts w:hint="eastAsia"/>
                <w:szCs w:val="21"/>
              </w:rPr>
              <w:t xml:space="preserve">　　</w:t>
            </w:r>
            <w:r w:rsidR="00015AE2" w:rsidRPr="005C2535">
              <w:rPr>
                <w:rFonts w:hint="eastAsia"/>
                <w:szCs w:val="21"/>
              </w:rPr>
              <w:t>２　売却許可決定の枚数（物件目録の枚数に１を足したもの）に１５０円を掛けた金額の収入印紙</w:t>
            </w:r>
            <w:r w:rsidR="00D57F58" w:rsidRPr="005C2535">
              <w:rPr>
                <w:rFonts w:hint="eastAsia"/>
                <w:szCs w:val="21"/>
              </w:rPr>
              <w:t>が必要となります</w:t>
            </w:r>
            <w:r w:rsidR="00015AE2" w:rsidRPr="005C2535">
              <w:rPr>
                <w:rFonts w:hint="eastAsia"/>
                <w:szCs w:val="21"/>
              </w:rPr>
              <w:t>。</w:t>
            </w:r>
          </w:p>
          <w:p w:rsidR="00015AE2" w:rsidRPr="00BD3CAF" w:rsidRDefault="00015AE2" w:rsidP="00183B2C">
            <w:pPr>
              <w:ind w:leftChars="300" w:left="706" w:firstLineChars="100" w:firstLine="235"/>
              <w:rPr>
                <w:rFonts w:ascii="ＭＳ 明朝" w:eastAsia="ＭＳ 明朝" w:hAnsi="ＭＳ 明朝"/>
              </w:rPr>
            </w:pPr>
            <w:r w:rsidRPr="005C2535">
              <w:rPr>
                <w:rFonts w:hint="eastAsia"/>
                <w:szCs w:val="21"/>
                <w:u w:val="wave"/>
              </w:rPr>
              <w:t>物件目録の枚数は，</w:t>
            </w:r>
            <w:r w:rsidRPr="005C2535">
              <w:rPr>
                <w:rFonts w:hint="eastAsia"/>
                <w:b/>
                <w:szCs w:val="21"/>
                <w:u w:val="wave"/>
              </w:rPr>
              <w:t>事前に</w:t>
            </w:r>
            <w:r w:rsidRPr="005C2535">
              <w:rPr>
                <w:rFonts w:hint="eastAsia"/>
                <w:szCs w:val="21"/>
              </w:rPr>
              <w:t>「期間入札の公告」や「物件明細書」にてご確認ください（不動産競売物件情報サイト（ＢＩＴ）</w:t>
            </w:r>
            <w:r w:rsidR="00630CBA" w:rsidRPr="005C2535">
              <w:rPr>
                <w:rFonts w:hint="eastAsia"/>
                <w:szCs w:val="21"/>
              </w:rPr>
              <w:t>及び</w:t>
            </w:r>
            <w:r w:rsidRPr="005C2535">
              <w:rPr>
                <w:rFonts w:hint="eastAsia"/>
                <w:szCs w:val="21"/>
              </w:rPr>
              <w:t>執行センター３階の物件明細閲覧室で見ることができます。</w:t>
            </w:r>
            <w:r w:rsidR="00630CBA" w:rsidRPr="005C2535">
              <w:rPr>
                <w:rFonts w:hint="eastAsia"/>
                <w:szCs w:val="21"/>
              </w:rPr>
              <w:t>ただし，掲載及び閲覧は入札期間の最終日までです。</w:t>
            </w:r>
            <w:r w:rsidR="005C2535" w:rsidRPr="005C2535">
              <w:rPr>
                <w:rFonts w:ascii="ＭＳ 明朝" w:eastAsia="ＭＳ 明朝" w:hAnsi="ＭＳ 明朝" w:hint="eastAsia"/>
                <w:szCs w:val="21"/>
              </w:rPr>
              <w:t>また，</w:t>
            </w:r>
            <w:r w:rsidR="00C57896">
              <w:rPr>
                <w:rFonts w:ascii="ＭＳ 明朝" w:eastAsia="ＭＳ 明朝" w:hAnsi="ＭＳ 明朝" w:hint="eastAsia"/>
                <w:szCs w:val="21"/>
              </w:rPr>
              <w:t>同</w:t>
            </w:r>
            <w:r w:rsidR="005C2535" w:rsidRPr="005C2535">
              <w:rPr>
                <w:rFonts w:ascii="ＭＳ 明朝" w:eastAsia="ＭＳ 明朝" w:hAnsi="ＭＳ 明朝" w:hint="eastAsia"/>
                <w:szCs w:val="21"/>
              </w:rPr>
              <w:t>３階掲示場において</w:t>
            </w:r>
            <w:r w:rsidR="00FB3307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5C2535">
              <w:rPr>
                <w:rFonts w:ascii="ＭＳ 明朝" w:eastAsia="ＭＳ 明朝" w:hAnsi="ＭＳ 明朝" w:hint="eastAsia"/>
                <w:szCs w:val="21"/>
              </w:rPr>
              <w:t>売却許可決定</w:t>
            </w:r>
            <w:r w:rsidR="00A459EA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98735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459EA">
              <w:rPr>
                <w:rFonts w:ascii="ＭＳ 明朝" w:eastAsia="ＭＳ 明朝" w:hAnsi="ＭＳ 明朝" w:hint="eastAsia"/>
                <w:szCs w:val="21"/>
              </w:rPr>
              <w:t>午後３時以降</w:t>
            </w:r>
            <w:r w:rsidR="00FB3307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183B2C">
              <w:rPr>
                <w:rFonts w:ascii="ＭＳ 明朝" w:eastAsia="ＭＳ 明朝" w:hAnsi="ＭＳ 明朝" w:hint="eastAsia"/>
                <w:szCs w:val="21"/>
              </w:rPr>
              <w:t>掲示され</w:t>
            </w:r>
            <w:r w:rsidR="005C2535" w:rsidRPr="005C2535">
              <w:rPr>
                <w:rFonts w:ascii="ＭＳ 明朝" w:eastAsia="ＭＳ 明朝" w:hAnsi="ＭＳ 明朝" w:hint="eastAsia"/>
                <w:szCs w:val="21"/>
              </w:rPr>
              <w:t>る売却許可決定</w:t>
            </w:r>
            <w:r w:rsidR="005C2535">
              <w:rPr>
                <w:rFonts w:ascii="ＭＳ 明朝" w:eastAsia="ＭＳ 明朝" w:hAnsi="ＭＳ 明朝" w:hint="eastAsia"/>
                <w:szCs w:val="21"/>
              </w:rPr>
              <w:t>の公告</w:t>
            </w:r>
            <w:r w:rsidR="005C2535" w:rsidRPr="005C2535">
              <w:rPr>
                <w:rFonts w:ascii="ＭＳ 明朝" w:eastAsia="ＭＳ 明朝" w:hAnsi="ＭＳ 明朝" w:hint="eastAsia"/>
                <w:szCs w:val="21"/>
              </w:rPr>
              <w:t>によっても</w:t>
            </w:r>
            <w:r w:rsidR="00FB3307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5C2535" w:rsidRPr="005C2535">
              <w:rPr>
                <w:rFonts w:ascii="ＭＳ 明朝" w:eastAsia="ＭＳ 明朝" w:hAnsi="ＭＳ 明朝" w:hint="eastAsia"/>
                <w:szCs w:val="21"/>
              </w:rPr>
              <w:t>枚数を確認できます。</w:t>
            </w:r>
            <w:r w:rsidR="005C2535">
              <w:rPr>
                <w:rFonts w:ascii="ＭＳ 明朝" w:eastAsia="ＭＳ 明朝" w:hAnsi="ＭＳ 明朝" w:hint="eastAsia"/>
                <w:szCs w:val="21"/>
              </w:rPr>
              <w:t>）。</w:t>
            </w:r>
          </w:p>
        </w:tc>
      </w:tr>
    </w:tbl>
    <w:p w:rsidR="009F1AB4" w:rsidRPr="009F1AB4" w:rsidRDefault="009F1AB4" w:rsidP="00BD3CAF">
      <w:pPr>
        <w:pStyle w:val="a8"/>
        <w:rPr>
          <w:sz w:val="24"/>
          <w:szCs w:val="24"/>
        </w:rPr>
      </w:pPr>
    </w:p>
    <w:sectPr w:rsidR="009F1AB4" w:rsidRPr="009F1AB4" w:rsidSect="005C2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134" w:left="1418" w:header="851" w:footer="992" w:gutter="0"/>
      <w:cols w:space="425"/>
      <w:docGrid w:type="linesAndChars" w:linePitch="465" w:charSpace="5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9" w:rsidRDefault="00C405E9" w:rsidP="00E87B25">
      <w:r>
        <w:separator/>
      </w:r>
    </w:p>
  </w:endnote>
  <w:endnote w:type="continuationSeparator" w:id="0">
    <w:p w:rsidR="00C405E9" w:rsidRDefault="00C405E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9" w:rsidRDefault="00C405E9" w:rsidP="00E87B25">
      <w:r>
        <w:separator/>
      </w:r>
    </w:p>
  </w:footnote>
  <w:footnote w:type="continuationSeparator" w:id="0">
    <w:p w:rsidR="00C405E9" w:rsidRDefault="00C405E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5" w:rsidRDefault="00A93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4"/>
    <w:rsid w:val="00015AE2"/>
    <w:rsid w:val="00052C4F"/>
    <w:rsid w:val="00100508"/>
    <w:rsid w:val="00107171"/>
    <w:rsid w:val="0011088A"/>
    <w:rsid w:val="00162DC3"/>
    <w:rsid w:val="00183B2C"/>
    <w:rsid w:val="003818F3"/>
    <w:rsid w:val="0049489C"/>
    <w:rsid w:val="00526FCF"/>
    <w:rsid w:val="005B27DD"/>
    <w:rsid w:val="005C2535"/>
    <w:rsid w:val="006203B1"/>
    <w:rsid w:val="00630CBA"/>
    <w:rsid w:val="00662A3F"/>
    <w:rsid w:val="00746193"/>
    <w:rsid w:val="007B2AE0"/>
    <w:rsid w:val="00802747"/>
    <w:rsid w:val="00803DD6"/>
    <w:rsid w:val="00857907"/>
    <w:rsid w:val="0098735F"/>
    <w:rsid w:val="009F1AB4"/>
    <w:rsid w:val="00A235E5"/>
    <w:rsid w:val="00A459EA"/>
    <w:rsid w:val="00A509F7"/>
    <w:rsid w:val="00A934B5"/>
    <w:rsid w:val="00B35765"/>
    <w:rsid w:val="00B37F20"/>
    <w:rsid w:val="00BB05B0"/>
    <w:rsid w:val="00BD3CAF"/>
    <w:rsid w:val="00C12A59"/>
    <w:rsid w:val="00C405E9"/>
    <w:rsid w:val="00C5242A"/>
    <w:rsid w:val="00C57896"/>
    <w:rsid w:val="00CB772E"/>
    <w:rsid w:val="00D04D20"/>
    <w:rsid w:val="00D3276B"/>
    <w:rsid w:val="00D57F58"/>
    <w:rsid w:val="00D642C8"/>
    <w:rsid w:val="00DD41FB"/>
    <w:rsid w:val="00E87B25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9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F1AB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B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2021-05-19T05:19:00Z</dcterms:created>
  <dcterms:modified xsi:type="dcterms:W3CDTF">2021-05-19T06:32:00Z</dcterms:modified>
</cp:coreProperties>
</file>