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  <w:color w:val="FF0000"/>
        </w:rPr>
        <w:t>【清算人選任申立書（任意売却・会社法）サンプル】</w:t>
      </w:r>
      <w:r>
        <w:rPr>
          <w:color w:val="FF0000"/>
        </w:rPr>
        <w:t xml:space="preserve">       </w:t>
      </w:r>
    </w:p>
    <w:p w:rsidR="009751F6" w:rsidRDefault="009751F6">
      <w:pPr>
        <w:adjustRightInd/>
        <w:rPr>
          <w:rFonts w:ascii="ＭＳ ゴシック"/>
          <w:spacing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746"/>
      </w:tblGrid>
      <w:tr w:rsidR="009751F6">
        <w:trPr>
          <w:trHeight w:val="10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収入印紙</w:t>
            </w:r>
          </w:p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rPr>
                <w:rFonts w:cs="ＭＳ ゴシック" w:hint="eastAsia"/>
              </w:rPr>
              <w:t>１０００円</w:t>
            </w:r>
          </w:p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添付</w:t>
            </w:r>
          </w:p>
        </w:tc>
        <w:tc>
          <w:tcPr>
            <w:tcW w:w="674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</w:p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          </w:t>
            </w:r>
            <w:r>
              <w:rPr>
                <w:rFonts w:cs="ＭＳ ゴシック" w:hint="eastAsia"/>
              </w:rPr>
              <w:t>清算人選任申立書</w:t>
            </w:r>
          </w:p>
          <w:p w:rsidR="009751F6" w:rsidRDefault="009751F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</w:tc>
      </w:tr>
    </w:tbl>
    <w:p w:rsidR="009751F6" w:rsidRDefault="009751F6">
      <w:pPr>
        <w:adjustRightInd/>
        <w:rPr>
          <w:rFonts w:ascii="ＭＳ ゴシック"/>
          <w:spacing w:val="4"/>
        </w:rPr>
      </w:pPr>
      <w:r>
        <w:t xml:space="preserve">                                                </w:t>
      </w:r>
      <w:r w:rsidR="007C6F2B">
        <w:rPr>
          <w:rFonts w:hint="eastAsia"/>
        </w:rPr>
        <w:t xml:space="preserve">　　</w:t>
      </w:r>
      <w:bookmarkStart w:id="0" w:name="_GoBack"/>
      <w:bookmarkEnd w:id="0"/>
      <w:r>
        <w:t xml:space="preserve">        </w:t>
      </w:r>
      <w:r w:rsidR="00317541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大阪地方裁判所第４民事部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商事非訟係　御中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　　　申立人代理人　　○　○　○　○　　印</w:t>
      </w: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>〒○○○－○○○○　大阪市北区西天満○丁目○番○号</w:t>
      </w:r>
    </w:p>
    <w:p w:rsidR="009751F6" w:rsidRDefault="009751F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申立人　　○　○　○　○　</w:t>
      </w:r>
    </w:p>
    <w:p w:rsidR="009751F6" w:rsidRDefault="008B64FA" w:rsidP="008B64FA">
      <w:pPr>
        <w:adjustRightInd/>
        <w:ind w:firstLineChars="400" w:firstLine="904"/>
        <w:rPr>
          <w:rFonts w:ascii="ＭＳ ゴシック"/>
          <w:spacing w:val="4"/>
        </w:rPr>
      </w:pPr>
      <w:r>
        <w:rPr>
          <w:rFonts w:cs="ＭＳ ゴシック" w:hint="eastAsia"/>
        </w:rPr>
        <w:t>（送達場所）</w:t>
      </w:r>
      <w:r w:rsidR="009751F6">
        <w:rPr>
          <w:rFonts w:cs="ＭＳ ゴシック" w:hint="eastAsia"/>
        </w:rPr>
        <w:t>〒○○○－○○○○　大阪市北区西天満○丁目○番○号</w:t>
      </w:r>
    </w:p>
    <w:p w:rsidR="009751F6" w:rsidRDefault="009751F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</w:t>
      </w:r>
      <w:r>
        <w:t xml:space="preserve">                      </w:t>
      </w:r>
      <w:r>
        <w:rPr>
          <w:rFonts w:cs="ＭＳ ゴシック" w:hint="eastAsia"/>
        </w:rPr>
        <w:t>同代理人弁護士　○○○○</w:t>
      </w:r>
      <w:r>
        <w:t xml:space="preserve">     </w:t>
      </w:r>
    </w:p>
    <w:p w:rsidR="009751F6" w:rsidRDefault="009751F6">
      <w:pPr>
        <w:adjustRightInd/>
        <w:ind w:firstLine="2268"/>
        <w:rPr>
          <w:rFonts w:ascii="ＭＳ ゴシック"/>
          <w:spacing w:val="4"/>
        </w:rPr>
      </w:pPr>
      <w:r>
        <w:t xml:space="preserve">                    TEL</w:t>
      </w:r>
      <w:r>
        <w:rPr>
          <w:rFonts w:cs="ＭＳ ゴシック" w:hint="eastAsia"/>
        </w:rPr>
        <w:t xml:space="preserve">・・・・・・　</w:t>
      </w:r>
    </w:p>
    <w:p w:rsidR="009751F6" w:rsidRDefault="009751F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</w:t>
      </w:r>
      <w:r>
        <w:t>FAX</w:t>
      </w:r>
      <w:r>
        <w:rPr>
          <w:rFonts w:cs="ＭＳ ゴシック" w:hint="eastAsia"/>
        </w:rPr>
        <w:t>・・・・・・</w:t>
      </w: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申立ての趣旨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大阪市北区西天満○丁目○番○号に本店を有する株式会社○○の清算人の選任を求める。</w:t>
      </w: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申立ての理由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株式会社○○は，平成○○年○月○日，大阪地方裁判所で破産手続開始決定を受け，弁護士○○○○が破産管財人に選任された（平成○○年（フ）第○○○号事件）（資料１，２）。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t xml:space="preserve">    </w:t>
      </w:r>
      <w:r>
        <w:rPr>
          <w:rFonts w:cs="ＭＳ ゴシック" w:hint="eastAsia"/>
        </w:rPr>
        <w:t>その後，上記破産事件につき，平成○○年○月○日財団不足により破産手続廃止決定がなされ，破産手続は終了した（資料１）。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申立人は，株式会社○○に対し貸金債権○○○万円を有すると共に，株式会社○○所有の別紙物件目録記載の土地（以下「本件土地」という）に抵当権設定を受けている（資料３）。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　この度，本件土地の購入希望者が現れたが（資料４），株式会社○○には代表者が存在しない。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そこで，本件土地を売却するために，会社法４７８条２項に基づき，株式会社○○の清算人を選任していただきたく，本件申立てに至ったものである。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添付書類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株式会社○○の閉鎖事項全部証明書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破産手続開始決定</w:t>
      </w:r>
      <w:r w:rsidR="00B4690F">
        <w:rPr>
          <w:rFonts w:cs="ＭＳ ゴシック" w:hint="eastAsia"/>
        </w:rPr>
        <w:t>通知</w:t>
      </w:r>
      <w:r>
        <w:rPr>
          <w:rFonts w:cs="ＭＳ ゴシック" w:hint="eastAsia"/>
        </w:rPr>
        <w:t>書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　全部事項証明書（土地）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</w:t>
      </w:r>
      <w:r>
        <w:t xml:space="preserve">  </w:t>
      </w:r>
      <w:r>
        <w:rPr>
          <w:rFonts w:cs="ＭＳ ゴシック" w:hint="eastAsia"/>
        </w:rPr>
        <w:t>買付証明書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lastRenderedPageBreak/>
        <w:t>５　売買契約書案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６　評価証明書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７　不動産の価格を証する書面（評価書，査定書）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８　貸付残高証明書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９　売却代金分配案</w:t>
      </w:r>
    </w:p>
    <w:p w:rsidR="009751F6" w:rsidRDefault="009751F6">
      <w:pPr>
        <w:adjustRightInd/>
        <w:ind w:left="226" w:hanging="226"/>
        <w:rPr>
          <w:rFonts w:cs="ＭＳ ゴシック"/>
        </w:rPr>
      </w:pPr>
      <w:r>
        <w:rPr>
          <w:rFonts w:cs="ＭＳ ゴシック" w:hint="eastAsia"/>
        </w:rPr>
        <w:t>添付書類</w:t>
      </w:r>
    </w:p>
    <w:p w:rsidR="009751F6" w:rsidRDefault="009751F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委任状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２　申立書及び添付資料写し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＿＿＿＿＿＿＿＿＿＿＿＿＿＿＿＿＿＿＿＿＿＿＿＿＿＿＿＿＿＿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別紙物件目録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１　所　在　　大阪府豊能郡能勢町○○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番</w:t>
      </w:r>
      <w:r>
        <w:t xml:space="preserve">    </w:t>
      </w:r>
      <w:r>
        <w:rPr>
          <w:rFonts w:cs="ＭＳ ゴシック" w:hint="eastAsia"/>
        </w:rPr>
        <w:t>○○番○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目</w:t>
      </w:r>
      <w:r>
        <w:t xml:space="preserve">    </w:t>
      </w:r>
      <w:r>
        <w:rPr>
          <w:rFonts w:cs="ＭＳ ゴシック" w:hint="eastAsia"/>
        </w:rPr>
        <w:t>山　林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積</w:t>
      </w:r>
      <w:r>
        <w:t xml:space="preserve">    </w:t>
      </w:r>
      <w:r>
        <w:rPr>
          <w:rFonts w:cs="ＭＳ ゴシック" w:hint="eastAsia"/>
        </w:rPr>
        <w:t>○○○平方メートル</w:t>
      </w: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２</w:t>
      </w:r>
      <w:r>
        <w:t xml:space="preserve">  </w:t>
      </w:r>
      <w:r>
        <w:rPr>
          <w:rFonts w:cs="ＭＳ ゴシック" w:hint="eastAsia"/>
        </w:rPr>
        <w:t>所　在　　大阪府豊能郡能勢町○○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番</w:t>
      </w:r>
      <w:r>
        <w:t xml:space="preserve">    </w:t>
      </w:r>
      <w:r>
        <w:rPr>
          <w:rFonts w:cs="ＭＳ ゴシック" w:hint="eastAsia"/>
        </w:rPr>
        <w:t>○○番○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目</w:t>
      </w:r>
      <w:r>
        <w:t xml:space="preserve">    </w:t>
      </w:r>
      <w:r>
        <w:rPr>
          <w:rFonts w:cs="ＭＳ ゴシック" w:hint="eastAsia"/>
        </w:rPr>
        <w:t>山　林</w:t>
      </w:r>
    </w:p>
    <w:p w:rsidR="009751F6" w:rsidRDefault="009751F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地　積</w:t>
      </w:r>
      <w:r>
        <w:t xml:space="preserve">    </w:t>
      </w:r>
      <w:r>
        <w:rPr>
          <w:rFonts w:cs="ＭＳ ゴシック" w:hint="eastAsia"/>
        </w:rPr>
        <w:t>○○○平方メートル</w:t>
      </w: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rPr>
          <w:rFonts w:ascii="ＭＳ ゴシック"/>
          <w:spacing w:val="4"/>
        </w:rPr>
      </w:pPr>
    </w:p>
    <w:p w:rsidR="009751F6" w:rsidRDefault="009751F6">
      <w:pPr>
        <w:adjustRightInd/>
        <w:ind w:left="680" w:hanging="680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＊　Ａ４の用紙を縦にして，横書き，左綴じで作成してください。また，綴じ代として左側３センチを空けてください。</w:t>
      </w:r>
      <w:r>
        <w:rPr>
          <w:rFonts w:ascii="ＭＳ ゴシック"/>
          <w:color w:val="auto"/>
          <w:sz w:val="20"/>
          <w:szCs w:val="20"/>
        </w:rPr>
        <w:br w:type="page"/>
      </w:r>
    </w:p>
    <w:sectPr w:rsidR="00975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1B" w:rsidRDefault="00B7731B">
      <w:r>
        <w:separator/>
      </w:r>
    </w:p>
  </w:endnote>
  <w:endnote w:type="continuationSeparator" w:id="0">
    <w:p w:rsidR="00B7731B" w:rsidRDefault="00B7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7D" w:rsidRDefault="00E66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F6" w:rsidRDefault="009751F6">
    <w:pPr>
      <w:framePr w:wrap="auto" w:vAnchor="text" w:hAnchor="margin" w:xAlign="center" w:y="1"/>
      <w:adjustRightInd/>
      <w:jc w:val="center"/>
      <w:rPr>
        <w:rFonts w:ascii="ＭＳ ゴシック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66B7D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7D" w:rsidRDefault="00E66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1B" w:rsidRDefault="00B7731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B7731B" w:rsidRDefault="00B7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7D" w:rsidRDefault="00E66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7D" w:rsidRDefault="00E66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7D" w:rsidRDefault="00E66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6"/>
    <w:rsid w:val="00317541"/>
    <w:rsid w:val="0051266D"/>
    <w:rsid w:val="007C6F2B"/>
    <w:rsid w:val="008B64FA"/>
    <w:rsid w:val="009751F6"/>
    <w:rsid w:val="00B4690F"/>
    <w:rsid w:val="00B7731B"/>
    <w:rsid w:val="00E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7D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66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7D"/>
    <w:rPr>
      <w:rFonts w:ascii="Times New Roman" w:eastAsia="ＭＳ ゴシック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367</Characters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2021-03-24T05:45:00Z</dcterms:created>
  <dcterms:modified xsi:type="dcterms:W3CDTF">2021-03-24T05:45:00Z</dcterms:modified>
</cp:coreProperties>
</file>