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34" w:rsidRDefault="002A1034">
      <w:pPr>
        <w:adjustRightInd/>
        <w:rPr>
          <w:rFonts w:ascii="ＭＳ ゴシック" w:cs="Times New Roman"/>
          <w:spacing w:val="4"/>
        </w:rPr>
      </w:pPr>
      <w:r>
        <w:rPr>
          <w:rFonts w:cs="Times New Roman"/>
          <w:color w:val="FF0000"/>
        </w:rPr>
        <w:t xml:space="preserve"> </w:t>
      </w:r>
      <w:r>
        <w:rPr>
          <w:rFonts w:hint="eastAsia"/>
          <w:color w:val="FF0000"/>
        </w:rPr>
        <w:t>【一時代表取締役職務代行者選任申立書のサンプル】</w:t>
      </w:r>
    </w:p>
    <w:p w:rsidR="002A1034" w:rsidRDefault="002A1034">
      <w:pPr>
        <w:adjustRightInd/>
        <w:rPr>
          <w:rFonts w:ascii="ＭＳ ゴシック" w:cs="Times New Roman"/>
          <w:spacing w:val="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7540"/>
      </w:tblGrid>
      <w:tr w:rsidR="002A1034">
        <w:trPr>
          <w:trHeight w:val="1428"/>
        </w:trPr>
        <w:tc>
          <w:tcPr>
            <w:tcW w:w="1020" w:type="dxa"/>
            <w:tcBorders>
              <w:top w:val="single" w:sz="4" w:space="0" w:color="000000"/>
              <w:left w:val="single" w:sz="4" w:space="0" w:color="000000"/>
              <w:bottom w:val="single" w:sz="4" w:space="0" w:color="000000"/>
              <w:right w:val="single" w:sz="4" w:space="0" w:color="000000"/>
            </w:tcBorders>
          </w:tcPr>
          <w:p w:rsidR="002A1034" w:rsidRDefault="002A1034">
            <w:pPr>
              <w:suppressAutoHyphens/>
              <w:kinsoku w:val="0"/>
              <w:wordWrap w:val="0"/>
              <w:autoSpaceDE w:val="0"/>
              <w:autoSpaceDN w:val="0"/>
              <w:spacing w:line="342" w:lineRule="atLeast"/>
              <w:jc w:val="left"/>
              <w:rPr>
                <w:rFonts w:ascii="ＭＳ ゴシック" w:cs="Times New Roman"/>
                <w:spacing w:val="4"/>
              </w:rPr>
            </w:pPr>
          </w:p>
          <w:p w:rsidR="002A1034" w:rsidRDefault="002A1034">
            <w:pPr>
              <w:suppressAutoHyphens/>
              <w:kinsoku w:val="0"/>
              <w:wordWrap w:val="0"/>
              <w:autoSpaceDE w:val="0"/>
              <w:autoSpaceDN w:val="0"/>
              <w:spacing w:line="342" w:lineRule="atLeast"/>
              <w:jc w:val="left"/>
              <w:rPr>
                <w:rFonts w:ascii="ＭＳ ゴシック" w:cs="Times New Roman"/>
                <w:spacing w:val="4"/>
              </w:rPr>
            </w:pPr>
            <w:r>
              <w:rPr>
                <w:rFonts w:hint="eastAsia"/>
              </w:rPr>
              <w:t>収入印紙</w:t>
            </w:r>
          </w:p>
          <w:p w:rsidR="002A1034" w:rsidRDefault="002A1034">
            <w:pPr>
              <w:suppressAutoHyphens/>
              <w:kinsoku w:val="0"/>
              <w:wordWrap w:val="0"/>
              <w:autoSpaceDE w:val="0"/>
              <w:autoSpaceDN w:val="0"/>
              <w:spacing w:line="342" w:lineRule="atLeast"/>
              <w:jc w:val="left"/>
              <w:rPr>
                <w:rFonts w:ascii="ＭＳ ゴシック" w:cs="Times New Roman"/>
                <w:color w:val="auto"/>
                <w:sz w:val="24"/>
                <w:szCs w:val="24"/>
              </w:rPr>
            </w:pPr>
            <w:r>
              <w:rPr>
                <w:rFonts w:cs="Times New Roman"/>
              </w:rPr>
              <w:t xml:space="preserve">1000 </w:t>
            </w:r>
            <w:r>
              <w:rPr>
                <w:rFonts w:hint="eastAsia"/>
              </w:rPr>
              <w:t>円</w:t>
            </w:r>
          </w:p>
        </w:tc>
        <w:tc>
          <w:tcPr>
            <w:tcW w:w="7540" w:type="dxa"/>
            <w:tcBorders>
              <w:top w:val="nil"/>
              <w:left w:val="single" w:sz="4" w:space="0" w:color="000000"/>
              <w:bottom w:val="nil"/>
              <w:right w:val="nil"/>
            </w:tcBorders>
          </w:tcPr>
          <w:p w:rsidR="002A1034" w:rsidRDefault="002A1034">
            <w:pPr>
              <w:suppressAutoHyphens/>
              <w:kinsoku w:val="0"/>
              <w:wordWrap w:val="0"/>
              <w:autoSpaceDE w:val="0"/>
              <w:autoSpaceDN w:val="0"/>
              <w:spacing w:line="342" w:lineRule="atLeast"/>
              <w:jc w:val="left"/>
              <w:rPr>
                <w:rFonts w:ascii="ＭＳ ゴシック" w:cs="Times New Roman"/>
                <w:spacing w:val="4"/>
              </w:rPr>
            </w:pPr>
          </w:p>
          <w:p w:rsidR="002A1034" w:rsidRDefault="002A1034">
            <w:pPr>
              <w:suppressAutoHyphens/>
              <w:kinsoku w:val="0"/>
              <w:wordWrap w:val="0"/>
              <w:autoSpaceDE w:val="0"/>
              <w:autoSpaceDN w:val="0"/>
              <w:spacing w:line="342" w:lineRule="atLeast"/>
              <w:jc w:val="left"/>
              <w:rPr>
                <w:rFonts w:ascii="ＭＳ ゴシック" w:cs="Times New Roman"/>
                <w:spacing w:val="4"/>
              </w:rPr>
            </w:pPr>
          </w:p>
          <w:p w:rsidR="002A1034" w:rsidRDefault="002A1034">
            <w:pPr>
              <w:suppressAutoHyphens/>
              <w:kinsoku w:val="0"/>
              <w:wordWrap w:val="0"/>
              <w:autoSpaceDE w:val="0"/>
              <w:autoSpaceDN w:val="0"/>
              <w:spacing w:line="342" w:lineRule="atLeast"/>
              <w:jc w:val="left"/>
              <w:rPr>
                <w:rFonts w:ascii="ＭＳ ゴシック" w:cs="Times New Roman"/>
                <w:color w:val="auto"/>
                <w:sz w:val="24"/>
                <w:szCs w:val="24"/>
              </w:rPr>
            </w:pPr>
            <w:r>
              <w:rPr>
                <w:rFonts w:cs="Times New Roman"/>
              </w:rPr>
              <w:t xml:space="preserve"> </w:t>
            </w:r>
            <w:r>
              <w:rPr>
                <w:rFonts w:hint="eastAsia"/>
              </w:rPr>
              <w:t xml:space="preserve">　　</w:t>
            </w:r>
            <w:r>
              <w:rPr>
                <w:rFonts w:hint="eastAsia"/>
                <w:sz w:val="28"/>
                <w:szCs w:val="28"/>
              </w:rPr>
              <w:t>一時代表取締役職務代行者選任申立事件</w:t>
            </w:r>
          </w:p>
        </w:tc>
      </w:tr>
    </w:tbl>
    <w:p w:rsidR="002A1034" w:rsidRDefault="002A1034">
      <w:pPr>
        <w:adjustRightInd/>
        <w:rPr>
          <w:rFonts w:ascii="ＭＳ ゴシック" w:cs="Times New Roman"/>
          <w:spacing w:val="4"/>
        </w:rPr>
      </w:pPr>
      <w:r>
        <w:rPr>
          <w:rFonts w:cs="Times New Roman"/>
        </w:rPr>
        <w:t xml:space="preserve">                                                         </w:t>
      </w:r>
      <w:r>
        <w:rPr>
          <w:rFonts w:hint="eastAsia"/>
        </w:rPr>
        <w:t xml:space="preserve">　</w:t>
      </w:r>
      <w:r w:rsidR="00BE7CA1">
        <w:rPr>
          <w:rFonts w:hint="eastAsia"/>
        </w:rPr>
        <w:t xml:space="preserve">　</w:t>
      </w:r>
      <w:bookmarkStart w:id="0" w:name="_GoBack"/>
      <w:bookmarkEnd w:id="0"/>
      <w:r>
        <w:rPr>
          <w:rFonts w:hint="eastAsia"/>
        </w:rPr>
        <w:t xml:space="preserve">　</w:t>
      </w:r>
      <w:r w:rsidR="00D8651C">
        <w:rPr>
          <w:rFonts w:hint="eastAsia"/>
        </w:rPr>
        <w:t>令和</w:t>
      </w:r>
      <w:r>
        <w:rPr>
          <w:rFonts w:hint="eastAsia"/>
        </w:rPr>
        <w:t>○年○月○日</w:t>
      </w:r>
    </w:p>
    <w:p w:rsidR="002A1034" w:rsidRDefault="002A1034">
      <w:pPr>
        <w:adjustRightInd/>
        <w:rPr>
          <w:rFonts w:ascii="ＭＳ ゴシック" w:cs="Times New Roman"/>
          <w:spacing w:val="4"/>
        </w:rPr>
      </w:pPr>
      <w:r>
        <w:rPr>
          <w:rFonts w:cs="Times New Roman"/>
        </w:rPr>
        <w:t xml:space="preserve">   </w:t>
      </w:r>
      <w:r>
        <w:rPr>
          <w:rFonts w:hint="eastAsia"/>
        </w:rPr>
        <w:t>大阪地方裁判所第４民事部　御中</w:t>
      </w:r>
    </w:p>
    <w:p w:rsidR="002A1034" w:rsidRDefault="002A1034">
      <w:pPr>
        <w:adjustRightInd/>
        <w:rPr>
          <w:rFonts w:ascii="ＭＳ ゴシック" w:cs="Times New Roman"/>
          <w:spacing w:val="4"/>
        </w:rPr>
      </w:pPr>
    </w:p>
    <w:p w:rsidR="002A1034" w:rsidRDefault="002A1034">
      <w:pPr>
        <w:adjustRightInd/>
        <w:rPr>
          <w:rFonts w:ascii="ＭＳ ゴシック" w:cs="Times New Roman"/>
          <w:spacing w:val="4"/>
        </w:rPr>
      </w:pPr>
      <w:r>
        <w:rPr>
          <w:rFonts w:hint="eastAsia"/>
        </w:rPr>
        <w:t xml:space="preserve">　　　　　　　　　　　　　　　　　　申立人代理人弁護士　　○　○　○　○　</w:t>
      </w:r>
      <w:r>
        <w:rPr>
          <w:rFonts w:cs="Times New Roman"/>
        </w:rPr>
        <w:t xml:space="preserve"> </w:t>
      </w:r>
      <w:r>
        <w:rPr>
          <w:rFonts w:hint="eastAsia"/>
        </w:rPr>
        <w:t xml:space="preserve">　印</w:t>
      </w:r>
    </w:p>
    <w:p w:rsidR="002A1034" w:rsidRDefault="002A1034">
      <w:pPr>
        <w:adjustRightInd/>
        <w:rPr>
          <w:rFonts w:ascii="ＭＳ ゴシック" w:cs="Times New Roman"/>
          <w:spacing w:val="4"/>
        </w:rPr>
      </w:pPr>
    </w:p>
    <w:p w:rsidR="002A1034" w:rsidRDefault="002A1034">
      <w:pPr>
        <w:adjustRightInd/>
        <w:rPr>
          <w:rFonts w:ascii="ＭＳ ゴシック" w:cs="Times New Roman"/>
          <w:spacing w:val="4"/>
        </w:rPr>
      </w:pPr>
      <w:r>
        <w:rPr>
          <w:rFonts w:cs="Times New Roman"/>
        </w:rPr>
        <w:t xml:space="preserve">  </w:t>
      </w:r>
      <w:r>
        <w:rPr>
          <w:rFonts w:hint="eastAsia"/>
        </w:rPr>
        <w:t xml:space="preserve">　　　　　　　</w:t>
      </w:r>
      <w:r w:rsidR="00E1564C">
        <w:rPr>
          <w:rFonts w:hint="eastAsia"/>
        </w:rPr>
        <w:t>〒○○○－○○○○</w:t>
      </w:r>
      <w:r>
        <w:rPr>
          <w:rFonts w:hint="eastAsia"/>
        </w:rPr>
        <w:t xml:space="preserve">　大阪市○○区○○町○○番地○○号</w:t>
      </w:r>
    </w:p>
    <w:p w:rsidR="002A1034" w:rsidRDefault="002A1034" w:rsidP="002A1034">
      <w:pPr>
        <w:adjustRightInd/>
        <w:ind w:left="2486" w:hangingChars="1100" w:hanging="2486"/>
      </w:pPr>
      <w:r>
        <w:rPr>
          <w:rFonts w:hint="eastAsia"/>
        </w:rPr>
        <w:t xml:space="preserve">　　　　　　　　　　　　　　　　　　　申　　</w:t>
      </w:r>
      <w:r>
        <w:rPr>
          <w:rFonts w:cs="Times New Roman"/>
        </w:rPr>
        <w:t xml:space="preserve"> </w:t>
      </w:r>
      <w:r>
        <w:rPr>
          <w:rFonts w:hint="eastAsia"/>
        </w:rPr>
        <w:t xml:space="preserve">立　　</w:t>
      </w:r>
      <w:r>
        <w:rPr>
          <w:rFonts w:cs="Times New Roman"/>
        </w:rPr>
        <w:t xml:space="preserve"> </w:t>
      </w:r>
      <w:r>
        <w:rPr>
          <w:rFonts w:hint="eastAsia"/>
        </w:rPr>
        <w:t>人　　株式会社○○製作所</w:t>
      </w:r>
    </w:p>
    <w:p w:rsidR="002A1034" w:rsidRDefault="002A1034" w:rsidP="002A1034">
      <w:pPr>
        <w:adjustRightInd/>
        <w:ind w:left="2486" w:hangingChars="1100" w:hanging="2486"/>
        <w:rPr>
          <w:rFonts w:ascii="ＭＳ ゴシック" w:cs="Times New Roman"/>
          <w:spacing w:val="4"/>
        </w:rPr>
      </w:pPr>
      <w:r>
        <w:rPr>
          <w:rFonts w:cs="Times New Roman"/>
        </w:rPr>
        <w:t xml:space="preserve">                                      </w:t>
      </w:r>
      <w:r>
        <w:rPr>
          <w:rFonts w:hint="eastAsia"/>
        </w:rPr>
        <w:t xml:space="preserve">代表者代表取締役　　○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w:t>
      </w:r>
    </w:p>
    <w:p w:rsidR="00E1564C" w:rsidRDefault="00E1564C" w:rsidP="00E1564C">
      <w:pPr>
        <w:adjustRightInd/>
        <w:ind w:firstLineChars="188" w:firstLine="425"/>
        <w:rPr>
          <w:rFonts w:ascii="ＭＳ ゴシック"/>
          <w:spacing w:val="4"/>
        </w:rPr>
      </w:pPr>
      <w:r>
        <w:rPr>
          <w:rFonts w:hint="eastAsia"/>
        </w:rPr>
        <w:t>（送達場所）〒○○○－○○○○　大阪市北区西天満○丁目○番○号</w:t>
      </w:r>
    </w:p>
    <w:p w:rsidR="002A1034" w:rsidRDefault="002A1034">
      <w:pPr>
        <w:adjustRightInd/>
        <w:rPr>
          <w:rFonts w:ascii="ＭＳ ゴシック" w:cs="Times New Roman"/>
          <w:spacing w:val="4"/>
        </w:rPr>
      </w:pPr>
      <w:r>
        <w:rPr>
          <w:rFonts w:hint="eastAsia"/>
        </w:rPr>
        <w:t xml:space="preserve">　　　　　　　　　　　　　　　　　　　上記代理人弁護士　○　○　○　○　</w:t>
      </w:r>
    </w:p>
    <w:p w:rsidR="002A1034" w:rsidRDefault="002A1034">
      <w:pPr>
        <w:adjustRightInd/>
        <w:rPr>
          <w:rFonts w:ascii="ＭＳ ゴシック" w:cs="Times New Roman"/>
          <w:spacing w:val="4"/>
        </w:rPr>
      </w:pPr>
      <w:r>
        <w:rPr>
          <w:rFonts w:cs="Times New Roman"/>
        </w:rPr>
        <w:t xml:space="preserve">                                        </w:t>
      </w:r>
      <w:r>
        <w:rPr>
          <w:rFonts w:hint="eastAsia"/>
        </w:rPr>
        <w:t>ＴＥ</w:t>
      </w:r>
      <w:r>
        <w:rPr>
          <w:rFonts w:cs="Times New Roman"/>
        </w:rPr>
        <w:t>L</w:t>
      </w:r>
      <w:r>
        <w:rPr>
          <w:rFonts w:hint="eastAsia"/>
        </w:rPr>
        <w:t xml:space="preserve">　○○－○○○○－○○○○</w:t>
      </w:r>
    </w:p>
    <w:p w:rsidR="002A1034" w:rsidRDefault="002A1034">
      <w:pPr>
        <w:adjustRightInd/>
        <w:rPr>
          <w:rFonts w:ascii="ＭＳ ゴシック" w:cs="Times New Roman"/>
          <w:spacing w:val="4"/>
        </w:rPr>
      </w:pPr>
      <w:r>
        <w:rPr>
          <w:rFonts w:cs="Times New Roman"/>
        </w:rPr>
        <w:t xml:space="preserve">                                        </w:t>
      </w:r>
      <w:r>
        <w:rPr>
          <w:rFonts w:hint="eastAsia"/>
        </w:rPr>
        <w:t>ＦＡＸ</w:t>
      </w:r>
      <w:r>
        <w:rPr>
          <w:rFonts w:cs="Times New Roman"/>
        </w:rPr>
        <w:t xml:space="preserve">  </w:t>
      </w:r>
      <w:r>
        <w:rPr>
          <w:rFonts w:hint="eastAsia"/>
        </w:rPr>
        <w:t>○○－○○○○－○○○○</w:t>
      </w:r>
    </w:p>
    <w:p w:rsidR="002A1034" w:rsidRDefault="002A1034">
      <w:pPr>
        <w:adjustRightInd/>
        <w:rPr>
          <w:rFonts w:ascii="ＭＳ ゴシック" w:cs="Times New Roman"/>
          <w:spacing w:val="4"/>
        </w:rPr>
      </w:pPr>
    </w:p>
    <w:p w:rsidR="002A1034" w:rsidRDefault="002A1034">
      <w:pPr>
        <w:adjustRightInd/>
        <w:rPr>
          <w:rFonts w:ascii="ＭＳ ゴシック" w:cs="Times New Roman"/>
          <w:spacing w:val="4"/>
        </w:rPr>
      </w:pPr>
      <w:r>
        <w:rPr>
          <w:rFonts w:hint="eastAsia"/>
        </w:rPr>
        <w:t xml:space="preserve">　　　　　　　　　　　申　立　て　の　趣　旨</w:t>
      </w:r>
    </w:p>
    <w:p w:rsidR="002A1034" w:rsidRDefault="002A1034">
      <w:pPr>
        <w:adjustRightInd/>
        <w:rPr>
          <w:rFonts w:ascii="ＭＳ ゴシック" w:cs="Times New Roman"/>
          <w:spacing w:val="4"/>
        </w:rPr>
      </w:pPr>
      <w:r>
        <w:rPr>
          <w:rFonts w:hint="eastAsia"/>
        </w:rPr>
        <w:t xml:space="preserve">　○○工業株式会社の一時代表取締役の職務を行うべき者の選任を求める。</w:t>
      </w:r>
    </w:p>
    <w:p w:rsidR="002A1034" w:rsidRDefault="002A1034">
      <w:pPr>
        <w:adjustRightInd/>
        <w:rPr>
          <w:rFonts w:ascii="ＭＳ ゴシック" w:cs="Times New Roman"/>
          <w:spacing w:val="4"/>
        </w:rPr>
      </w:pPr>
    </w:p>
    <w:p w:rsidR="002A1034" w:rsidRDefault="002A1034">
      <w:pPr>
        <w:adjustRightInd/>
        <w:rPr>
          <w:rFonts w:ascii="ＭＳ ゴシック" w:cs="Times New Roman"/>
          <w:spacing w:val="4"/>
        </w:rPr>
      </w:pPr>
      <w:r>
        <w:rPr>
          <w:rFonts w:hint="eastAsia"/>
        </w:rPr>
        <w:t xml:space="preserve">　　　　　　　　　　　申　立　て　の　理　由</w:t>
      </w:r>
    </w:p>
    <w:p w:rsidR="002A1034" w:rsidRDefault="005E7A70" w:rsidP="005E7A70">
      <w:pPr>
        <w:adjustRightInd/>
        <w:ind w:left="226" w:hangingChars="100" w:hanging="226"/>
        <w:rPr>
          <w:rFonts w:ascii="ＭＳ ゴシック" w:cs="Times New Roman"/>
          <w:spacing w:val="4"/>
        </w:rPr>
      </w:pPr>
      <w:r>
        <w:rPr>
          <w:rFonts w:hint="eastAsia"/>
        </w:rPr>
        <w:t>１</w:t>
      </w:r>
      <w:r w:rsidR="002A1034">
        <w:rPr>
          <w:rFonts w:hint="eastAsia"/>
        </w:rPr>
        <w:t xml:space="preserve">　申立てに係る○○工業株式会社（以下「本件会社」という。）は，主として○○の製造及び販売等を目的とする取締役会設置会社であ</w:t>
      </w:r>
      <w:r w:rsidR="00557AE0">
        <w:rPr>
          <w:rFonts w:hint="eastAsia"/>
        </w:rPr>
        <w:t>る</w:t>
      </w:r>
      <w:r>
        <w:rPr>
          <w:rFonts w:hint="eastAsia"/>
        </w:rPr>
        <w:t>（資料１）</w:t>
      </w:r>
      <w:r w:rsidR="002A1034">
        <w:rPr>
          <w:rFonts w:hint="eastAsia"/>
        </w:rPr>
        <w:t>。</w:t>
      </w:r>
    </w:p>
    <w:p w:rsidR="002A1034" w:rsidRDefault="005E7A70" w:rsidP="005E7A70">
      <w:pPr>
        <w:adjustRightInd/>
        <w:ind w:left="226" w:hangingChars="100" w:hanging="226"/>
        <w:rPr>
          <w:rFonts w:ascii="ＭＳ ゴシック" w:cs="Times New Roman"/>
          <w:spacing w:val="4"/>
        </w:rPr>
      </w:pPr>
      <w:r>
        <w:rPr>
          <w:rFonts w:hint="eastAsia"/>
        </w:rPr>
        <w:t>２</w:t>
      </w:r>
      <w:r w:rsidR="002A1034">
        <w:rPr>
          <w:rFonts w:hint="eastAsia"/>
        </w:rPr>
        <w:t xml:space="preserve">　申立人は，製造機械工具の製作，販売することを目的とする会社であり，平成○○年○月○日，プレス機械工具を本件会社に金１００万円で売り渡し，申立人は，本件会社に対し，同額の売掛債権を有していたが</w:t>
      </w:r>
      <w:r>
        <w:rPr>
          <w:rFonts w:hint="eastAsia"/>
        </w:rPr>
        <w:t>（資料２）</w:t>
      </w:r>
      <w:r w:rsidR="002A1034">
        <w:rPr>
          <w:rFonts w:hint="eastAsia"/>
        </w:rPr>
        <w:t>，今般，同売掛債権を△△興業株式会社に債権譲渡した</w:t>
      </w:r>
      <w:r>
        <w:rPr>
          <w:rFonts w:hint="eastAsia"/>
        </w:rPr>
        <w:t>（資料３）</w:t>
      </w:r>
      <w:r w:rsidR="002A1034">
        <w:rPr>
          <w:rFonts w:hint="eastAsia"/>
        </w:rPr>
        <w:t>。</w:t>
      </w:r>
    </w:p>
    <w:p w:rsidR="002A1034" w:rsidRDefault="005E7A70" w:rsidP="005E7A70">
      <w:pPr>
        <w:adjustRightInd/>
        <w:ind w:left="226" w:hangingChars="100" w:hanging="226"/>
        <w:rPr>
          <w:rFonts w:ascii="ＭＳ ゴシック" w:cs="Times New Roman"/>
          <w:spacing w:val="4"/>
        </w:rPr>
      </w:pPr>
      <w:r>
        <w:rPr>
          <w:rFonts w:hint="eastAsia"/>
        </w:rPr>
        <w:t>３</w:t>
      </w:r>
      <w:r w:rsidR="002A1034">
        <w:rPr>
          <w:rFonts w:hint="eastAsia"/>
        </w:rPr>
        <w:t xml:space="preserve">　申立人は，本件会社に対し，同債権譲渡の通知をする必要があるが，本件会社の代表取締役である○○○○は，</w:t>
      </w:r>
      <w:r w:rsidR="00D8651C">
        <w:rPr>
          <w:rFonts w:hint="eastAsia"/>
        </w:rPr>
        <w:t>令和</w:t>
      </w:r>
      <w:r w:rsidR="002A1034">
        <w:rPr>
          <w:rFonts w:hint="eastAsia"/>
        </w:rPr>
        <w:t>○年○月○日死亡しており</w:t>
      </w:r>
      <w:r>
        <w:rPr>
          <w:rFonts w:hint="eastAsia"/>
        </w:rPr>
        <w:t>（資料４）</w:t>
      </w:r>
      <w:r w:rsidR="002A1034">
        <w:rPr>
          <w:rFonts w:hint="eastAsia"/>
        </w:rPr>
        <w:t>，その後本件会社の代表取締役は選任されておらず欠員のままである。</w:t>
      </w:r>
    </w:p>
    <w:p w:rsidR="002A1034" w:rsidRDefault="002A1034" w:rsidP="005E7A70">
      <w:pPr>
        <w:adjustRightInd/>
        <w:ind w:leftChars="100" w:left="226"/>
        <w:rPr>
          <w:rFonts w:ascii="ＭＳ ゴシック" w:cs="Times New Roman"/>
          <w:spacing w:val="4"/>
        </w:rPr>
      </w:pPr>
      <w:r>
        <w:rPr>
          <w:rFonts w:hint="eastAsia"/>
        </w:rPr>
        <w:t xml:space="preserve">　なお，申立人は，機械工具の取引関係にあるという以外，本件会社の株式を保有するなどの特別な関係はない</w:t>
      </w:r>
      <w:r w:rsidR="005E7A70">
        <w:rPr>
          <w:rFonts w:hint="eastAsia"/>
        </w:rPr>
        <w:t>（資料５）</w:t>
      </w:r>
      <w:r>
        <w:rPr>
          <w:rFonts w:hint="eastAsia"/>
        </w:rPr>
        <w:t>。</w:t>
      </w:r>
    </w:p>
    <w:p w:rsidR="002A1034" w:rsidRDefault="005E7A70" w:rsidP="005E7A70">
      <w:pPr>
        <w:adjustRightInd/>
        <w:ind w:left="226" w:hangingChars="100" w:hanging="226"/>
        <w:rPr>
          <w:rFonts w:ascii="ＭＳ ゴシック" w:cs="Times New Roman"/>
          <w:spacing w:val="4"/>
        </w:rPr>
      </w:pPr>
      <w:r>
        <w:rPr>
          <w:rFonts w:hint="eastAsia"/>
        </w:rPr>
        <w:t>４</w:t>
      </w:r>
      <w:r w:rsidR="002A1034">
        <w:rPr>
          <w:rFonts w:hint="eastAsia"/>
        </w:rPr>
        <w:t xml:space="preserve">　よって，会社法３５１条２項により，一時代表取締役の職務を行う者を選任されたく申立てをする。</w:t>
      </w:r>
    </w:p>
    <w:p w:rsidR="002A1034" w:rsidRDefault="002A1034">
      <w:pPr>
        <w:adjustRightInd/>
        <w:rPr>
          <w:rFonts w:ascii="ＭＳ ゴシック" w:cs="Times New Roman"/>
          <w:spacing w:val="4"/>
        </w:rPr>
      </w:pPr>
      <w:r>
        <w:rPr>
          <w:rFonts w:hint="eastAsia"/>
        </w:rPr>
        <w:t>添付資料</w:t>
      </w:r>
    </w:p>
    <w:p w:rsidR="002A1034" w:rsidRDefault="002A1034">
      <w:pPr>
        <w:adjustRightInd/>
        <w:rPr>
          <w:rFonts w:ascii="ＭＳ ゴシック" w:cs="Times New Roman"/>
          <w:spacing w:val="4"/>
        </w:rPr>
      </w:pPr>
      <w:r>
        <w:rPr>
          <w:rFonts w:hint="eastAsia"/>
        </w:rPr>
        <w:t>１　本件会社の</w:t>
      </w:r>
      <w:r w:rsidR="007929DD">
        <w:rPr>
          <w:rFonts w:hint="eastAsia"/>
        </w:rPr>
        <w:t>登記事項全部証明書</w:t>
      </w:r>
    </w:p>
    <w:p w:rsidR="002A1034" w:rsidRDefault="00F36CAB">
      <w:pPr>
        <w:adjustRightInd/>
        <w:rPr>
          <w:rFonts w:ascii="ＭＳ ゴシック" w:cs="Times New Roman"/>
          <w:spacing w:val="4"/>
        </w:rPr>
      </w:pPr>
      <w:r>
        <w:rPr>
          <w:rFonts w:hint="eastAsia"/>
        </w:rPr>
        <w:t>２</w:t>
      </w:r>
      <w:r w:rsidR="002A1034">
        <w:rPr>
          <w:rFonts w:hint="eastAsia"/>
        </w:rPr>
        <w:t xml:space="preserve">　プレス機械工具納品書・請求書</w:t>
      </w:r>
    </w:p>
    <w:p w:rsidR="002A1034" w:rsidRDefault="002A1034">
      <w:pPr>
        <w:adjustRightInd/>
        <w:rPr>
          <w:rFonts w:ascii="ＭＳ ゴシック" w:cs="Times New Roman"/>
          <w:spacing w:val="4"/>
        </w:rPr>
      </w:pPr>
      <w:r>
        <w:rPr>
          <w:rFonts w:hint="eastAsia"/>
        </w:rPr>
        <w:lastRenderedPageBreak/>
        <w:t>３　債権譲渡契約書</w:t>
      </w:r>
    </w:p>
    <w:p w:rsidR="005E7A70" w:rsidRDefault="005E7A70">
      <w:pPr>
        <w:adjustRightInd/>
      </w:pPr>
      <w:r>
        <w:rPr>
          <w:rFonts w:hint="eastAsia"/>
        </w:rPr>
        <w:t>４　除籍</w:t>
      </w:r>
      <w:r w:rsidR="002A1034">
        <w:rPr>
          <w:rFonts w:hint="eastAsia"/>
        </w:rPr>
        <w:t>全部</w:t>
      </w:r>
      <w:r>
        <w:rPr>
          <w:rFonts w:hint="eastAsia"/>
        </w:rPr>
        <w:t>事項証明書</w:t>
      </w:r>
    </w:p>
    <w:p w:rsidR="002A1034" w:rsidRDefault="005E7A70">
      <w:pPr>
        <w:adjustRightInd/>
        <w:rPr>
          <w:rFonts w:ascii="ＭＳ ゴシック" w:cs="Times New Roman"/>
          <w:spacing w:val="4"/>
        </w:rPr>
      </w:pPr>
      <w:r>
        <w:rPr>
          <w:rFonts w:hint="eastAsia"/>
        </w:rPr>
        <w:t>５</w:t>
      </w:r>
      <w:r w:rsidR="002A1034">
        <w:rPr>
          <w:rFonts w:hint="eastAsia"/>
        </w:rPr>
        <w:t xml:space="preserve">　陳述書（申立人が本件会社の株式を保有しないこと等）</w:t>
      </w:r>
    </w:p>
    <w:p w:rsidR="005E7A70" w:rsidRDefault="005E7A70">
      <w:pPr>
        <w:adjustRightInd/>
      </w:pPr>
      <w:r>
        <w:rPr>
          <w:rFonts w:hint="eastAsia"/>
        </w:rPr>
        <w:t>添付書類</w:t>
      </w:r>
      <w:r w:rsidR="002A1034">
        <w:rPr>
          <w:rFonts w:hint="eastAsia"/>
        </w:rPr>
        <w:t xml:space="preserve">　</w:t>
      </w:r>
    </w:p>
    <w:p w:rsidR="002A1034" w:rsidRDefault="005E7A70" w:rsidP="00F36CAB">
      <w:pPr>
        <w:adjustRightInd/>
        <w:rPr>
          <w:rFonts w:ascii="ＭＳ ゴシック" w:cs="Times New Roman"/>
          <w:spacing w:val="4"/>
        </w:rPr>
      </w:pPr>
      <w:r>
        <w:rPr>
          <w:rFonts w:hint="eastAsia"/>
        </w:rPr>
        <w:t>１</w:t>
      </w:r>
      <w:r w:rsidR="002A1034">
        <w:rPr>
          <w:rFonts w:hint="eastAsia"/>
        </w:rPr>
        <w:t xml:space="preserve">　委任状</w:t>
      </w:r>
    </w:p>
    <w:p w:rsidR="002A1034" w:rsidRDefault="005E7A70" w:rsidP="00F36CAB">
      <w:pPr>
        <w:adjustRightInd/>
      </w:pPr>
      <w:r>
        <w:rPr>
          <w:rFonts w:hint="eastAsia"/>
        </w:rPr>
        <w:t>２</w:t>
      </w:r>
      <w:r w:rsidR="002A1034">
        <w:rPr>
          <w:rFonts w:hint="eastAsia"/>
        </w:rPr>
        <w:t xml:space="preserve">　申立人会社の資格証明書</w:t>
      </w:r>
    </w:p>
    <w:p w:rsidR="005E7A70" w:rsidRDefault="005E7A70" w:rsidP="00F36CAB">
      <w:pPr>
        <w:adjustRightInd/>
      </w:pPr>
      <w:r>
        <w:rPr>
          <w:rFonts w:hint="eastAsia"/>
        </w:rPr>
        <w:t>３　申立書及び添付資料写し</w:t>
      </w:r>
    </w:p>
    <w:p w:rsidR="005E7A70" w:rsidRDefault="005E7A70">
      <w:pPr>
        <w:adjustRightInd/>
        <w:rPr>
          <w:rFonts w:ascii="ＭＳ ゴシック" w:cs="Times New Roman"/>
          <w:spacing w:val="4"/>
        </w:rPr>
      </w:pPr>
    </w:p>
    <w:sectPr w:rsidR="005E7A70">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18" w:bottom="1418" w:left="1418"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B4" w:rsidRDefault="00A551B4">
      <w:r>
        <w:separator/>
      </w:r>
    </w:p>
  </w:endnote>
  <w:endnote w:type="continuationSeparator" w:id="0">
    <w:p w:rsidR="00A551B4" w:rsidRDefault="00A5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2F" w:rsidRDefault="00B87C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034" w:rsidRDefault="002A1034">
    <w:pPr>
      <w:framePr w:wrap="auto" w:vAnchor="text" w:hAnchor="margin" w:xAlign="center" w:y="1"/>
      <w:adjustRightInd/>
      <w:jc w:val="center"/>
      <w:rPr>
        <w:rFonts w:ascii="ＭＳ ゴシック"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87C2F">
      <w:rPr>
        <w:rFonts w:cs="Times New Roman"/>
        <w:noProof/>
      </w:rPr>
      <w:t>1</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2F" w:rsidRDefault="00B87C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B4" w:rsidRDefault="00A551B4">
      <w:r>
        <w:rPr>
          <w:rFonts w:ascii="ＭＳ ゴシック" w:cs="Times New Roman"/>
          <w:color w:val="auto"/>
          <w:sz w:val="2"/>
          <w:szCs w:val="2"/>
        </w:rPr>
        <w:continuationSeparator/>
      </w:r>
    </w:p>
  </w:footnote>
  <w:footnote w:type="continuationSeparator" w:id="0">
    <w:p w:rsidR="00A551B4" w:rsidRDefault="00A5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2F" w:rsidRDefault="00B87C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2F" w:rsidRDefault="00B87C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2F" w:rsidRDefault="00B87C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70"/>
    <w:rsid w:val="00166418"/>
    <w:rsid w:val="002A1034"/>
    <w:rsid w:val="00557AE0"/>
    <w:rsid w:val="005E7A70"/>
    <w:rsid w:val="007929DD"/>
    <w:rsid w:val="008503CF"/>
    <w:rsid w:val="00A551B4"/>
    <w:rsid w:val="00B87C2F"/>
    <w:rsid w:val="00BE7CA1"/>
    <w:rsid w:val="00D8651C"/>
    <w:rsid w:val="00E1564C"/>
    <w:rsid w:val="00F3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C2F"/>
    <w:pPr>
      <w:tabs>
        <w:tab w:val="center" w:pos="4252"/>
        <w:tab w:val="right" w:pos="8504"/>
      </w:tabs>
      <w:snapToGrid w:val="0"/>
    </w:pPr>
  </w:style>
  <w:style w:type="character" w:customStyle="1" w:styleId="a4">
    <w:name w:val="ヘッダー (文字)"/>
    <w:basedOn w:val="a0"/>
    <w:link w:val="a3"/>
    <w:uiPriority w:val="99"/>
    <w:rsid w:val="00B87C2F"/>
    <w:rPr>
      <w:rFonts w:eastAsia="ＭＳ ゴシック" w:cs="ＭＳ ゴシック"/>
      <w:color w:val="000000"/>
      <w:kern w:val="0"/>
      <w:sz w:val="22"/>
      <w:szCs w:val="22"/>
    </w:rPr>
  </w:style>
  <w:style w:type="paragraph" w:styleId="a5">
    <w:name w:val="footer"/>
    <w:basedOn w:val="a"/>
    <w:link w:val="a6"/>
    <w:uiPriority w:val="99"/>
    <w:unhideWhenUsed/>
    <w:rsid w:val="00B87C2F"/>
    <w:pPr>
      <w:tabs>
        <w:tab w:val="center" w:pos="4252"/>
        <w:tab w:val="right" w:pos="8504"/>
      </w:tabs>
      <w:snapToGrid w:val="0"/>
    </w:pPr>
  </w:style>
  <w:style w:type="character" w:customStyle="1" w:styleId="a6">
    <w:name w:val="フッター (文字)"/>
    <w:basedOn w:val="a0"/>
    <w:link w:val="a5"/>
    <w:uiPriority w:val="99"/>
    <w:rsid w:val="00B87C2F"/>
    <w:rPr>
      <w:rFonts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3326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378</Characters>
  <DocSecurity>0</DocSecurity>
  <Lines>3</Lines>
  <Paragraphs>2</Paragraphs>
  <ScaleCrop>false</ScaleCrop>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2021-03-24T05:46:00Z</dcterms:created>
  <dcterms:modified xsi:type="dcterms:W3CDTF">2021-03-24T05:47:00Z</dcterms:modified>
</cp:coreProperties>
</file>