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  <w:color w:val="FF0000"/>
        </w:rPr>
        <w:t xml:space="preserve"> </w:t>
      </w:r>
      <w:r>
        <w:rPr>
          <w:rFonts w:hint="eastAsia"/>
          <w:color w:val="FF0000"/>
        </w:rPr>
        <w:t>【一時監査役職務代行者選任申立書のサンプル】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7767"/>
      </w:tblGrid>
      <w:tr w:rsidR="00DD63A7">
        <w:trPr>
          <w:trHeight w:val="142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A7" w:rsidRDefault="00DD63A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DD63A7" w:rsidRDefault="00DD63A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収入印紙</w:t>
            </w:r>
          </w:p>
          <w:p w:rsidR="00DD63A7" w:rsidRDefault="00DD63A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77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3A7" w:rsidRDefault="00DD63A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>一時監査役職務代行者選任申立事件</w:t>
            </w:r>
          </w:p>
        </w:tc>
      </w:tr>
    </w:tbl>
    <w:p w:rsidR="00DD63A7" w:rsidRDefault="009A3790">
      <w:pPr>
        <w:adjustRightInd/>
        <w:ind w:firstLine="6690"/>
        <w:rPr>
          <w:rFonts w:ascii="ＭＳ ゴシック" w:cs="Times New Roman"/>
          <w:spacing w:val="4"/>
        </w:rPr>
      </w:pPr>
      <w:bookmarkStart w:id="0" w:name="_GoBack"/>
      <w:bookmarkEnd w:id="0"/>
      <w:r>
        <w:rPr>
          <w:rFonts w:hint="eastAsia"/>
        </w:rPr>
        <w:t>令和</w:t>
      </w:r>
      <w:r w:rsidR="00DD63A7">
        <w:rPr>
          <w:rFonts w:hint="eastAsia"/>
        </w:rPr>
        <w:t>○年○月○日</w:t>
      </w:r>
    </w:p>
    <w:p w:rsidR="00DD63A7" w:rsidRDefault="00DD63A7">
      <w:pPr>
        <w:adjustRightInd/>
        <w:ind w:firstLine="226"/>
        <w:rPr>
          <w:rFonts w:ascii="ＭＳ ゴシック" w:cs="Times New Roman"/>
          <w:spacing w:val="4"/>
        </w:rPr>
      </w:pPr>
      <w:r>
        <w:rPr>
          <w:rFonts w:hint="eastAsia"/>
        </w:rPr>
        <w:t>大阪地方裁判所第４民事部　御中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</w:p>
    <w:p w:rsidR="00DD63A7" w:rsidRDefault="00DD63A7">
      <w:pPr>
        <w:adjustRightInd/>
        <w:ind w:firstLine="3628"/>
        <w:rPr>
          <w:rFonts w:ascii="ＭＳ ゴシック" w:cs="Times New Roman"/>
          <w:spacing w:val="4"/>
        </w:rPr>
      </w:pPr>
      <w:r>
        <w:rPr>
          <w:rFonts w:hint="eastAsia"/>
        </w:rPr>
        <w:t xml:space="preserve">申立人代理人弁護士　</w:t>
      </w:r>
      <w:r w:rsidR="00186547">
        <w:rPr>
          <w:rFonts w:hint="eastAsia"/>
        </w:rPr>
        <w:t xml:space="preserve">　　</w:t>
      </w:r>
      <w:r>
        <w:rPr>
          <w:rFonts w:hint="eastAsia"/>
        </w:rPr>
        <w:t>○　○　○　○　　印</w:t>
      </w:r>
    </w:p>
    <w:p w:rsidR="00DD63A7" w:rsidRPr="00186547" w:rsidRDefault="00DD63A7">
      <w:pPr>
        <w:adjustRightInd/>
        <w:rPr>
          <w:rFonts w:ascii="ＭＳ ゴシック" w:cs="Times New Roman"/>
          <w:spacing w:val="4"/>
        </w:rPr>
      </w:pPr>
    </w:p>
    <w:p w:rsidR="002E2715" w:rsidRDefault="002E2715" w:rsidP="002E2715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〒○○○－○○○○　大阪市○○区○○町○○番地○○号</w:t>
      </w:r>
    </w:p>
    <w:p w:rsidR="002E2715" w:rsidRDefault="002E2715" w:rsidP="002E2715">
      <w:pPr>
        <w:adjustRightInd/>
        <w:ind w:left="2486" w:hangingChars="1100" w:hanging="2486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　　　　　　　　　　　　　　　　申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立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人　　　○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○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○　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</w:p>
    <w:p w:rsidR="002E2715" w:rsidRDefault="002E2715" w:rsidP="002E2715">
      <w:pPr>
        <w:adjustRightInd/>
        <w:ind w:firstLineChars="188" w:firstLine="425"/>
        <w:rPr>
          <w:rFonts w:ascii="ＭＳ ゴシック"/>
          <w:spacing w:val="4"/>
        </w:rPr>
      </w:pPr>
      <w:r>
        <w:rPr>
          <w:rFonts w:hint="eastAsia"/>
        </w:rPr>
        <w:t>（送達場所）〒○○○－○○○○　大阪市北区西天満○丁目○番○号</w:t>
      </w:r>
    </w:p>
    <w:p w:rsidR="00DD63A7" w:rsidRDefault="00DD63A7" w:rsidP="002E2715">
      <w:pPr>
        <w:adjustRightInd/>
        <w:ind w:firstLineChars="1903" w:firstLine="4301"/>
        <w:rPr>
          <w:rFonts w:ascii="ＭＳ ゴシック" w:cs="Times New Roman"/>
          <w:spacing w:val="4"/>
        </w:rPr>
      </w:pPr>
      <w:r>
        <w:rPr>
          <w:rFonts w:hint="eastAsia"/>
        </w:rPr>
        <w:t xml:space="preserve">上記代理人弁護士　</w:t>
      </w:r>
      <w:r w:rsidR="002E2715">
        <w:rPr>
          <w:rFonts w:hint="eastAsia"/>
        </w:rPr>
        <w:t xml:space="preserve">　</w:t>
      </w:r>
      <w:r w:rsidR="002E2715">
        <w:t xml:space="preserve">  </w:t>
      </w:r>
      <w:r>
        <w:rPr>
          <w:rFonts w:hint="eastAsia"/>
        </w:rPr>
        <w:t xml:space="preserve">○　</w:t>
      </w:r>
      <w:r w:rsidR="002E2715">
        <w:t xml:space="preserve"> </w:t>
      </w:r>
      <w:r>
        <w:rPr>
          <w:rFonts w:hint="eastAsia"/>
        </w:rPr>
        <w:t xml:space="preserve">○　</w:t>
      </w:r>
      <w:r w:rsidR="002E2715">
        <w:t xml:space="preserve"> </w:t>
      </w:r>
      <w:r>
        <w:rPr>
          <w:rFonts w:hint="eastAsia"/>
        </w:rPr>
        <w:t xml:space="preserve">○　</w:t>
      </w:r>
      <w:r w:rsidR="002E2715">
        <w:t xml:space="preserve"> </w:t>
      </w:r>
      <w:r>
        <w:rPr>
          <w:rFonts w:hint="eastAsia"/>
        </w:rPr>
        <w:t>○</w:t>
      </w:r>
    </w:p>
    <w:p w:rsidR="00DD63A7" w:rsidRDefault="00DD63A7" w:rsidP="002E2715">
      <w:pPr>
        <w:adjustRightInd/>
        <w:ind w:firstLineChars="1903" w:firstLine="4301"/>
        <w:rPr>
          <w:rFonts w:ascii="ＭＳ ゴシック" w:cs="Times New Roman"/>
          <w:spacing w:val="4"/>
        </w:rPr>
      </w:pPr>
      <w:r>
        <w:rPr>
          <w:rFonts w:hint="eastAsia"/>
        </w:rPr>
        <w:t>ＴＥＬ　０６－○○○○－○○○○</w:t>
      </w:r>
    </w:p>
    <w:p w:rsidR="00DD63A7" w:rsidRDefault="00DD63A7" w:rsidP="002E2715">
      <w:pPr>
        <w:adjustRightInd/>
        <w:ind w:firstLineChars="1903" w:firstLine="4301"/>
        <w:rPr>
          <w:rFonts w:ascii="ＭＳ ゴシック" w:cs="Times New Roman"/>
          <w:spacing w:val="4"/>
        </w:rPr>
      </w:pPr>
      <w:r>
        <w:rPr>
          <w:rFonts w:hint="eastAsia"/>
        </w:rPr>
        <w:t>ＦＡＸ　０６－○○○○－○○○○</w:t>
      </w:r>
    </w:p>
    <w:p w:rsidR="00DD63A7" w:rsidRDefault="00DD63A7">
      <w:pPr>
        <w:adjustRightInd/>
        <w:ind w:firstLine="2040"/>
        <w:rPr>
          <w:rFonts w:ascii="ＭＳ ゴシック" w:cs="Times New Roman"/>
          <w:spacing w:val="4"/>
        </w:rPr>
      </w:pPr>
    </w:p>
    <w:p w:rsidR="00DD63A7" w:rsidRDefault="00DD63A7">
      <w:pPr>
        <w:adjustRightInd/>
        <w:ind w:firstLine="2268"/>
        <w:rPr>
          <w:rFonts w:ascii="ＭＳ ゴシック" w:cs="Times New Roman"/>
          <w:spacing w:val="4"/>
        </w:rPr>
      </w:pPr>
      <w:r>
        <w:rPr>
          <w:rFonts w:hint="eastAsia"/>
        </w:rPr>
        <w:t>申　立　て　の　趣　旨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○○工業株式会社の一時監査役（社外監査役）の職務を行うべき者の選任を求める。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　　　　　　　申　立　て　の　理　由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>第１　当事者等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１　申立人は，○○工業株式会社（以下「当会社」という。）の代表取締役である</w:t>
      </w:r>
      <w:r w:rsidR="00186547">
        <w:rPr>
          <w:rFonts w:hint="eastAsia"/>
        </w:rPr>
        <w:t>（資料１）</w:t>
      </w:r>
      <w:r>
        <w:rPr>
          <w:rFonts w:hint="eastAsia"/>
        </w:rPr>
        <w:t>。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２　当会社は，最終事業年度に係る貸借対照表に資本金として計上された額が金○○億○○○○万○○○○円，株主総数は約３０００名で，当会社の株式を譲渡又は取得するについて，当会社の承認を要する旨の定款の定めを設けていないため，会社法上の大会社であり（会社法２条６号イ），かつ，公開会社（同条５号）である</w:t>
      </w:r>
      <w:r w:rsidR="00186547">
        <w:rPr>
          <w:rFonts w:hint="eastAsia"/>
        </w:rPr>
        <w:t>（資料１）</w:t>
      </w:r>
      <w:r>
        <w:rPr>
          <w:rFonts w:hint="eastAsia"/>
        </w:rPr>
        <w:t>。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したがって，当会社は，会社法３２８条１項及び同３３５条３項により，監査役会を設置し，かつ，監査役を３名以上とし，さらにその過半数は社外監査役でなければならない</w:t>
      </w:r>
      <w:r w:rsidR="00186547">
        <w:rPr>
          <w:rFonts w:hint="eastAsia"/>
        </w:rPr>
        <w:t>（資料２）</w:t>
      </w:r>
      <w:r>
        <w:rPr>
          <w:rFonts w:hint="eastAsia"/>
        </w:rPr>
        <w:t>。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なお，当会社の従前の監査役は３名であり，内２名が社外監査役であった。また，補欠として選任された監査役はいない。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第２　監査役（社外監査役）の欠員　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今般，監査役（社外監査役）○○○○が急死し，監査役（社外監査役）に欠員を生じることとなった</w:t>
      </w:r>
      <w:r w:rsidR="00186547">
        <w:rPr>
          <w:rFonts w:hint="eastAsia"/>
        </w:rPr>
        <w:t>（資料５）</w:t>
      </w:r>
      <w:r>
        <w:rPr>
          <w:rFonts w:hint="eastAsia"/>
        </w:rPr>
        <w:t>。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>第３　仮監査役選任の必要性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１　当会社の事業年度は，毎年○月○日から翌年○月○日であり，定時株主総会は，各</w:t>
      </w:r>
      <w:r>
        <w:rPr>
          <w:rFonts w:hint="eastAsia"/>
        </w:rPr>
        <w:lastRenderedPageBreak/>
        <w:t>事業年度の末日の翌日から３か月以内に開催されるべきものとされており，次回の定時株主総会は</w:t>
      </w:r>
      <w:r w:rsidR="009A3790">
        <w:rPr>
          <w:rFonts w:hint="eastAsia"/>
        </w:rPr>
        <w:t>令和</w:t>
      </w:r>
      <w:r>
        <w:rPr>
          <w:rFonts w:hint="eastAsia"/>
        </w:rPr>
        <w:t>○年○月○日である</w:t>
      </w:r>
      <w:r w:rsidR="00186547">
        <w:rPr>
          <w:rFonts w:hint="eastAsia"/>
        </w:rPr>
        <w:t>（資料９）</w:t>
      </w:r>
      <w:r>
        <w:rPr>
          <w:rFonts w:hint="eastAsia"/>
        </w:rPr>
        <w:t xml:space="preserve">。　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当会社は，監査役（社外監査役）の死亡を受けて，前記定時総会までに，新たな監査役（社外監査役）を選任すべきところ，多数の株主を擁し，かつ，多額の費用を要するため，臨時株主総会を開催することは極めて困難である。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hint="eastAsia"/>
        </w:rPr>
        <w:t>第４　まとめ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したがって，申立人は，会社法３４６条２項に基づき，当会社の一時監査役（社外監査役）の職務を行うべき者の選任を申し立てる。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なお，当会社は，一時監査役（社外監査役）の職務を行うべき者として，下記のものを推薦する。</w:t>
      </w:r>
    </w:p>
    <w:p w:rsidR="00DD63A7" w:rsidRDefault="00DD63A7">
      <w:pPr>
        <w:adjustRightInd/>
        <w:ind w:left="454" w:hanging="454"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下記の者が一時監査役（社外監査役）の職務を行うべき者に選任されることについては，当会社の監査役はいずれも同意しており，かつ同人は，次期定時総会において監査役（社外監査役）に選任される見込みのある者である</w:t>
      </w:r>
      <w:r w:rsidR="00186547">
        <w:rPr>
          <w:rFonts w:hint="eastAsia"/>
        </w:rPr>
        <w:t>（資料６ないし資料９）</w:t>
      </w:r>
      <w:r>
        <w:rPr>
          <w:rFonts w:hint="eastAsia"/>
        </w:rPr>
        <w:t>。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記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候補者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１　住　　所　○○市○○町○○番地○○号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２　氏　　名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３　生年月日</w:t>
      </w:r>
      <w:r>
        <w:rPr>
          <w:rFonts w:cs="Times New Roman"/>
        </w:rPr>
        <w:t xml:space="preserve">  </w:t>
      </w:r>
      <w:r>
        <w:rPr>
          <w:rFonts w:hint="eastAsia"/>
        </w:rPr>
        <w:t>昭和○○年○○月○○日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４　職</w:t>
      </w:r>
      <w:r>
        <w:rPr>
          <w:rFonts w:cs="Times New Roman"/>
        </w:rPr>
        <w:t xml:space="preserve">    </w:t>
      </w:r>
      <w:r>
        <w:rPr>
          <w:rFonts w:hint="eastAsia"/>
        </w:rPr>
        <w:t>業</w:t>
      </w:r>
      <w:r>
        <w:rPr>
          <w:rFonts w:cs="Times New Roman"/>
        </w:rPr>
        <w:t xml:space="preserve">  </w:t>
      </w:r>
      <w:r>
        <w:rPr>
          <w:rFonts w:hint="eastAsia"/>
        </w:rPr>
        <w:t>税理士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５　経　　歴　別紙のとおり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</w:p>
    <w:p w:rsidR="00DD63A7" w:rsidRDefault="00DD63A7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添付</w:t>
      </w:r>
      <w:r w:rsidR="004774D2">
        <w:rPr>
          <w:rFonts w:hint="eastAsia"/>
        </w:rPr>
        <w:t>資料</w:t>
      </w:r>
    </w:p>
    <w:p w:rsidR="00DD63A7" w:rsidRDefault="00DD63A7" w:rsidP="004774D2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１　当会社の履歴事項全部証明書</w:t>
      </w:r>
    </w:p>
    <w:p w:rsidR="00DD63A7" w:rsidRDefault="00DD63A7" w:rsidP="004774D2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２　当会社の定款写し</w:t>
      </w:r>
    </w:p>
    <w:p w:rsidR="00DD63A7" w:rsidRDefault="00DD63A7" w:rsidP="004774D2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３　当会社の最終事業年度の貸借対照表</w:t>
      </w:r>
    </w:p>
    <w:p w:rsidR="00DD63A7" w:rsidRDefault="00DD63A7" w:rsidP="004774D2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４　株主名簿</w:t>
      </w:r>
    </w:p>
    <w:p w:rsidR="004774D2" w:rsidRDefault="00DD63A7" w:rsidP="004774D2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５　死亡監査役（社外監査役）の戸籍</w:t>
      </w:r>
      <w:r w:rsidR="00E12143">
        <w:rPr>
          <w:rFonts w:hint="eastAsia"/>
        </w:rPr>
        <w:t>全部事項証明書</w:t>
      </w:r>
    </w:p>
    <w:p w:rsidR="00DD63A7" w:rsidRDefault="00DD63A7" w:rsidP="004774D2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６　候補者に関する各監査役の意見書</w:t>
      </w:r>
    </w:p>
    <w:p w:rsidR="00DD63A7" w:rsidRDefault="00DD63A7" w:rsidP="004774D2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７　候補者の就任承諾書</w:t>
      </w:r>
    </w:p>
    <w:p w:rsidR="00DD63A7" w:rsidRDefault="00DD63A7" w:rsidP="004774D2">
      <w:pPr>
        <w:adjustRightInd/>
        <w:rPr>
          <w:rFonts w:ascii="ＭＳ ゴシック" w:cs="Times New Roman"/>
          <w:spacing w:val="4"/>
        </w:rPr>
      </w:pPr>
      <w:r>
        <w:rPr>
          <w:rFonts w:hint="eastAsia"/>
        </w:rPr>
        <w:t>８</w:t>
      </w:r>
      <w:r>
        <w:rPr>
          <w:rFonts w:cs="Times New Roman"/>
        </w:rPr>
        <w:t xml:space="preserve">  </w:t>
      </w:r>
      <w:r>
        <w:rPr>
          <w:rFonts w:hint="eastAsia"/>
        </w:rPr>
        <w:t>候補者の経歴書</w:t>
      </w:r>
    </w:p>
    <w:p w:rsidR="00DD63A7" w:rsidRDefault="00DD63A7" w:rsidP="004774D2">
      <w:pPr>
        <w:adjustRightInd/>
        <w:ind w:leftChars="-301" w:left="224" w:hangingChars="400" w:hanging="904"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</w:t>
      </w:r>
      <w:r w:rsidR="004774D2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９　次期定時総会における候補者選任見込み関する報告書（申立人（当会社代表取締役）作成）</w:t>
      </w:r>
    </w:p>
    <w:p w:rsidR="00DD63A7" w:rsidRDefault="00DD63A7" w:rsidP="004774D2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監査役報酬に関する報告書（申立人（当会社代表取締役）作成）</w:t>
      </w:r>
    </w:p>
    <w:p w:rsidR="004774D2" w:rsidRDefault="004774D2" w:rsidP="004774D2">
      <w:pPr>
        <w:adjustRightInd/>
        <w:ind w:left="226" w:hanging="226"/>
      </w:pPr>
      <w:r>
        <w:rPr>
          <w:rFonts w:hint="eastAsia"/>
        </w:rPr>
        <w:t>添付書類</w:t>
      </w:r>
    </w:p>
    <w:p w:rsidR="004774D2" w:rsidRDefault="004774D2" w:rsidP="004774D2">
      <w:pPr>
        <w:adjustRightInd/>
        <w:ind w:left="226" w:hanging="226"/>
        <w:rPr>
          <w:rFonts w:ascii="ＭＳ ゴシック" w:cs="Times New Roman"/>
          <w:spacing w:val="4"/>
        </w:rPr>
      </w:pPr>
      <w:r>
        <w:rPr>
          <w:rFonts w:hint="eastAsia"/>
        </w:rPr>
        <w:t>１　委任状</w:t>
      </w:r>
    </w:p>
    <w:p w:rsidR="004774D2" w:rsidRDefault="004774D2" w:rsidP="004774D2">
      <w:pPr>
        <w:adjustRightInd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>２　申立書及び添付資料写し</w:t>
      </w:r>
    </w:p>
    <w:p w:rsidR="00DD63A7" w:rsidRDefault="00DD63A7">
      <w:pPr>
        <w:adjustRightInd/>
        <w:rPr>
          <w:rFonts w:ascii="ＭＳ ゴシック" w:cs="Times New Roman"/>
          <w:spacing w:val="4"/>
        </w:rPr>
      </w:pPr>
    </w:p>
    <w:sectPr w:rsidR="00DD6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4C" w:rsidRDefault="0079664C">
      <w:r>
        <w:separator/>
      </w:r>
    </w:p>
  </w:endnote>
  <w:endnote w:type="continuationSeparator" w:id="0">
    <w:p w:rsidR="0079664C" w:rsidRDefault="0079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97" w:rsidRDefault="00AD57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A7" w:rsidRDefault="00DD63A7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D579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97" w:rsidRDefault="00AD5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4C" w:rsidRDefault="0079664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664C" w:rsidRDefault="0079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97" w:rsidRDefault="00AD5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97" w:rsidRDefault="00AD57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97" w:rsidRDefault="00AD5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2"/>
    <w:rsid w:val="00186547"/>
    <w:rsid w:val="002E2715"/>
    <w:rsid w:val="004774D2"/>
    <w:rsid w:val="0079664C"/>
    <w:rsid w:val="007E37A2"/>
    <w:rsid w:val="00886317"/>
    <w:rsid w:val="009A3790"/>
    <w:rsid w:val="009C332E"/>
    <w:rsid w:val="00AD5797"/>
    <w:rsid w:val="00DD63A7"/>
    <w:rsid w:val="00E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797"/>
    <w:rPr>
      <w:rFonts w:eastAsia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D5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797"/>
    <w:rPr>
      <w:rFonts w:eastAsia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1334</Words>
  <Characters>310</Characters>
  <DocSecurity>0</DocSecurity>
  <Lines>2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2021-03-24T05:47:00Z</dcterms:created>
  <dcterms:modified xsi:type="dcterms:W3CDTF">2021-03-24T05:47:00Z</dcterms:modified>
</cp:coreProperties>
</file>