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A5" w:rsidRDefault="00B865A5">
      <w:pPr>
        <w:adjustRightInd/>
        <w:rPr>
          <w:rFonts w:ascii="ＭＳ ゴシック" w:cs="Times New Roman"/>
          <w:spacing w:val="4"/>
        </w:rPr>
      </w:pPr>
      <w:r>
        <w:rPr>
          <w:rFonts w:hint="eastAsia"/>
          <w:color w:val="FF0000"/>
        </w:rPr>
        <w:t>【小切手目録】サンプル</w:t>
      </w:r>
    </w:p>
    <w:p w:rsidR="00B865A5" w:rsidRDefault="00B865A5">
      <w:pPr>
        <w:adjustRightInd/>
        <w:rPr>
          <w:rFonts w:ascii="ＭＳ ゴシック" w:cs="Times New Roman"/>
          <w:spacing w:val="4"/>
        </w:rPr>
      </w:pPr>
    </w:p>
    <w:p w:rsidR="00B865A5" w:rsidRDefault="00B865A5">
      <w:pPr>
        <w:adjustRightInd/>
        <w:jc w:val="center"/>
        <w:rPr>
          <w:rFonts w:ascii="ＭＳ ゴシック" w:cs="Times New Roman"/>
          <w:spacing w:val="4"/>
        </w:rPr>
      </w:pPr>
      <w:r>
        <w:rPr>
          <w:rFonts w:hint="eastAsia"/>
        </w:rPr>
        <w:t>小</w:t>
      </w:r>
      <w:r>
        <w:rPr>
          <w:rFonts w:cs="Times New Roman"/>
        </w:rPr>
        <w:t xml:space="preserve">  </w:t>
      </w:r>
      <w:r>
        <w:rPr>
          <w:rFonts w:hint="eastAsia"/>
        </w:rPr>
        <w:t>切</w:t>
      </w:r>
      <w:r>
        <w:rPr>
          <w:rFonts w:cs="Times New Roman"/>
        </w:rPr>
        <w:t xml:space="preserve">  </w:t>
      </w:r>
      <w:r>
        <w:rPr>
          <w:rFonts w:hint="eastAsia"/>
        </w:rPr>
        <w:t>手</w:t>
      </w:r>
      <w:r>
        <w:rPr>
          <w:rFonts w:cs="Times New Roman"/>
        </w:rPr>
        <w:t xml:space="preserve">  </w:t>
      </w:r>
      <w:r>
        <w:rPr>
          <w:rFonts w:hint="eastAsia"/>
        </w:rPr>
        <w:t>目</w:t>
      </w:r>
      <w:r>
        <w:rPr>
          <w:rFonts w:cs="Times New Roman"/>
        </w:rPr>
        <w:t xml:space="preserve">  </w:t>
      </w:r>
      <w:r>
        <w:rPr>
          <w:rFonts w:hint="eastAsia"/>
        </w:rPr>
        <w:t>録</w:t>
      </w:r>
    </w:p>
    <w:p w:rsidR="00B865A5" w:rsidRDefault="00B865A5">
      <w:pPr>
        <w:adjustRightInd/>
        <w:jc w:val="center"/>
        <w:rPr>
          <w:rFonts w:ascii="ＭＳ ゴシック" w:cs="Times New Roman"/>
          <w:spacing w:val="4"/>
        </w:rPr>
      </w:pPr>
    </w:p>
    <w:p w:rsidR="00B865A5" w:rsidRDefault="00B865A5">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金額</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○○○○円</w:t>
      </w:r>
    </w:p>
    <w:p w:rsidR="00B865A5" w:rsidRDefault="00B865A5">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支払地</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大阪市</w:t>
      </w:r>
    </w:p>
    <w:p w:rsidR="00B865A5" w:rsidRDefault="00B865A5">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振出地</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大阪府○○市</w:t>
      </w:r>
    </w:p>
    <w:p w:rsidR="00B865A5" w:rsidRDefault="00B865A5">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振出日</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sidR="00E24D2A">
        <w:rPr>
          <w:rFonts w:hint="eastAsia"/>
        </w:rPr>
        <w:t>令和</w:t>
      </w:r>
      <w:r>
        <w:rPr>
          <w:rFonts w:hint="eastAsia"/>
        </w:rPr>
        <w:t>○○年○月○日</w:t>
      </w:r>
    </w:p>
    <w:p w:rsidR="00B865A5" w:rsidRDefault="00B865A5">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振出人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株式会社乙　　　　　　　（拒絶証書不要）</w:t>
      </w:r>
    </w:p>
    <w:p w:rsidR="00B865A5" w:rsidRDefault="00B865A5">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支払人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株式会社Ｙ銀行大阪支店</w:t>
      </w:r>
    </w:p>
    <w:p w:rsidR="00B865A5" w:rsidRDefault="00B865A5">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持参人払式</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p>
    <w:p w:rsidR="00B865A5" w:rsidRDefault="00B865A5">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呈示日</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sidR="00E24D2A">
        <w:rPr>
          <w:rFonts w:hint="eastAsia"/>
        </w:rPr>
        <w:t>令和</w:t>
      </w:r>
      <w:bookmarkStart w:id="0" w:name="_GoBack"/>
      <w:bookmarkEnd w:id="0"/>
      <w:r>
        <w:rPr>
          <w:rFonts w:hint="eastAsia"/>
        </w:rPr>
        <w:t>○○年○月○日</w:t>
      </w:r>
    </w:p>
    <w:p w:rsidR="00B865A5" w:rsidRDefault="00B865A5">
      <w:pPr>
        <w:adjustRightInd/>
        <w:rPr>
          <w:rFonts w:ascii="ＭＳ ゴシック" w:cs="Times New Roman"/>
          <w:spacing w:val="4"/>
        </w:rPr>
      </w:pPr>
    </w:p>
    <w:p w:rsidR="00B865A5" w:rsidRDefault="00B865A5">
      <w:pPr>
        <w:adjustRightInd/>
        <w:rPr>
          <w:rFonts w:ascii="ＭＳ ゴシック" w:cs="Times New Roman"/>
          <w:spacing w:val="4"/>
        </w:rPr>
      </w:pPr>
      <w:r>
        <w:rPr>
          <w:rFonts w:hint="eastAsia"/>
          <w:color w:val="008000"/>
        </w:rPr>
        <w:t>【書類記載上の注意事項】</w:t>
      </w:r>
    </w:p>
    <w:p w:rsidR="00B865A5" w:rsidRDefault="00B865A5">
      <w:pPr>
        <w:adjustRightInd/>
        <w:ind w:left="340" w:hanging="340"/>
        <w:rPr>
          <w:rFonts w:ascii="ＭＳ ゴシック" w:cs="Times New Roman"/>
          <w:spacing w:val="4"/>
        </w:rPr>
      </w:pPr>
      <w:r>
        <w:rPr>
          <w:rFonts w:hint="eastAsia"/>
        </w:rPr>
        <w:t>１</w:t>
      </w:r>
      <w:r>
        <w:rPr>
          <w:rFonts w:cs="Times New Roman"/>
        </w:rPr>
        <w:t xml:space="preserve">  </w:t>
      </w:r>
      <w:r>
        <w:rPr>
          <w:rFonts w:hint="eastAsia"/>
        </w:rPr>
        <w:t>上記各「支払地」と「振出地」欄は，最小独立行政区画（都道府県＋市町村，東京都の特別区）の記載が必要です。東京都の場合は，東京都○○区までの記載を，政令指定都市以外は都道府県も記載します。</w:t>
      </w:r>
    </w:p>
    <w:p w:rsidR="00B865A5" w:rsidRDefault="00B865A5">
      <w:pPr>
        <w:adjustRightInd/>
        <w:ind w:left="226" w:hanging="226"/>
        <w:rPr>
          <w:rFonts w:ascii="ＭＳ ゴシック" w:cs="Times New Roman"/>
          <w:spacing w:val="4"/>
        </w:rPr>
      </w:pPr>
      <w:r>
        <w:rPr>
          <w:rFonts w:hint="eastAsia"/>
        </w:rPr>
        <w:t>２</w:t>
      </w:r>
      <w:r>
        <w:rPr>
          <w:rFonts w:cs="Times New Roman"/>
        </w:rPr>
        <w:t xml:space="preserve">  </w:t>
      </w:r>
      <w:r>
        <w:rPr>
          <w:rFonts w:hint="eastAsia"/>
        </w:rPr>
        <w:t>小切手上に支払拒絶証書不要の文言がある場合には，上記のサンプルのように「拒絶証書不要」と記載することがあります。その記載をした場合には，訴状の請求原因欄に，「支払人をして本件小切手に同日付けをもって支払拒絶宣言の記載をさせた。」という旨の記載をする必要はありません。</w:t>
      </w:r>
    </w:p>
    <w:p w:rsidR="00B865A5" w:rsidRDefault="00B865A5">
      <w:pPr>
        <w:adjustRightInd/>
        <w:ind w:left="566" w:hanging="566"/>
        <w:rPr>
          <w:rFonts w:ascii="ＭＳ ゴシック" w:cs="Times New Roman"/>
          <w:spacing w:val="4"/>
        </w:rPr>
      </w:pPr>
      <w:r>
        <w:rPr>
          <w:rFonts w:hint="eastAsia"/>
        </w:rPr>
        <w:t>３</w:t>
      </w:r>
      <w:r>
        <w:rPr>
          <w:rFonts w:cs="Times New Roman"/>
        </w:rPr>
        <w:t xml:space="preserve">  </w:t>
      </w:r>
      <w:r>
        <w:rPr>
          <w:rFonts w:hint="eastAsia"/>
        </w:rPr>
        <w:t>複数の小切手の記載事項がすべて同じ場合は，特定のため個々の小切手番号を記載します。</w:t>
      </w:r>
    </w:p>
    <w:p w:rsidR="00B865A5" w:rsidRDefault="00B865A5">
      <w:pPr>
        <w:adjustRightInd/>
        <w:rPr>
          <w:rFonts w:ascii="ＭＳ ゴシック" w:cs="Times New Roman"/>
          <w:spacing w:val="4"/>
        </w:rPr>
      </w:pPr>
      <w:r>
        <w:rPr>
          <w:rFonts w:cs="Times New Roman"/>
        </w:rPr>
        <w:t xml:space="preserve">  </w:t>
      </w:r>
      <w:r>
        <w:rPr>
          <w:rFonts w:hint="eastAsia"/>
        </w:rPr>
        <w:t xml:space="preserve">　（例）</w:t>
      </w:r>
    </w:p>
    <w:p w:rsidR="00B865A5" w:rsidRDefault="00B865A5">
      <w:pPr>
        <w:adjustRightInd/>
        <w:rPr>
          <w:rFonts w:ascii="ＭＳ ゴシック" w:cs="Times New Roman"/>
          <w:spacing w:val="4"/>
        </w:rPr>
      </w:pPr>
      <w:r>
        <w:rPr>
          <w:rFonts w:cs="Times New Roman"/>
        </w:rPr>
        <w:t xml:space="preserve">  </w:t>
      </w:r>
      <w:r>
        <w:rPr>
          <w:rFonts w:hint="eastAsia"/>
        </w:rPr>
        <w:t xml:space="preserve">　　　１</w:t>
      </w:r>
      <w:r>
        <w:rPr>
          <w:rFonts w:cs="Times New Roman"/>
        </w:rPr>
        <w:t xml:space="preserve">  </w:t>
      </w:r>
      <w:r>
        <w:rPr>
          <w:rFonts w:hint="eastAsia"/>
        </w:rPr>
        <w:t xml:space="preserve">小切手番号　</w:t>
      </w:r>
      <w:r>
        <w:rPr>
          <w:rFonts w:cs="Times New Roman"/>
        </w:rPr>
        <w:t xml:space="preserve">  A00001</w:t>
      </w:r>
    </w:p>
    <w:p w:rsidR="00B865A5" w:rsidRDefault="00B865A5">
      <w:pPr>
        <w:adjustRightInd/>
        <w:ind w:left="908" w:firstLine="454"/>
        <w:rPr>
          <w:rFonts w:ascii="ＭＳ ゴシック" w:cs="Times New Roman"/>
          <w:spacing w:val="4"/>
        </w:rPr>
      </w:pPr>
      <w:r>
        <w:rPr>
          <w:rFonts w:hint="eastAsia"/>
        </w:rPr>
        <w:t>金</w:t>
      </w:r>
      <w:r>
        <w:rPr>
          <w:rFonts w:cs="Times New Roman"/>
        </w:rPr>
        <w:t xml:space="preserve">    </w:t>
      </w:r>
      <w:r>
        <w:rPr>
          <w:rFonts w:hint="eastAsia"/>
        </w:rPr>
        <w:t xml:space="preserve">　額</w:t>
      </w:r>
      <w:r>
        <w:rPr>
          <w:rFonts w:cs="Times New Roman"/>
        </w:rPr>
        <w:t xml:space="preserve">    </w:t>
      </w:r>
      <w:r>
        <w:rPr>
          <w:rFonts w:hint="eastAsia"/>
        </w:rPr>
        <w:t>○○○○円</w:t>
      </w:r>
    </w:p>
    <w:p w:rsidR="00B865A5" w:rsidRDefault="00B865A5">
      <w:pPr>
        <w:adjustRightInd/>
        <w:ind w:left="908" w:firstLine="454"/>
        <w:rPr>
          <w:rFonts w:ascii="ＭＳ ゴシック" w:cs="Times New Roman"/>
          <w:spacing w:val="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支払地</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大阪市</w:t>
      </w:r>
    </w:p>
    <w:p w:rsidR="00B865A5" w:rsidRDefault="00B865A5">
      <w:pPr>
        <w:adjustRightInd/>
        <w:ind w:left="1248" w:firstLine="114"/>
        <w:rPr>
          <w:rFonts w:ascii="ＭＳ ゴシック" w:cs="Times New Roman"/>
          <w:spacing w:val="4"/>
        </w:rPr>
      </w:pPr>
      <w:r>
        <w:rPr>
          <w:rFonts w:hint="eastAsia"/>
        </w:rPr>
        <w:t>・</w:t>
      </w:r>
    </w:p>
    <w:p w:rsidR="00B865A5" w:rsidRDefault="00B865A5">
      <w:pPr>
        <w:adjustRightInd/>
        <w:ind w:left="1248" w:firstLine="114"/>
        <w:rPr>
          <w:rFonts w:ascii="ＭＳ ゴシック" w:cs="Times New Roman"/>
          <w:spacing w:val="4"/>
        </w:rPr>
      </w:pPr>
      <w:r>
        <w:rPr>
          <w:rFonts w:hint="eastAsia"/>
        </w:rPr>
        <w:t>・</w:t>
      </w:r>
    </w:p>
    <w:p w:rsidR="00B865A5" w:rsidRDefault="00B865A5">
      <w:pPr>
        <w:adjustRightInd/>
        <w:ind w:left="1248" w:firstLine="114"/>
        <w:rPr>
          <w:rFonts w:ascii="ＭＳ ゴシック" w:cs="Times New Roman"/>
          <w:spacing w:val="4"/>
        </w:rPr>
      </w:pPr>
      <w:r>
        <w:rPr>
          <w:rFonts w:hint="eastAsia"/>
        </w:rPr>
        <w:t>・</w:t>
      </w:r>
    </w:p>
    <w:p w:rsidR="00B865A5" w:rsidRDefault="00B865A5">
      <w:pPr>
        <w:adjustRightInd/>
        <w:ind w:left="454" w:firstLine="454"/>
        <w:rPr>
          <w:rFonts w:ascii="ＭＳ ゴシック" w:cs="Times New Roman"/>
          <w:spacing w:val="4"/>
        </w:rPr>
      </w:pPr>
      <w:r>
        <w:rPr>
          <w:rFonts w:hint="eastAsia"/>
        </w:rPr>
        <w:t>２</w:t>
      </w:r>
      <w:r>
        <w:rPr>
          <w:rFonts w:cs="Times New Roman"/>
        </w:rPr>
        <w:t xml:space="preserve">  </w:t>
      </w:r>
      <w:r>
        <w:rPr>
          <w:rFonts w:hint="eastAsia"/>
        </w:rPr>
        <w:t>小切手番号</w:t>
      </w:r>
      <w:r>
        <w:rPr>
          <w:rFonts w:cs="Times New Roman"/>
        </w:rPr>
        <w:t xml:space="preserve">    A00002</w:t>
      </w:r>
    </w:p>
    <w:p w:rsidR="00B865A5" w:rsidRDefault="00B865A5">
      <w:pPr>
        <w:adjustRightInd/>
        <w:ind w:left="908" w:firstLine="454"/>
        <w:rPr>
          <w:rFonts w:ascii="ＭＳ ゴシック" w:cs="Times New Roman"/>
          <w:spacing w:val="4"/>
        </w:rPr>
      </w:pPr>
      <w:r>
        <w:rPr>
          <w:rFonts w:hint="eastAsia"/>
        </w:rPr>
        <w:t>その余の記載事項は１の小切手に同じ</w:t>
      </w:r>
    </w:p>
    <w:sectPr w:rsidR="00B865A5">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418" w:bottom="1418" w:left="1418" w:header="720" w:footer="720" w:gutter="0"/>
      <w:pgNumType w:start="1"/>
      <w:cols w:space="720"/>
      <w:noEndnote/>
      <w:docGrid w:type="linesAndChars" w:linePitch="34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5A5" w:rsidRDefault="00B865A5">
      <w:r>
        <w:separator/>
      </w:r>
    </w:p>
  </w:endnote>
  <w:endnote w:type="continuationSeparator" w:id="0">
    <w:p w:rsidR="00B865A5" w:rsidRDefault="00B8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AB" w:rsidRDefault="002C25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A5" w:rsidRDefault="00B865A5">
    <w:pPr>
      <w:framePr w:wrap="auto" w:vAnchor="text" w:hAnchor="margin" w:xAlign="center" w:y="1"/>
      <w:adjustRightInd/>
      <w:jc w:val="center"/>
      <w:rPr>
        <w:rFonts w:ascii="ＭＳ ゴシック"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2C25AB">
      <w:rPr>
        <w:rFonts w:cs="Times New Roman"/>
        <w:noProof/>
      </w:rPr>
      <w:t>1</w:t>
    </w:r>
    <w:r>
      <w:rPr>
        <w:rFonts w:cs="Times New Roman"/>
      </w:rPr>
      <w:fldChar w:fldCharType="end"/>
    </w:r>
    <w:r>
      <w:rPr>
        <w:rFonts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AB" w:rsidRDefault="002C25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5A5" w:rsidRDefault="00B865A5">
      <w:r>
        <w:rPr>
          <w:rFonts w:ascii="ＭＳ ゴシック" w:cs="Times New Roman"/>
          <w:color w:val="auto"/>
          <w:sz w:val="2"/>
          <w:szCs w:val="2"/>
        </w:rPr>
        <w:continuationSeparator/>
      </w:r>
    </w:p>
  </w:footnote>
  <w:footnote w:type="continuationSeparator" w:id="0">
    <w:p w:rsidR="00B865A5" w:rsidRDefault="00B86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AB" w:rsidRDefault="002C25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AB" w:rsidRDefault="002C25A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AB" w:rsidRDefault="002C25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1228"/>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2A"/>
    <w:rsid w:val="002C25AB"/>
    <w:rsid w:val="005C3E48"/>
    <w:rsid w:val="00B865A5"/>
    <w:rsid w:val="00E24D2A"/>
    <w:rsid w:val="00FC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5AB"/>
    <w:pPr>
      <w:tabs>
        <w:tab w:val="center" w:pos="4252"/>
        <w:tab w:val="right" w:pos="8504"/>
      </w:tabs>
      <w:snapToGrid w:val="0"/>
    </w:pPr>
  </w:style>
  <w:style w:type="character" w:customStyle="1" w:styleId="a4">
    <w:name w:val="ヘッダー (文字)"/>
    <w:basedOn w:val="a0"/>
    <w:link w:val="a3"/>
    <w:uiPriority w:val="99"/>
    <w:rsid w:val="002C25AB"/>
    <w:rPr>
      <w:rFonts w:eastAsia="ＭＳ ゴシック" w:cs="ＭＳ ゴシック"/>
      <w:color w:val="000000"/>
      <w:kern w:val="0"/>
      <w:sz w:val="22"/>
      <w:szCs w:val="22"/>
    </w:rPr>
  </w:style>
  <w:style w:type="paragraph" w:styleId="a5">
    <w:name w:val="footer"/>
    <w:basedOn w:val="a"/>
    <w:link w:val="a6"/>
    <w:uiPriority w:val="99"/>
    <w:unhideWhenUsed/>
    <w:rsid w:val="002C25AB"/>
    <w:pPr>
      <w:tabs>
        <w:tab w:val="center" w:pos="4252"/>
        <w:tab w:val="right" w:pos="8504"/>
      </w:tabs>
      <w:snapToGrid w:val="0"/>
    </w:pPr>
  </w:style>
  <w:style w:type="character" w:customStyle="1" w:styleId="a6">
    <w:name w:val="フッター (文字)"/>
    <w:basedOn w:val="a0"/>
    <w:link w:val="a5"/>
    <w:uiPriority w:val="99"/>
    <w:rsid w:val="002C25AB"/>
    <w:rPr>
      <w:rFonts w:eastAsia="ＭＳ ゴシック" w:cs="ＭＳ 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359</Characters>
  <DocSecurity>0</DocSecurity>
  <Lines>2</Lines>
  <Paragraphs>1</Paragraphs>
  <ScaleCrop>false</ScaleCrop>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2021-03-24T06:13:00Z</dcterms:created>
  <dcterms:modified xsi:type="dcterms:W3CDTF">2021-03-24T06:13:00Z</dcterms:modified>
</cp:coreProperties>
</file>