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  <w:color w:val="FF0000"/>
        </w:rPr>
        <w:t>答弁書サンプル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  <w:color w:val="FF0000"/>
        </w:rPr>
        <w:t>（【約束手形金請求】所持人が振出人に請求する場合の訴状のサンプルに対応）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</w:p>
    <w:p w:rsidR="00636D0C" w:rsidRDefault="005D0126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令和</w:t>
      </w:r>
      <w:r w:rsidR="00636D0C">
        <w:rPr>
          <w:rFonts w:hint="eastAsia"/>
        </w:rPr>
        <w:t>○年（手ワ）第○号　約束手形金請求事件</w:t>
      </w:r>
    </w:p>
    <w:p w:rsidR="00636D0C" w:rsidRPr="005D0126" w:rsidRDefault="00636D0C">
      <w:pPr>
        <w:adjustRightInd/>
        <w:rPr>
          <w:rFonts w:ascii="ＭＳ ゴシック" w:cs="Times New Roman"/>
          <w:spacing w:val="4"/>
        </w:rPr>
      </w:pPr>
    </w:p>
    <w:p w:rsidR="00636D0C" w:rsidRDefault="00636D0C">
      <w:pPr>
        <w:adjustRightInd/>
        <w:jc w:val="center"/>
        <w:rPr>
          <w:rFonts w:ascii="ＭＳ ゴシック" w:cs="Times New Roman"/>
          <w:spacing w:val="4"/>
        </w:rPr>
      </w:pPr>
      <w:r>
        <w:rPr>
          <w:rFonts w:hint="eastAsia"/>
        </w:rPr>
        <w:t>答　　　弁　　　書</w:t>
      </w:r>
    </w:p>
    <w:p w:rsidR="00636D0C" w:rsidRDefault="00636D0C">
      <w:pPr>
        <w:adjustRightInd/>
        <w:jc w:val="center"/>
        <w:rPr>
          <w:rFonts w:ascii="ＭＳ ゴシック" w:cs="Times New Roman"/>
          <w:spacing w:val="4"/>
        </w:rPr>
      </w:pP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〒○○○‐○○○○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大阪市○○区○○町○丁目○番○号（送達場所）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　　　　　　　　　</w:t>
      </w:r>
      <w:r>
        <w:rPr>
          <w:rFonts w:ascii="ＭＳ ゴシック" w:cs="Times New Roman"/>
          <w:color w:val="auto"/>
          <w:sz w:val="24"/>
          <w:szCs w:val="24"/>
        </w:rPr>
        <w:fldChar w:fldCharType="begin"/>
      </w:r>
      <w:r>
        <w:rPr>
          <w:rFonts w:ascii="ＭＳ ゴシック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被告</w:instrText>
      </w:r>
      <w:r>
        <w:rPr>
          <w:rFonts w:ascii="ＭＳ ゴシック" w:cs="Times New Roman"/>
          <w:color w:val="auto"/>
          <w:sz w:val="24"/>
          <w:szCs w:val="24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  <w:sz w:val="24"/>
          <w:szCs w:val="24"/>
        </w:rPr>
        <w:instrText>)</w:instrText>
      </w:r>
      <w:r>
        <w:rPr>
          <w:rFonts w:ascii="ＭＳ ゴシック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ascii="ＭＳ ゴシック" w:cs="Times New Roman"/>
          <w:color w:val="auto"/>
          <w:sz w:val="24"/>
          <w:szCs w:val="24"/>
        </w:rPr>
        <w:fldChar w:fldCharType="begin"/>
      </w:r>
      <w:r>
        <w:rPr>
          <w:rFonts w:ascii="ＭＳ ゴシック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株式会社乙</w:instrText>
      </w:r>
      <w:r>
        <w:rPr>
          <w:rFonts w:ascii="ＭＳ ゴシック" w:cs="Times New Roman"/>
          <w:color w:val="auto"/>
          <w:sz w:val="24"/>
          <w:szCs w:val="24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  <w:sz w:val="24"/>
          <w:szCs w:val="24"/>
        </w:rPr>
        <w:instrText>)</w:instrText>
      </w:r>
      <w:r>
        <w:rPr>
          <w:rFonts w:ascii="ＭＳ ゴシック" w:cs="Times New Roman"/>
          <w:color w:val="auto"/>
          <w:sz w:val="24"/>
          <w:szCs w:val="24"/>
        </w:rPr>
        <w:fldChar w:fldCharType="end"/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</w:t>
      </w:r>
      <w:r>
        <w:rPr>
          <w:rFonts w:ascii="ＭＳ ゴシック" w:cs="Times New Roman"/>
          <w:color w:val="auto"/>
          <w:sz w:val="24"/>
          <w:szCs w:val="24"/>
        </w:rPr>
        <w:fldChar w:fldCharType="begin"/>
      </w:r>
      <w:r>
        <w:rPr>
          <w:rFonts w:ascii="ＭＳ ゴシック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同代表者代表取締役</w:instrText>
      </w:r>
      <w:r>
        <w:rPr>
          <w:rFonts w:ascii="ＭＳ ゴシック" w:cs="Times New Roman"/>
          <w:color w:val="auto"/>
          <w:sz w:val="24"/>
          <w:szCs w:val="24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  <w:sz w:val="24"/>
          <w:szCs w:val="24"/>
        </w:rPr>
        <w:instrText>)</w:instrText>
      </w:r>
      <w:r>
        <w:rPr>
          <w:rFonts w:ascii="ＭＳ ゴシック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</w:t>
      </w:r>
      <w:r>
        <w:rPr>
          <w:rFonts w:ascii="ＭＳ ゴシック" w:cs="Times New Roman"/>
          <w:color w:val="auto"/>
          <w:sz w:val="24"/>
          <w:szCs w:val="24"/>
        </w:rPr>
        <w:fldChar w:fldCharType="begin"/>
      </w:r>
      <w:r>
        <w:rPr>
          <w:rFonts w:ascii="ＭＳ ゴシック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○○○○</w:instrText>
      </w:r>
      <w:r>
        <w:rPr>
          <w:rFonts w:ascii="ＭＳ ゴシック" w:cs="Times New Roman"/>
          <w:color w:val="auto"/>
          <w:sz w:val="24"/>
          <w:szCs w:val="24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  <w:sz w:val="24"/>
          <w:szCs w:val="24"/>
        </w:rPr>
        <w:instrText>)</w:instrText>
      </w:r>
      <w:r>
        <w:rPr>
          <w:rFonts w:ascii="ＭＳ ゴシック" w:cs="Times New Roman"/>
          <w:color w:val="auto"/>
          <w:sz w:val="24"/>
          <w:szCs w:val="24"/>
        </w:rPr>
        <w:fldChar w:fldCharType="end"/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　　　　　　　　　</w:t>
      </w:r>
      <w:r>
        <w:rPr>
          <w:rFonts w:ascii="ＭＳ ゴシック" w:cs="Times New Roman"/>
          <w:color w:val="auto"/>
          <w:sz w:val="24"/>
          <w:szCs w:val="24"/>
        </w:rPr>
        <w:fldChar w:fldCharType="begin"/>
      </w:r>
      <w:r>
        <w:rPr>
          <w:rFonts w:ascii="ＭＳ ゴシック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ゴシック" w:cs="Times New Roman"/>
          <w:color w:val="auto"/>
          <w:sz w:val="24"/>
          <w:szCs w:val="24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  <w:sz w:val="24"/>
          <w:szCs w:val="24"/>
        </w:rPr>
        <w:instrText>)</w:instrText>
      </w:r>
      <w:r>
        <w:rPr>
          <w:rFonts w:ascii="ＭＳ ゴシック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＊＊－＊＊＊＊－＊＊＊＊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　　　　　　　　　</w:t>
      </w:r>
      <w:r>
        <w:rPr>
          <w:rFonts w:ascii="ＭＳ ゴシック" w:cs="Times New Roman"/>
          <w:color w:val="auto"/>
          <w:sz w:val="24"/>
          <w:szCs w:val="24"/>
        </w:rPr>
        <w:fldChar w:fldCharType="begin"/>
      </w:r>
      <w:r>
        <w:rPr>
          <w:rFonts w:ascii="ＭＳ ゴシック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ファクシミリ番号</w:instrText>
      </w:r>
      <w:r>
        <w:rPr>
          <w:rFonts w:ascii="ＭＳ ゴシック" w:cs="Times New Roman"/>
          <w:color w:val="auto"/>
          <w:sz w:val="24"/>
          <w:szCs w:val="24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  <w:sz w:val="24"/>
          <w:szCs w:val="24"/>
        </w:rPr>
        <w:instrText>)</w:instrText>
      </w:r>
      <w:r>
        <w:rPr>
          <w:rFonts w:ascii="ＭＳ ゴシック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＊＊－＊＊＊＊－＊＊＊＊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第１　請求の趣旨に対する答弁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１　原告の請求を棄却する。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２　訴訟費用は原告の負担とする。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との判決を求める。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第２　請求の原因に対する答弁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１　請求原因１の事実は知らない。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２　同２の事実は否認する。</w:t>
      </w:r>
    </w:p>
    <w:p w:rsidR="00636D0C" w:rsidRDefault="00636D0C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甲１号証の１の成立は否認する。甲１号証の１の被告名下の印影が被告の印章によるものであることは認めるが，被告の従業員が勝手に印章を盗み出して押印したものである。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３　同３の事実は知らない。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　　　　　　　　　</w:t>
      </w:r>
      <w:r w:rsidR="005D0126">
        <w:rPr>
          <w:rFonts w:hint="eastAsia"/>
        </w:rPr>
        <w:t>令和</w:t>
      </w:r>
      <w:r>
        <w:rPr>
          <w:rFonts w:hint="eastAsia"/>
        </w:rPr>
        <w:t>○年○月○日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　　　　　</w:t>
      </w:r>
      <w:r>
        <w:rPr>
          <w:rFonts w:ascii="ＭＳ ゴシック" w:cs="Times New Roman"/>
          <w:color w:val="auto"/>
          <w:sz w:val="24"/>
          <w:szCs w:val="24"/>
        </w:rPr>
        <w:fldChar w:fldCharType="begin"/>
      </w:r>
      <w:r>
        <w:rPr>
          <w:rFonts w:ascii="ＭＳ ゴシック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被告</w:instrText>
      </w:r>
      <w:r>
        <w:rPr>
          <w:rFonts w:ascii="ＭＳ ゴシック" w:cs="Times New Roman"/>
          <w:color w:val="auto"/>
          <w:sz w:val="24"/>
          <w:szCs w:val="24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  <w:sz w:val="24"/>
          <w:szCs w:val="24"/>
        </w:rPr>
        <w:instrText>)</w:instrText>
      </w:r>
      <w:r>
        <w:rPr>
          <w:rFonts w:ascii="ＭＳ ゴシック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ゴシック" w:cs="Times New Roman"/>
          <w:color w:val="auto"/>
          <w:sz w:val="24"/>
          <w:szCs w:val="24"/>
        </w:rPr>
        <w:fldChar w:fldCharType="begin"/>
      </w:r>
      <w:r>
        <w:rPr>
          <w:rFonts w:ascii="ＭＳ ゴシック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株式会社乙</w:instrText>
      </w:r>
      <w:r>
        <w:rPr>
          <w:rFonts w:ascii="ＭＳ ゴシック" w:cs="Times New Roman"/>
          <w:color w:val="auto"/>
          <w:sz w:val="24"/>
          <w:szCs w:val="24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  <w:sz w:val="24"/>
          <w:szCs w:val="24"/>
        </w:rPr>
        <w:instrText>)</w:instrText>
      </w:r>
      <w:r>
        <w:rPr>
          <w:rFonts w:ascii="ＭＳ ゴシック" w:cs="Times New Roman"/>
          <w:color w:val="auto"/>
          <w:sz w:val="24"/>
          <w:szCs w:val="24"/>
        </w:rPr>
        <w:fldChar w:fldCharType="end"/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</w:t>
      </w:r>
      <w:r>
        <w:rPr>
          <w:rFonts w:ascii="ＭＳ ゴシック" w:cs="Times New Roman"/>
          <w:color w:val="auto"/>
          <w:sz w:val="24"/>
          <w:szCs w:val="24"/>
        </w:rPr>
        <w:fldChar w:fldCharType="begin"/>
      </w:r>
      <w:r>
        <w:rPr>
          <w:rFonts w:ascii="ＭＳ ゴシック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同代表者代表取締役</w:instrText>
      </w:r>
      <w:r>
        <w:rPr>
          <w:rFonts w:ascii="ＭＳ ゴシック" w:cs="Times New Roman"/>
          <w:color w:val="auto"/>
          <w:sz w:val="24"/>
          <w:szCs w:val="24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  <w:sz w:val="24"/>
          <w:szCs w:val="24"/>
        </w:rPr>
        <w:instrText>)</w:instrText>
      </w:r>
      <w:r>
        <w:rPr>
          <w:rFonts w:ascii="ＭＳ ゴシック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ゴシック" w:cs="Times New Roman"/>
          <w:color w:val="auto"/>
          <w:sz w:val="24"/>
          <w:szCs w:val="24"/>
        </w:rPr>
        <w:fldChar w:fldCharType="begin"/>
      </w:r>
      <w:r>
        <w:rPr>
          <w:rFonts w:ascii="ＭＳ ゴシック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○○○○</w:instrText>
      </w:r>
      <w:r>
        <w:rPr>
          <w:rFonts w:ascii="ＭＳ ゴシック" w:cs="Times New Roman"/>
          <w:color w:val="auto"/>
          <w:sz w:val="24"/>
          <w:szCs w:val="24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  <w:sz w:val="24"/>
          <w:szCs w:val="24"/>
        </w:rPr>
        <w:instrText>)</w:instrText>
      </w:r>
      <w:r>
        <w:rPr>
          <w:rFonts w:ascii="ＭＳ ゴシック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</w:rPr>
        <w:t>印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大阪地方裁判所　御中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  <w:color w:val="008000"/>
        </w:rPr>
        <w:t>【書類記載上の注意事項】</w:t>
      </w:r>
    </w:p>
    <w:p w:rsidR="00636D0C" w:rsidRDefault="00636D0C">
      <w:pPr>
        <w:adjustRightInd/>
        <w:ind w:left="226" w:hanging="226"/>
        <w:rPr>
          <w:rFonts w:ascii="ＭＳ ゴシック" w:cs="Times New Roman"/>
          <w:spacing w:val="4"/>
        </w:rPr>
      </w:pPr>
      <w:r>
        <w:rPr>
          <w:rFonts w:hint="eastAsia"/>
        </w:rPr>
        <w:t>１　様式について</w:t>
      </w:r>
    </w:p>
    <w:p w:rsidR="00636D0C" w:rsidRDefault="00636D0C">
      <w:pPr>
        <w:adjustRightInd/>
        <w:ind w:left="226" w:hanging="226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Ａ４サイズの用紙を縦にして，横書き，左綴じで作成してください。また，綴じ代として，左側に約３センチの余白を設けてください。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  <w:color w:val="008000"/>
        </w:rPr>
        <w:t>【（参考）上記答弁書に対応する訴状の請求の趣旨及び請求の原因等】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第１　請求の趣旨</w:t>
      </w:r>
    </w:p>
    <w:p w:rsidR="00636D0C" w:rsidRDefault="00636D0C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１　被告は，原告に対し，○○○万円及びこれに対する</w:t>
      </w:r>
      <w:r w:rsidR="005D0126">
        <w:rPr>
          <w:rFonts w:hint="eastAsia"/>
        </w:rPr>
        <w:t>令和</w:t>
      </w:r>
      <w:r>
        <w:rPr>
          <w:rFonts w:hint="eastAsia"/>
        </w:rPr>
        <w:t>○年○月○日から支払済みまで年</w:t>
      </w:r>
      <w:r w:rsidR="005D0126">
        <w:rPr>
          <w:rFonts w:hint="eastAsia"/>
        </w:rPr>
        <w:t>３パーセント</w:t>
      </w:r>
      <w:r>
        <w:rPr>
          <w:rFonts w:hint="eastAsia"/>
        </w:rPr>
        <w:t>の割合による金員を支払え。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lastRenderedPageBreak/>
        <w:t xml:space="preserve">　２　訴訟費用は被告の負担とする。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との判決及び仮執行の宣言を求める。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第２　請求の原因</w:t>
      </w:r>
    </w:p>
    <w:p w:rsidR="00636D0C" w:rsidRDefault="00636D0C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１　原告は，別紙手形目録記載の</w:t>
      </w:r>
      <w:bookmarkStart w:id="0" w:name="_GoBack"/>
      <w:bookmarkEnd w:id="0"/>
      <w:r>
        <w:rPr>
          <w:rFonts w:hint="eastAsia"/>
        </w:rPr>
        <w:t>約束手形１通（以下「本件手形」という。）を所持している。</w:t>
      </w:r>
    </w:p>
    <w:p w:rsidR="00636D0C" w:rsidRDefault="00636D0C">
      <w:pPr>
        <w:adjustRightInd/>
        <w:ind w:left="226" w:hanging="226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２　被告は，本件手形を振り出した。</w:t>
      </w:r>
    </w:p>
    <w:p w:rsidR="00636D0C" w:rsidRDefault="00636D0C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３　原告は，本件手形を支払呈示期間内に支払場所に支払のため呈示したが，その支払を拒絶された。</w:t>
      </w:r>
    </w:p>
    <w:p w:rsidR="00636D0C" w:rsidRDefault="00636D0C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４　よって，原告は，被告に対し，本件手形金○○○万円及びこれに対する満期である</w:t>
      </w:r>
      <w:r w:rsidR="005D0126">
        <w:rPr>
          <w:rFonts w:hint="eastAsia"/>
        </w:rPr>
        <w:t>令和</w:t>
      </w:r>
      <w:r>
        <w:rPr>
          <w:rFonts w:hint="eastAsia"/>
        </w:rPr>
        <w:t>○年○月○日から支払済みまで</w:t>
      </w:r>
      <w:r w:rsidR="005D0126">
        <w:rPr>
          <w:rFonts w:hint="eastAsia"/>
        </w:rPr>
        <w:t>法定利率</w:t>
      </w:r>
      <w:r>
        <w:rPr>
          <w:rFonts w:hint="eastAsia"/>
        </w:rPr>
        <w:t>年</w:t>
      </w:r>
      <w:r w:rsidR="005D0126">
        <w:rPr>
          <w:rFonts w:hint="eastAsia"/>
        </w:rPr>
        <w:t>３パーセント</w:t>
      </w:r>
      <w:r>
        <w:rPr>
          <w:rFonts w:hint="eastAsia"/>
        </w:rPr>
        <w:t>の割合による利息の支払を求める。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第３　付属書類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資格証明書２通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約束手形の写し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甲１号証の１（約束手形（表））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甲１号証の２（約束手形（裏））</w:t>
      </w:r>
    </w:p>
    <w:p w:rsidR="00636D0C" w:rsidRDefault="00636D0C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甲１号証の３（付箋）</w:t>
      </w:r>
    </w:p>
    <w:sectPr w:rsidR="00636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58" w:rsidRDefault="00EB2058">
      <w:r>
        <w:separator/>
      </w:r>
    </w:p>
  </w:endnote>
  <w:endnote w:type="continuationSeparator" w:id="0">
    <w:p w:rsidR="00EB2058" w:rsidRDefault="00EB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1A" w:rsidRDefault="00495C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0C" w:rsidRDefault="00636D0C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95C1A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1A" w:rsidRDefault="00495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58" w:rsidRDefault="00EB205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2058" w:rsidRDefault="00EB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1A" w:rsidRDefault="00495C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1A" w:rsidRDefault="00495C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1A" w:rsidRDefault="00495C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0C"/>
    <w:rsid w:val="00495C1A"/>
    <w:rsid w:val="005D0126"/>
    <w:rsid w:val="00636D0C"/>
    <w:rsid w:val="00671B11"/>
    <w:rsid w:val="009510E7"/>
    <w:rsid w:val="00E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D012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5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C1A"/>
    <w:rPr>
      <w:rFonts w:eastAsia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95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C1A"/>
    <w:rPr>
      <w:rFonts w:eastAsia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460</Characters>
  <DocSecurity>0</DocSecurity>
  <Lines>3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2021-03-24T06:13:00Z</dcterms:created>
  <dcterms:modified xsi:type="dcterms:W3CDTF">2021-03-24T06:13:00Z</dcterms:modified>
</cp:coreProperties>
</file>