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4"/>
        <w:gridCol w:w="1062"/>
        <w:gridCol w:w="124"/>
        <w:gridCol w:w="4885"/>
      </w:tblGrid>
      <w:tr w:rsidR="00714C57" w:rsidRPr="00363E33" w:rsidTr="00714C57">
        <w:tblPrEx>
          <w:tblCellMar>
            <w:top w:w="0" w:type="dxa"/>
            <w:bottom w:w="0" w:type="dxa"/>
          </w:tblCellMar>
        </w:tblPrEx>
        <w:tc>
          <w:tcPr>
            <w:tcW w:w="4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bookmarkStart w:id="0" w:name="_GoBack"/>
            <w:bookmarkEnd w:id="0"/>
            <w:r w:rsidRPr="00363E33">
              <w:rPr>
                <w:rFonts w:cs="Times New Roman"/>
                <w:color w:val="auto"/>
              </w:rPr>
              <w:t xml:space="preserve">                          </w:t>
            </w:r>
            <w:r w:rsidRPr="00363E33">
              <w:rPr>
                <w:rFonts w:hint="eastAsia"/>
                <w:color w:val="auto"/>
              </w:rPr>
              <w:t xml:space="preserve">　　受付印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ascii="ＭＳ 明朝" w:cs="Times New Roman"/>
                <w:color w:val="auto"/>
              </w:rPr>
              <w:fldChar w:fldCharType="begin"/>
            </w:r>
            <w:r w:rsidRPr="00363E33">
              <w:rPr>
                <w:rFonts w:ascii="ＭＳ 明朝" w:cs="Times New Roman"/>
                <w:color w:val="auto"/>
              </w:rPr>
              <w:instrText>eq \o\ad(</w:instrText>
            </w:r>
            <w:r w:rsidRPr="00363E33">
              <w:rPr>
                <w:rFonts w:ascii="ＭＳ 明朝" w:eastAsia="ＭＳ ゴシック" w:cs="ＭＳ ゴシック" w:hint="eastAsia"/>
                <w:color w:val="auto"/>
                <w:sz w:val="24"/>
                <w:szCs w:val="24"/>
              </w:rPr>
              <w:instrText>子の氏の変更許可申立書</w:instrText>
            </w:r>
            <w:r w:rsidRPr="00363E33">
              <w:rPr>
                <w:rFonts w:ascii="ＭＳ 明朝" w:cs="Times New Roman"/>
                <w:color w:val="auto"/>
              </w:rPr>
              <w:instrText>,</w:instrText>
            </w:r>
            <w:r w:rsidRPr="00363E33"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</w:instrText>
            </w:r>
            <w:r w:rsidRPr="00363E33">
              <w:rPr>
                <w:rFonts w:ascii="ＭＳ 明朝" w:cs="Times New Roman"/>
                <w:color w:val="auto"/>
              </w:rPr>
              <w:instrText>)</w:instrText>
            </w:r>
            <w:r w:rsidRPr="00363E33">
              <w:rPr>
                <w:rFonts w:ascii="ＭＳ 明朝" w:cs="Times New Roman"/>
                <w:color w:val="auto"/>
              </w:rPr>
              <w:fldChar w:fldCharType="end"/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ascii="ＭＳ 明朝" w:eastAsia="ＭＳ ゴシック" w:cs="ＭＳ ゴシック" w:hint="eastAsia"/>
                <w:color w:val="auto"/>
              </w:rPr>
              <w:t>（満１５歳未満の子に関する申立用）</w:t>
            </w:r>
          </w:p>
          <w:p w:rsidR="00714C57" w:rsidRPr="00363E33" w:rsidRDefault="005B79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righ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大阪家庭裁判所　　　　　　　　御中</w:t>
            </w:r>
          </w:p>
        </w:tc>
      </w:tr>
      <w:tr w:rsidR="00714C57" w:rsidRPr="00363E33" w:rsidTr="00714C5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0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363E33">
              <w:rPr>
                <w:rFonts w:hint="eastAsia"/>
                <w:color w:val="auto"/>
                <w:sz w:val="18"/>
                <w:szCs w:val="18"/>
              </w:rPr>
              <w:t>この欄に収入印紙をはる。子１人につき</w:t>
            </w:r>
            <w:r w:rsidRPr="00363E33">
              <w:rPr>
                <w:rFonts w:cs="Times New Roman"/>
                <w:color w:val="auto"/>
                <w:sz w:val="18"/>
                <w:szCs w:val="18"/>
              </w:rPr>
              <w:t>800</w:t>
            </w:r>
            <w:r w:rsidRPr="00363E33">
              <w:rPr>
                <w:rFonts w:hint="eastAsia"/>
                <w:color w:val="auto"/>
                <w:sz w:val="18"/>
                <w:szCs w:val="18"/>
              </w:rPr>
              <w:t>円</w:t>
            </w:r>
            <w:r w:rsidRPr="00363E33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      </w:t>
            </w:r>
            <w:r w:rsidRPr="00363E33">
              <w:rPr>
                <w:rFonts w:hint="eastAsia"/>
                <w:color w:val="auto"/>
              </w:rPr>
              <w:t xml:space="preserve">　　</w:t>
            </w:r>
            <w:r w:rsidRPr="00363E33">
              <w:rPr>
                <w:rFonts w:ascii="ＭＳ 明朝" w:eastAsia="ＭＳ ゴシック" w:cs="ＭＳ ゴシック" w:hint="eastAsia"/>
                <w:color w:val="auto"/>
              </w:rPr>
              <w:t xml:space="preserve">　</w:t>
            </w:r>
            <w:r w:rsidRPr="00363E33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Pr="00363E3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はった印紙に押印しないでください。</w:t>
            </w:r>
            <w:r w:rsidRPr="00363E33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</w:tc>
      </w:tr>
      <w:tr w:rsidR="00714C57" w:rsidRPr="00363E33" w:rsidTr="00714C57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収入印紙　　　　　　　円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14C57" w:rsidRPr="00363E33" w:rsidTr="00714C57">
        <w:tblPrEx>
          <w:tblCellMar>
            <w:top w:w="0" w:type="dxa"/>
            <w:bottom w:w="0" w:type="dxa"/>
          </w:tblCellMar>
        </w:tblPrEx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予納郵便切手　　　　　円</w:t>
            </w: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714C57" w:rsidRPr="00363E33" w:rsidRDefault="00714C57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9"/>
        <w:gridCol w:w="531"/>
        <w:gridCol w:w="319"/>
        <w:gridCol w:w="7328"/>
      </w:tblGrid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準口頭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 w:rsidP="002C6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 xml:space="preserve">関連事件番号　　</w:t>
            </w:r>
            <w:r w:rsidRPr="005A275F">
              <w:rPr>
                <w:rFonts w:hint="eastAsia"/>
                <w:color w:val="auto"/>
              </w:rPr>
              <w:t>平成</w:t>
            </w:r>
            <w:r w:rsidR="002C62CB" w:rsidRPr="005A275F">
              <w:rPr>
                <w:rFonts w:hint="eastAsia"/>
                <w:color w:val="auto"/>
              </w:rPr>
              <w:t>・令和</w:t>
            </w:r>
            <w:r w:rsidRPr="00363E33">
              <w:rPr>
                <w:rFonts w:hint="eastAsia"/>
                <w:color w:val="auto"/>
              </w:rPr>
              <w:t xml:space="preserve">　　年</w:t>
            </w:r>
            <w:r w:rsidRPr="00363E33">
              <w:rPr>
                <w:rFonts w:ascii="ＭＳ 明朝" w:hAnsi="ＭＳ 明朝"/>
                <w:color w:val="auto"/>
              </w:rPr>
              <w:t>(</w:t>
            </w:r>
            <w:r w:rsidRPr="00363E33">
              <w:rPr>
                <w:rFonts w:hint="eastAsia"/>
                <w:color w:val="auto"/>
              </w:rPr>
              <w:t xml:space="preserve">家　　</w:t>
            </w:r>
            <w:r w:rsidRPr="00363E33">
              <w:rPr>
                <w:rFonts w:ascii="ＭＳ 明朝" w:hAnsi="ＭＳ 明朝"/>
                <w:color w:val="auto"/>
              </w:rPr>
              <w:t>)</w:t>
            </w: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第　　　　　　　　　　　号</w:t>
            </w: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添</w:t>
            </w: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付</w:t>
            </w: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書</w:t>
            </w: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類</w:t>
            </w: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 w:rsidP="00F249FC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子の戸籍謄本１通，父・母の戸籍謄本１通</w:t>
            </w:r>
          </w:p>
        </w:tc>
      </w:tr>
    </w:tbl>
    <w:p w:rsidR="00714C57" w:rsidRPr="00363E33" w:rsidRDefault="00714C57">
      <w:pPr>
        <w:adjustRightInd/>
        <w:rPr>
          <w:rFonts w:ascii="ＭＳ 明朝" w:cs="Times New Roman"/>
          <w:color w:val="auto"/>
          <w:spacing w:val="2"/>
        </w:rPr>
      </w:pPr>
      <w:r w:rsidRPr="00363E33">
        <w:rPr>
          <w:rFonts w:cs="Times New Roman"/>
          <w:color w:val="auto"/>
        </w:rPr>
        <w:t xml:space="preserve">         </w:t>
      </w:r>
      <w:r w:rsidR="00F249FC" w:rsidRPr="00363E33">
        <w:rPr>
          <w:rFonts w:cs="Times New Roman" w:hint="eastAsia"/>
          <w:color w:val="auto"/>
        </w:rPr>
        <w:t xml:space="preserve">　　　　</w:t>
      </w:r>
      <w:r w:rsidRPr="00363E33">
        <w:rPr>
          <w:rFonts w:cs="Times New Roman"/>
          <w:color w:val="auto"/>
        </w:rPr>
        <w:t xml:space="preserve"> </w:t>
      </w:r>
      <w:r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>※</w:t>
      </w:r>
      <w:r w:rsidRPr="00363E33">
        <w:rPr>
          <w:rFonts w:ascii="ＭＳ 明朝" w:eastAsia="ＭＳ ゴシック" w:cs="ＭＳ ゴシック" w:hint="eastAsia"/>
          <w:b/>
          <w:color w:val="auto"/>
          <w:sz w:val="18"/>
          <w:szCs w:val="18"/>
        </w:rPr>
        <w:t>本籍</w:t>
      </w:r>
      <w:r w:rsidR="00D363F3" w:rsidRPr="00363E33">
        <w:rPr>
          <w:rFonts w:ascii="ＭＳ 明朝" w:eastAsia="ＭＳ ゴシック" w:cs="ＭＳ ゴシック" w:hint="eastAsia"/>
          <w:b/>
          <w:color w:val="auto"/>
          <w:sz w:val="18"/>
          <w:szCs w:val="18"/>
        </w:rPr>
        <w:t>・氏名</w:t>
      </w:r>
      <w:r w:rsidRPr="00363E33">
        <w:rPr>
          <w:rFonts w:ascii="ＭＳ 明朝" w:eastAsia="ＭＳ ゴシック" w:cs="ＭＳ ゴシック" w:hint="eastAsia"/>
          <w:b/>
          <w:color w:val="auto"/>
          <w:sz w:val="18"/>
          <w:szCs w:val="18"/>
        </w:rPr>
        <w:t>は戸籍謄本どおりに丁寧に書き写してください。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0"/>
        <w:gridCol w:w="7647"/>
      </w:tblGrid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90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申立人代理人（１５歳未満の子の法定代理人＝親権者又は後見人）</w:t>
            </w: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法定代理人の本籍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31A1" w:rsidRDefault="00714C57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cs="Times New Roman"/>
                <w:color w:val="auto"/>
              </w:rPr>
            </w:pPr>
            <w:r w:rsidRPr="00363E33">
              <w:rPr>
                <w:rFonts w:cs="Times New Roman"/>
                <w:color w:val="auto"/>
              </w:rPr>
              <w:t xml:space="preserve">           </w:t>
            </w:r>
            <w:r w:rsidRPr="00363E33">
              <w:rPr>
                <w:rFonts w:hint="eastAsia"/>
                <w:color w:val="auto"/>
                <w:sz w:val="18"/>
                <w:szCs w:val="18"/>
              </w:rPr>
              <w:t>都道</w:t>
            </w:r>
            <w:r w:rsidR="001C31A1" w:rsidRPr="00363E33">
              <w:rPr>
                <w:rFonts w:cs="Times New Roman"/>
                <w:color w:val="auto"/>
              </w:rPr>
              <w:t xml:space="preserve">           </w:t>
            </w:r>
            <w:r w:rsidR="001C31A1">
              <w:rPr>
                <w:rFonts w:cs="Times New Roman" w:hint="eastAsia"/>
                <w:color w:val="auto"/>
              </w:rPr>
              <w:t>市区</w:t>
            </w:r>
          </w:p>
          <w:p w:rsidR="001C31A1" w:rsidRDefault="001C31A1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auto"/>
                <w:sz w:val="18"/>
                <w:szCs w:val="18"/>
              </w:rPr>
            </w:pPr>
            <w:r w:rsidRPr="00363E33">
              <w:rPr>
                <w:rFonts w:cs="Times New Roman"/>
                <w:color w:val="auto"/>
              </w:rPr>
              <w:t xml:space="preserve">           </w:t>
            </w:r>
            <w:r w:rsidRPr="00363E33">
              <w:rPr>
                <w:rFonts w:hint="eastAsia"/>
                <w:color w:val="auto"/>
                <w:sz w:val="18"/>
                <w:szCs w:val="18"/>
              </w:rPr>
              <w:t>府県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　　　　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郡</w:t>
            </w:r>
          </w:p>
          <w:p w:rsidR="00714C57" w:rsidRPr="00363E33" w:rsidRDefault="00714C57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法定代理人の住所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 xml:space="preserve">　電話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31A1" w:rsidRDefault="00714C57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cs="Times New Roman"/>
                <w:color w:val="auto"/>
              </w:rPr>
            </w:pPr>
            <w:r w:rsidRPr="00363E33">
              <w:rPr>
                <w:rFonts w:hint="eastAsia"/>
                <w:color w:val="auto"/>
              </w:rPr>
              <w:t>〒</w:t>
            </w:r>
            <w:r w:rsidR="001C31A1" w:rsidRPr="00363E33">
              <w:rPr>
                <w:rFonts w:cs="Times New Roman"/>
                <w:color w:val="auto"/>
              </w:rPr>
              <w:t xml:space="preserve">         </w:t>
            </w:r>
            <w:r w:rsidR="001C31A1">
              <w:rPr>
                <w:rFonts w:cs="Times New Roman"/>
                <w:color w:val="auto"/>
              </w:rPr>
              <w:t xml:space="preserve">          </w:t>
            </w:r>
            <w:r w:rsidR="001C31A1" w:rsidRPr="00363E33">
              <w:rPr>
                <w:rFonts w:hint="eastAsia"/>
                <w:color w:val="auto"/>
                <w:sz w:val="18"/>
                <w:szCs w:val="18"/>
              </w:rPr>
              <w:t xml:space="preserve">昼間連絡のとれる電話番号　　　　　</w:t>
            </w:r>
            <w:r w:rsidR="001C31A1" w:rsidRPr="00363E33">
              <w:rPr>
                <w:rFonts w:ascii="ＭＳ 明朝" w:hAnsi="ＭＳ 明朝"/>
                <w:color w:val="auto"/>
                <w:sz w:val="18"/>
                <w:szCs w:val="18"/>
              </w:rPr>
              <w:t>(</w:t>
            </w:r>
            <w:r w:rsidR="001C31A1" w:rsidRPr="00363E33">
              <w:rPr>
                <w:rFonts w:hint="eastAsia"/>
                <w:color w:val="auto"/>
                <w:sz w:val="18"/>
                <w:szCs w:val="18"/>
              </w:rPr>
              <w:t xml:space="preserve">　　　　</w:t>
            </w:r>
            <w:r w:rsidR="001C31A1" w:rsidRPr="00363E33">
              <w:rPr>
                <w:rFonts w:ascii="ＭＳ 明朝" w:hAnsi="ＭＳ 明朝"/>
                <w:color w:val="auto"/>
                <w:sz w:val="18"/>
                <w:szCs w:val="18"/>
              </w:rPr>
              <w:t>)</w:t>
            </w:r>
          </w:p>
          <w:p w:rsidR="001C31A1" w:rsidRDefault="001C31A1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650" w:firstLine="1183"/>
              <w:jc w:val="left"/>
              <w:rPr>
                <w:rFonts w:cs="Times New Roman"/>
                <w:color w:val="auto"/>
              </w:rPr>
            </w:pPr>
            <w:r w:rsidRPr="00363E33">
              <w:rPr>
                <w:rFonts w:hint="eastAsia"/>
                <w:color w:val="auto"/>
                <w:sz w:val="18"/>
                <w:szCs w:val="18"/>
              </w:rPr>
              <w:t>都道</w:t>
            </w:r>
            <w:r w:rsidRPr="00363E33">
              <w:rPr>
                <w:rFonts w:cs="Times New Roman"/>
                <w:color w:val="auto"/>
              </w:rPr>
              <w:t xml:space="preserve">           </w:t>
            </w:r>
            <w:r>
              <w:rPr>
                <w:rFonts w:cs="Times New Roman" w:hint="eastAsia"/>
                <w:color w:val="auto"/>
              </w:rPr>
              <w:t>市区</w:t>
            </w:r>
          </w:p>
          <w:p w:rsidR="00714C57" w:rsidRPr="00363E33" w:rsidRDefault="001C31A1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          </w:t>
            </w:r>
            <w:r w:rsidRPr="00363E33">
              <w:rPr>
                <w:rFonts w:hint="eastAsia"/>
                <w:color w:val="auto"/>
                <w:sz w:val="18"/>
                <w:szCs w:val="18"/>
              </w:rPr>
              <w:t>府県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　　　　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郡</w:t>
            </w: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13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 </w:t>
            </w:r>
            <w:r w:rsidRPr="00363E33">
              <w:rPr>
                <w:rFonts w:hint="eastAsia"/>
                <w:color w:val="auto"/>
              </w:rPr>
              <w:t>ﾌﾘｶﾞﾅ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法定代理人の氏名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1979" w:rsidRPr="00363E33" w:rsidRDefault="00211979" w:rsidP="0021197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（法定代理人が記入</w:t>
            </w:r>
            <w:r w:rsidR="005B79D8" w:rsidRPr="00363E3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・押印</w:t>
            </w:r>
            <w:r w:rsidRPr="00363E3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）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                                          </w:t>
            </w:r>
            <w:r w:rsidRPr="00363E33">
              <w:rPr>
                <w:rFonts w:hint="eastAsia"/>
                <w:color w:val="auto"/>
              </w:rPr>
              <w:t xml:space="preserve">　　　　　　　　　　　　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                                                               </w:t>
            </w:r>
            <w:r w:rsidRPr="00363E33">
              <w:rPr>
                <w:rFonts w:hint="eastAsia"/>
                <w:color w:val="auto"/>
              </w:rPr>
              <w:t xml:space="preserve">　印</w:t>
            </w:r>
          </w:p>
        </w:tc>
      </w:tr>
    </w:tbl>
    <w:p w:rsidR="00714C57" w:rsidRPr="00363E33" w:rsidRDefault="00714C57">
      <w:pPr>
        <w:adjustRightInd/>
        <w:rPr>
          <w:rFonts w:ascii="ＭＳ 明朝" w:cs="Times New Roman"/>
          <w:color w:val="auto"/>
          <w:spacing w:val="2"/>
        </w:rPr>
      </w:pPr>
      <w:r w:rsidRPr="00363E33">
        <w:rPr>
          <w:rFonts w:cs="Times New Roman"/>
          <w:color w:val="auto"/>
          <w:sz w:val="18"/>
          <w:szCs w:val="18"/>
        </w:rPr>
        <w:t xml:space="preserve">           </w:t>
      </w:r>
      <w:r w:rsidRPr="00363E33">
        <w:rPr>
          <w:rFonts w:hint="eastAsia"/>
          <w:color w:val="auto"/>
          <w:sz w:val="18"/>
          <w:szCs w:val="18"/>
        </w:rPr>
        <w:t xml:space="preserve">　　　　　　　　　　　　　　　　　　　　　　　　　　　　　　　　　　　</w:t>
      </w:r>
      <w:r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 xml:space="preserve">　　　</w:t>
      </w:r>
      <w:r w:rsidRPr="00363E33">
        <w:rPr>
          <w:rFonts w:cs="Times New Roman"/>
          <w:color w:val="auto"/>
          <w:sz w:val="18"/>
          <w:szCs w:val="18"/>
        </w:rPr>
        <w:t xml:space="preserve"> </w:t>
      </w:r>
      <w:r w:rsidRPr="00363E33">
        <w:rPr>
          <w:rFonts w:hint="eastAsia"/>
          <w:color w:val="auto"/>
          <w:sz w:val="18"/>
          <w:szCs w:val="18"/>
        </w:rPr>
        <w:t>※認め印で可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"/>
        <w:gridCol w:w="743"/>
        <w:gridCol w:w="4886"/>
        <w:gridCol w:w="2761"/>
      </w:tblGrid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714C57" w:rsidRPr="0024409C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申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立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人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①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ascii="ＭＳ 明朝" w:hAnsi="ＭＳ 明朝"/>
                <w:color w:val="auto"/>
              </w:rPr>
              <w:t>(</w:t>
            </w:r>
            <w:r w:rsidRPr="00363E33">
              <w:rPr>
                <w:rFonts w:hint="eastAsia"/>
                <w:color w:val="auto"/>
              </w:rPr>
              <w:t>子</w:t>
            </w:r>
            <w:r w:rsidRPr="00363E33">
              <w:rPr>
                <w:rFonts w:ascii="ＭＳ 明朝" w:hAnsi="ＭＳ 明朝"/>
                <w:color w:val="auto"/>
              </w:rPr>
              <w:t>)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1A1" w:rsidRDefault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auto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本籍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31A1" w:rsidRDefault="001C31A1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cs="Times New Roman"/>
                <w:color w:val="auto"/>
              </w:rPr>
            </w:pPr>
            <w:r w:rsidRPr="00363E33">
              <w:rPr>
                <w:rFonts w:cs="Times New Roman"/>
                <w:color w:val="auto"/>
              </w:rPr>
              <w:t xml:space="preserve">           </w:t>
            </w:r>
            <w:r w:rsidRPr="00363E33">
              <w:rPr>
                <w:rFonts w:hint="eastAsia"/>
                <w:color w:val="auto"/>
                <w:sz w:val="18"/>
                <w:szCs w:val="18"/>
              </w:rPr>
              <w:t>都道</w:t>
            </w:r>
            <w:r w:rsidRPr="00363E33">
              <w:rPr>
                <w:rFonts w:cs="Times New Roman"/>
                <w:color w:val="auto"/>
              </w:rPr>
              <w:t xml:space="preserve">           </w:t>
            </w:r>
            <w:r>
              <w:rPr>
                <w:rFonts w:cs="Times New Roman" w:hint="eastAsia"/>
                <w:color w:val="auto"/>
              </w:rPr>
              <w:t>市区</w:t>
            </w:r>
          </w:p>
          <w:p w:rsidR="001C31A1" w:rsidRDefault="001C31A1" w:rsidP="001C31A1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color w:val="auto"/>
                <w:sz w:val="18"/>
                <w:szCs w:val="18"/>
              </w:rPr>
            </w:pPr>
            <w:r w:rsidRPr="00363E33">
              <w:rPr>
                <w:rFonts w:cs="Times New Roman"/>
                <w:color w:val="auto"/>
              </w:rPr>
              <w:t xml:space="preserve">           </w:t>
            </w:r>
            <w:r w:rsidRPr="00363E33">
              <w:rPr>
                <w:rFonts w:hint="eastAsia"/>
                <w:color w:val="auto"/>
                <w:sz w:val="18"/>
                <w:szCs w:val="18"/>
              </w:rPr>
              <w:t>府県</w:t>
            </w:r>
            <w:r>
              <w:rPr>
                <w:rFonts w:hint="eastAsia"/>
                <w:color w:val="auto"/>
                <w:sz w:val="18"/>
                <w:szCs w:val="18"/>
              </w:rPr>
              <w:t xml:space="preserve">　　　　　　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</w:rPr>
              <w:t>郡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住所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□法定代理人と同じ</w:t>
            </w: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（同じ場合は□の中にレ点をつければこの欄は記載不要）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ascii="ＭＳ 明朝" w:hint="eastAsia"/>
                <w:color w:val="auto"/>
              </w:rPr>
              <w:t>ﾌﾘｶﾞﾅ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氏名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5A275F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5A275F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4C57" w:rsidRPr="005A275F" w:rsidRDefault="002C6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A275F">
              <w:rPr>
                <w:rFonts w:hint="eastAsia"/>
                <w:color w:val="auto"/>
                <w:sz w:val="16"/>
                <w:szCs w:val="16"/>
              </w:rPr>
              <w:t xml:space="preserve">平成・令和　　</w:t>
            </w:r>
            <w:r w:rsidRPr="005A275F">
              <w:rPr>
                <w:color w:val="auto"/>
                <w:sz w:val="16"/>
                <w:szCs w:val="16"/>
              </w:rPr>
              <w:t xml:space="preserve"> </w:t>
            </w:r>
            <w:r w:rsidRPr="005A275F">
              <w:rPr>
                <w:rFonts w:hint="eastAsia"/>
                <w:color w:val="auto"/>
                <w:sz w:val="16"/>
                <w:szCs w:val="16"/>
              </w:rPr>
              <w:t xml:space="preserve">年　</w:t>
            </w:r>
            <w:r w:rsidRPr="005A275F">
              <w:rPr>
                <w:color w:val="auto"/>
                <w:sz w:val="16"/>
                <w:szCs w:val="16"/>
              </w:rPr>
              <w:t xml:space="preserve"> </w:t>
            </w:r>
            <w:r w:rsidRPr="005A275F">
              <w:rPr>
                <w:rFonts w:hint="eastAsia"/>
                <w:color w:val="auto"/>
                <w:sz w:val="16"/>
                <w:szCs w:val="16"/>
              </w:rPr>
              <w:t xml:space="preserve">　月　　日生</w:t>
            </w:r>
          </w:p>
          <w:p w:rsidR="00714C57" w:rsidRPr="005A275F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A275F">
              <w:rPr>
                <w:rFonts w:hint="eastAsia"/>
                <w:color w:val="auto"/>
              </w:rPr>
              <w:t xml:space="preserve">　　　　　　　</w:t>
            </w:r>
            <w:r w:rsidRPr="005A275F">
              <w:rPr>
                <w:rFonts w:cs="Times New Roman"/>
                <w:color w:val="auto"/>
              </w:rPr>
              <w:t xml:space="preserve"> </w:t>
            </w:r>
            <w:r w:rsidRPr="005A275F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5A275F">
              <w:rPr>
                <w:rFonts w:hint="eastAsia"/>
                <w:color w:val="auto"/>
                <w:sz w:val="16"/>
                <w:szCs w:val="16"/>
              </w:rPr>
              <w:t>満　　　歳</w:t>
            </w: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申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立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人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②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ascii="ＭＳ 明朝" w:hAnsi="ＭＳ 明朝"/>
                <w:color w:val="auto"/>
              </w:rPr>
              <w:t>(</w:t>
            </w:r>
            <w:r w:rsidRPr="00363E33">
              <w:rPr>
                <w:rFonts w:hint="eastAsia"/>
                <w:color w:val="auto"/>
              </w:rPr>
              <w:t>子</w:t>
            </w:r>
            <w:r w:rsidRPr="00363E33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本籍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住所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□上記申立人と同じ</w:t>
            </w: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（同じ場合は□の中にレ点をつければこの欄は記載不要）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ﾌﾘｶﾞﾅ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氏名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5A275F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5A275F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4C57" w:rsidRPr="005A275F" w:rsidRDefault="002C6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A275F">
              <w:rPr>
                <w:rFonts w:hint="eastAsia"/>
                <w:color w:val="auto"/>
                <w:sz w:val="16"/>
                <w:szCs w:val="16"/>
              </w:rPr>
              <w:t xml:space="preserve">平成・令和　　</w:t>
            </w:r>
            <w:r w:rsidRPr="005A275F">
              <w:rPr>
                <w:color w:val="auto"/>
                <w:sz w:val="16"/>
                <w:szCs w:val="16"/>
              </w:rPr>
              <w:t xml:space="preserve"> </w:t>
            </w:r>
            <w:r w:rsidRPr="005A275F">
              <w:rPr>
                <w:rFonts w:hint="eastAsia"/>
                <w:color w:val="auto"/>
                <w:sz w:val="16"/>
                <w:szCs w:val="16"/>
              </w:rPr>
              <w:t xml:space="preserve">年　</w:t>
            </w:r>
            <w:r w:rsidRPr="005A275F">
              <w:rPr>
                <w:color w:val="auto"/>
                <w:sz w:val="16"/>
                <w:szCs w:val="16"/>
              </w:rPr>
              <w:t xml:space="preserve"> </w:t>
            </w:r>
            <w:r w:rsidRPr="005A275F">
              <w:rPr>
                <w:rFonts w:hint="eastAsia"/>
                <w:color w:val="auto"/>
                <w:sz w:val="16"/>
                <w:szCs w:val="16"/>
              </w:rPr>
              <w:t xml:space="preserve">　月　　日生</w:t>
            </w:r>
          </w:p>
          <w:p w:rsidR="00714C57" w:rsidRPr="005A275F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A275F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5A275F">
              <w:rPr>
                <w:rFonts w:hint="eastAsia"/>
                <w:color w:val="auto"/>
                <w:sz w:val="16"/>
                <w:szCs w:val="16"/>
              </w:rPr>
              <w:t xml:space="preserve">　　　　　　　</w:t>
            </w:r>
            <w:r w:rsidRPr="005A275F">
              <w:rPr>
                <w:rFonts w:cs="Times New Roman"/>
                <w:color w:val="auto"/>
                <w:sz w:val="16"/>
                <w:szCs w:val="16"/>
              </w:rPr>
              <w:t xml:space="preserve">      </w:t>
            </w:r>
            <w:r w:rsidRPr="005A275F">
              <w:rPr>
                <w:rFonts w:hint="eastAsia"/>
                <w:color w:val="auto"/>
                <w:sz w:val="16"/>
                <w:szCs w:val="16"/>
              </w:rPr>
              <w:t>満　　　歳</w:t>
            </w: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申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立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人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hint="eastAsia"/>
                <w:color w:val="auto"/>
              </w:rPr>
              <w:t>③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ascii="ＭＳ 明朝" w:hAnsi="ＭＳ 明朝"/>
                <w:color w:val="auto"/>
              </w:rPr>
              <w:t>(</w:t>
            </w:r>
            <w:r w:rsidRPr="00363E33">
              <w:rPr>
                <w:rFonts w:hint="eastAsia"/>
                <w:color w:val="auto"/>
              </w:rPr>
              <w:t>子</w:t>
            </w:r>
            <w:r w:rsidRPr="00363E33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本籍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住所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6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□上記申立人と同じ</w:t>
            </w:r>
            <w:r w:rsidRPr="00363E33">
              <w:rPr>
                <w:rFonts w:cs="Times New Roman"/>
                <w:color w:val="auto"/>
              </w:rPr>
              <w:t xml:space="preserve"> </w:t>
            </w:r>
            <w:r w:rsidRPr="00363E33">
              <w:rPr>
                <w:rFonts w:ascii="ＭＳ 明朝" w:eastAsia="ＭＳ ゴシック" w:cs="ＭＳ ゴシック" w:hint="eastAsia"/>
                <w:color w:val="auto"/>
                <w:sz w:val="18"/>
                <w:szCs w:val="18"/>
              </w:rPr>
              <w:t>（同じ場合は□の中にレ点をつければこの欄は記載不要）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637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ﾌﾘｶﾞﾅ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hint="eastAsia"/>
                <w:color w:val="auto"/>
              </w:rPr>
              <w:t>氏名</w:t>
            </w:r>
          </w:p>
        </w:tc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4C57" w:rsidRPr="00363E33" w:rsidRDefault="002C62CB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A275F">
              <w:rPr>
                <w:rFonts w:hint="eastAsia"/>
                <w:color w:val="auto"/>
                <w:sz w:val="16"/>
                <w:szCs w:val="16"/>
              </w:rPr>
              <w:t>平成・令和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　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年　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auto"/>
                <w:sz w:val="16"/>
                <w:szCs w:val="16"/>
              </w:rPr>
              <w:t xml:space="preserve">　月　　日生</w:t>
            </w:r>
          </w:p>
          <w:p w:rsidR="00714C57" w:rsidRPr="00363E33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363E33">
              <w:rPr>
                <w:rFonts w:cs="Times New Roman"/>
                <w:color w:val="auto"/>
              </w:rPr>
              <w:t xml:space="preserve">               </w:t>
            </w:r>
            <w:r w:rsidRPr="00363E33"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r w:rsidRPr="00363E33">
              <w:rPr>
                <w:rFonts w:hint="eastAsia"/>
                <w:color w:val="auto"/>
                <w:sz w:val="16"/>
                <w:szCs w:val="16"/>
              </w:rPr>
              <w:t>満　　　歳</w:t>
            </w:r>
          </w:p>
        </w:tc>
      </w:tr>
      <w:tr w:rsidR="00714C57" w:rsidRPr="00363E33">
        <w:tblPrEx>
          <w:tblCellMar>
            <w:top w:w="0" w:type="dxa"/>
            <w:bottom w:w="0" w:type="dxa"/>
          </w:tblCellMar>
        </w:tblPrEx>
        <w:tc>
          <w:tcPr>
            <w:tcW w:w="1380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714C57" w:rsidRPr="005A275F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A275F">
              <w:rPr>
                <w:rFonts w:cs="Times New Roman"/>
                <w:color w:val="auto"/>
              </w:rPr>
              <w:t xml:space="preserve"> </w:t>
            </w:r>
            <w:r w:rsidR="005B79D8" w:rsidRPr="005A275F">
              <w:rPr>
                <w:rFonts w:hint="eastAsia"/>
                <w:color w:val="auto"/>
              </w:rPr>
              <w:t>作　成</w:t>
            </w:r>
            <w:r w:rsidRPr="005A275F">
              <w:rPr>
                <w:rFonts w:hint="eastAsia"/>
                <w:color w:val="auto"/>
              </w:rPr>
              <w:t xml:space="preserve">　日</w:t>
            </w:r>
          </w:p>
        </w:tc>
        <w:tc>
          <w:tcPr>
            <w:tcW w:w="76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14C57" w:rsidRPr="005A275F" w:rsidRDefault="001E37C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color w:val="auto"/>
                <w:spacing w:val="2"/>
              </w:rPr>
            </w:pPr>
            <w:r w:rsidRPr="005A275F">
              <w:rPr>
                <w:rFonts w:hint="eastAsia"/>
                <w:color w:val="auto"/>
              </w:rPr>
              <w:t>令和</w:t>
            </w:r>
            <w:r w:rsidR="00714C57" w:rsidRPr="005A275F">
              <w:rPr>
                <w:rFonts w:hint="eastAsia"/>
                <w:color w:val="auto"/>
              </w:rPr>
              <w:t xml:space="preserve">　　　年　　　　月　　　日</w:t>
            </w:r>
          </w:p>
        </w:tc>
      </w:tr>
    </w:tbl>
    <w:p w:rsidR="00714C57" w:rsidRPr="00363E33" w:rsidRDefault="00714C57">
      <w:pPr>
        <w:adjustRightInd/>
        <w:rPr>
          <w:rFonts w:ascii="ＭＳ 明朝" w:cs="Times New Roman"/>
          <w:color w:val="auto"/>
          <w:spacing w:val="2"/>
        </w:rPr>
      </w:pPr>
      <w:r w:rsidRPr="00363E33">
        <w:rPr>
          <w:rFonts w:cs="Times New Roman"/>
          <w:color w:val="auto"/>
        </w:rPr>
        <w:t xml:space="preserve"> </w:t>
      </w:r>
      <w:r w:rsidR="00211979" w:rsidRPr="00363E33">
        <w:rPr>
          <w:rFonts w:cs="Times New Roman"/>
          <w:color w:val="auto"/>
        </w:rPr>
        <w:t xml:space="preserve"> </w:t>
      </w:r>
      <w:r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>※太枠の中だけを記載してください。本籍</w:t>
      </w:r>
      <w:r w:rsidR="00D363F3"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>・氏名</w:t>
      </w:r>
      <w:r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>は</w:t>
      </w:r>
      <w:r w:rsidRPr="00363E33">
        <w:rPr>
          <w:rFonts w:ascii="ＭＳ 明朝" w:eastAsia="ＭＳ ゴシック" w:cs="ＭＳ ゴシック" w:hint="eastAsia"/>
          <w:b/>
          <w:bCs/>
          <w:color w:val="auto"/>
          <w:sz w:val="18"/>
          <w:szCs w:val="18"/>
        </w:rPr>
        <w:t>戸籍謄本どおり正確に</w:t>
      </w:r>
      <w:r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>記載してください。</w:t>
      </w:r>
    </w:p>
    <w:p w:rsidR="00C40D87" w:rsidRDefault="00131B3A">
      <w:pPr>
        <w:adjustRightInd/>
        <w:rPr>
          <w:rFonts w:ascii="ＭＳ 明朝" w:cs="Times New Roman"/>
          <w:color w:val="auto"/>
          <w:sz w:val="24"/>
          <w:szCs w:val="24"/>
        </w:rPr>
        <w:sectPr w:rsidR="00C40D87" w:rsidSect="00D47316">
          <w:footerReference w:type="default" r:id="rId6"/>
          <w:type w:val="continuous"/>
          <w:pgSz w:w="11906" w:h="16838" w:code="9"/>
          <w:pgMar w:top="1191" w:right="794" w:bottom="1134" w:left="1871" w:header="720" w:footer="284" w:gutter="0"/>
          <w:pgNumType w:start="1"/>
          <w:cols w:space="720"/>
          <w:noEndnote/>
          <w:docGrid w:type="linesAndChars" w:linePitch="319" w:charSpace="40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322580</wp:posOffset>
                </wp:positionV>
                <wp:extent cx="2337435" cy="4051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7435" cy="405130"/>
                        </a:xfrm>
                        <a:prstGeom prst="foldedCorner">
                          <a:avLst>
                            <a:gd name="adj" fmla="val 4509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4409C" w:rsidRPr="00824128" w:rsidRDefault="0024409C" w:rsidP="0024409C">
                            <w:pPr>
                              <w:ind w:firstLineChars="200" w:firstLine="486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8241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裏面にも記入欄あり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277.1pt;margin-top:25.4pt;width:184.05pt;height:3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" adj="11859" strokeweight="2pt">
                <v:fill opacity="0"/>
                <v:stroke dashstyle="1 1"/>
                <v:textbox inset="5.85pt,.7pt,5.85pt,.7pt">
                  <w:txbxContent>
                    <w:p w:rsidR="0024409C" w:rsidRPr="00824128" w:rsidRDefault="0024409C" w:rsidP="0024409C">
                      <w:pPr>
                        <w:ind w:firstLineChars="200" w:firstLine="486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82412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裏面にも記入欄あり</w:t>
                      </w:r>
                    </w:p>
                  </w:txbxContent>
                </v:textbox>
              </v:shape>
            </w:pict>
          </mc:Fallback>
        </mc:AlternateContent>
      </w:r>
      <w:r w:rsidR="00714C57"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 xml:space="preserve">　※</w:t>
      </w:r>
      <w:r w:rsidR="00714C57" w:rsidRPr="00363E33">
        <w:rPr>
          <w:rFonts w:ascii="ＭＳ 明朝" w:eastAsia="ＭＳ ゴシック" w:cs="ＭＳ ゴシック" w:hint="eastAsia"/>
          <w:b/>
          <w:bCs/>
          <w:color w:val="auto"/>
          <w:sz w:val="18"/>
          <w:szCs w:val="18"/>
        </w:rPr>
        <w:t>満１５歳以上の子どもさんについては，専用の別の書式</w:t>
      </w:r>
      <w:r w:rsidR="00714C57" w:rsidRPr="00363E33">
        <w:rPr>
          <w:rFonts w:ascii="ＭＳ 明朝" w:eastAsia="ＭＳ ゴシック" w:cs="ＭＳ ゴシック" w:hint="eastAsia"/>
          <w:color w:val="auto"/>
          <w:sz w:val="18"/>
          <w:szCs w:val="18"/>
        </w:rPr>
        <w:t>がありますので，そちらに記載してください。</w:t>
      </w:r>
      <w:r w:rsidR="00714C57" w:rsidRPr="00363E33">
        <w:rPr>
          <w:rFonts w:ascii="ＭＳ 明朝" w:cs="Times New Roman"/>
          <w:color w:val="auto"/>
          <w:sz w:val="24"/>
          <w:szCs w:val="24"/>
        </w:rPr>
        <w:br w:type="page"/>
      </w:r>
    </w:p>
    <w:p w:rsidR="00714C57" w:rsidRPr="00C40D87" w:rsidRDefault="00714C57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7"/>
      </w:tblGrid>
      <w:tr w:rsidR="00714C57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申立ての趣旨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14C57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cs="Times New Roman"/>
                <w:sz w:val="18"/>
                <w:szCs w:val="18"/>
              </w:rPr>
              <w:t xml:space="preserve">                     </w:t>
            </w:r>
            <w:r>
              <w:rPr>
                <w:rFonts w:hint="eastAsia"/>
                <w:sz w:val="18"/>
                <w:szCs w:val="18"/>
              </w:rPr>
              <w:t xml:space="preserve">　　　１　</w:t>
            </w:r>
            <w:r w:rsidR="00D363F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母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申立人の氏（　　　　　　）を２　</w:t>
            </w:r>
            <w:r w:rsidR="00D363F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父　　　の氏（　　　　　　）に変更することの許可を求める。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 xml:space="preserve">　　３　</w:t>
            </w:r>
            <w:r w:rsidR="00D363F3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父母</w:t>
            </w:r>
          </w:p>
        </w:tc>
      </w:tr>
    </w:tbl>
    <w:p w:rsidR="00714C57" w:rsidRDefault="00714C5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ascii="ＭＳ 明朝" w:eastAsia="ＭＳ ゴシック" w:cs="ＭＳ ゴシック" w:hint="eastAsia"/>
          <w:sz w:val="18"/>
          <w:szCs w:val="18"/>
        </w:rPr>
        <w:t>※あてはまる番号ひとつを○で囲み，（　　）内に具体的な氏を記入してください。</w:t>
      </w:r>
    </w:p>
    <w:p w:rsidR="00714C57" w:rsidRDefault="00714C57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7"/>
      </w:tblGrid>
      <w:tr w:rsidR="00714C57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4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申立ての実情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14C57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父，母と子が異なる氏になった理由</w:t>
            </w:r>
          </w:p>
        </w:tc>
      </w:tr>
      <w:tr w:rsidR="00714C57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　父母が離婚したため。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２　父母が結婚したため。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３　父母が養子縁組して氏が変わったため。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４　父母が養親と離縁して氏が変わったため。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５　父による認知のため。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６　父（母）が死亡後，母（父）がもとの姓に戻った（復氏した）ため。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７　その他（具体的に　　　　　　　　　　　　　　　　　　　　　　　　　　　　　）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※あてはまる番号ひとつを○で囲んでください。７の場合は（　　）内に具体的に記入してください。</w:t>
            </w:r>
          </w:p>
        </w:tc>
      </w:tr>
      <w:tr w:rsidR="00714C57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申立ての動機（理由）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714C57">
        <w:tblPrEx>
          <w:tblCellMar>
            <w:top w:w="0" w:type="dxa"/>
            <w:bottom w:w="0" w:type="dxa"/>
          </w:tblCellMar>
        </w:tblPrEx>
        <w:tc>
          <w:tcPr>
            <w:tcW w:w="9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１　母と暮らしていく上で母と同じ氏で同じ戸籍のほうが便利だから。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２　父と暮らしていく上で父と同じ氏で同じ戸籍のほうが便利だから。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３　入園，入学のために必要があるので。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４　就職のために必要があるので。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５　結婚のために必要があるので。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６　その他（具体的に　　　　　　　　　　　　　　　　　　　　　　　　　　　　　）</w:t>
            </w: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14C57" w:rsidRDefault="00714C57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ＭＳ ゴシック" w:cs="ＭＳ ゴシック" w:hint="eastAsia"/>
                <w:sz w:val="18"/>
                <w:szCs w:val="18"/>
              </w:rPr>
              <w:t>※あてはまる番号ひとつを○で囲んでください。６の場合は（　　）内に具体的に記入してください。</w:t>
            </w:r>
          </w:p>
        </w:tc>
      </w:tr>
    </w:tbl>
    <w:p w:rsidR="00714C57" w:rsidRDefault="00714C5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14C57" w:rsidSect="00C40D87">
      <w:type w:val="continuous"/>
      <w:pgSz w:w="11906" w:h="16838" w:code="9"/>
      <w:pgMar w:top="1191" w:right="1871" w:bottom="1134" w:left="794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D81" w:rsidRDefault="00795D81">
      <w:r>
        <w:separator/>
      </w:r>
    </w:p>
  </w:endnote>
  <w:endnote w:type="continuationSeparator" w:id="0">
    <w:p w:rsidR="00795D81" w:rsidRDefault="0079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4D" w:rsidRDefault="0039094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B3A" w:rsidRPr="00131B3A">
      <w:rPr>
        <w:noProof/>
        <w:lang w:val="ja-JP"/>
      </w:rPr>
      <w:t>1</w:t>
    </w:r>
    <w:r>
      <w:fldChar w:fldCharType="end"/>
    </w:r>
  </w:p>
  <w:p w:rsidR="0039094D" w:rsidRDefault="003909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D81" w:rsidRDefault="00795D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95D81" w:rsidRDefault="00795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57"/>
    <w:rsid w:val="00131B3A"/>
    <w:rsid w:val="001C31A1"/>
    <w:rsid w:val="001C660C"/>
    <w:rsid w:val="001E37C3"/>
    <w:rsid w:val="00211979"/>
    <w:rsid w:val="0024409C"/>
    <w:rsid w:val="002C62CB"/>
    <w:rsid w:val="00363E33"/>
    <w:rsid w:val="0039094D"/>
    <w:rsid w:val="003B3F63"/>
    <w:rsid w:val="004D5CCC"/>
    <w:rsid w:val="005939E4"/>
    <w:rsid w:val="005A275F"/>
    <w:rsid w:val="005B79D8"/>
    <w:rsid w:val="005F26E9"/>
    <w:rsid w:val="006874AC"/>
    <w:rsid w:val="00714C57"/>
    <w:rsid w:val="00795D81"/>
    <w:rsid w:val="00806ED1"/>
    <w:rsid w:val="00824128"/>
    <w:rsid w:val="00B17874"/>
    <w:rsid w:val="00C40D87"/>
    <w:rsid w:val="00CA086B"/>
    <w:rsid w:val="00D363F3"/>
    <w:rsid w:val="00D404C7"/>
    <w:rsid w:val="00D47316"/>
    <w:rsid w:val="00DC5216"/>
    <w:rsid w:val="00E67C62"/>
    <w:rsid w:val="00F249FC"/>
    <w:rsid w:val="00F66409"/>
    <w:rsid w:val="00F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42D67-8D6C-411D-84B1-ACCBFAFF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0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9094D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390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9094D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CA086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A086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2019-04-22T03:00:00Z</cp:lastPrinted>
  <dcterms:created xsi:type="dcterms:W3CDTF">2021-12-21T00:26:00Z</dcterms:created>
  <dcterms:modified xsi:type="dcterms:W3CDTF">2021-12-21T00:26:00Z</dcterms:modified>
</cp:coreProperties>
</file>