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366" w:rsidRPr="00A6646A" w:rsidRDefault="00255366">
      <w:pPr>
        <w:pStyle w:val="a3"/>
        <w:rPr>
          <w:spacing w:val="0"/>
        </w:rPr>
      </w:pPr>
    </w:p>
    <w:p w:rsidR="00255366" w:rsidRPr="008E2C88" w:rsidRDefault="00255366" w:rsidP="000D7FDD">
      <w:pPr>
        <w:pStyle w:val="a3"/>
        <w:spacing w:line="317" w:lineRule="exact"/>
        <w:jc w:val="center"/>
        <w:rPr>
          <w:rFonts w:ascii="Century" w:hAnsi="Century"/>
        </w:rPr>
      </w:pPr>
      <w:r w:rsidRPr="008E2C88">
        <w:rPr>
          <w:rFonts w:ascii="Century" w:hAnsi="Century" w:hint="eastAsia"/>
        </w:rPr>
        <w:t>成年後見制度申立</w:t>
      </w:r>
      <w:r w:rsidR="00A6646A">
        <w:rPr>
          <w:rFonts w:ascii="Century" w:hAnsi="Century" w:hint="eastAsia"/>
        </w:rPr>
        <w:t>て</w:t>
      </w:r>
      <w:r w:rsidRPr="008E2C88">
        <w:rPr>
          <w:rFonts w:ascii="Century" w:hAnsi="Century" w:hint="eastAsia"/>
        </w:rPr>
        <w:t>に関する親族意向確認書</w:t>
      </w:r>
    </w:p>
    <w:p w:rsidR="009A53B1" w:rsidRPr="008E2C88" w:rsidRDefault="009A53B1">
      <w:pPr>
        <w:pStyle w:val="a3"/>
        <w:spacing w:line="317" w:lineRule="exact"/>
        <w:rPr>
          <w:spacing w:val="0"/>
        </w:rPr>
      </w:pPr>
    </w:p>
    <w:p w:rsidR="00255366" w:rsidRPr="008E2C88" w:rsidRDefault="00255366" w:rsidP="008E04DE">
      <w:pPr>
        <w:pStyle w:val="a3"/>
        <w:spacing w:line="317" w:lineRule="exact"/>
        <w:jc w:val="right"/>
        <w:rPr>
          <w:rFonts w:ascii="Century" w:hAnsi="Century"/>
        </w:rPr>
      </w:pPr>
      <w:r w:rsidRPr="008E2C88">
        <w:rPr>
          <w:rFonts w:hAnsi="Century"/>
          <w:spacing w:val="-3"/>
        </w:rPr>
        <w:t xml:space="preserve">                                                             </w:t>
      </w:r>
      <w:r w:rsidR="008E04DE" w:rsidRPr="008E2C88">
        <w:rPr>
          <w:rFonts w:hAnsi="Century" w:hint="eastAsia"/>
          <w:spacing w:val="-3"/>
        </w:rPr>
        <w:t xml:space="preserve">　　</w:t>
      </w:r>
      <w:r w:rsidRPr="008E2C88">
        <w:rPr>
          <w:rFonts w:ascii="Century" w:hAnsi="Century" w:hint="eastAsia"/>
        </w:rPr>
        <w:t>年</w:t>
      </w:r>
      <w:r w:rsidR="008E04DE" w:rsidRPr="008E2C88">
        <w:rPr>
          <w:rFonts w:ascii="Century" w:hAnsi="Century" w:hint="eastAsia"/>
        </w:rPr>
        <w:t xml:space="preserve">　　</w:t>
      </w:r>
      <w:r w:rsidRPr="008E2C88">
        <w:rPr>
          <w:rFonts w:ascii="Century" w:hAnsi="Century" w:hint="eastAsia"/>
        </w:rPr>
        <w:t>月</w:t>
      </w:r>
      <w:r w:rsidR="008E04DE" w:rsidRPr="008E2C88">
        <w:rPr>
          <w:rFonts w:hAnsi="Century" w:hint="eastAsia"/>
          <w:spacing w:val="-3"/>
        </w:rPr>
        <w:t xml:space="preserve">　　</w:t>
      </w:r>
      <w:r w:rsidRPr="008E2C88">
        <w:rPr>
          <w:rFonts w:ascii="Century" w:hAnsi="Century" w:hint="eastAsia"/>
        </w:rPr>
        <w:t>日</w:t>
      </w:r>
      <w:r w:rsidR="008E04DE" w:rsidRPr="008E2C88">
        <w:rPr>
          <w:rFonts w:ascii="Century" w:hAnsi="Century" w:hint="eastAsia"/>
        </w:rPr>
        <w:t xml:space="preserve">　</w:t>
      </w:r>
    </w:p>
    <w:p w:rsidR="00AD0C86" w:rsidRPr="008E2C88" w:rsidRDefault="00AD0C86" w:rsidP="008E04DE">
      <w:pPr>
        <w:pStyle w:val="a3"/>
        <w:spacing w:line="317" w:lineRule="exact"/>
        <w:jc w:val="right"/>
        <w:rPr>
          <w:rFonts w:ascii="Century" w:hAnsi="Century"/>
        </w:rPr>
      </w:pPr>
    </w:p>
    <w:p w:rsidR="00AD0C86" w:rsidRPr="008E2C88" w:rsidRDefault="00AD0C86" w:rsidP="00AD0C86">
      <w:pPr>
        <w:pStyle w:val="a3"/>
        <w:spacing w:line="317" w:lineRule="exact"/>
        <w:ind w:firstLineChars="100" w:firstLine="228"/>
        <w:jc w:val="left"/>
        <w:rPr>
          <w:rFonts w:ascii="Century" w:hAnsi="Century"/>
        </w:rPr>
      </w:pPr>
      <w:r w:rsidRPr="008E2C88">
        <w:rPr>
          <w:rFonts w:ascii="Century" w:hAnsi="Century" w:hint="eastAsia"/>
        </w:rPr>
        <w:t>本　人</w:t>
      </w:r>
    </w:p>
    <w:p w:rsidR="00AD0C86" w:rsidRPr="008E2C88" w:rsidRDefault="00AD0C86" w:rsidP="00AD0C86">
      <w:pPr>
        <w:pStyle w:val="a3"/>
        <w:spacing w:line="360" w:lineRule="auto"/>
        <w:ind w:firstLineChars="200" w:firstLine="456"/>
        <w:jc w:val="left"/>
        <w:rPr>
          <w:rFonts w:ascii="Century" w:hAnsi="Century"/>
          <w:u w:val="single"/>
        </w:rPr>
      </w:pPr>
      <w:r w:rsidRPr="008E2C88">
        <w:rPr>
          <w:rFonts w:ascii="Century" w:hAnsi="Century" w:hint="eastAsia"/>
          <w:u w:val="single"/>
        </w:rPr>
        <w:t xml:space="preserve">（氏名）　　　</w:t>
      </w:r>
      <w:r w:rsidR="00986C43" w:rsidRPr="008E2C88">
        <w:rPr>
          <w:rFonts w:ascii="Century" w:hAnsi="Century" w:hint="eastAsia"/>
          <w:u w:val="single"/>
        </w:rPr>
        <w:t>（</w:t>
      </w:r>
      <w:r w:rsidR="00986C43" w:rsidRPr="00A6646A">
        <w:rPr>
          <w:rFonts w:ascii="Century" w:hAnsi="Century" w:hint="eastAsia"/>
          <w:color w:val="FF0000"/>
          <w:u w:val="single"/>
        </w:rPr>
        <w:t>※</w:t>
      </w:r>
      <w:r w:rsidR="008E2C88" w:rsidRPr="00A6646A">
        <w:rPr>
          <w:rFonts w:ascii="Century" w:hAnsi="Century" w:hint="eastAsia"/>
          <w:color w:val="FF0000"/>
          <w:u w:val="single"/>
        </w:rPr>
        <w:t>市町村</w:t>
      </w:r>
      <w:r w:rsidR="00986C43" w:rsidRPr="00A6646A">
        <w:rPr>
          <w:rFonts w:ascii="Century" w:hAnsi="Century" w:hint="eastAsia"/>
          <w:color w:val="FF0000"/>
          <w:u w:val="single"/>
        </w:rPr>
        <w:t>の担当者で記入</w:t>
      </w:r>
      <w:r w:rsidR="00986C43" w:rsidRPr="008E2C88">
        <w:rPr>
          <w:rFonts w:ascii="Century" w:hAnsi="Century" w:hint="eastAsia"/>
          <w:u w:val="single"/>
        </w:rPr>
        <w:t>）</w:t>
      </w:r>
      <w:r w:rsidRPr="008E2C88">
        <w:rPr>
          <w:rFonts w:ascii="Century" w:hAnsi="Century" w:hint="eastAsia"/>
          <w:u w:val="single"/>
        </w:rPr>
        <w:t xml:space="preserve">　　</w:t>
      </w:r>
      <w:r w:rsidR="00A6646A">
        <w:rPr>
          <w:rFonts w:ascii="Century" w:hAnsi="Century" w:hint="eastAsia"/>
          <w:u w:val="single"/>
        </w:rPr>
        <w:t xml:space="preserve">　　　</w:t>
      </w:r>
      <w:r w:rsidRPr="008E2C88">
        <w:rPr>
          <w:rFonts w:ascii="Century" w:hAnsi="Century" w:hint="eastAsia"/>
          <w:u w:val="single"/>
        </w:rPr>
        <w:t xml:space="preserve">　　　　　　　　　　</w:t>
      </w:r>
    </w:p>
    <w:p w:rsidR="00AD0C86" w:rsidRPr="008E2C88" w:rsidRDefault="00AD0C86" w:rsidP="00AD0C86">
      <w:pPr>
        <w:pStyle w:val="a3"/>
        <w:spacing w:line="360" w:lineRule="auto"/>
        <w:jc w:val="left"/>
        <w:rPr>
          <w:rFonts w:ascii="Century" w:hAnsi="Century"/>
          <w:u w:val="single"/>
        </w:rPr>
      </w:pPr>
      <w:r w:rsidRPr="008E2C88">
        <w:rPr>
          <w:rFonts w:ascii="Century" w:hAnsi="Century" w:hint="eastAsia"/>
        </w:rPr>
        <w:t xml:space="preserve">　　</w:t>
      </w:r>
      <w:r w:rsidRPr="008E2C88">
        <w:rPr>
          <w:rFonts w:ascii="Century" w:hAnsi="Century" w:hint="eastAsia"/>
          <w:u w:val="single"/>
        </w:rPr>
        <w:t xml:space="preserve">（住所）　　　</w:t>
      </w:r>
      <w:r w:rsidR="00986C43" w:rsidRPr="008E2C88">
        <w:rPr>
          <w:rFonts w:ascii="Century" w:hAnsi="Century" w:hint="eastAsia"/>
          <w:u w:val="single"/>
        </w:rPr>
        <w:t>（</w:t>
      </w:r>
      <w:r w:rsidR="00986C43" w:rsidRPr="00A6646A">
        <w:rPr>
          <w:rFonts w:ascii="Century" w:hAnsi="Century" w:hint="eastAsia"/>
          <w:color w:val="FF0000"/>
          <w:u w:val="single"/>
        </w:rPr>
        <w:t>※</w:t>
      </w:r>
      <w:r w:rsidR="008E2C88" w:rsidRPr="00A6646A">
        <w:rPr>
          <w:rFonts w:ascii="Century" w:hAnsi="Century" w:hint="eastAsia"/>
          <w:color w:val="FF0000"/>
          <w:u w:val="single"/>
        </w:rPr>
        <w:t>市町村</w:t>
      </w:r>
      <w:r w:rsidR="00986C43" w:rsidRPr="00A6646A">
        <w:rPr>
          <w:rFonts w:ascii="Century" w:hAnsi="Century" w:hint="eastAsia"/>
          <w:color w:val="FF0000"/>
          <w:u w:val="single"/>
        </w:rPr>
        <w:t>の担当者で記入</w:t>
      </w:r>
      <w:r w:rsidR="00986C43" w:rsidRPr="008E2C88">
        <w:rPr>
          <w:rFonts w:ascii="Century" w:hAnsi="Century" w:hint="eastAsia"/>
          <w:u w:val="single"/>
        </w:rPr>
        <w:t>）</w:t>
      </w:r>
      <w:r w:rsidRPr="008E2C88">
        <w:rPr>
          <w:rFonts w:ascii="Century" w:hAnsi="Century" w:hint="eastAsia"/>
          <w:u w:val="single"/>
        </w:rPr>
        <w:t xml:space="preserve">　</w:t>
      </w:r>
      <w:r w:rsidR="00A6646A">
        <w:rPr>
          <w:rFonts w:ascii="Century" w:hAnsi="Century" w:hint="eastAsia"/>
          <w:u w:val="single"/>
        </w:rPr>
        <w:t xml:space="preserve">　　　</w:t>
      </w:r>
      <w:r w:rsidRPr="008E2C88">
        <w:rPr>
          <w:rFonts w:ascii="Century" w:hAnsi="Century" w:hint="eastAsia"/>
          <w:u w:val="single"/>
        </w:rPr>
        <w:t xml:space="preserve">　　</w:t>
      </w:r>
      <w:r w:rsidR="00986C43" w:rsidRPr="008E2C88">
        <w:rPr>
          <w:rFonts w:ascii="Century" w:hAnsi="Century" w:hint="eastAsia"/>
          <w:u w:val="single"/>
        </w:rPr>
        <w:t xml:space="preserve">　　　　</w:t>
      </w:r>
      <w:r w:rsidRPr="008E2C88">
        <w:rPr>
          <w:rFonts w:ascii="Century" w:hAnsi="Century" w:hint="eastAsia"/>
          <w:u w:val="single"/>
        </w:rPr>
        <w:t xml:space="preserve">　　　　　</w:t>
      </w:r>
    </w:p>
    <w:p w:rsidR="00AD0C86" w:rsidRPr="008E2C88" w:rsidRDefault="00AD0C86" w:rsidP="008E04DE">
      <w:pPr>
        <w:pStyle w:val="a3"/>
        <w:spacing w:line="317" w:lineRule="exact"/>
        <w:jc w:val="right"/>
        <w:rPr>
          <w:spacing w:val="0"/>
        </w:rPr>
      </w:pPr>
    </w:p>
    <w:p w:rsidR="00255366" w:rsidRPr="008E2C88" w:rsidRDefault="00AD0C86">
      <w:pPr>
        <w:pStyle w:val="a3"/>
        <w:spacing w:line="391" w:lineRule="exact"/>
        <w:rPr>
          <w:spacing w:val="0"/>
        </w:rPr>
      </w:pPr>
      <w:r w:rsidRPr="008E2C88">
        <w:rPr>
          <w:rFonts w:hint="eastAsia"/>
          <w:spacing w:val="0"/>
        </w:rPr>
        <w:t xml:space="preserve">　枠内</w:t>
      </w:r>
      <w:r w:rsidR="00986C43" w:rsidRPr="008E2C88">
        <w:rPr>
          <w:rFonts w:hint="eastAsia"/>
          <w:spacing w:val="0"/>
        </w:rPr>
        <w:t>の内容を</w:t>
      </w:r>
      <w:r w:rsidRPr="008E2C88">
        <w:rPr>
          <w:rFonts w:hint="eastAsia"/>
          <w:spacing w:val="0"/>
        </w:rPr>
        <w:t>記入</w:t>
      </w:r>
      <w:r w:rsidR="00986C43" w:rsidRPr="008E2C88">
        <w:rPr>
          <w:rFonts w:hint="eastAsia"/>
          <w:spacing w:val="0"/>
        </w:rPr>
        <w:t>してください。</w:t>
      </w:r>
    </w:p>
    <w:tbl>
      <w:tblPr>
        <w:tblW w:w="1008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298"/>
        <w:gridCol w:w="8785"/>
      </w:tblGrid>
      <w:tr w:rsidR="00A6646A" w:rsidRPr="008E2C88" w:rsidTr="00A6646A">
        <w:trPr>
          <w:cantSplit/>
          <w:trHeight w:hRule="exact" w:val="949"/>
        </w:trPr>
        <w:tc>
          <w:tcPr>
            <w:tcW w:w="1298" w:type="dxa"/>
          </w:tcPr>
          <w:p w:rsidR="00A6646A" w:rsidRPr="008E2C88" w:rsidRDefault="00A6646A">
            <w:pPr>
              <w:pStyle w:val="a3"/>
              <w:spacing w:before="271" w:line="391" w:lineRule="exact"/>
              <w:ind w:left="113" w:right="113"/>
              <w:rPr>
                <w:spacing w:val="0"/>
                <w:sz w:val="21"/>
                <w:szCs w:val="21"/>
              </w:rPr>
            </w:pPr>
            <w:r w:rsidRPr="008E2C88">
              <w:rPr>
                <w:rFonts w:hAnsi="Century"/>
                <w:spacing w:val="-3"/>
                <w:sz w:val="21"/>
                <w:szCs w:val="21"/>
              </w:rPr>
              <w:t xml:space="preserve"> </w:t>
            </w:r>
            <w:r w:rsidRPr="008E2C88">
              <w:rPr>
                <w:rFonts w:ascii="Century" w:hAnsi="Century" w:hint="eastAsia"/>
                <w:sz w:val="21"/>
                <w:szCs w:val="21"/>
              </w:rPr>
              <w:t>氏</w:t>
            </w:r>
            <w:r w:rsidRPr="008E2C88">
              <w:rPr>
                <w:rFonts w:hAnsi="Century"/>
                <w:spacing w:val="-3"/>
                <w:sz w:val="21"/>
                <w:szCs w:val="21"/>
              </w:rPr>
              <w:t xml:space="preserve">    </w:t>
            </w:r>
            <w:r w:rsidRPr="008E2C88">
              <w:rPr>
                <w:rFonts w:ascii="Century" w:hAnsi="Century" w:hint="eastAsia"/>
                <w:sz w:val="21"/>
                <w:szCs w:val="21"/>
              </w:rPr>
              <w:t>名</w:t>
            </w:r>
          </w:p>
        </w:tc>
        <w:tc>
          <w:tcPr>
            <w:tcW w:w="8785" w:type="dxa"/>
          </w:tcPr>
          <w:p w:rsidR="00A6646A" w:rsidRPr="008E2C88" w:rsidRDefault="00A6646A">
            <w:pPr>
              <w:pStyle w:val="a3"/>
              <w:spacing w:before="271" w:line="391" w:lineRule="exact"/>
              <w:ind w:left="113" w:right="113"/>
              <w:rPr>
                <w:spacing w:val="0"/>
              </w:rPr>
            </w:pPr>
            <w:r w:rsidRPr="008E2C88">
              <w:rPr>
                <w:rFonts w:hAnsi="Century"/>
                <w:spacing w:val="-3"/>
              </w:rPr>
              <w:t xml:space="preserve">                                     </w:t>
            </w:r>
            <w:r w:rsidRPr="008E2C88">
              <w:rPr>
                <w:rFonts w:hAnsi="Century" w:hint="eastAsia"/>
                <w:spacing w:val="-3"/>
              </w:rPr>
              <w:t xml:space="preserve">　　　</w:t>
            </w:r>
            <w:r w:rsidRPr="008E2C88">
              <w:rPr>
                <w:rFonts w:hAnsi="Century"/>
                <w:spacing w:val="-3"/>
              </w:rPr>
              <w:t xml:space="preserve">     </w:t>
            </w:r>
            <w:r w:rsidRPr="008E2C88">
              <w:rPr>
                <w:rFonts w:hAnsi="Century" w:hint="eastAsia"/>
                <w:spacing w:val="-3"/>
              </w:rPr>
              <w:t xml:space="preserve">　</w:t>
            </w:r>
            <w:r w:rsidRPr="008E2C88">
              <w:rPr>
                <w:rFonts w:hAnsi="Century"/>
                <w:spacing w:val="-3"/>
              </w:rPr>
              <w:t xml:space="preserve">   </w:t>
            </w:r>
            <w:r w:rsidRPr="008E2C88">
              <w:rPr>
                <w:rFonts w:hAnsi="Century"/>
              </w:rPr>
              <w:t>(</w:t>
            </w:r>
            <w:r w:rsidRPr="008E2C88">
              <w:rPr>
                <w:rFonts w:ascii="Century" w:hAnsi="Century" w:hint="eastAsia"/>
              </w:rPr>
              <w:t>印</w:t>
            </w:r>
            <w:r w:rsidRPr="008E2C88">
              <w:rPr>
                <w:rFonts w:hAnsi="Century"/>
              </w:rPr>
              <w:t>)</w:t>
            </w:r>
          </w:p>
        </w:tc>
      </w:tr>
      <w:tr w:rsidR="00A6646A" w:rsidRPr="008E2C88" w:rsidTr="00A6646A">
        <w:trPr>
          <w:cantSplit/>
          <w:trHeight w:val="1016"/>
        </w:trPr>
        <w:tc>
          <w:tcPr>
            <w:tcW w:w="1298" w:type="dxa"/>
            <w:tcBorders>
              <w:bottom w:val="single" w:sz="4" w:space="0" w:color="auto"/>
            </w:tcBorders>
          </w:tcPr>
          <w:p w:rsidR="00A6646A" w:rsidRPr="008E2C88" w:rsidRDefault="00A6646A" w:rsidP="00986C43">
            <w:pPr>
              <w:pStyle w:val="a3"/>
              <w:spacing w:line="391" w:lineRule="exact"/>
              <w:ind w:right="113" w:firstLineChars="100" w:firstLine="198"/>
              <w:rPr>
                <w:rFonts w:ascii="Century" w:hAnsi="Century"/>
                <w:sz w:val="21"/>
                <w:szCs w:val="21"/>
              </w:rPr>
            </w:pPr>
          </w:p>
          <w:p w:rsidR="00A6646A" w:rsidRPr="008E2C88" w:rsidRDefault="00A6646A" w:rsidP="00986C43">
            <w:pPr>
              <w:pStyle w:val="a3"/>
              <w:spacing w:line="391" w:lineRule="exact"/>
              <w:ind w:right="113" w:firstLineChars="100" w:firstLine="198"/>
              <w:rPr>
                <w:rFonts w:ascii="Century" w:hAnsi="Century"/>
                <w:sz w:val="21"/>
                <w:szCs w:val="21"/>
              </w:rPr>
            </w:pPr>
            <w:r w:rsidRPr="008E2C88">
              <w:rPr>
                <w:rFonts w:ascii="Century" w:hAnsi="Century" w:hint="eastAsia"/>
                <w:sz w:val="21"/>
                <w:szCs w:val="21"/>
              </w:rPr>
              <w:t>住</w:t>
            </w:r>
            <w:r w:rsidRPr="008E2C88">
              <w:rPr>
                <w:rFonts w:hAnsi="Century"/>
                <w:spacing w:val="-3"/>
                <w:sz w:val="21"/>
                <w:szCs w:val="21"/>
              </w:rPr>
              <w:t xml:space="preserve">    </w:t>
            </w:r>
            <w:r w:rsidRPr="008E2C88">
              <w:rPr>
                <w:rFonts w:ascii="Century" w:hAnsi="Century" w:hint="eastAsia"/>
                <w:sz w:val="21"/>
                <w:szCs w:val="21"/>
              </w:rPr>
              <w:t>所</w:t>
            </w:r>
          </w:p>
        </w:tc>
        <w:tc>
          <w:tcPr>
            <w:tcW w:w="8785" w:type="dxa"/>
            <w:tcBorders>
              <w:bottom w:val="single" w:sz="4" w:space="0" w:color="auto"/>
            </w:tcBorders>
          </w:tcPr>
          <w:p w:rsidR="00A6646A" w:rsidRPr="008E2C88" w:rsidRDefault="00A6646A">
            <w:pPr>
              <w:pStyle w:val="a3"/>
              <w:spacing w:before="271" w:line="391" w:lineRule="exact"/>
              <w:ind w:left="113" w:right="113"/>
              <w:rPr>
                <w:rFonts w:hAnsi="Century"/>
                <w:spacing w:val="-3"/>
              </w:rPr>
            </w:pPr>
          </w:p>
        </w:tc>
      </w:tr>
      <w:tr w:rsidR="00A6646A" w:rsidRPr="008E2C88" w:rsidTr="00A6646A">
        <w:trPr>
          <w:cantSplit/>
          <w:trHeight w:val="1003"/>
        </w:trPr>
        <w:tc>
          <w:tcPr>
            <w:tcW w:w="1298" w:type="dxa"/>
            <w:tcBorders>
              <w:bottom w:val="single" w:sz="4" w:space="0" w:color="auto"/>
            </w:tcBorders>
          </w:tcPr>
          <w:p w:rsidR="00A6646A" w:rsidRPr="008E2C88" w:rsidRDefault="00A6646A" w:rsidP="00986C43">
            <w:pPr>
              <w:pStyle w:val="a3"/>
              <w:spacing w:before="271" w:line="391" w:lineRule="exact"/>
              <w:ind w:left="113" w:right="113"/>
              <w:rPr>
                <w:rFonts w:hAnsi="Century"/>
                <w:spacing w:val="-3"/>
                <w:sz w:val="21"/>
                <w:szCs w:val="21"/>
              </w:rPr>
            </w:pPr>
            <w:r w:rsidRPr="008E2C88">
              <w:rPr>
                <w:rFonts w:hAnsi="Century"/>
                <w:spacing w:val="-3"/>
                <w:sz w:val="21"/>
                <w:szCs w:val="21"/>
              </w:rPr>
              <w:t xml:space="preserve"> </w:t>
            </w:r>
            <w:r w:rsidRPr="008E2C88">
              <w:rPr>
                <w:rFonts w:ascii="Century" w:hAnsi="Century" w:hint="eastAsia"/>
                <w:sz w:val="21"/>
                <w:szCs w:val="21"/>
              </w:rPr>
              <w:t>電話番号</w:t>
            </w:r>
          </w:p>
        </w:tc>
        <w:tc>
          <w:tcPr>
            <w:tcW w:w="8785" w:type="dxa"/>
            <w:tcBorders>
              <w:bottom w:val="single" w:sz="4" w:space="0" w:color="auto"/>
            </w:tcBorders>
          </w:tcPr>
          <w:p w:rsidR="00A6646A" w:rsidRPr="008E2C88" w:rsidRDefault="00A6646A">
            <w:pPr>
              <w:pStyle w:val="a3"/>
              <w:spacing w:before="271" w:line="391" w:lineRule="exact"/>
              <w:ind w:left="113" w:right="113"/>
              <w:rPr>
                <w:rFonts w:hAnsi="Century"/>
                <w:spacing w:val="-3"/>
              </w:rPr>
            </w:pPr>
          </w:p>
        </w:tc>
      </w:tr>
      <w:tr w:rsidR="00A6646A" w:rsidRPr="008E2C88" w:rsidTr="00A6646A">
        <w:trPr>
          <w:cantSplit/>
          <w:trHeight w:val="813"/>
        </w:trPr>
        <w:tc>
          <w:tcPr>
            <w:tcW w:w="1298" w:type="dxa"/>
            <w:tcBorders>
              <w:bottom w:val="single" w:sz="4" w:space="0" w:color="auto"/>
            </w:tcBorders>
          </w:tcPr>
          <w:p w:rsidR="00A6646A" w:rsidRPr="008E2C88" w:rsidRDefault="00A6646A" w:rsidP="00AD0C86">
            <w:pPr>
              <w:pStyle w:val="a3"/>
              <w:spacing w:line="391" w:lineRule="exact"/>
              <w:ind w:left="113" w:right="113"/>
              <w:rPr>
                <w:rFonts w:ascii="Century" w:hAnsi="Century"/>
                <w:sz w:val="21"/>
                <w:szCs w:val="21"/>
              </w:rPr>
            </w:pPr>
            <w:r w:rsidRPr="008E2C88">
              <w:rPr>
                <w:rFonts w:hAnsi="Century"/>
                <w:spacing w:val="-3"/>
                <w:sz w:val="21"/>
                <w:szCs w:val="21"/>
              </w:rPr>
              <w:t xml:space="preserve"> </w:t>
            </w:r>
            <w:r w:rsidRPr="008E2C88">
              <w:rPr>
                <w:rFonts w:ascii="Century" w:hAnsi="Century" w:hint="eastAsia"/>
                <w:sz w:val="21"/>
                <w:szCs w:val="21"/>
              </w:rPr>
              <w:t>本人との</w:t>
            </w:r>
          </w:p>
          <w:p w:rsidR="00A6646A" w:rsidRPr="008E2C88" w:rsidRDefault="00A6646A" w:rsidP="00AD0C86">
            <w:pPr>
              <w:pStyle w:val="a3"/>
              <w:spacing w:line="391" w:lineRule="exact"/>
              <w:ind w:left="113" w:right="113" w:firstLineChars="100" w:firstLine="198"/>
              <w:rPr>
                <w:rFonts w:hAnsi="Century"/>
                <w:spacing w:val="-3"/>
                <w:sz w:val="21"/>
                <w:szCs w:val="21"/>
              </w:rPr>
            </w:pPr>
            <w:r w:rsidRPr="008E2C88">
              <w:rPr>
                <w:rFonts w:ascii="Century" w:hAnsi="Century" w:hint="eastAsia"/>
                <w:sz w:val="21"/>
                <w:szCs w:val="21"/>
              </w:rPr>
              <w:t>続柄</w:t>
            </w:r>
          </w:p>
        </w:tc>
        <w:tc>
          <w:tcPr>
            <w:tcW w:w="8785" w:type="dxa"/>
            <w:tcBorders>
              <w:bottom w:val="single" w:sz="4" w:space="0" w:color="auto"/>
            </w:tcBorders>
          </w:tcPr>
          <w:p w:rsidR="00A6646A" w:rsidRPr="008E2C88" w:rsidRDefault="00A6646A">
            <w:pPr>
              <w:pStyle w:val="a3"/>
              <w:spacing w:before="271" w:line="391" w:lineRule="exact"/>
              <w:ind w:left="113" w:right="113"/>
              <w:rPr>
                <w:rFonts w:hAnsi="Century"/>
                <w:spacing w:val="-3"/>
              </w:rPr>
            </w:pPr>
          </w:p>
        </w:tc>
      </w:tr>
      <w:tr w:rsidR="00A6646A" w:rsidRPr="008E2C88" w:rsidTr="00BE50C4">
        <w:trPr>
          <w:cantSplit/>
          <w:trHeight w:val="6941"/>
        </w:trPr>
        <w:tc>
          <w:tcPr>
            <w:tcW w:w="10083" w:type="dxa"/>
            <w:gridSpan w:val="2"/>
            <w:tcBorders>
              <w:bottom w:val="single" w:sz="4" w:space="0" w:color="auto"/>
            </w:tcBorders>
          </w:tcPr>
          <w:p w:rsidR="00A6646A" w:rsidRPr="008E2C88" w:rsidRDefault="00A6646A" w:rsidP="00A6646A">
            <w:pPr>
              <w:pStyle w:val="a3"/>
              <w:spacing w:before="271" w:line="480" w:lineRule="auto"/>
              <w:ind w:right="113" w:firstLineChars="50" w:firstLine="110"/>
              <w:rPr>
                <w:rFonts w:ascii="Century" w:hAnsi="Century"/>
                <w:spacing w:val="0"/>
                <w:kern w:val="2"/>
                <w:sz w:val="22"/>
                <w:szCs w:val="22"/>
              </w:rPr>
            </w:pPr>
            <w:r>
              <w:rPr>
                <w:rFonts w:ascii="Century" w:hAnsi="Century" w:hint="eastAsia"/>
                <w:spacing w:val="0"/>
                <w:kern w:val="2"/>
                <w:sz w:val="22"/>
                <w:szCs w:val="22"/>
              </w:rPr>
              <w:t>１，２</w:t>
            </w:r>
            <w:r w:rsidRPr="008E2C88">
              <w:rPr>
                <w:rFonts w:ascii="Century" w:hAnsi="Century" w:hint="eastAsia"/>
                <w:spacing w:val="0"/>
                <w:kern w:val="2"/>
                <w:sz w:val="22"/>
                <w:szCs w:val="22"/>
              </w:rPr>
              <w:t>のどちらかにチェックしてください。</w:t>
            </w:r>
          </w:p>
          <w:p w:rsidR="00A6646A" w:rsidRPr="008E2C88" w:rsidRDefault="00A6646A" w:rsidP="00A6646A">
            <w:pPr>
              <w:pStyle w:val="af"/>
              <w:ind w:leftChars="0" w:left="0" w:firstLineChars="100" w:firstLine="220"/>
              <w:rPr>
                <w:b/>
                <w:sz w:val="22"/>
                <w:u w:val="single"/>
              </w:rPr>
            </w:pPr>
            <w:r w:rsidRPr="008E2C88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１　</w:t>
            </w:r>
            <w:r w:rsidRPr="008E2C88">
              <w:rPr>
                <w:rFonts w:hint="eastAsia"/>
                <w:sz w:val="22"/>
              </w:rPr>
              <w:t>私が（</w:t>
            </w:r>
            <w:r w:rsidRPr="00A6646A">
              <w:rPr>
                <w:rFonts w:hint="eastAsia"/>
                <w:color w:val="FF0000"/>
                <w:sz w:val="22"/>
              </w:rPr>
              <w:t>※担当者で記入</w:t>
            </w:r>
            <w:r w:rsidRPr="008E2C88">
              <w:rPr>
                <w:rFonts w:hint="eastAsia"/>
                <w:sz w:val="22"/>
              </w:rPr>
              <w:t>）様の成年後見制度開始の</w:t>
            </w:r>
            <w:r>
              <w:rPr>
                <w:rFonts w:hint="eastAsia"/>
                <w:b/>
                <w:sz w:val="22"/>
                <w:u w:val="single"/>
              </w:rPr>
              <w:t>申</w:t>
            </w:r>
            <w:r w:rsidRPr="008E2C88">
              <w:rPr>
                <w:rFonts w:hint="eastAsia"/>
                <w:b/>
                <w:sz w:val="22"/>
                <w:u w:val="single"/>
              </w:rPr>
              <w:t>立てを行います。</w:t>
            </w:r>
          </w:p>
          <w:p w:rsidR="00A6646A" w:rsidRDefault="00A6646A" w:rsidP="00F756AB">
            <w:pPr>
              <w:pStyle w:val="af"/>
              <w:ind w:leftChars="0" w:left="0"/>
              <w:rPr>
                <w:sz w:val="22"/>
              </w:rPr>
            </w:pPr>
          </w:p>
          <w:p w:rsidR="00BE50C4" w:rsidRPr="00A6646A" w:rsidRDefault="00BE50C4" w:rsidP="00F756AB">
            <w:pPr>
              <w:pStyle w:val="af"/>
              <w:ind w:leftChars="0" w:left="0"/>
              <w:rPr>
                <w:sz w:val="22"/>
              </w:rPr>
            </w:pPr>
          </w:p>
          <w:p w:rsidR="00A6646A" w:rsidRPr="008E2C88" w:rsidRDefault="00A6646A" w:rsidP="00A6646A">
            <w:pPr>
              <w:pStyle w:val="af"/>
              <w:ind w:leftChars="0" w:left="0" w:firstLineChars="100" w:firstLine="220"/>
              <w:rPr>
                <w:b/>
                <w:sz w:val="22"/>
                <w:u w:val="single"/>
              </w:rPr>
            </w:pPr>
            <w:r w:rsidRPr="008E2C88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２　</w:t>
            </w:r>
            <w:r w:rsidRPr="008E2C88">
              <w:rPr>
                <w:rFonts w:hint="eastAsia"/>
                <w:sz w:val="22"/>
              </w:rPr>
              <w:t>私は（</w:t>
            </w:r>
            <w:r w:rsidRPr="00A6646A">
              <w:rPr>
                <w:rFonts w:hint="eastAsia"/>
                <w:color w:val="FF0000"/>
                <w:sz w:val="22"/>
              </w:rPr>
              <w:t>※担当者で記入</w:t>
            </w:r>
            <w:r>
              <w:rPr>
                <w:rFonts w:hint="eastAsia"/>
                <w:sz w:val="22"/>
              </w:rPr>
              <w:t>）様の成年後見制度開始の</w:t>
            </w:r>
            <w:r w:rsidRPr="00C156A4">
              <w:rPr>
                <w:rFonts w:hint="eastAsia"/>
                <w:b/>
                <w:color w:val="000000"/>
                <w:sz w:val="22"/>
                <w:u w:val="single"/>
              </w:rPr>
              <w:t>申立てを行う</w:t>
            </w:r>
            <w:r w:rsidRPr="008E2C88">
              <w:rPr>
                <w:rFonts w:hint="eastAsia"/>
                <w:b/>
                <w:sz w:val="22"/>
                <w:u w:val="single"/>
              </w:rPr>
              <w:t>意向がありません。</w:t>
            </w:r>
          </w:p>
          <w:p w:rsidR="00A6646A" w:rsidRPr="00BE50C4" w:rsidRDefault="00A6646A" w:rsidP="00F756AB">
            <w:pPr>
              <w:pStyle w:val="af"/>
              <w:ind w:leftChars="0" w:left="360"/>
              <w:rPr>
                <w:sz w:val="22"/>
              </w:rPr>
            </w:pPr>
          </w:p>
          <w:p w:rsidR="00A6646A" w:rsidRPr="008E2C88" w:rsidRDefault="00A6646A" w:rsidP="00A6646A">
            <w:pPr>
              <w:pStyle w:val="af"/>
              <w:spacing w:line="276" w:lineRule="auto"/>
              <w:ind w:leftChars="0" w:left="0"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⇒　</w:t>
            </w:r>
            <w:r w:rsidR="00BE50C4">
              <w:rPr>
                <w:rFonts w:hint="eastAsia"/>
                <w:sz w:val="22"/>
              </w:rPr>
              <w:t>意向がない理由として，</w:t>
            </w:r>
            <w:r w:rsidRPr="008E2C88">
              <w:rPr>
                <w:rFonts w:hint="eastAsia"/>
                <w:sz w:val="22"/>
              </w:rPr>
              <w:t>いずれかにチェックし必要箇所を記入してください。</w:t>
            </w:r>
          </w:p>
          <w:p w:rsidR="00A6646A" w:rsidRDefault="00A6646A" w:rsidP="00A6646A">
            <w:pPr>
              <w:spacing w:line="276" w:lineRule="auto"/>
              <w:ind w:firstLineChars="395" w:firstLine="869"/>
              <w:rPr>
                <w:sz w:val="22"/>
                <w:szCs w:val="22"/>
              </w:rPr>
            </w:pPr>
          </w:p>
          <w:p w:rsidR="00A6646A" w:rsidRDefault="00A6646A" w:rsidP="00A6646A">
            <w:pPr>
              <w:spacing w:line="276" w:lineRule="auto"/>
              <w:ind w:firstLineChars="395" w:firstLine="869"/>
              <w:rPr>
                <w:sz w:val="22"/>
                <w:szCs w:val="22"/>
              </w:rPr>
            </w:pPr>
            <w:r w:rsidRPr="008E2C88">
              <w:rPr>
                <w:rFonts w:hint="eastAsia"/>
                <w:sz w:val="22"/>
                <w:szCs w:val="22"/>
              </w:rPr>
              <w:t>□　私は</w:t>
            </w:r>
            <w:r>
              <w:rPr>
                <w:rFonts w:hint="eastAsia"/>
                <w:sz w:val="22"/>
                <w:szCs w:val="22"/>
              </w:rPr>
              <w:t>次の理由で申立てを行いません。</w:t>
            </w:r>
          </w:p>
          <w:p w:rsidR="00A6646A" w:rsidRPr="00A6646A" w:rsidRDefault="00A6646A" w:rsidP="00A6646A">
            <w:pPr>
              <w:spacing w:line="276" w:lineRule="auto"/>
              <w:ind w:firstLineChars="595" w:firstLine="1309"/>
              <w:rPr>
                <w:b/>
                <w:sz w:val="22"/>
                <w:szCs w:val="22"/>
              </w:rPr>
            </w:pPr>
            <w:r w:rsidRPr="00A6646A">
              <w:rPr>
                <w:rFonts w:hint="eastAsia"/>
                <w:sz w:val="22"/>
                <w:szCs w:val="22"/>
              </w:rPr>
              <w:t xml:space="preserve">□高齢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A6646A">
              <w:rPr>
                <w:rFonts w:hint="eastAsia"/>
                <w:sz w:val="22"/>
                <w:szCs w:val="22"/>
              </w:rPr>
              <w:t>□体調不良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A6646A">
              <w:rPr>
                <w:rFonts w:hint="eastAsia"/>
                <w:sz w:val="22"/>
                <w:szCs w:val="22"/>
              </w:rPr>
              <w:t xml:space="preserve">　□遠方に居住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A6646A">
              <w:rPr>
                <w:rFonts w:hint="eastAsia"/>
                <w:sz w:val="22"/>
                <w:szCs w:val="22"/>
              </w:rPr>
              <w:t xml:space="preserve">　□本人と付き合いがない</w:t>
            </w:r>
          </w:p>
          <w:p w:rsidR="00A6646A" w:rsidRPr="00A6646A" w:rsidRDefault="00A6646A" w:rsidP="00986C43">
            <w:pPr>
              <w:ind w:firstLineChars="395" w:firstLine="869"/>
              <w:rPr>
                <w:sz w:val="22"/>
                <w:szCs w:val="22"/>
              </w:rPr>
            </w:pPr>
          </w:p>
          <w:p w:rsidR="00A6646A" w:rsidRPr="008E2C88" w:rsidRDefault="00A6646A" w:rsidP="00BE50C4">
            <w:pPr>
              <w:ind w:leftChars="400" w:left="1060" w:hangingChars="100" w:hanging="220"/>
              <w:rPr>
                <w:sz w:val="22"/>
                <w:szCs w:val="22"/>
              </w:rPr>
            </w:pPr>
            <w:r w:rsidRPr="008E2C88">
              <w:rPr>
                <w:rFonts w:hint="eastAsia"/>
                <w:sz w:val="22"/>
                <w:szCs w:val="22"/>
              </w:rPr>
              <w:t>□　私は</w:t>
            </w:r>
            <w:r w:rsidRPr="008E2C88">
              <w:rPr>
                <w:rFonts w:hint="eastAsia"/>
                <w:sz w:val="22"/>
              </w:rPr>
              <w:t>（</w:t>
            </w:r>
            <w:r w:rsidRPr="00A6646A">
              <w:rPr>
                <w:rFonts w:hint="eastAsia"/>
                <w:color w:val="FF0000"/>
                <w:sz w:val="22"/>
              </w:rPr>
              <w:t>※担当者で記入</w:t>
            </w:r>
            <w:r>
              <w:rPr>
                <w:rFonts w:hint="eastAsia"/>
                <w:sz w:val="22"/>
              </w:rPr>
              <w:t>）様</w:t>
            </w:r>
            <w:r w:rsidR="00BE50C4">
              <w:rPr>
                <w:rFonts w:hint="eastAsia"/>
                <w:sz w:val="22"/>
                <w:szCs w:val="22"/>
              </w:rPr>
              <w:t>について</w:t>
            </w:r>
            <w:r w:rsidRPr="008E2C88">
              <w:rPr>
                <w:rFonts w:hint="eastAsia"/>
                <w:sz w:val="22"/>
                <w:szCs w:val="22"/>
              </w:rPr>
              <w:t>成年後見制</w:t>
            </w:r>
            <w:r w:rsidRPr="00C156A4">
              <w:rPr>
                <w:rFonts w:hint="eastAsia"/>
                <w:color w:val="000000"/>
                <w:sz w:val="22"/>
                <w:szCs w:val="22"/>
              </w:rPr>
              <w:t>度を</w:t>
            </w:r>
            <w:r w:rsidRPr="00C156A4">
              <w:rPr>
                <w:rFonts w:hint="eastAsia"/>
                <w:b/>
                <w:color w:val="000000"/>
                <w:sz w:val="22"/>
                <w:szCs w:val="22"/>
                <w:u w:val="single"/>
              </w:rPr>
              <w:t>利用することに反対</w:t>
            </w:r>
            <w:r w:rsidRPr="00A6646A">
              <w:rPr>
                <w:rFonts w:hint="eastAsia"/>
                <w:b/>
                <w:sz w:val="22"/>
                <w:szCs w:val="22"/>
                <w:u w:val="single"/>
              </w:rPr>
              <w:t>しています。</w:t>
            </w:r>
          </w:p>
          <w:p w:rsidR="00A6646A" w:rsidRDefault="00A6646A" w:rsidP="00A6646A">
            <w:pPr>
              <w:spacing w:line="360" w:lineRule="auto"/>
              <w:rPr>
                <w:sz w:val="22"/>
                <w:szCs w:val="22"/>
              </w:rPr>
            </w:pPr>
            <w:r w:rsidRPr="008E2C88"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rFonts w:hint="eastAsia"/>
                <w:sz w:val="22"/>
                <w:szCs w:val="22"/>
              </w:rPr>
              <w:t xml:space="preserve">　　（制度利用に反対する理由を具体的にお書きください。）</w:t>
            </w:r>
          </w:p>
          <w:p w:rsidR="00A6646A" w:rsidRDefault="00A6646A" w:rsidP="00A6646A">
            <w:pPr>
              <w:spacing w:line="360" w:lineRule="auto"/>
              <w:rPr>
                <w:sz w:val="22"/>
                <w:szCs w:val="22"/>
                <w:u w:val="dotted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</w:t>
            </w:r>
            <w:r w:rsidRPr="008E2C88">
              <w:rPr>
                <w:rFonts w:hint="eastAsia"/>
                <w:sz w:val="22"/>
                <w:szCs w:val="22"/>
                <w:u w:val="dotted"/>
              </w:rPr>
              <w:t xml:space="preserve">　　　　　　　　　　</w:t>
            </w:r>
            <w:r w:rsidR="00BE50C4">
              <w:rPr>
                <w:rFonts w:hint="eastAsia"/>
                <w:sz w:val="22"/>
                <w:szCs w:val="22"/>
                <w:u w:val="dotted"/>
              </w:rPr>
              <w:t xml:space="preserve">　</w:t>
            </w:r>
            <w:r w:rsidRPr="008E2C88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</w:t>
            </w:r>
            <w:r>
              <w:rPr>
                <w:rFonts w:hint="eastAsia"/>
                <w:sz w:val="22"/>
                <w:szCs w:val="22"/>
                <w:u w:val="dotted"/>
              </w:rPr>
              <w:t xml:space="preserve">         </w:t>
            </w:r>
          </w:p>
          <w:p w:rsidR="00A6646A" w:rsidRPr="008E2C88" w:rsidRDefault="00A6646A" w:rsidP="00A6646A">
            <w:pPr>
              <w:spacing w:line="360" w:lineRule="auto"/>
              <w:rPr>
                <w:sz w:val="22"/>
                <w:szCs w:val="22"/>
                <w:u w:val="dotted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</w:t>
            </w:r>
            <w:r w:rsidRPr="008E2C88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</w:t>
            </w:r>
            <w:r w:rsidR="00BE50C4">
              <w:rPr>
                <w:rFonts w:hint="eastAsia"/>
                <w:sz w:val="22"/>
                <w:szCs w:val="22"/>
                <w:u w:val="dotted"/>
              </w:rPr>
              <w:t xml:space="preserve">　</w:t>
            </w:r>
            <w:r w:rsidRPr="008E2C88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</w:t>
            </w:r>
            <w:r>
              <w:rPr>
                <w:rFonts w:hint="eastAsia"/>
                <w:sz w:val="22"/>
                <w:szCs w:val="22"/>
                <w:u w:val="dotted"/>
              </w:rPr>
              <w:t xml:space="preserve">         </w:t>
            </w:r>
          </w:p>
          <w:p w:rsidR="00A6646A" w:rsidRDefault="00A6646A" w:rsidP="00BE50C4">
            <w:pPr>
              <w:spacing w:line="360" w:lineRule="auto"/>
              <w:ind w:firstLineChars="395" w:firstLine="869"/>
              <w:rPr>
                <w:sz w:val="22"/>
                <w:szCs w:val="22"/>
              </w:rPr>
            </w:pPr>
            <w:r w:rsidRPr="008E2C88">
              <w:rPr>
                <w:rFonts w:hint="eastAsia"/>
                <w:sz w:val="22"/>
                <w:szCs w:val="22"/>
              </w:rPr>
              <w:t>□　その他</w:t>
            </w:r>
          </w:p>
          <w:p w:rsidR="00BE50C4" w:rsidRDefault="00BE50C4" w:rsidP="00BE50C4">
            <w:pPr>
              <w:spacing w:line="360" w:lineRule="auto"/>
              <w:rPr>
                <w:sz w:val="22"/>
                <w:szCs w:val="22"/>
                <w:u w:val="dotted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</w:t>
            </w:r>
            <w:r w:rsidRPr="008E2C88">
              <w:rPr>
                <w:rFonts w:hint="eastAsia"/>
                <w:sz w:val="22"/>
                <w:szCs w:val="22"/>
                <w:u w:val="dotted"/>
              </w:rPr>
              <w:t xml:space="preserve">　　　　　　　　　　</w:t>
            </w:r>
            <w:r>
              <w:rPr>
                <w:rFonts w:hint="eastAsia"/>
                <w:sz w:val="22"/>
                <w:szCs w:val="22"/>
                <w:u w:val="dotted"/>
              </w:rPr>
              <w:t xml:space="preserve">　</w:t>
            </w:r>
            <w:r w:rsidRPr="008E2C88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</w:t>
            </w:r>
            <w:r>
              <w:rPr>
                <w:rFonts w:hint="eastAsia"/>
                <w:sz w:val="22"/>
                <w:szCs w:val="22"/>
                <w:u w:val="dotted"/>
              </w:rPr>
              <w:t xml:space="preserve">         </w:t>
            </w:r>
          </w:p>
          <w:p w:rsidR="00A6646A" w:rsidRPr="00BE50C4" w:rsidRDefault="00BE50C4" w:rsidP="00BE50C4">
            <w:pPr>
              <w:spacing w:line="360" w:lineRule="auto"/>
              <w:rPr>
                <w:sz w:val="22"/>
                <w:szCs w:val="22"/>
                <w:u w:val="dotted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</w:t>
            </w:r>
            <w:r w:rsidRPr="008E2C88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</w:t>
            </w:r>
            <w:r>
              <w:rPr>
                <w:rFonts w:hint="eastAsia"/>
                <w:sz w:val="22"/>
                <w:szCs w:val="22"/>
                <w:u w:val="dotted"/>
              </w:rPr>
              <w:t xml:space="preserve">　</w:t>
            </w:r>
            <w:r w:rsidRPr="008E2C88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</w:t>
            </w:r>
            <w:r>
              <w:rPr>
                <w:rFonts w:hint="eastAsia"/>
                <w:sz w:val="22"/>
                <w:szCs w:val="22"/>
                <w:u w:val="dotted"/>
              </w:rPr>
              <w:t xml:space="preserve">         </w:t>
            </w:r>
          </w:p>
        </w:tc>
      </w:tr>
    </w:tbl>
    <w:p w:rsidR="000D7FDD" w:rsidRPr="008E2C88" w:rsidRDefault="000D7FDD" w:rsidP="00415DEB">
      <w:pPr>
        <w:pStyle w:val="a3"/>
        <w:rPr>
          <w:spacing w:val="0"/>
          <w:sz w:val="21"/>
          <w:szCs w:val="21"/>
        </w:rPr>
      </w:pPr>
    </w:p>
    <w:sectPr w:rsidR="000D7FDD" w:rsidRPr="008E2C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77" w:right="851" w:bottom="851" w:left="851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6A4" w:rsidRDefault="00C156A4" w:rsidP="00810D58">
      <w:r>
        <w:separator/>
      </w:r>
    </w:p>
  </w:endnote>
  <w:endnote w:type="continuationSeparator" w:id="0">
    <w:p w:rsidR="00C156A4" w:rsidRDefault="00C156A4" w:rsidP="00810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2E8" w:rsidRDefault="004312E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2E8" w:rsidRDefault="004312E8" w:rsidP="004312E8">
    <w:pPr>
      <w:pStyle w:val="ab"/>
      <w:jc w:val="right"/>
    </w:pPr>
    <w:r>
      <w:rPr>
        <w:rFonts w:hint="eastAsia"/>
      </w:rPr>
      <w:t>2018.4</w:t>
    </w:r>
    <w:bookmarkStart w:id="0" w:name="_GoBack"/>
    <w:bookmarkEnd w:id="0"/>
  </w:p>
  <w:p w:rsidR="004312E8" w:rsidRDefault="004312E8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2E8" w:rsidRDefault="004312E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6A4" w:rsidRDefault="00C156A4" w:rsidP="00810D58">
      <w:r>
        <w:separator/>
      </w:r>
    </w:p>
  </w:footnote>
  <w:footnote w:type="continuationSeparator" w:id="0">
    <w:p w:rsidR="00C156A4" w:rsidRDefault="00C156A4" w:rsidP="00810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2E8" w:rsidRDefault="004312E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2E8" w:rsidRDefault="004312E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2E8" w:rsidRDefault="004312E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3053"/>
    <w:multiLevelType w:val="hybridMultilevel"/>
    <w:tmpl w:val="31C6D70E"/>
    <w:lvl w:ilvl="0" w:tplc="2B5A663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483978"/>
    <w:multiLevelType w:val="hybridMultilevel"/>
    <w:tmpl w:val="40903F30"/>
    <w:lvl w:ilvl="0" w:tplc="88082AF4">
      <w:start w:val="13"/>
      <w:numFmt w:val="bullet"/>
      <w:lvlText w:val="□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" w15:restartNumberingAfterBreak="0">
    <w:nsid w:val="4BB34F0E"/>
    <w:multiLevelType w:val="hybridMultilevel"/>
    <w:tmpl w:val="2F80CB7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50D53D2D"/>
    <w:multiLevelType w:val="hybridMultilevel"/>
    <w:tmpl w:val="AF223BF0"/>
    <w:lvl w:ilvl="0" w:tplc="FF30985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E30C09"/>
    <w:multiLevelType w:val="hybridMultilevel"/>
    <w:tmpl w:val="BBD46A3A"/>
    <w:lvl w:ilvl="0" w:tplc="7DE2B426">
      <w:numFmt w:val="bullet"/>
      <w:lvlText w:val="□"/>
      <w:lvlJc w:val="left"/>
      <w:pPr>
        <w:tabs>
          <w:tab w:val="num" w:pos="2868"/>
        </w:tabs>
        <w:ind w:left="28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48"/>
        </w:tabs>
        <w:ind w:left="33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68"/>
        </w:tabs>
        <w:ind w:left="37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88"/>
        </w:tabs>
        <w:ind w:left="41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08"/>
        </w:tabs>
        <w:ind w:left="46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28"/>
        </w:tabs>
        <w:ind w:left="50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48"/>
        </w:tabs>
        <w:ind w:left="54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68"/>
        </w:tabs>
        <w:ind w:left="58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288"/>
        </w:tabs>
        <w:ind w:left="6288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20"/>
  <w:displayHorizontalDrawingGridEvery w:val="0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3F3"/>
    <w:rsid w:val="000539C0"/>
    <w:rsid w:val="000563CE"/>
    <w:rsid w:val="000601A2"/>
    <w:rsid w:val="000639D0"/>
    <w:rsid w:val="00065062"/>
    <w:rsid w:val="00067B7D"/>
    <w:rsid w:val="00075698"/>
    <w:rsid w:val="00084469"/>
    <w:rsid w:val="0008749F"/>
    <w:rsid w:val="000D5EF0"/>
    <w:rsid w:val="000D7FDD"/>
    <w:rsid w:val="00124627"/>
    <w:rsid w:val="00127C2B"/>
    <w:rsid w:val="0014390D"/>
    <w:rsid w:val="00153A60"/>
    <w:rsid w:val="001640F1"/>
    <w:rsid w:val="001C3BA8"/>
    <w:rsid w:val="001C7412"/>
    <w:rsid w:val="001D6903"/>
    <w:rsid w:val="001E1591"/>
    <w:rsid w:val="0021114C"/>
    <w:rsid w:val="00223737"/>
    <w:rsid w:val="0023508E"/>
    <w:rsid w:val="0024062A"/>
    <w:rsid w:val="00240C84"/>
    <w:rsid w:val="00255366"/>
    <w:rsid w:val="00277D8B"/>
    <w:rsid w:val="0029505A"/>
    <w:rsid w:val="002A3398"/>
    <w:rsid w:val="002D4F87"/>
    <w:rsid w:val="002E29E8"/>
    <w:rsid w:val="00313BEE"/>
    <w:rsid w:val="00321FF1"/>
    <w:rsid w:val="0034538C"/>
    <w:rsid w:val="00352AA2"/>
    <w:rsid w:val="003A5E57"/>
    <w:rsid w:val="003B2112"/>
    <w:rsid w:val="003B30C0"/>
    <w:rsid w:val="003D5EEA"/>
    <w:rsid w:val="004100F2"/>
    <w:rsid w:val="00415DEB"/>
    <w:rsid w:val="00430E9C"/>
    <w:rsid w:val="004312E8"/>
    <w:rsid w:val="004415BE"/>
    <w:rsid w:val="00446259"/>
    <w:rsid w:val="0044769C"/>
    <w:rsid w:val="0048735F"/>
    <w:rsid w:val="0049389C"/>
    <w:rsid w:val="00494AD9"/>
    <w:rsid w:val="004C2B0D"/>
    <w:rsid w:val="004E47A5"/>
    <w:rsid w:val="004F5A82"/>
    <w:rsid w:val="00514C29"/>
    <w:rsid w:val="00517739"/>
    <w:rsid w:val="00531EB2"/>
    <w:rsid w:val="005665B4"/>
    <w:rsid w:val="005721C5"/>
    <w:rsid w:val="00573DFA"/>
    <w:rsid w:val="005A63E7"/>
    <w:rsid w:val="005B4CD8"/>
    <w:rsid w:val="0060759B"/>
    <w:rsid w:val="00613AE4"/>
    <w:rsid w:val="00617DAF"/>
    <w:rsid w:val="00620A90"/>
    <w:rsid w:val="0062234A"/>
    <w:rsid w:val="006312C2"/>
    <w:rsid w:val="00657E4A"/>
    <w:rsid w:val="006766E7"/>
    <w:rsid w:val="00680C17"/>
    <w:rsid w:val="006C6E56"/>
    <w:rsid w:val="00700356"/>
    <w:rsid w:val="00707582"/>
    <w:rsid w:val="007541C8"/>
    <w:rsid w:val="007548BF"/>
    <w:rsid w:val="00754CF4"/>
    <w:rsid w:val="007630D2"/>
    <w:rsid w:val="007A125A"/>
    <w:rsid w:val="007B1890"/>
    <w:rsid w:val="007C0F32"/>
    <w:rsid w:val="007D6DB2"/>
    <w:rsid w:val="007E6A6C"/>
    <w:rsid w:val="007F1A45"/>
    <w:rsid w:val="00810D58"/>
    <w:rsid w:val="0081368F"/>
    <w:rsid w:val="008250D7"/>
    <w:rsid w:val="0083350B"/>
    <w:rsid w:val="00833BA9"/>
    <w:rsid w:val="00846D17"/>
    <w:rsid w:val="00863520"/>
    <w:rsid w:val="00885185"/>
    <w:rsid w:val="00895393"/>
    <w:rsid w:val="008C2CC4"/>
    <w:rsid w:val="008D7DBE"/>
    <w:rsid w:val="008E04DE"/>
    <w:rsid w:val="008E2C88"/>
    <w:rsid w:val="00926AF4"/>
    <w:rsid w:val="0094340E"/>
    <w:rsid w:val="009538AC"/>
    <w:rsid w:val="009606DB"/>
    <w:rsid w:val="00985A6C"/>
    <w:rsid w:val="00986C43"/>
    <w:rsid w:val="009A53B1"/>
    <w:rsid w:val="009B1E3A"/>
    <w:rsid w:val="009B4DE0"/>
    <w:rsid w:val="009D7BA5"/>
    <w:rsid w:val="009F19E7"/>
    <w:rsid w:val="009F671C"/>
    <w:rsid w:val="00A02027"/>
    <w:rsid w:val="00A04F9E"/>
    <w:rsid w:val="00A23C61"/>
    <w:rsid w:val="00A2552D"/>
    <w:rsid w:val="00A443B7"/>
    <w:rsid w:val="00A46CF3"/>
    <w:rsid w:val="00A6646A"/>
    <w:rsid w:val="00A6765D"/>
    <w:rsid w:val="00A70BDA"/>
    <w:rsid w:val="00A95814"/>
    <w:rsid w:val="00AD0C86"/>
    <w:rsid w:val="00AD7FB7"/>
    <w:rsid w:val="00AF28C9"/>
    <w:rsid w:val="00B012BB"/>
    <w:rsid w:val="00B13DBB"/>
    <w:rsid w:val="00B3184A"/>
    <w:rsid w:val="00B5784F"/>
    <w:rsid w:val="00B62454"/>
    <w:rsid w:val="00B7015C"/>
    <w:rsid w:val="00B857B0"/>
    <w:rsid w:val="00B94916"/>
    <w:rsid w:val="00BE50C4"/>
    <w:rsid w:val="00BE7553"/>
    <w:rsid w:val="00C04D0A"/>
    <w:rsid w:val="00C1299D"/>
    <w:rsid w:val="00C156A4"/>
    <w:rsid w:val="00C24A29"/>
    <w:rsid w:val="00C32E5B"/>
    <w:rsid w:val="00C714B0"/>
    <w:rsid w:val="00C72346"/>
    <w:rsid w:val="00C93F97"/>
    <w:rsid w:val="00CF5D7E"/>
    <w:rsid w:val="00D00C8A"/>
    <w:rsid w:val="00D27613"/>
    <w:rsid w:val="00D31509"/>
    <w:rsid w:val="00D364E7"/>
    <w:rsid w:val="00D43860"/>
    <w:rsid w:val="00D475E6"/>
    <w:rsid w:val="00D55A52"/>
    <w:rsid w:val="00D62BBA"/>
    <w:rsid w:val="00D663F3"/>
    <w:rsid w:val="00D7695F"/>
    <w:rsid w:val="00D856AE"/>
    <w:rsid w:val="00D95070"/>
    <w:rsid w:val="00DB362F"/>
    <w:rsid w:val="00DB37E1"/>
    <w:rsid w:val="00DC2EE9"/>
    <w:rsid w:val="00DC7A75"/>
    <w:rsid w:val="00DD11D0"/>
    <w:rsid w:val="00DE1786"/>
    <w:rsid w:val="00E21099"/>
    <w:rsid w:val="00E70796"/>
    <w:rsid w:val="00E86CA3"/>
    <w:rsid w:val="00E92029"/>
    <w:rsid w:val="00EC237B"/>
    <w:rsid w:val="00ED4761"/>
    <w:rsid w:val="00ED7D88"/>
    <w:rsid w:val="00EE52AA"/>
    <w:rsid w:val="00EF0186"/>
    <w:rsid w:val="00EF4BE7"/>
    <w:rsid w:val="00F32B73"/>
    <w:rsid w:val="00F40883"/>
    <w:rsid w:val="00F429BF"/>
    <w:rsid w:val="00F45F05"/>
    <w:rsid w:val="00F737DE"/>
    <w:rsid w:val="00F73991"/>
    <w:rsid w:val="00F756AB"/>
    <w:rsid w:val="00F826DD"/>
    <w:rsid w:val="00FC160F"/>
    <w:rsid w:val="00FE4D98"/>
    <w:rsid w:val="00FE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DC03DD-BD87-43C4-AA76-F27E36C1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ＭＳ 明朝" w:hAnsi="ＭＳ 明朝"/>
      <w:spacing w:val="-6"/>
      <w:sz w:val="24"/>
      <w:szCs w:val="24"/>
    </w:rPr>
  </w:style>
  <w:style w:type="paragraph" w:styleId="a4">
    <w:name w:val="Note Heading"/>
    <w:basedOn w:val="a"/>
    <w:next w:val="a"/>
    <w:pPr>
      <w:jc w:val="center"/>
    </w:pPr>
    <w:rPr>
      <w:spacing w:val="-6"/>
      <w:kern w:val="0"/>
      <w:sz w:val="24"/>
    </w:rPr>
  </w:style>
  <w:style w:type="paragraph" w:styleId="a5">
    <w:name w:val="Closing"/>
    <w:basedOn w:val="a"/>
    <w:pPr>
      <w:jc w:val="right"/>
    </w:pPr>
    <w:rPr>
      <w:spacing w:val="-6"/>
      <w:kern w:val="0"/>
      <w:sz w:val="24"/>
    </w:rPr>
  </w:style>
  <w:style w:type="paragraph" w:styleId="a6">
    <w:name w:val="annotation subject"/>
    <w:basedOn w:val="a7"/>
    <w:next w:val="a7"/>
    <w:semiHidden/>
    <w:rPr>
      <w:b/>
      <w:bCs/>
    </w:rPr>
  </w:style>
  <w:style w:type="paragraph" w:styleId="a7">
    <w:name w:val="annotation text"/>
    <w:basedOn w:val="a"/>
    <w:semiHidden/>
    <w:pPr>
      <w:jc w:val="left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810D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10D58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810D5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810D58"/>
    <w:rPr>
      <w:kern w:val="2"/>
      <w:sz w:val="21"/>
      <w:szCs w:val="24"/>
    </w:rPr>
  </w:style>
  <w:style w:type="paragraph" w:styleId="ad">
    <w:name w:val="No Spacing"/>
    <w:uiPriority w:val="1"/>
    <w:qFormat/>
    <w:rsid w:val="00517739"/>
    <w:pPr>
      <w:widowControl w:val="0"/>
      <w:jc w:val="both"/>
    </w:pPr>
    <w:rPr>
      <w:kern w:val="2"/>
      <w:sz w:val="21"/>
      <w:szCs w:val="24"/>
    </w:rPr>
  </w:style>
  <w:style w:type="table" w:styleId="ae">
    <w:name w:val="Table Grid"/>
    <w:basedOn w:val="a1"/>
    <w:rsid w:val="00313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F756AB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97182-12A2-4F4D-AD90-42B2DA3EB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426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後見制度審判請求様式</vt:lpstr>
      <vt:lpstr>後見制度審判請求様式</vt:lpstr>
    </vt:vector>
  </TitlesOfParts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2017-12-21T08:15:00Z</cp:lastPrinted>
  <dcterms:created xsi:type="dcterms:W3CDTF">2018-02-23T04:45:00Z</dcterms:created>
  <dcterms:modified xsi:type="dcterms:W3CDTF">2018-03-01T08:37:00Z</dcterms:modified>
</cp:coreProperties>
</file>