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D8" w:rsidRDefault="00A163CC">
      <w:r>
        <w:rPr>
          <w:rFonts w:hint="eastAsia"/>
        </w:rPr>
        <w:t>開始</w:t>
      </w:r>
      <w:r w:rsidR="00911B7F">
        <w:rPr>
          <w:rFonts w:hint="eastAsia"/>
        </w:rPr>
        <w:t>（選任）</w:t>
      </w:r>
      <w:r w:rsidR="008549D8">
        <w:rPr>
          <w:rFonts w:hint="eastAsia"/>
        </w:rPr>
        <w:t xml:space="preserve">事件番号　</w:t>
      </w:r>
      <w:r w:rsidR="008549D8" w:rsidRPr="00023B63">
        <w:rPr>
          <w:rFonts w:hint="eastAsia"/>
        </w:rPr>
        <w:t>平成</w:t>
      </w:r>
      <w:r w:rsidR="00A4004A">
        <w:rPr>
          <w:rFonts w:hint="eastAsia"/>
        </w:rPr>
        <w:t>・令和</w:t>
      </w:r>
      <w:r w:rsidR="001E42F1">
        <w:rPr>
          <w:rFonts w:hint="eastAsia"/>
          <w:u w:val="single"/>
        </w:rPr>
        <w:t xml:space="preserve">　　</w:t>
      </w:r>
      <w:bookmarkStart w:id="0" w:name="_GoBack"/>
      <w:bookmarkEnd w:id="0"/>
      <w:r w:rsidR="008549D8" w:rsidRPr="00023B63">
        <w:rPr>
          <w:rFonts w:hint="eastAsia"/>
        </w:rPr>
        <w:t>年</w:t>
      </w:r>
      <w:r w:rsidR="007F5ED9" w:rsidRPr="00023B63">
        <w:rPr>
          <w:rFonts w:hint="eastAsia"/>
        </w:rPr>
        <w:t></w:t>
      </w:r>
      <w:r w:rsidR="008549D8" w:rsidRPr="00023B63">
        <w:rPr>
          <w:rFonts w:hint="eastAsia"/>
        </w:rPr>
        <w:t>第</w:t>
      </w:r>
      <w:r w:rsidR="001E42F1">
        <w:rPr>
          <w:rFonts w:hint="eastAsia"/>
          <w:u w:val="single"/>
        </w:rPr>
        <w:t xml:space="preserve">　　　　　　</w:t>
      </w:r>
      <w:r w:rsidR="008549D8" w:rsidRPr="00023B63">
        <w:rPr>
          <w:rFonts w:hint="eastAsia"/>
        </w:rPr>
        <w:t>号</w:t>
      </w:r>
    </w:p>
    <w:p w:rsidR="0061783E" w:rsidRDefault="0061783E"/>
    <w:p w:rsidR="008549D8" w:rsidRDefault="00684B52">
      <w:r>
        <w:rPr>
          <w:rFonts w:hint="eastAsia"/>
        </w:rPr>
        <w:t>成年</w:t>
      </w:r>
      <w:r w:rsidR="002741AA">
        <w:rPr>
          <w:rFonts w:hint="eastAsia"/>
        </w:rPr>
        <w:t>（未成年）</w:t>
      </w:r>
      <w:r w:rsidR="00A163CC">
        <w:rPr>
          <w:rFonts w:hint="eastAsia"/>
        </w:rPr>
        <w:t>被後見人</w:t>
      </w:r>
      <w:r w:rsidR="001E42F1">
        <w:rPr>
          <w:rFonts w:hint="eastAsia"/>
          <w:u w:val="single"/>
        </w:rPr>
        <w:t xml:space="preserve">　　　　　　　　　　</w:t>
      </w:r>
      <w:r w:rsidR="00371593">
        <w:rPr>
          <w:rFonts w:hint="eastAsia"/>
        </w:rPr>
        <w:t xml:space="preserve">　</w:t>
      </w:r>
    </w:p>
    <w:p w:rsidR="008549D8" w:rsidRDefault="00F62A3E" w:rsidP="00F1300C">
      <w:pPr>
        <w:ind w:leftChars="750" w:left="189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報　告</w:t>
      </w:r>
      <w:r w:rsidR="008549D8" w:rsidRPr="008549D8">
        <w:rPr>
          <w:rFonts w:hint="eastAsia"/>
          <w:sz w:val="32"/>
          <w:szCs w:val="32"/>
        </w:rPr>
        <w:t xml:space="preserve">　書</w:t>
      </w:r>
      <w:r w:rsidR="004E1DA3">
        <w:rPr>
          <w:rFonts w:hint="eastAsia"/>
          <w:sz w:val="32"/>
          <w:szCs w:val="32"/>
        </w:rPr>
        <w:t xml:space="preserve">　</w:t>
      </w:r>
      <w:r w:rsidR="004E1DA3" w:rsidRPr="004E1DA3">
        <w:rPr>
          <w:rFonts w:hint="eastAsia"/>
        </w:rPr>
        <w:t>（定期交付</w:t>
      </w:r>
      <w:r w:rsidR="00FF0CB5">
        <w:rPr>
          <w:rFonts w:hint="eastAsia"/>
        </w:rPr>
        <w:t>金</w:t>
      </w:r>
      <w:r w:rsidR="004E1DA3" w:rsidRPr="004E1DA3">
        <w:rPr>
          <w:rFonts w:hint="eastAsia"/>
        </w:rPr>
        <w:t>額の変更）</w:t>
      </w:r>
    </w:p>
    <w:p w:rsidR="004E428D" w:rsidRDefault="004E428D" w:rsidP="00F850C1"/>
    <w:p w:rsidR="00F850C1" w:rsidRDefault="00F850C1" w:rsidP="00F850C1">
      <w:r>
        <w:rPr>
          <w:rFonts w:hint="eastAsia"/>
        </w:rPr>
        <w:t xml:space="preserve">　</w:t>
      </w:r>
      <w:r w:rsidR="0055025D">
        <w:rPr>
          <w:rFonts w:hint="eastAsia"/>
        </w:rPr>
        <w:t>大阪</w:t>
      </w:r>
      <w:r>
        <w:rPr>
          <w:rFonts w:hint="eastAsia"/>
        </w:rPr>
        <w:t>家庭裁判所　御中</w:t>
      </w:r>
    </w:p>
    <w:p w:rsidR="00944956" w:rsidRDefault="00944956" w:rsidP="00DC0672">
      <w:pPr>
        <w:wordWrap w:val="0"/>
        <w:ind w:firstLineChars="2600" w:firstLine="6552"/>
        <w:jc w:val="right"/>
      </w:pPr>
    </w:p>
    <w:p w:rsidR="004E428D" w:rsidRPr="00023B63" w:rsidRDefault="00A0010F" w:rsidP="00E11CC3">
      <w:pPr>
        <w:ind w:right="504"/>
        <w:jc w:val="right"/>
      </w:pPr>
      <w:r>
        <w:rPr>
          <w:rFonts w:hint="eastAsia"/>
        </w:rPr>
        <w:t>令和</w:t>
      </w:r>
      <w:r w:rsidR="00323300" w:rsidRPr="00023B63">
        <w:rPr>
          <w:rFonts w:hint="eastAsia"/>
          <w:u w:val="single"/>
        </w:rPr>
        <w:t xml:space="preserve"> </w:t>
      </w:r>
      <w:r w:rsidR="00D84958">
        <w:rPr>
          <w:rFonts w:hint="eastAsia"/>
          <w:u w:val="single"/>
        </w:rPr>
        <w:t xml:space="preserve">　　</w:t>
      </w:r>
      <w:r w:rsidR="008549D8" w:rsidRPr="00023B63">
        <w:rPr>
          <w:rFonts w:hint="eastAsia"/>
        </w:rPr>
        <w:t>年</w:t>
      </w:r>
      <w:r w:rsidR="001E42F1">
        <w:rPr>
          <w:rFonts w:hint="eastAsia"/>
          <w:u w:val="single"/>
        </w:rPr>
        <w:t xml:space="preserve">　　</w:t>
      </w:r>
      <w:r w:rsidR="008549D8" w:rsidRPr="00023B63">
        <w:rPr>
          <w:rFonts w:hint="eastAsia"/>
        </w:rPr>
        <w:t>月</w:t>
      </w:r>
      <w:r w:rsidR="001E42F1">
        <w:rPr>
          <w:rFonts w:hint="eastAsia"/>
          <w:u w:val="single"/>
        </w:rPr>
        <w:t xml:space="preserve">　　</w:t>
      </w:r>
      <w:r w:rsidR="008549D8" w:rsidRPr="00023B63">
        <w:rPr>
          <w:rFonts w:hint="eastAsia"/>
        </w:rPr>
        <w:t>日</w:t>
      </w:r>
    </w:p>
    <w:p w:rsidR="004E428D" w:rsidRDefault="004E428D" w:rsidP="00F850C1"/>
    <w:p w:rsidR="00F850C1" w:rsidRDefault="00684B52" w:rsidP="00E11CC3">
      <w:pPr>
        <w:jc w:val="right"/>
      </w:pPr>
      <w:r>
        <w:rPr>
          <w:rFonts w:hint="eastAsia"/>
        </w:rPr>
        <w:t>成年</w:t>
      </w:r>
      <w:r w:rsidR="00977503">
        <w:rPr>
          <w:rFonts w:hint="eastAsia"/>
        </w:rPr>
        <w:t>（未成年）</w:t>
      </w:r>
      <w:r w:rsidR="00F850C1">
        <w:rPr>
          <w:rFonts w:hint="eastAsia"/>
        </w:rPr>
        <w:t>後見人</w:t>
      </w:r>
      <w:r w:rsidR="001E42F1">
        <w:rPr>
          <w:rFonts w:hint="eastAsia"/>
          <w:u w:val="single"/>
        </w:rPr>
        <w:t xml:space="preserve">　　　　　　　　　　</w:t>
      </w:r>
      <w:r w:rsidR="00A163CC">
        <w:rPr>
          <w:rFonts w:hint="eastAsia"/>
        </w:rPr>
        <w:t xml:space="preserve">　</w:t>
      </w:r>
      <w:r w:rsidR="00A163CC" w:rsidRPr="00A163CC">
        <w:rPr>
          <w:rFonts w:hint="eastAsia"/>
          <w:bdr w:val="single" w:sz="4" w:space="0" w:color="auto"/>
        </w:rPr>
        <w:t>印</w:t>
      </w:r>
    </w:p>
    <w:p w:rsidR="00371593" w:rsidRPr="00371593" w:rsidRDefault="00371593" w:rsidP="008549D8">
      <w:pPr>
        <w:ind w:firstLineChars="2500" w:firstLine="6300"/>
      </w:pPr>
    </w:p>
    <w:p w:rsidR="002C02A0" w:rsidRDefault="00CA1799" w:rsidP="00CA1799">
      <w:pPr>
        <w:ind w:firstLineChars="100" w:firstLine="252"/>
      </w:pPr>
      <w:r>
        <w:rPr>
          <w:rFonts w:hint="eastAsia"/>
          <w:u w:val="single"/>
        </w:rPr>
        <w:t xml:space="preserve">　</w:t>
      </w:r>
      <w:r w:rsidR="001E42F1">
        <w:rPr>
          <w:rFonts w:hint="eastAsia"/>
          <w:u w:val="single"/>
        </w:rPr>
        <w:t xml:space="preserve">　　　　　　　</w:t>
      </w:r>
      <w:r w:rsidR="00072F20">
        <w:rPr>
          <w:rFonts w:hint="eastAsia"/>
        </w:rPr>
        <w:t>（</w:t>
      </w:r>
      <w:r w:rsidR="002C02A0">
        <w:rPr>
          <w:rFonts w:hint="eastAsia"/>
        </w:rPr>
        <w:t>信託</w:t>
      </w:r>
      <w:r w:rsidR="00072F20">
        <w:rPr>
          <w:rFonts w:hint="eastAsia"/>
        </w:rPr>
        <w:t>）</w:t>
      </w:r>
      <w:r w:rsidR="002C02A0">
        <w:rPr>
          <w:rFonts w:hint="eastAsia"/>
        </w:rPr>
        <w:t>銀行を受託者と</w:t>
      </w:r>
      <w:r w:rsidR="00803E5F">
        <w:rPr>
          <w:rFonts w:hint="eastAsia"/>
        </w:rPr>
        <w:t>する</w:t>
      </w:r>
      <w:r w:rsidR="002C02A0">
        <w:rPr>
          <w:rFonts w:hint="eastAsia"/>
        </w:rPr>
        <w:t>信託契約につき，下記のとおり</w:t>
      </w:r>
      <w:r w:rsidR="00803E5F">
        <w:rPr>
          <w:rFonts w:hint="eastAsia"/>
        </w:rPr>
        <w:t>信託</w:t>
      </w:r>
      <w:r w:rsidR="00FF0CB5">
        <w:rPr>
          <w:rFonts w:hint="eastAsia"/>
        </w:rPr>
        <w:t>財産</w:t>
      </w:r>
      <w:r w:rsidR="006932F1">
        <w:rPr>
          <w:rFonts w:hint="eastAsia"/>
        </w:rPr>
        <w:t>の</w:t>
      </w:r>
      <w:r w:rsidR="00FF0CB5">
        <w:rPr>
          <w:rFonts w:hint="eastAsia"/>
        </w:rPr>
        <w:t>交付金額の</w:t>
      </w:r>
      <w:r w:rsidR="002C02A0">
        <w:rPr>
          <w:rFonts w:hint="eastAsia"/>
        </w:rPr>
        <w:t>変更</w:t>
      </w:r>
      <w:r w:rsidR="00532E39">
        <w:rPr>
          <w:rFonts w:hint="eastAsia"/>
        </w:rPr>
        <w:t>が必要</w:t>
      </w:r>
      <w:r w:rsidR="00F62A3E">
        <w:rPr>
          <w:rFonts w:hint="eastAsia"/>
        </w:rPr>
        <w:t>であると考えますので，報告</w:t>
      </w:r>
      <w:r w:rsidR="002C02A0">
        <w:rPr>
          <w:rFonts w:hint="eastAsia"/>
        </w:rPr>
        <w:t>します。</w:t>
      </w:r>
    </w:p>
    <w:p w:rsidR="002C02A0" w:rsidRPr="00A53B42" w:rsidRDefault="002C02A0" w:rsidP="002C02A0">
      <w:pPr>
        <w:jc w:val="center"/>
      </w:pPr>
      <w:r>
        <w:rPr>
          <w:rFonts w:hint="eastAsia"/>
        </w:rPr>
        <w:t>記</w:t>
      </w:r>
    </w:p>
    <w:p w:rsidR="00072F20" w:rsidRDefault="00072F20" w:rsidP="00072F20">
      <w:r>
        <w:rPr>
          <w:rFonts w:hint="eastAsia"/>
        </w:rPr>
        <w:t xml:space="preserve">１　</w:t>
      </w:r>
      <w:r w:rsidRPr="00023B63">
        <w:rPr>
          <w:rFonts w:hint="eastAsia"/>
          <w:spacing w:val="27"/>
          <w:fitText w:val="3780" w:id="-241494784"/>
        </w:rPr>
        <w:t>変更前の信託財産</w:t>
      </w:r>
      <w:r w:rsidR="006932F1" w:rsidRPr="00023B63">
        <w:rPr>
          <w:rFonts w:hint="eastAsia"/>
          <w:spacing w:val="27"/>
          <w:fitText w:val="3780" w:id="-241494784"/>
        </w:rPr>
        <w:t>の</w:t>
      </w:r>
      <w:r w:rsidRPr="00023B63">
        <w:rPr>
          <w:rFonts w:hint="eastAsia"/>
          <w:spacing w:val="27"/>
          <w:fitText w:val="3780" w:id="-241494784"/>
        </w:rPr>
        <w:t>交付</w:t>
      </w:r>
      <w:r w:rsidR="00FF0CB5" w:rsidRPr="00023B63">
        <w:rPr>
          <w:rFonts w:hint="eastAsia"/>
          <w:spacing w:val="27"/>
          <w:fitText w:val="3780" w:id="-241494784"/>
        </w:rPr>
        <w:t>金</w:t>
      </w:r>
      <w:r w:rsidRPr="00023B63">
        <w:rPr>
          <w:rFonts w:hint="eastAsia"/>
          <w:spacing w:val="6"/>
          <w:fitText w:val="3780" w:id="-241494784"/>
        </w:rPr>
        <w:t>額</w:t>
      </w:r>
      <w:r w:rsidRPr="00023B63">
        <w:rPr>
          <w:rFonts w:hint="eastAsia"/>
          <w:u w:val="single"/>
        </w:rPr>
        <w:t xml:space="preserve">　</w:t>
      </w:r>
      <w:r w:rsidR="00F1300C">
        <w:rPr>
          <w:rFonts w:hint="eastAsia"/>
          <w:u w:val="single"/>
        </w:rPr>
        <w:t xml:space="preserve">　</w:t>
      </w:r>
      <w:proofErr w:type="gramStart"/>
      <w:r w:rsidRPr="00023B63">
        <w:rPr>
          <w:rFonts w:hint="eastAsia"/>
        </w:rPr>
        <w:t>か</w:t>
      </w:r>
      <w:proofErr w:type="gramEnd"/>
      <w:r w:rsidRPr="00023B63">
        <w:rPr>
          <w:rFonts w:hint="eastAsia"/>
        </w:rPr>
        <w:t>月</w:t>
      </w:r>
      <w:r w:rsidR="00B04152" w:rsidRPr="00023B63">
        <w:rPr>
          <w:rFonts w:hint="eastAsia"/>
        </w:rPr>
        <w:t>ごとに</w:t>
      </w:r>
      <w:r w:rsidRPr="00023B63">
        <w:rPr>
          <w:rFonts w:hint="eastAsia"/>
        </w:rPr>
        <w:t>金</w:t>
      </w:r>
      <w:r w:rsidR="00F1300C">
        <w:rPr>
          <w:rFonts w:hint="eastAsia"/>
          <w:u w:val="single"/>
        </w:rPr>
        <w:t xml:space="preserve">　　　　　　</w:t>
      </w:r>
      <w:r w:rsidRPr="00023B63">
        <w:rPr>
          <w:rFonts w:hint="eastAsia"/>
        </w:rPr>
        <w:t>円</w:t>
      </w:r>
    </w:p>
    <w:p w:rsidR="00072F20" w:rsidRDefault="00072F20" w:rsidP="00072F20">
      <w:r>
        <w:rPr>
          <w:rFonts w:hint="eastAsia"/>
        </w:rPr>
        <w:t xml:space="preserve">２　</w:t>
      </w:r>
      <w:r w:rsidRPr="00023B63">
        <w:rPr>
          <w:rFonts w:hint="eastAsia"/>
          <w:spacing w:val="27"/>
          <w:fitText w:val="3780" w:id="-241494783"/>
        </w:rPr>
        <w:t>変更後の信託財産</w:t>
      </w:r>
      <w:r w:rsidR="006932F1" w:rsidRPr="00023B63">
        <w:rPr>
          <w:rFonts w:hint="eastAsia"/>
          <w:spacing w:val="27"/>
          <w:fitText w:val="3780" w:id="-241494783"/>
        </w:rPr>
        <w:t>の</w:t>
      </w:r>
      <w:r w:rsidRPr="00023B63">
        <w:rPr>
          <w:rFonts w:hint="eastAsia"/>
          <w:spacing w:val="27"/>
          <w:fitText w:val="3780" w:id="-241494783"/>
        </w:rPr>
        <w:t>交付</w:t>
      </w:r>
      <w:r w:rsidR="00FF0CB5" w:rsidRPr="00023B63">
        <w:rPr>
          <w:rFonts w:hint="eastAsia"/>
          <w:spacing w:val="27"/>
          <w:fitText w:val="3780" w:id="-241494783"/>
        </w:rPr>
        <w:t>金</w:t>
      </w:r>
      <w:r w:rsidRPr="00023B63">
        <w:rPr>
          <w:rFonts w:hint="eastAsia"/>
          <w:spacing w:val="6"/>
          <w:fitText w:val="3780" w:id="-241494783"/>
        </w:rPr>
        <w:t>額</w:t>
      </w:r>
      <w:r w:rsidR="00B04152" w:rsidRPr="00023B63">
        <w:rPr>
          <w:rFonts w:hint="eastAsia"/>
          <w:u w:val="single"/>
        </w:rPr>
        <w:t xml:space="preserve">　</w:t>
      </w:r>
      <w:r w:rsidR="00F1300C">
        <w:rPr>
          <w:rFonts w:hint="eastAsia"/>
          <w:u w:val="single"/>
        </w:rPr>
        <w:t xml:space="preserve">　</w:t>
      </w:r>
      <w:proofErr w:type="gramStart"/>
      <w:r w:rsidR="00B04152" w:rsidRPr="00023B63">
        <w:rPr>
          <w:rFonts w:hint="eastAsia"/>
        </w:rPr>
        <w:t>か</w:t>
      </w:r>
      <w:proofErr w:type="gramEnd"/>
      <w:r w:rsidR="00B04152" w:rsidRPr="00023B63">
        <w:rPr>
          <w:rFonts w:hint="eastAsia"/>
        </w:rPr>
        <w:t>月ごとに</w:t>
      </w:r>
      <w:r w:rsidRPr="00023B63">
        <w:rPr>
          <w:rFonts w:hint="eastAsia"/>
        </w:rPr>
        <w:t>金</w:t>
      </w:r>
      <w:r w:rsidR="00F1300C">
        <w:rPr>
          <w:rFonts w:hint="eastAsia"/>
          <w:u w:val="single"/>
        </w:rPr>
        <w:t xml:space="preserve">　　　　　　</w:t>
      </w:r>
      <w:r w:rsidRPr="00023B63">
        <w:rPr>
          <w:rFonts w:hint="eastAsia"/>
        </w:rPr>
        <w:t>円</w:t>
      </w:r>
    </w:p>
    <w:p w:rsidR="000D6D3C" w:rsidRDefault="000D6D3C" w:rsidP="00FF0CB5">
      <w:pPr>
        <w:ind w:firstLineChars="2400" w:firstLine="4128"/>
        <w:rPr>
          <w:sz w:val="16"/>
          <w:szCs w:val="16"/>
        </w:rPr>
      </w:pPr>
      <w:r>
        <w:rPr>
          <w:rFonts w:hint="eastAsia"/>
          <w:sz w:val="16"/>
          <w:szCs w:val="16"/>
        </w:rPr>
        <w:t>（※１・２・３・６か月のうち，適当な交付間隔を選択すること）</w:t>
      </w:r>
    </w:p>
    <w:p w:rsidR="00072F20" w:rsidRDefault="00072F20" w:rsidP="00072F20">
      <w:r>
        <w:rPr>
          <w:rFonts w:hint="eastAsia"/>
        </w:rPr>
        <w:t xml:space="preserve">３　</w:t>
      </w:r>
      <w:r w:rsidR="00323300">
        <w:rPr>
          <w:rFonts w:hint="eastAsia"/>
        </w:rPr>
        <w:t xml:space="preserve">理　</w:t>
      </w:r>
      <w:r w:rsidR="00F85EED">
        <w:rPr>
          <w:rFonts w:hint="eastAsia"/>
        </w:rPr>
        <w:t xml:space="preserve">　　　　</w:t>
      </w:r>
      <w:r w:rsidR="00323300">
        <w:rPr>
          <w:rFonts w:hint="eastAsia"/>
        </w:rPr>
        <w:t>由</w:t>
      </w:r>
    </w:p>
    <w:p w:rsidR="00072F20" w:rsidRDefault="00684B52" w:rsidP="00F1300C">
      <w:pPr>
        <w:ind w:leftChars="100" w:left="252" w:firstLineChars="100" w:firstLine="252"/>
      </w:pPr>
      <w:r>
        <w:rPr>
          <w:rFonts w:hint="eastAsia"/>
        </w:rPr>
        <w:t>成年</w:t>
      </w:r>
      <w:r w:rsidR="001E42F1">
        <w:rPr>
          <w:rFonts w:hint="eastAsia"/>
        </w:rPr>
        <w:t>（未成年）</w:t>
      </w:r>
      <w:r w:rsidR="00072F20">
        <w:rPr>
          <w:rFonts w:hint="eastAsia"/>
        </w:rPr>
        <w:t>被後見人に</w:t>
      </w:r>
      <w:r w:rsidR="00323300" w:rsidRPr="00CA1799">
        <w:rPr>
          <w:rFonts w:hint="eastAsia"/>
          <w:u w:val="single"/>
        </w:rPr>
        <w:t xml:space="preserve">　　　　　　　　　　　　</w:t>
      </w:r>
      <w:r w:rsidR="001E42F1">
        <w:rPr>
          <w:rFonts w:hint="eastAsia"/>
          <w:u w:val="single"/>
        </w:rPr>
        <w:t xml:space="preserve">　　</w:t>
      </w:r>
      <w:r w:rsidR="00072F20">
        <w:rPr>
          <w:rFonts w:hint="eastAsia"/>
        </w:rPr>
        <w:t>という状況の変化があったため</w:t>
      </w:r>
    </w:p>
    <w:p w:rsidR="00072F20" w:rsidRDefault="00072F20" w:rsidP="00072F20">
      <w:r>
        <w:rPr>
          <w:rFonts w:hint="eastAsia"/>
        </w:rPr>
        <w:t xml:space="preserve">４　</w:t>
      </w:r>
      <w:r w:rsidRPr="00E3034F">
        <w:rPr>
          <w:rFonts w:hint="eastAsia"/>
        </w:rPr>
        <w:t>信託財産</w:t>
      </w:r>
      <w:r w:rsidR="006932F1">
        <w:rPr>
          <w:rFonts w:hint="eastAsia"/>
        </w:rPr>
        <w:t>の</w:t>
      </w:r>
      <w:r w:rsidRPr="00E3034F">
        <w:rPr>
          <w:rFonts w:hint="eastAsia"/>
        </w:rPr>
        <w:t>交付</w:t>
      </w:r>
      <w:r w:rsidR="00FF0CB5">
        <w:rPr>
          <w:rFonts w:hint="eastAsia"/>
        </w:rPr>
        <w:t>金</w:t>
      </w:r>
      <w:r w:rsidRPr="00E3034F">
        <w:rPr>
          <w:rFonts w:hint="eastAsia"/>
        </w:rPr>
        <w:t>額の変更申出日</w:t>
      </w:r>
      <w:r>
        <w:rPr>
          <w:rFonts w:hint="eastAsia"/>
        </w:rPr>
        <w:t xml:space="preserve">　指示の日から</w:t>
      </w:r>
      <w:r w:rsidR="001108C0">
        <w:rPr>
          <w:rFonts w:hint="eastAsia"/>
        </w:rPr>
        <w:t>３</w:t>
      </w:r>
      <w:r w:rsidR="00CF4BEE">
        <w:rPr>
          <w:rFonts w:hint="eastAsia"/>
        </w:rPr>
        <w:t>週間</w:t>
      </w:r>
      <w:r>
        <w:rPr>
          <w:rFonts w:hint="eastAsia"/>
        </w:rPr>
        <w:t>以内の日</w:t>
      </w:r>
    </w:p>
    <w:p w:rsidR="00A61994" w:rsidRDefault="00A61994" w:rsidP="00F1300C">
      <w:pPr>
        <w:ind w:leftChars="1800" w:left="4536"/>
      </w:pPr>
      <w:r>
        <w:rPr>
          <w:rFonts w:hint="eastAsia"/>
          <w:sz w:val="16"/>
          <w:szCs w:val="16"/>
        </w:rPr>
        <w:t>（初日不算入，最終日が</w:t>
      </w:r>
      <w:r w:rsidR="00885B43">
        <w:rPr>
          <w:rFonts w:hint="eastAsia"/>
          <w:sz w:val="16"/>
          <w:szCs w:val="16"/>
        </w:rPr>
        <w:t>休日</w:t>
      </w:r>
      <w:r>
        <w:rPr>
          <w:rFonts w:hint="eastAsia"/>
          <w:sz w:val="16"/>
          <w:szCs w:val="16"/>
        </w:rPr>
        <w:t>の場合は翌営業日）</w:t>
      </w:r>
    </w:p>
    <w:p w:rsidR="00072F20" w:rsidRDefault="00072F20" w:rsidP="00072F20">
      <w:r>
        <w:rPr>
          <w:rFonts w:hint="eastAsia"/>
        </w:rPr>
        <w:t xml:space="preserve">５　</w:t>
      </w:r>
      <w:r w:rsidR="00323300" w:rsidRPr="00F85EED">
        <w:rPr>
          <w:rFonts w:hint="eastAsia"/>
          <w:spacing w:val="134"/>
          <w:fitText w:val="1764" w:id="1395872000"/>
        </w:rPr>
        <w:t>添付資</w:t>
      </w:r>
      <w:r w:rsidR="00323300" w:rsidRPr="00F85EED">
        <w:rPr>
          <w:rFonts w:hint="eastAsia"/>
          <w:fitText w:val="1764" w:id="1395872000"/>
        </w:rPr>
        <w:t>料</w:t>
      </w:r>
    </w:p>
    <w:p w:rsidR="00072F20" w:rsidRDefault="00A473E6" w:rsidP="00F1300C">
      <w:pPr>
        <w:ind w:leftChars="100" w:left="252"/>
      </w:pPr>
      <w:r>
        <w:rPr>
          <w:rFonts w:hint="eastAsia"/>
        </w:rPr>
        <w:t xml:space="preserve">　</w:t>
      </w:r>
      <w:r w:rsidR="00072F20">
        <w:rPr>
          <w:rFonts w:hint="eastAsia"/>
        </w:rPr>
        <w:t>理由の相当性を疎明する書類</w:t>
      </w:r>
    </w:p>
    <w:p w:rsidR="0017710C" w:rsidRPr="0017710C" w:rsidRDefault="000117CE" w:rsidP="00E11CC3">
      <w:pPr>
        <w:ind w:leftChars="100" w:left="504" w:hangingChars="100" w:hanging="252"/>
      </w:pPr>
      <w:r>
        <w:rPr>
          <w:rFonts w:hint="eastAsia"/>
        </w:rPr>
        <w:t xml:space="preserve">　</w:t>
      </w:r>
      <w:r w:rsidR="007170E7">
        <w:rPr>
          <w:rFonts w:hint="eastAsia"/>
        </w:rPr>
        <w:t>成年</w:t>
      </w:r>
      <w:r w:rsidR="001E42F1">
        <w:rPr>
          <w:rFonts w:hint="eastAsia"/>
        </w:rPr>
        <w:t>（未成年）</w:t>
      </w:r>
      <w:r w:rsidR="007170E7">
        <w:rPr>
          <w:rFonts w:hint="eastAsia"/>
        </w:rPr>
        <w:t>後見人が管理している</w:t>
      </w:r>
      <w:r w:rsidR="002221E4">
        <w:rPr>
          <w:rFonts w:hint="eastAsia"/>
        </w:rPr>
        <w:t>成年</w:t>
      </w:r>
      <w:r w:rsidR="001E42F1">
        <w:rPr>
          <w:rFonts w:hint="eastAsia"/>
        </w:rPr>
        <w:t>（未成年）</w:t>
      </w:r>
      <w:r w:rsidR="002221E4">
        <w:rPr>
          <w:rFonts w:hint="eastAsia"/>
        </w:rPr>
        <w:t>被後見人名義の</w:t>
      </w:r>
      <w:r w:rsidR="007170E7">
        <w:rPr>
          <w:rFonts w:hint="eastAsia"/>
        </w:rPr>
        <w:t>預貯金通帳の写し</w:t>
      </w:r>
    </w:p>
    <w:p w:rsidR="00944956" w:rsidRDefault="00944956" w:rsidP="0017710C">
      <w:pPr>
        <w:pStyle w:val="a4"/>
      </w:pPr>
    </w:p>
    <w:tbl>
      <w:tblPr>
        <w:tblW w:w="0" w:type="auto"/>
        <w:tblInd w:w="6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1"/>
      </w:tblGrid>
      <w:tr w:rsidR="00F62A3E" w:rsidTr="00F62A3E">
        <w:trPr>
          <w:trHeight w:val="100"/>
        </w:trPr>
        <w:tc>
          <w:tcPr>
            <w:tcW w:w="9420" w:type="dxa"/>
          </w:tcPr>
          <w:p w:rsidR="00F62A3E" w:rsidRDefault="00F62A3E" w:rsidP="009C202A"/>
        </w:tc>
      </w:tr>
    </w:tbl>
    <w:p w:rsidR="00501225" w:rsidRPr="00F85EED" w:rsidRDefault="00F62A3E" w:rsidP="00F1300C">
      <w:pPr>
        <w:ind w:leftChars="700" w:left="1764"/>
        <w:jc w:val="center"/>
        <w:rPr>
          <w:sz w:val="32"/>
          <w:szCs w:val="32"/>
        </w:rPr>
      </w:pPr>
      <w:r w:rsidRPr="00F62A3E">
        <w:rPr>
          <w:rFonts w:hint="eastAsia"/>
          <w:sz w:val="32"/>
          <w:szCs w:val="32"/>
        </w:rPr>
        <w:t xml:space="preserve">指　示　書　</w:t>
      </w:r>
      <w:r>
        <w:rPr>
          <w:rFonts w:hint="eastAsia"/>
        </w:rPr>
        <w:t>（定期交付金額の変更）</w:t>
      </w:r>
    </w:p>
    <w:p w:rsidR="00F85EED" w:rsidRDefault="00F85EED" w:rsidP="009C202A"/>
    <w:p w:rsidR="00501225" w:rsidRPr="00501225" w:rsidRDefault="00F62A3E" w:rsidP="00F85EED">
      <w:pPr>
        <w:ind w:firstLineChars="400" w:firstLine="1008"/>
      </w:pPr>
      <w:r>
        <w:rPr>
          <w:rFonts w:hint="eastAsia"/>
        </w:rPr>
        <w:t>上記報告書のとおり，定期交付金額の変更の申出をすることを指示する。</w:t>
      </w:r>
    </w:p>
    <w:p w:rsidR="00501225" w:rsidRDefault="00501225" w:rsidP="009C202A"/>
    <w:p w:rsidR="00F62A3E" w:rsidRDefault="00A0010F" w:rsidP="00F1300C">
      <w:pPr>
        <w:ind w:leftChars="500" w:left="1260"/>
      </w:pPr>
      <w:r>
        <w:rPr>
          <w:rFonts w:hint="eastAsia"/>
        </w:rPr>
        <w:t>令和</w:t>
      </w:r>
      <w:r w:rsidR="001E42F1">
        <w:rPr>
          <w:rFonts w:hint="eastAsia"/>
        </w:rPr>
        <w:t xml:space="preserve">　　</w:t>
      </w:r>
      <w:r w:rsidR="00F62A3E">
        <w:rPr>
          <w:rFonts w:hint="eastAsia"/>
        </w:rPr>
        <w:t>年</w:t>
      </w:r>
      <w:r w:rsidR="001E42F1">
        <w:rPr>
          <w:rFonts w:hint="eastAsia"/>
        </w:rPr>
        <w:t xml:space="preserve">　　</w:t>
      </w:r>
      <w:r w:rsidR="00F62A3E">
        <w:rPr>
          <w:rFonts w:hint="eastAsia"/>
        </w:rPr>
        <w:t>月</w:t>
      </w:r>
      <w:r w:rsidR="001E42F1">
        <w:rPr>
          <w:rFonts w:hint="eastAsia"/>
        </w:rPr>
        <w:t xml:space="preserve">　　</w:t>
      </w:r>
      <w:r w:rsidR="00F62A3E">
        <w:rPr>
          <w:rFonts w:hint="eastAsia"/>
        </w:rPr>
        <w:t>日</w:t>
      </w:r>
    </w:p>
    <w:p w:rsidR="00F62A3E" w:rsidRDefault="00F62A3E" w:rsidP="009C202A"/>
    <w:p w:rsidR="00944956" w:rsidRPr="0061783E" w:rsidRDefault="0055025D" w:rsidP="00A4004A">
      <w:pPr>
        <w:ind w:left="1515" w:firstLineChars="100" w:firstLine="252"/>
      </w:pPr>
      <w:r>
        <w:rPr>
          <w:rFonts w:hint="eastAsia"/>
        </w:rPr>
        <w:t>大阪</w:t>
      </w:r>
      <w:r w:rsidR="00F62A3E">
        <w:rPr>
          <w:rFonts w:hint="eastAsia"/>
        </w:rPr>
        <w:t xml:space="preserve">家庭裁判所　</w:t>
      </w:r>
      <w:r>
        <w:rPr>
          <w:rFonts w:hint="eastAsia"/>
        </w:rPr>
        <w:t>裁判官</w:t>
      </w:r>
      <w:r w:rsidR="00F62A3E">
        <w:rPr>
          <w:rFonts w:hint="eastAsia"/>
        </w:rPr>
        <w:t xml:space="preserve">　</w:t>
      </w:r>
    </w:p>
    <w:sectPr w:rsidR="00944956" w:rsidRPr="0061783E" w:rsidSect="00F1300C">
      <w:pgSz w:w="11906" w:h="16838" w:code="9"/>
      <w:pgMar w:top="1418" w:right="851" w:bottom="1134" w:left="1701" w:header="454" w:footer="992" w:gutter="0"/>
      <w:cols w:space="425"/>
      <w:docGrid w:type="linesAndChars" w:linePitch="332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F83" w:rsidRDefault="00875F83">
      <w:r>
        <w:separator/>
      </w:r>
    </w:p>
  </w:endnote>
  <w:endnote w:type="continuationSeparator" w:id="0">
    <w:p w:rsidR="00875F83" w:rsidRDefault="0087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F83" w:rsidRDefault="00875F83">
      <w:r>
        <w:separator/>
      </w:r>
    </w:p>
  </w:footnote>
  <w:footnote w:type="continuationSeparator" w:id="0">
    <w:p w:rsidR="00875F83" w:rsidRDefault="00875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A23CD"/>
    <w:multiLevelType w:val="hybridMultilevel"/>
    <w:tmpl w:val="51BE4774"/>
    <w:lvl w:ilvl="0" w:tplc="2CDA1184">
      <w:numFmt w:val="bullet"/>
      <w:lvlText w:val="●"/>
      <w:lvlJc w:val="left"/>
      <w:pPr>
        <w:tabs>
          <w:tab w:val="num" w:pos="5145"/>
        </w:tabs>
        <w:ind w:left="5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25"/>
        </w:tabs>
        <w:ind w:left="5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45"/>
        </w:tabs>
        <w:ind w:left="6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65"/>
        </w:tabs>
        <w:ind w:left="6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885"/>
        </w:tabs>
        <w:ind w:left="6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05"/>
        </w:tabs>
        <w:ind w:left="7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25"/>
        </w:tabs>
        <w:ind w:left="7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45"/>
        </w:tabs>
        <w:ind w:left="8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65"/>
        </w:tabs>
        <w:ind w:left="8565" w:hanging="420"/>
      </w:pPr>
      <w:rPr>
        <w:rFonts w:ascii="Wingdings" w:hAnsi="Wingdings" w:hint="default"/>
      </w:rPr>
    </w:lvl>
  </w:abstractNum>
  <w:abstractNum w:abstractNumId="1" w15:restartNumberingAfterBreak="0">
    <w:nsid w:val="5E5A5B3E"/>
    <w:multiLevelType w:val="hybridMultilevel"/>
    <w:tmpl w:val="2E0E36A6"/>
    <w:lvl w:ilvl="0" w:tplc="31529BDE">
      <w:numFmt w:val="bullet"/>
      <w:lvlText w:val="●"/>
      <w:lvlJc w:val="left"/>
      <w:pPr>
        <w:tabs>
          <w:tab w:val="num" w:pos="1875"/>
        </w:tabs>
        <w:ind w:left="18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66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D8"/>
    <w:rsid w:val="00003444"/>
    <w:rsid w:val="00007BD6"/>
    <w:rsid w:val="000117CE"/>
    <w:rsid w:val="00014B9F"/>
    <w:rsid w:val="00015D5F"/>
    <w:rsid w:val="000209C8"/>
    <w:rsid w:val="000234B4"/>
    <w:rsid w:val="000234DB"/>
    <w:rsid w:val="00023B63"/>
    <w:rsid w:val="000328B8"/>
    <w:rsid w:val="00057A93"/>
    <w:rsid w:val="000657FC"/>
    <w:rsid w:val="00072F20"/>
    <w:rsid w:val="000947DC"/>
    <w:rsid w:val="000C024D"/>
    <w:rsid w:val="000C3DEA"/>
    <w:rsid w:val="000D6D3C"/>
    <w:rsid w:val="000E5000"/>
    <w:rsid w:val="000F7038"/>
    <w:rsid w:val="00103F35"/>
    <w:rsid w:val="001108C0"/>
    <w:rsid w:val="00114E0A"/>
    <w:rsid w:val="0012099E"/>
    <w:rsid w:val="00126731"/>
    <w:rsid w:val="0013012C"/>
    <w:rsid w:val="00136ACD"/>
    <w:rsid w:val="00146C48"/>
    <w:rsid w:val="00147B20"/>
    <w:rsid w:val="00174D7E"/>
    <w:rsid w:val="0017710C"/>
    <w:rsid w:val="0018530E"/>
    <w:rsid w:val="001D14A5"/>
    <w:rsid w:val="001D6B4B"/>
    <w:rsid w:val="001E0EA3"/>
    <w:rsid w:val="001E18F3"/>
    <w:rsid w:val="001E42F1"/>
    <w:rsid w:val="0020078A"/>
    <w:rsid w:val="002221E4"/>
    <w:rsid w:val="00226500"/>
    <w:rsid w:val="00235D28"/>
    <w:rsid w:val="0024013B"/>
    <w:rsid w:val="0024297C"/>
    <w:rsid w:val="00250538"/>
    <w:rsid w:val="002528A8"/>
    <w:rsid w:val="00256145"/>
    <w:rsid w:val="002741AA"/>
    <w:rsid w:val="00280F97"/>
    <w:rsid w:val="00296E93"/>
    <w:rsid w:val="002A2AEE"/>
    <w:rsid w:val="002C02A0"/>
    <w:rsid w:val="002E1713"/>
    <w:rsid w:val="003124D8"/>
    <w:rsid w:val="00323300"/>
    <w:rsid w:val="003258A1"/>
    <w:rsid w:val="00367A17"/>
    <w:rsid w:val="00371593"/>
    <w:rsid w:val="003744F5"/>
    <w:rsid w:val="003B2ED0"/>
    <w:rsid w:val="003C3F1D"/>
    <w:rsid w:val="003D4CC8"/>
    <w:rsid w:val="003E056B"/>
    <w:rsid w:val="003E76EB"/>
    <w:rsid w:val="00403E9D"/>
    <w:rsid w:val="00431B3C"/>
    <w:rsid w:val="00437CD3"/>
    <w:rsid w:val="00470057"/>
    <w:rsid w:val="004872FD"/>
    <w:rsid w:val="004A0F22"/>
    <w:rsid w:val="004D3540"/>
    <w:rsid w:val="004E1DA3"/>
    <w:rsid w:val="004E428D"/>
    <w:rsid w:val="004E5DCB"/>
    <w:rsid w:val="004E7B40"/>
    <w:rsid w:val="004F34C2"/>
    <w:rsid w:val="004F375B"/>
    <w:rsid w:val="004F3DFC"/>
    <w:rsid w:val="00501225"/>
    <w:rsid w:val="00517080"/>
    <w:rsid w:val="00532E39"/>
    <w:rsid w:val="0055025D"/>
    <w:rsid w:val="00550E4E"/>
    <w:rsid w:val="005572F9"/>
    <w:rsid w:val="0055741D"/>
    <w:rsid w:val="0056450B"/>
    <w:rsid w:val="00577E0D"/>
    <w:rsid w:val="00584F03"/>
    <w:rsid w:val="00586C44"/>
    <w:rsid w:val="00586C86"/>
    <w:rsid w:val="0059438A"/>
    <w:rsid w:val="005A3A96"/>
    <w:rsid w:val="005B37F0"/>
    <w:rsid w:val="005C53C9"/>
    <w:rsid w:val="005E7003"/>
    <w:rsid w:val="005E78B3"/>
    <w:rsid w:val="00600F72"/>
    <w:rsid w:val="006069EC"/>
    <w:rsid w:val="00610191"/>
    <w:rsid w:val="006154B4"/>
    <w:rsid w:val="0061783E"/>
    <w:rsid w:val="00631E28"/>
    <w:rsid w:val="00644DA1"/>
    <w:rsid w:val="00652437"/>
    <w:rsid w:val="00653046"/>
    <w:rsid w:val="00684B52"/>
    <w:rsid w:val="006932F1"/>
    <w:rsid w:val="006C4E93"/>
    <w:rsid w:val="006E5596"/>
    <w:rsid w:val="006F44BC"/>
    <w:rsid w:val="00703D9A"/>
    <w:rsid w:val="007049CC"/>
    <w:rsid w:val="007170E7"/>
    <w:rsid w:val="00793479"/>
    <w:rsid w:val="007D6AC8"/>
    <w:rsid w:val="007F2F54"/>
    <w:rsid w:val="007F3928"/>
    <w:rsid w:val="007F5ED9"/>
    <w:rsid w:val="00800F4B"/>
    <w:rsid w:val="00803E5F"/>
    <w:rsid w:val="008076C5"/>
    <w:rsid w:val="0081001A"/>
    <w:rsid w:val="008372B0"/>
    <w:rsid w:val="008549D8"/>
    <w:rsid w:val="00875F83"/>
    <w:rsid w:val="0088533C"/>
    <w:rsid w:val="00885B43"/>
    <w:rsid w:val="00896A7F"/>
    <w:rsid w:val="008A36EE"/>
    <w:rsid w:val="008C29A4"/>
    <w:rsid w:val="008C3D60"/>
    <w:rsid w:val="00911B7F"/>
    <w:rsid w:val="00944956"/>
    <w:rsid w:val="00956479"/>
    <w:rsid w:val="00961B6B"/>
    <w:rsid w:val="00965A3F"/>
    <w:rsid w:val="00977503"/>
    <w:rsid w:val="0098185C"/>
    <w:rsid w:val="00987B76"/>
    <w:rsid w:val="00994BD2"/>
    <w:rsid w:val="009C202A"/>
    <w:rsid w:val="00A0010F"/>
    <w:rsid w:val="00A028F7"/>
    <w:rsid w:val="00A14A29"/>
    <w:rsid w:val="00A163CC"/>
    <w:rsid w:val="00A4004A"/>
    <w:rsid w:val="00A473E6"/>
    <w:rsid w:val="00A53B42"/>
    <w:rsid w:val="00A53C27"/>
    <w:rsid w:val="00A60E2C"/>
    <w:rsid w:val="00A61994"/>
    <w:rsid w:val="00A668F6"/>
    <w:rsid w:val="00A72118"/>
    <w:rsid w:val="00A92744"/>
    <w:rsid w:val="00A976D4"/>
    <w:rsid w:val="00AB7B52"/>
    <w:rsid w:val="00AC4CCD"/>
    <w:rsid w:val="00B04152"/>
    <w:rsid w:val="00B11B9D"/>
    <w:rsid w:val="00B166D4"/>
    <w:rsid w:val="00B338C4"/>
    <w:rsid w:val="00B42758"/>
    <w:rsid w:val="00B56B5A"/>
    <w:rsid w:val="00B74F6D"/>
    <w:rsid w:val="00B816E3"/>
    <w:rsid w:val="00B83CF8"/>
    <w:rsid w:val="00BE0CED"/>
    <w:rsid w:val="00BF411B"/>
    <w:rsid w:val="00BF5EA9"/>
    <w:rsid w:val="00C04B28"/>
    <w:rsid w:val="00C07E57"/>
    <w:rsid w:val="00C2308E"/>
    <w:rsid w:val="00C62321"/>
    <w:rsid w:val="00C64D7C"/>
    <w:rsid w:val="00C73ECA"/>
    <w:rsid w:val="00C82CEF"/>
    <w:rsid w:val="00CA1799"/>
    <w:rsid w:val="00CA4E18"/>
    <w:rsid w:val="00CD19BF"/>
    <w:rsid w:val="00CD70F9"/>
    <w:rsid w:val="00CF3EED"/>
    <w:rsid w:val="00CF4BEE"/>
    <w:rsid w:val="00CF5484"/>
    <w:rsid w:val="00CF77B6"/>
    <w:rsid w:val="00D0698D"/>
    <w:rsid w:val="00D13DC6"/>
    <w:rsid w:val="00D26221"/>
    <w:rsid w:val="00D3367D"/>
    <w:rsid w:val="00D57605"/>
    <w:rsid w:val="00D63B00"/>
    <w:rsid w:val="00D76A04"/>
    <w:rsid w:val="00D84958"/>
    <w:rsid w:val="00DB6818"/>
    <w:rsid w:val="00DC0672"/>
    <w:rsid w:val="00DC3AEC"/>
    <w:rsid w:val="00E11CC3"/>
    <w:rsid w:val="00E36DE3"/>
    <w:rsid w:val="00E4481F"/>
    <w:rsid w:val="00E504DC"/>
    <w:rsid w:val="00E74731"/>
    <w:rsid w:val="00E82507"/>
    <w:rsid w:val="00E92B5A"/>
    <w:rsid w:val="00EB0986"/>
    <w:rsid w:val="00EB64D3"/>
    <w:rsid w:val="00ED274C"/>
    <w:rsid w:val="00EE59D1"/>
    <w:rsid w:val="00F00896"/>
    <w:rsid w:val="00F108B6"/>
    <w:rsid w:val="00F12C83"/>
    <w:rsid w:val="00F1300C"/>
    <w:rsid w:val="00F21D44"/>
    <w:rsid w:val="00F3472F"/>
    <w:rsid w:val="00F37BDC"/>
    <w:rsid w:val="00F434F4"/>
    <w:rsid w:val="00F562B0"/>
    <w:rsid w:val="00F62A3E"/>
    <w:rsid w:val="00F850C1"/>
    <w:rsid w:val="00F85EED"/>
    <w:rsid w:val="00FA7E32"/>
    <w:rsid w:val="00FD3246"/>
    <w:rsid w:val="00FD59B2"/>
    <w:rsid w:val="00FE1AA4"/>
    <w:rsid w:val="00FF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804904-C8DF-4673-8996-19FE0853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00C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53B42"/>
    <w:pPr>
      <w:jc w:val="center"/>
    </w:pPr>
  </w:style>
  <w:style w:type="paragraph" w:styleId="a4">
    <w:name w:val="Closing"/>
    <w:basedOn w:val="a"/>
    <w:rsid w:val="00A53B42"/>
    <w:pPr>
      <w:jc w:val="right"/>
    </w:pPr>
  </w:style>
  <w:style w:type="paragraph" w:styleId="a5">
    <w:name w:val="header"/>
    <w:basedOn w:val="a"/>
    <w:rsid w:val="0079347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9347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F62A3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CF3E1-EC27-48A2-BF4C-0E4B700D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138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事件番号　平成●●年（家）第●●●号　●●●●　事件</vt:lpstr>
      <vt:lpstr>事件番号　平成●●年（家）第●●●号　●●●●　事件</vt:lpstr>
    </vt:vector>
  </TitlesOfParts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2019-05-07T03:14:00Z</cp:lastPrinted>
  <dcterms:created xsi:type="dcterms:W3CDTF">2021-12-01T10:23:00Z</dcterms:created>
  <dcterms:modified xsi:type="dcterms:W3CDTF">2022-02-04T01:58:00Z</dcterms:modified>
</cp:coreProperties>
</file>