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1A83E" w14:textId="74A23640" w:rsidR="0024655F" w:rsidRPr="0088244B" w:rsidRDefault="00512ADF" w:rsidP="0024655F">
      <w:pPr>
        <w:pStyle w:val="a3"/>
        <w:spacing w:line="404" w:lineRule="exact"/>
        <w:rPr>
          <w:spacing w:val="0"/>
        </w:rPr>
      </w:pPr>
      <w:r w:rsidRPr="0072689B">
        <w:rPr>
          <w:rFonts w:hint="eastAsia"/>
          <w:spacing w:val="0"/>
          <w:sz w:val="20"/>
        </w:rPr>
        <w:t>※お急ぎの事情がある場合のみチェックしてください。</w:t>
      </w:r>
      <w:r>
        <w:rPr>
          <w:rFonts w:hint="eastAsia"/>
          <w:spacing w:val="0"/>
        </w:rPr>
        <w:t xml:space="preserve">　</w: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9625CA" wp14:editId="4FEBFD27">
                <wp:simplePos x="0" y="0"/>
                <wp:positionH relativeFrom="column">
                  <wp:posOffset>5715</wp:posOffset>
                </wp:positionH>
                <wp:positionV relativeFrom="paragraph">
                  <wp:posOffset>-584835</wp:posOffset>
                </wp:positionV>
                <wp:extent cx="10953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42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E9CE8" w14:textId="6CB6A47A" w:rsidR="00512ADF" w:rsidRPr="0072689B" w:rsidRDefault="00512ADF" w:rsidP="0072689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2689B">
                              <w:rPr>
                                <w:rFonts w:hint="eastAsia"/>
                                <w:b/>
                                <w:sz w:val="36"/>
                              </w:rPr>
                              <w:t>□</w:t>
                            </w:r>
                            <w:r w:rsidRPr="0072689B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72689B">
                              <w:rPr>
                                <w:rFonts w:hint="eastAsia"/>
                                <w:b/>
                                <w:sz w:val="36"/>
                              </w:rPr>
                              <w:t>要</w:t>
                            </w:r>
                            <w:r w:rsidR="002C3243">
                              <w:rPr>
                                <w:rFonts w:hint="eastAsia"/>
                                <w:b/>
                                <w:sz w:val="36"/>
                              </w:rPr>
                              <w:t>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625CA" id="正方形/長方形 1" o:spid="_x0000_s1026" style="position:absolute;left:0;text-align:left;margin-left:.45pt;margin-top:-46.05pt;width:86.25pt;height:4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" fillcolor="white [3201]" strokecolor="black [3200]" strokeweight="1.5pt">
                <v:textbox>
                  <w:txbxContent>
                    <w:p w14:paraId="6ACE9CE8" w14:textId="6CB6A47A" w:rsidR="00512ADF" w:rsidRPr="0072689B" w:rsidRDefault="00512ADF" w:rsidP="0072689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2689B">
                        <w:rPr>
                          <w:rFonts w:hint="eastAsia"/>
                          <w:b/>
                          <w:sz w:val="36"/>
                        </w:rPr>
                        <w:t>□</w:t>
                      </w:r>
                      <w:r w:rsidRPr="0072689B">
                        <w:rPr>
                          <w:rFonts w:hint="eastAsia"/>
                          <w:b/>
                          <w:sz w:val="36"/>
                        </w:rPr>
                        <w:t xml:space="preserve"> </w:t>
                      </w:r>
                      <w:r w:rsidRPr="0072689B">
                        <w:rPr>
                          <w:rFonts w:hint="eastAsia"/>
                          <w:b/>
                          <w:sz w:val="36"/>
                        </w:rPr>
                        <w:t>要</w:t>
                      </w:r>
                      <w:r w:rsidR="002C3243">
                        <w:rPr>
                          <w:rFonts w:hint="eastAsia"/>
                          <w:b/>
                          <w:sz w:val="36"/>
                        </w:rPr>
                        <w:t>急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38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"/>
        <w:gridCol w:w="9260"/>
        <w:gridCol w:w="63"/>
      </w:tblGrid>
      <w:tr w:rsidR="0024655F" w14:paraId="27092A0C" w14:textId="77777777" w:rsidTr="00B86049">
        <w:trPr>
          <w:cantSplit/>
          <w:trHeight w:hRule="exact" w:val="508"/>
        </w:trPr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700793" w14:textId="77777777" w:rsidR="0024655F" w:rsidRDefault="0024655F" w:rsidP="00B86049">
            <w:pPr>
              <w:pStyle w:val="a3"/>
              <w:rPr>
                <w:spacing w:val="0"/>
              </w:rPr>
            </w:pPr>
          </w:p>
        </w:tc>
        <w:tc>
          <w:tcPr>
            <w:tcW w:w="9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F5CF4" w14:textId="7391118C" w:rsidR="0024655F" w:rsidRDefault="0024655F" w:rsidP="00B86049">
            <w:pPr>
              <w:pStyle w:val="a3"/>
              <w:spacing w:before="120" w:line="890" w:lineRule="exact"/>
              <w:ind w:firstLineChars="100" w:firstLine="25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基本事件　　令和　　　年(家)第　　　　　　　号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FDFE15" w14:textId="77777777" w:rsidR="0024655F" w:rsidRDefault="0024655F" w:rsidP="00B86049">
            <w:pPr>
              <w:pStyle w:val="a3"/>
              <w:rPr>
                <w:spacing w:val="0"/>
              </w:rPr>
            </w:pPr>
          </w:p>
        </w:tc>
      </w:tr>
      <w:tr w:rsidR="0024655F" w14:paraId="6AE5649D" w14:textId="77777777" w:rsidTr="00B86049">
        <w:trPr>
          <w:cantSplit/>
          <w:trHeight w:hRule="exact" w:val="34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ECD9A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24C1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EACB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685F1AC3" w14:textId="77777777" w:rsidTr="00B86049">
        <w:trPr>
          <w:cantSplit/>
          <w:trHeight w:hRule="exact" w:val="1348"/>
        </w:trPr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51BD57" w14:textId="77777777" w:rsidR="0024655F" w:rsidRDefault="0024655F" w:rsidP="00B86049">
            <w:pPr>
              <w:pStyle w:val="a3"/>
              <w:rPr>
                <w:spacing w:val="0"/>
              </w:rPr>
            </w:pPr>
          </w:p>
        </w:tc>
        <w:tc>
          <w:tcPr>
            <w:tcW w:w="92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9AF83" w14:textId="1F5B27EA" w:rsidR="0024655F" w:rsidRDefault="0024655F" w:rsidP="00B86049">
            <w:pPr>
              <w:pStyle w:val="a3"/>
              <w:ind w:firstLineChars="100" w:firstLine="2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大阪家庭裁判所家事４部後見</w:t>
            </w:r>
            <w:r w:rsidR="008D2846">
              <w:rPr>
                <w:rFonts w:ascii="ＭＳ 明朝" w:hAnsi="ＭＳ 明朝" w:hint="eastAsia"/>
              </w:rPr>
              <w:t>センター</w:t>
            </w:r>
            <w:r>
              <w:rPr>
                <w:rFonts w:ascii="ＭＳ 明朝" w:hAnsi="ＭＳ 明朝" w:hint="eastAsia"/>
              </w:rPr>
              <w:t xml:space="preserve"> 御中</w:t>
            </w:r>
          </w:p>
          <w:p w14:paraId="112F06A4" w14:textId="39FC58DB" w:rsidR="0024655F" w:rsidRDefault="0024655F" w:rsidP="00B86049">
            <w:pPr>
              <w:pStyle w:val="a3"/>
              <w:ind w:firstLineChars="107" w:firstLine="257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　大阪家庭裁判所</w:t>
            </w:r>
            <w:r>
              <w:rPr>
                <w:rFonts w:hint="eastAsia"/>
                <w:spacing w:val="0"/>
              </w:rPr>
              <w:t xml:space="preserve">       </w:t>
            </w:r>
            <w:r>
              <w:rPr>
                <w:rFonts w:hint="eastAsia"/>
                <w:spacing w:val="0"/>
              </w:rPr>
              <w:t>支部後見</w:t>
            </w:r>
            <w:r w:rsidR="00F21FA7">
              <w:rPr>
                <w:rFonts w:hint="eastAsia"/>
                <w:spacing w:val="0"/>
              </w:rPr>
              <w:t>センター</w:t>
            </w:r>
            <w:r>
              <w:rPr>
                <w:rFonts w:hint="eastAsia"/>
                <w:spacing w:val="0"/>
              </w:rPr>
              <w:t xml:space="preserve">　御中</w:t>
            </w:r>
          </w:p>
          <w:p w14:paraId="541E7115" w14:textId="77777777" w:rsidR="0024655F" w:rsidRPr="00EB5C02" w:rsidRDefault="0024655F" w:rsidP="00B86049">
            <w:pPr>
              <w:pStyle w:val="a3"/>
              <w:ind w:left="240"/>
              <w:rPr>
                <w:spacing w:val="0"/>
              </w:rPr>
            </w:pPr>
          </w:p>
          <w:p w14:paraId="2EE5129D" w14:textId="77777777" w:rsidR="0024655F" w:rsidRDefault="0024655F" w:rsidP="00B86049">
            <w:pPr>
              <w:pStyle w:val="a3"/>
              <w:jc w:val="center"/>
              <w:rPr>
                <w:rFonts w:ascii="ＭＳ 明朝" w:hAnsi="ＭＳ 明朝"/>
                <w:spacing w:val="7"/>
                <w:sz w:val="36"/>
                <w:szCs w:val="36"/>
              </w:rPr>
            </w:pPr>
            <w:r>
              <w:rPr>
                <w:rFonts w:ascii="ＭＳ 明朝" w:hAnsi="ＭＳ 明朝" w:hint="eastAsia"/>
                <w:spacing w:val="7"/>
                <w:sz w:val="36"/>
                <w:szCs w:val="36"/>
              </w:rPr>
              <w:t>連　　絡　　票</w:t>
            </w:r>
          </w:p>
          <w:p w14:paraId="39F5DA21" w14:textId="77777777" w:rsidR="0024655F" w:rsidRPr="00B86049" w:rsidRDefault="0024655F" w:rsidP="00B86049">
            <w:pPr>
              <w:spacing w:line="340" w:lineRule="exact"/>
              <w:jc w:val="center"/>
              <w:rPr>
                <w:rFonts w:hAnsi="Times New Roman"/>
                <w:spacing w:val="2"/>
              </w:rPr>
            </w:pPr>
          </w:p>
          <w:p w14:paraId="27BDEA93" w14:textId="05F36985" w:rsidR="0024655F" w:rsidRDefault="0024655F" w:rsidP="00B8604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                                  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3BDCC0ED" w14:textId="500C6109" w:rsidR="0024655F" w:rsidRPr="003E4AE3" w:rsidRDefault="0024655F" w:rsidP="00B86049">
            <w:pPr>
              <w:pStyle w:val="a3"/>
              <w:rPr>
                <w:spacing w:val="0"/>
                <w:u w:val="single"/>
              </w:rPr>
            </w:pPr>
            <w:r>
              <w:rPr>
                <w:rFonts w:eastAsia="Times New Roman" w:cs="Times New Roman"/>
                <w:spacing w:val="2"/>
              </w:rPr>
              <w:t xml:space="preserve">                       </w:t>
            </w:r>
            <w:r>
              <w:rPr>
                <w:rFonts w:cs="Times New Roman" w:hint="eastAsia"/>
                <w:spacing w:val="2"/>
              </w:rPr>
              <w:t xml:space="preserve">　　</w:t>
            </w:r>
            <w:r w:rsidRPr="003E4AE3">
              <w:rPr>
                <w:rFonts w:ascii="ＭＳ 明朝" w:hAnsi="ＭＳ 明朝" w:hint="eastAsia"/>
                <w:u w:val="single"/>
              </w:rPr>
              <w:t>（本人      　　　　　　　　　　　　）</w:t>
            </w:r>
          </w:p>
          <w:p w14:paraId="1EE20E6E" w14:textId="77777777" w:rsidR="0024655F" w:rsidRPr="003E4AE3" w:rsidRDefault="0024655F" w:rsidP="00B86049">
            <w:pPr>
              <w:pStyle w:val="a3"/>
              <w:rPr>
                <w:spacing w:val="0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E4AE3">
              <w:rPr>
                <w:rFonts w:ascii="ＭＳ 明朝" w:hAnsi="ＭＳ 明朝" w:hint="eastAsia"/>
              </w:rPr>
              <w:t xml:space="preserve">　</w:t>
            </w:r>
            <w:r w:rsidRPr="003E4AE3">
              <w:rPr>
                <w:rFonts w:ascii="ＭＳ 明朝" w:hAnsi="ＭＳ 明朝" w:hint="eastAsia"/>
                <w:u w:val="single"/>
              </w:rPr>
              <w:t>後見人等　　　　　　　　　　　　　　　　　　印</w:t>
            </w:r>
          </w:p>
          <w:p w14:paraId="61504CA1" w14:textId="77777777" w:rsidR="0024655F" w:rsidRPr="003E4AE3" w:rsidRDefault="0024655F" w:rsidP="00B86049">
            <w:pPr>
              <w:pStyle w:val="a3"/>
              <w:rPr>
                <w:spacing w:val="0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E4AE3">
              <w:rPr>
                <w:rFonts w:ascii="ＭＳ 明朝" w:hAnsi="ＭＳ 明朝" w:hint="eastAsia"/>
              </w:rPr>
              <w:t xml:space="preserve">　</w:t>
            </w:r>
            <w:r w:rsidRPr="003E4AE3">
              <w:rPr>
                <w:rFonts w:ascii="ＭＳ 明朝" w:hAnsi="ＭＳ 明朝" w:hint="eastAsia"/>
                <w:u w:val="single"/>
              </w:rPr>
              <w:t xml:space="preserve">住所　　　　　　　　　　　　　　　　　　　　　</w:t>
            </w:r>
          </w:p>
          <w:p w14:paraId="60989EF1" w14:textId="77777777" w:rsidR="0024655F" w:rsidRPr="00EB5C02" w:rsidRDefault="0024655F" w:rsidP="00B86049">
            <w:pPr>
              <w:pStyle w:val="a3"/>
              <w:ind w:firstLineChars="36" w:firstLine="88"/>
              <w:rPr>
                <w:rFonts w:ascii="ＭＳ 明朝" w:hAnsi="ＭＳ 明朝"/>
                <w:spacing w:val="2"/>
                <w:u w:val="single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　　　　　　　　　　　　</w:t>
            </w:r>
            <w:r w:rsidRPr="00EB5C02">
              <w:rPr>
                <w:rFonts w:ascii="ＭＳ 明朝" w:hAnsi="ＭＳ 明朝" w:hint="eastAsia"/>
                <w:spacing w:val="2"/>
                <w:u w:val="single"/>
              </w:rPr>
              <w:t>電話番号</w:t>
            </w:r>
            <w:r>
              <w:rPr>
                <w:rFonts w:ascii="ＭＳ 明朝" w:hAnsi="ＭＳ 明朝" w:hint="eastAsia"/>
                <w:spacing w:val="2"/>
                <w:u w:val="single"/>
              </w:rPr>
              <w:t xml:space="preserve">　　　　　　　　　　　　　　　　　　　</w:t>
            </w:r>
            <w:r w:rsidRPr="00EB5C02">
              <w:rPr>
                <w:rFonts w:ascii="ＭＳ 明朝" w:hAnsi="ＭＳ 明朝" w:hint="eastAsia"/>
                <w:spacing w:val="2"/>
                <w:u w:val="single"/>
              </w:rPr>
              <w:t xml:space="preserve"> </w:t>
            </w:r>
          </w:p>
          <w:p w14:paraId="5A167750" w14:textId="77777777" w:rsidR="0024655F" w:rsidRPr="00EB5C02" w:rsidRDefault="0024655F" w:rsidP="00B86049">
            <w:pPr>
              <w:pStyle w:val="a3"/>
              <w:spacing w:line="240" w:lineRule="auto"/>
              <w:rPr>
                <w:spacing w:val="0"/>
                <w:sz w:val="21"/>
                <w:szCs w:val="21"/>
                <w:u w:val="single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　　　　　　　　　　　　</w:t>
            </w:r>
            <w:r w:rsidRPr="003E4AE3">
              <w:rPr>
                <w:rFonts w:ascii="ＭＳ 明朝" w:hAnsi="ＭＳ 明朝" w:hint="eastAsia"/>
                <w:spacing w:val="2"/>
              </w:rPr>
              <w:t xml:space="preserve">　　　　</w:t>
            </w:r>
            <w:r w:rsidRPr="00EB5C02">
              <w:rPr>
                <w:rFonts w:ascii="ＭＳ 明朝" w:hAnsi="ＭＳ 明朝" w:hint="eastAsia"/>
                <w:spacing w:val="2"/>
                <w:sz w:val="21"/>
                <w:szCs w:val="21"/>
              </w:rPr>
              <w:t>（日中連絡がとれる番号をお書き下さい。）</w:t>
            </w:r>
          </w:p>
          <w:p w14:paraId="2AEC2A41" w14:textId="77777777" w:rsidR="0024655F" w:rsidRDefault="0024655F" w:rsidP="00B86049">
            <w:pPr>
              <w:pStyle w:val="a3"/>
              <w:rPr>
                <w:spacing w:val="0"/>
              </w:rPr>
            </w:pPr>
          </w:p>
          <w:p w14:paraId="411DD28F" w14:textId="77777777" w:rsidR="0024655F" w:rsidRDefault="0024655F" w:rsidP="00B86049">
            <w:pPr>
              <w:pStyle w:val="a3"/>
              <w:ind w:firstLineChars="100" w:firstLine="2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下記のとおり連絡いたします。</w:t>
            </w:r>
          </w:p>
          <w:p w14:paraId="0E0838AD" w14:textId="02BF9002" w:rsidR="00512ADF" w:rsidRPr="0072689B" w:rsidRDefault="00512ADF" w:rsidP="0072689B">
            <w:pPr>
              <w:pStyle w:val="a3"/>
              <w:rPr>
                <w:spacing w:val="0"/>
                <w:sz w:val="20"/>
                <w:u w:val="single"/>
              </w:rPr>
            </w:pPr>
            <w:r w:rsidRPr="00512ADF">
              <w:rPr>
                <w:rFonts w:ascii="ＭＳ 明朝" w:hAnsi="ＭＳ 明朝" w:hint="eastAsia"/>
                <w:sz w:val="20"/>
              </w:rPr>
              <w:t xml:space="preserve">　</w:t>
            </w:r>
            <w:r w:rsidRPr="0072689B">
              <w:rPr>
                <w:rFonts w:ascii="ＭＳ 明朝" w:hAnsi="ＭＳ 明朝" w:hint="eastAsia"/>
                <w:sz w:val="20"/>
                <w:u w:val="single"/>
              </w:rPr>
              <w:t>□ 要回答（裁判所からの回答が必要な場合はチェックしてください。）</w:t>
            </w:r>
          </w:p>
          <w:p w14:paraId="302394B6" w14:textId="77777777" w:rsidR="0024655F" w:rsidRDefault="0024655F" w:rsidP="00B86049">
            <w:pPr>
              <w:pStyle w:val="af0"/>
            </w:pPr>
            <w:r>
              <w:rPr>
                <w:rFonts w:hint="eastAsia"/>
              </w:rPr>
              <w:t>記</w:t>
            </w:r>
          </w:p>
          <w:p w14:paraId="600CDF02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14:paraId="68D44836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2E31C74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DC76A01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63A765C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BDBAAFF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53BD0F9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12CCE695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9B69B00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D6523AB" w14:textId="77777777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8F2589D" w14:textId="6ED757C5" w:rsidR="00512ADF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　　　　　</w:t>
            </w:r>
            <w:r w:rsidR="00512ADF">
              <w:rPr>
                <w:rFonts w:hint="eastAsia"/>
                <w:sz w:val="36"/>
                <w:szCs w:val="36"/>
                <w:u w:val="dotted"/>
              </w:rPr>
              <w:t xml:space="preserve">　</w:t>
            </w:r>
          </w:p>
          <w:p w14:paraId="3BD6CE3A" w14:textId="564F2124" w:rsidR="0024655F" w:rsidRPr="00E21491" w:rsidRDefault="0024655F" w:rsidP="00B86049">
            <w:pPr>
              <w:ind w:rightChars="39" w:right="94" w:firstLineChars="32" w:firstLine="115"/>
              <w:rPr>
                <w:sz w:val="36"/>
                <w:szCs w:val="36"/>
                <w:u w:val="dotted"/>
              </w:rPr>
            </w:pPr>
            <w:r w:rsidRPr="00E21491">
              <w:rPr>
                <w:rFonts w:hint="eastAsia"/>
                <w:sz w:val="36"/>
                <w:szCs w:val="36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sz w:val="36"/>
                <w:szCs w:val="36"/>
                <w:u w:val="dotted"/>
              </w:rPr>
              <w:t xml:space="preserve">　　　　　</w:t>
            </w:r>
            <w:r w:rsidR="00512ADF">
              <w:rPr>
                <w:rFonts w:hint="eastAsia"/>
                <w:sz w:val="36"/>
                <w:szCs w:val="36"/>
                <w:u w:val="dotted"/>
              </w:rPr>
              <w:t xml:space="preserve">　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B261CF" w14:textId="77777777" w:rsidR="0024655F" w:rsidRDefault="0024655F" w:rsidP="00B86049">
            <w:pPr>
              <w:pStyle w:val="a3"/>
              <w:jc w:val="center"/>
              <w:rPr>
                <w:spacing w:val="0"/>
              </w:rPr>
            </w:pPr>
          </w:p>
        </w:tc>
      </w:tr>
      <w:tr w:rsidR="0024655F" w14:paraId="1FD3EB97" w14:textId="77777777" w:rsidTr="00B86049">
        <w:trPr>
          <w:cantSplit/>
          <w:trHeight w:hRule="exact" w:val="31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29F8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DEA95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D445A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28D29427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1D0DB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6229A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A1488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46A7311B" w14:textId="77777777" w:rsidTr="00B86049">
        <w:trPr>
          <w:cantSplit/>
          <w:trHeight w:hRule="exact" w:val="31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A6CF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22C0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0A1A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009A0E15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3A8C3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DED0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BC5A5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09532170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AE584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3C108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15193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7CDB0AA7" w14:textId="77777777" w:rsidTr="00B86049">
        <w:trPr>
          <w:cantSplit/>
          <w:trHeight w:hRule="exact" w:val="51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67F88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766F0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4D98E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62035E2F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4A259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52FEF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CCA8E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0CF15760" w14:textId="77777777" w:rsidTr="00B86049">
        <w:trPr>
          <w:cantSplit/>
          <w:trHeight w:hRule="exact" w:val="93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11E8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DA2CB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B3FF5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275019D3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1A849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1CB04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631C4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1322144D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B839A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47D84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0113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062780E5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177D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FFB0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D2529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67DBD2C1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8935B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9CC7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508B5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0137F09B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12F7E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7FEDE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95B7F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0DC8382C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61923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F41B7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8BAEF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3DC3C159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F9F30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ADEE9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66EC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037C7F79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D480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00B94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915F7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2AAE7A53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2F728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0AE3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786E2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008ABB05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77D20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7E63B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8225B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1D7A0076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55B5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EC4E2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3E16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5350652E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06783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FF2B8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F4680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3521453A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676E4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BF93A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4C4DD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12E0305F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99C5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04A8A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87729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3994EC0F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C6323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3F927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A12EE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6EC57EED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0CCC0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B984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7E7E70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2BA78BB1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34E33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BB6FE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1E84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6E94E7E4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6C1C4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46C7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12F0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4C1CA4DF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10E50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EEFE7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6266B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3954F7FC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DDC3A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64F0D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35F1E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6401E91C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A6294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48E0D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A4ABD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3E53D812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8B6B5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607EF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B2EEB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1CFDF5CF" w14:textId="77777777" w:rsidTr="00B86049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4F731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BE5A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6CD48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063C95E7" w14:textId="77777777" w:rsidTr="00B86049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BD7F2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83F47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02A8A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422FB088" w14:textId="77777777" w:rsidTr="00B86049">
        <w:trPr>
          <w:cantSplit/>
          <w:trHeight w:hRule="exact" w:val="296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F6102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97C5E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4F88B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4655F" w14:paraId="5F0D0488" w14:textId="77777777" w:rsidTr="00B86049">
        <w:trPr>
          <w:cantSplit/>
          <w:trHeight w:hRule="exact" w:val="96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4288C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6636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22047" w14:textId="77777777" w:rsidR="0024655F" w:rsidRDefault="0024655F" w:rsidP="00B860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3531DBF" w14:textId="0716FFD2" w:rsidR="00B66388" w:rsidRPr="00B66388" w:rsidRDefault="00B66388" w:rsidP="00512ADF">
      <w:pPr>
        <w:pStyle w:val="a3"/>
        <w:spacing w:line="220" w:lineRule="exact"/>
        <w:rPr>
          <w:sz w:val="18"/>
        </w:rPr>
      </w:pPr>
      <w:r w:rsidRPr="00B66388">
        <w:rPr>
          <w:rFonts w:hint="eastAsia"/>
          <w:sz w:val="18"/>
        </w:rPr>
        <w:t>※</w:t>
      </w:r>
      <w:r>
        <w:rPr>
          <w:rFonts w:hint="eastAsia"/>
          <w:sz w:val="18"/>
        </w:rPr>
        <w:t>ハンドブック書式集</w:t>
      </w:r>
      <w:r w:rsidRPr="00B66388">
        <w:rPr>
          <w:rFonts w:hint="eastAsia"/>
          <w:sz w:val="18"/>
        </w:rPr>
        <w:t>の記載例</w:t>
      </w:r>
      <w:r w:rsidR="0058049F">
        <w:rPr>
          <w:rFonts w:hint="eastAsia"/>
          <w:sz w:val="18"/>
        </w:rPr>
        <w:t>を参考に記載してください。</w:t>
      </w:r>
      <w:r w:rsidR="00512ADF">
        <w:rPr>
          <w:rFonts w:hint="eastAsia"/>
          <w:sz w:val="18"/>
        </w:rPr>
        <w:t>「要回答」とされた場合</w:t>
      </w:r>
      <w:r w:rsidR="00BA7B6C">
        <w:rPr>
          <w:rFonts w:hint="eastAsia"/>
          <w:sz w:val="18"/>
        </w:rPr>
        <w:t>，</w:t>
      </w:r>
      <w:r w:rsidR="00512ADF">
        <w:rPr>
          <w:rFonts w:hint="eastAsia"/>
          <w:sz w:val="18"/>
        </w:rPr>
        <w:t>及び</w:t>
      </w:r>
      <w:r w:rsidR="0058049F">
        <w:rPr>
          <w:rFonts w:hint="eastAsia"/>
          <w:sz w:val="18"/>
        </w:rPr>
        <w:t>後見人等の示した方針について，</w:t>
      </w:r>
      <w:r w:rsidR="00512ADF">
        <w:rPr>
          <w:rFonts w:hint="eastAsia"/>
          <w:sz w:val="18"/>
        </w:rPr>
        <w:t>裁判所から</w:t>
      </w:r>
      <w:r w:rsidR="0058049F">
        <w:rPr>
          <w:rFonts w:hint="eastAsia"/>
          <w:sz w:val="18"/>
        </w:rPr>
        <w:t>お尋ねしたい事項</w:t>
      </w:r>
      <w:r w:rsidRPr="00B66388">
        <w:rPr>
          <w:rFonts w:hint="eastAsia"/>
          <w:sz w:val="18"/>
        </w:rPr>
        <w:t>や</w:t>
      </w:r>
      <w:r w:rsidR="0058049F">
        <w:rPr>
          <w:rFonts w:hint="eastAsia"/>
          <w:sz w:val="18"/>
        </w:rPr>
        <w:t>指摘事項</w:t>
      </w:r>
      <w:r w:rsidR="00512ADF">
        <w:rPr>
          <w:rFonts w:hint="eastAsia"/>
          <w:sz w:val="18"/>
        </w:rPr>
        <w:t>がある場合には</w:t>
      </w:r>
      <w:r w:rsidRPr="00B66388">
        <w:rPr>
          <w:rFonts w:hint="eastAsia"/>
          <w:sz w:val="18"/>
        </w:rPr>
        <w:t>，連絡票の送付を受けてから２週間</w:t>
      </w:r>
      <w:r w:rsidR="008D2846">
        <w:rPr>
          <w:rFonts w:hint="eastAsia"/>
          <w:sz w:val="18"/>
        </w:rPr>
        <w:t>を目途</w:t>
      </w:r>
      <w:r w:rsidRPr="00B66388">
        <w:rPr>
          <w:rFonts w:hint="eastAsia"/>
          <w:sz w:val="18"/>
        </w:rPr>
        <w:t>に裁判所から電話で連絡します。</w:t>
      </w:r>
    </w:p>
    <w:p w14:paraId="1D82AF3D" w14:textId="595FE966" w:rsidR="000268BB" w:rsidRPr="000752E8" w:rsidRDefault="00B66388" w:rsidP="000752E8">
      <w:pPr>
        <w:pStyle w:val="a3"/>
        <w:spacing w:line="220" w:lineRule="exact"/>
        <w:rPr>
          <w:rFonts w:hint="eastAsia"/>
          <w:sz w:val="18"/>
        </w:rPr>
      </w:pPr>
      <w:r w:rsidRPr="00B66388">
        <w:rPr>
          <w:rFonts w:hint="eastAsia"/>
          <w:sz w:val="18"/>
        </w:rPr>
        <w:t>※</w:t>
      </w:r>
      <w:r w:rsidRPr="00B66388">
        <w:rPr>
          <w:rFonts w:hint="eastAsia"/>
          <w:sz w:val="18"/>
        </w:rPr>
        <w:t xml:space="preserve"> </w:t>
      </w:r>
      <w:r w:rsidRPr="00B66388">
        <w:rPr>
          <w:rFonts w:hint="eastAsia"/>
          <w:sz w:val="18"/>
        </w:rPr>
        <w:t>上記期間を待つことのできないお急ぎの事情がある場合は，</w:t>
      </w:r>
      <w:r w:rsidR="00512ADF">
        <w:rPr>
          <w:rFonts w:hint="eastAsia"/>
          <w:sz w:val="18"/>
        </w:rPr>
        <w:t>上部「要急」にチェックを入れ，お急ぎの事情</w:t>
      </w:r>
      <w:r w:rsidRPr="00B66388">
        <w:rPr>
          <w:rFonts w:hint="eastAsia"/>
          <w:sz w:val="18"/>
        </w:rPr>
        <w:t>を連絡票に記載してください。</w:t>
      </w:r>
      <w:bookmarkStart w:id="0" w:name="_GoBack"/>
      <w:bookmarkEnd w:id="0"/>
    </w:p>
    <w:sectPr w:rsidR="000268BB" w:rsidRPr="000752E8" w:rsidSect="0072689B">
      <w:headerReference w:type="first" r:id="rId8"/>
      <w:pgSz w:w="11906" w:h="16838"/>
      <w:pgMar w:top="1191" w:right="851" w:bottom="851" w:left="1701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5FC88" w14:textId="77777777" w:rsidR="009C7C64" w:rsidRDefault="009C7C64">
      <w:r>
        <w:separator/>
      </w:r>
    </w:p>
  </w:endnote>
  <w:endnote w:type="continuationSeparator" w:id="0">
    <w:p w14:paraId="7EE26D8F" w14:textId="77777777" w:rsidR="009C7C64" w:rsidRDefault="009C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CF8EE" w14:textId="77777777" w:rsidR="009C7C64" w:rsidRDefault="009C7C64">
      <w:r>
        <w:separator/>
      </w:r>
    </w:p>
  </w:footnote>
  <w:footnote w:type="continuationSeparator" w:id="0">
    <w:p w14:paraId="1084578A" w14:textId="77777777" w:rsidR="009C7C64" w:rsidRDefault="009C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07B2" w14:textId="044CB15E" w:rsidR="0058049F" w:rsidRDefault="0058049F" w:rsidP="0072689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7C5"/>
    <w:multiLevelType w:val="hybridMultilevel"/>
    <w:tmpl w:val="44AA9E56"/>
    <w:lvl w:ilvl="0" w:tplc="AF8E6294">
      <w:start w:val="3"/>
      <w:numFmt w:val="decimal"/>
      <w:lvlText w:val="%1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1"/>
        </w:tabs>
        <w:ind w:left="24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1"/>
        </w:tabs>
        <w:ind w:left="28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1"/>
        </w:tabs>
        <w:ind w:left="33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1"/>
        </w:tabs>
        <w:ind w:left="37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1"/>
        </w:tabs>
        <w:ind w:left="41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1"/>
        </w:tabs>
        <w:ind w:left="45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1"/>
        </w:tabs>
        <w:ind w:left="49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1"/>
        </w:tabs>
        <w:ind w:left="5401" w:hanging="420"/>
      </w:pPr>
    </w:lvl>
  </w:abstractNum>
  <w:abstractNum w:abstractNumId="1" w15:restartNumberingAfterBreak="0">
    <w:nsid w:val="0ECD080C"/>
    <w:multiLevelType w:val="hybridMultilevel"/>
    <w:tmpl w:val="98BE2678"/>
    <w:lvl w:ilvl="0" w:tplc="4252DA5C">
      <w:start w:val="3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22AE21BA"/>
    <w:multiLevelType w:val="hybridMultilevel"/>
    <w:tmpl w:val="5BFC5294"/>
    <w:lvl w:ilvl="0" w:tplc="B3A2BB8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0CD723E"/>
    <w:multiLevelType w:val="hybridMultilevel"/>
    <w:tmpl w:val="02F02786"/>
    <w:lvl w:ilvl="0" w:tplc="063A31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8A71E3"/>
    <w:multiLevelType w:val="hybridMultilevel"/>
    <w:tmpl w:val="CF8A814A"/>
    <w:lvl w:ilvl="0" w:tplc="BD0A99D4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DE1D66"/>
    <w:multiLevelType w:val="hybridMultilevel"/>
    <w:tmpl w:val="FF0C348E"/>
    <w:lvl w:ilvl="0" w:tplc="2918F8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30401D"/>
    <w:multiLevelType w:val="hybridMultilevel"/>
    <w:tmpl w:val="41F6DE78"/>
    <w:lvl w:ilvl="0" w:tplc="BF500D98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57BC5E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3C562D56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AC7E3C"/>
    <w:multiLevelType w:val="hybridMultilevel"/>
    <w:tmpl w:val="8668C966"/>
    <w:lvl w:ilvl="0" w:tplc="9410A07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29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73"/>
    <w:rsid w:val="0001319C"/>
    <w:rsid w:val="00016359"/>
    <w:rsid w:val="000235B7"/>
    <w:rsid w:val="00026853"/>
    <w:rsid w:val="000268BB"/>
    <w:rsid w:val="000314CE"/>
    <w:rsid w:val="00035B87"/>
    <w:rsid w:val="00042033"/>
    <w:rsid w:val="00043625"/>
    <w:rsid w:val="00046EDE"/>
    <w:rsid w:val="00052CA2"/>
    <w:rsid w:val="00054260"/>
    <w:rsid w:val="000570BE"/>
    <w:rsid w:val="0006326C"/>
    <w:rsid w:val="00065378"/>
    <w:rsid w:val="00067028"/>
    <w:rsid w:val="000752E8"/>
    <w:rsid w:val="000B1EA2"/>
    <w:rsid w:val="000B4E4D"/>
    <w:rsid w:val="000C405E"/>
    <w:rsid w:val="000D46A6"/>
    <w:rsid w:val="000F216E"/>
    <w:rsid w:val="000F2481"/>
    <w:rsid w:val="000F2B84"/>
    <w:rsid w:val="000F784A"/>
    <w:rsid w:val="001150C3"/>
    <w:rsid w:val="00120125"/>
    <w:rsid w:val="00140F81"/>
    <w:rsid w:val="0014394E"/>
    <w:rsid w:val="001715B4"/>
    <w:rsid w:val="00191D68"/>
    <w:rsid w:val="00193451"/>
    <w:rsid w:val="001A17CA"/>
    <w:rsid w:val="001A1FCA"/>
    <w:rsid w:val="001A775C"/>
    <w:rsid w:val="001B5D82"/>
    <w:rsid w:val="001B6254"/>
    <w:rsid w:val="001C0CF3"/>
    <w:rsid w:val="001D78AA"/>
    <w:rsid w:val="001E015A"/>
    <w:rsid w:val="001F07B7"/>
    <w:rsid w:val="002027B5"/>
    <w:rsid w:val="00214C9F"/>
    <w:rsid w:val="002163BF"/>
    <w:rsid w:val="0023322C"/>
    <w:rsid w:val="00233F32"/>
    <w:rsid w:val="002430E7"/>
    <w:rsid w:val="002438B5"/>
    <w:rsid w:val="002461D0"/>
    <w:rsid w:val="0024655F"/>
    <w:rsid w:val="002544A0"/>
    <w:rsid w:val="0026341A"/>
    <w:rsid w:val="00275854"/>
    <w:rsid w:val="00295893"/>
    <w:rsid w:val="002B2F4B"/>
    <w:rsid w:val="002C2B7E"/>
    <w:rsid w:val="002C3243"/>
    <w:rsid w:val="002C6B82"/>
    <w:rsid w:val="002D06F6"/>
    <w:rsid w:val="002D2A26"/>
    <w:rsid w:val="002D33AA"/>
    <w:rsid w:val="002D6463"/>
    <w:rsid w:val="002E126F"/>
    <w:rsid w:val="002F09FF"/>
    <w:rsid w:val="002F62DE"/>
    <w:rsid w:val="00322D25"/>
    <w:rsid w:val="00331458"/>
    <w:rsid w:val="00332A6B"/>
    <w:rsid w:val="00332A76"/>
    <w:rsid w:val="00336A6D"/>
    <w:rsid w:val="00367C5C"/>
    <w:rsid w:val="00370029"/>
    <w:rsid w:val="003766C5"/>
    <w:rsid w:val="0037794E"/>
    <w:rsid w:val="003A2962"/>
    <w:rsid w:val="003A52CB"/>
    <w:rsid w:val="003A7827"/>
    <w:rsid w:val="003E0F93"/>
    <w:rsid w:val="003F4575"/>
    <w:rsid w:val="003F5D76"/>
    <w:rsid w:val="00401491"/>
    <w:rsid w:val="004057D7"/>
    <w:rsid w:val="004210C9"/>
    <w:rsid w:val="00421BB4"/>
    <w:rsid w:val="00424F96"/>
    <w:rsid w:val="0043051F"/>
    <w:rsid w:val="0043098C"/>
    <w:rsid w:val="00432945"/>
    <w:rsid w:val="00442145"/>
    <w:rsid w:val="00446DFD"/>
    <w:rsid w:val="00452324"/>
    <w:rsid w:val="00452471"/>
    <w:rsid w:val="00454AA9"/>
    <w:rsid w:val="0045701D"/>
    <w:rsid w:val="00461D55"/>
    <w:rsid w:val="0047342A"/>
    <w:rsid w:val="0048344E"/>
    <w:rsid w:val="0048464F"/>
    <w:rsid w:val="004867D3"/>
    <w:rsid w:val="00490C73"/>
    <w:rsid w:val="004967C8"/>
    <w:rsid w:val="00496BF2"/>
    <w:rsid w:val="004A2402"/>
    <w:rsid w:val="004A38A8"/>
    <w:rsid w:val="004B3C31"/>
    <w:rsid w:val="004D2BFD"/>
    <w:rsid w:val="004D42CA"/>
    <w:rsid w:val="004F25FA"/>
    <w:rsid w:val="004F7CDA"/>
    <w:rsid w:val="00507866"/>
    <w:rsid w:val="00507E48"/>
    <w:rsid w:val="00512ADF"/>
    <w:rsid w:val="00522E52"/>
    <w:rsid w:val="005250E7"/>
    <w:rsid w:val="00525B42"/>
    <w:rsid w:val="0052758C"/>
    <w:rsid w:val="0052783A"/>
    <w:rsid w:val="005430E5"/>
    <w:rsid w:val="00555B45"/>
    <w:rsid w:val="005734D9"/>
    <w:rsid w:val="00575CF1"/>
    <w:rsid w:val="00577C9B"/>
    <w:rsid w:val="0058049F"/>
    <w:rsid w:val="005838CF"/>
    <w:rsid w:val="00595AA6"/>
    <w:rsid w:val="005A1533"/>
    <w:rsid w:val="005A52C7"/>
    <w:rsid w:val="005B7F9C"/>
    <w:rsid w:val="005D0995"/>
    <w:rsid w:val="005D14DD"/>
    <w:rsid w:val="005D2808"/>
    <w:rsid w:val="005E14EF"/>
    <w:rsid w:val="005F0696"/>
    <w:rsid w:val="0061338C"/>
    <w:rsid w:val="006159E5"/>
    <w:rsid w:val="00617BAE"/>
    <w:rsid w:val="00622D44"/>
    <w:rsid w:val="00636530"/>
    <w:rsid w:val="006368F8"/>
    <w:rsid w:val="006404C0"/>
    <w:rsid w:val="0065223C"/>
    <w:rsid w:val="006546A7"/>
    <w:rsid w:val="006641C2"/>
    <w:rsid w:val="00683048"/>
    <w:rsid w:val="00683E18"/>
    <w:rsid w:val="006863E6"/>
    <w:rsid w:val="006A1624"/>
    <w:rsid w:val="006A1D2D"/>
    <w:rsid w:val="006C0621"/>
    <w:rsid w:val="006C11F0"/>
    <w:rsid w:val="006C13B4"/>
    <w:rsid w:val="006C4394"/>
    <w:rsid w:val="006D0B1E"/>
    <w:rsid w:val="006D222B"/>
    <w:rsid w:val="006D3925"/>
    <w:rsid w:val="006E5863"/>
    <w:rsid w:val="006F3391"/>
    <w:rsid w:val="007065E1"/>
    <w:rsid w:val="007071A4"/>
    <w:rsid w:val="00713298"/>
    <w:rsid w:val="007139AD"/>
    <w:rsid w:val="00723551"/>
    <w:rsid w:val="007264C5"/>
    <w:rsid w:val="0072689B"/>
    <w:rsid w:val="0073083A"/>
    <w:rsid w:val="00734B09"/>
    <w:rsid w:val="00740097"/>
    <w:rsid w:val="00745866"/>
    <w:rsid w:val="00760237"/>
    <w:rsid w:val="007605DD"/>
    <w:rsid w:val="00763744"/>
    <w:rsid w:val="00767021"/>
    <w:rsid w:val="0077303C"/>
    <w:rsid w:val="00774D7C"/>
    <w:rsid w:val="00776E4C"/>
    <w:rsid w:val="007A3317"/>
    <w:rsid w:val="007B68FB"/>
    <w:rsid w:val="007C1A10"/>
    <w:rsid w:val="007C407C"/>
    <w:rsid w:val="007D6091"/>
    <w:rsid w:val="007E7D77"/>
    <w:rsid w:val="007F0093"/>
    <w:rsid w:val="008025E8"/>
    <w:rsid w:val="00804C90"/>
    <w:rsid w:val="00813440"/>
    <w:rsid w:val="00824382"/>
    <w:rsid w:val="008467C7"/>
    <w:rsid w:val="00847E00"/>
    <w:rsid w:val="008578AD"/>
    <w:rsid w:val="00881F99"/>
    <w:rsid w:val="00883899"/>
    <w:rsid w:val="00887758"/>
    <w:rsid w:val="00893333"/>
    <w:rsid w:val="008A1AAE"/>
    <w:rsid w:val="008A413C"/>
    <w:rsid w:val="008B34E1"/>
    <w:rsid w:val="008C6CD8"/>
    <w:rsid w:val="008C7FE3"/>
    <w:rsid w:val="008D2846"/>
    <w:rsid w:val="008D38C9"/>
    <w:rsid w:val="008E0400"/>
    <w:rsid w:val="008F53D5"/>
    <w:rsid w:val="0090297F"/>
    <w:rsid w:val="009063D6"/>
    <w:rsid w:val="0090691B"/>
    <w:rsid w:val="00923A35"/>
    <w:rsid w:val="00924B95"/>
    <w:rsid w:val="0094365F"/>
    <w:rsid w:val="00951833"/>
    <w:rsid w:val="00954857"/>
    <w:rsid w:val="009624A8"/>
    <w:rsid w:val="0096338C"/>
    <w:rsid w:val="00964E95"/>
    <w:rsid w:val="00973946"/>
    <w:rsid w:val="00987269"/>
    <w:rsid w:val="009906E8"/>
    <w:rsid w:val="009A1C52"/>
    <w:rsid w:val="009B55CD"/>
    <w:rsid w:val="009C7C64"/>
    <w:rsid w:val="009D17D3"/>
    <w:rsid w:val="009D2FD5"/>
    <w:rsid w:val="009E238F"/>
    <w:rsid w:val="009F2FC5"/>
    <w:rsid w:val="009F7FC0"/>
    <w:rsid w:val="00A05946"/>
    <w:rsid w:val="00A06B3C"/>
    <w:rsid w:val="00A130CE"/>
    <w:rsid w:val="00A15581"/>
    <w:rsid w:val="00A1593B"/>
    <w:rsid w:val="00A223B5"/>
    <w:rsid w:val="00A31C23"/>
    <w:rsid w:val="00A32982"/>
    <w:rsid w:val="00A333E3"/>
    <w:rsid w:val="00A45261"/>
    <w:rsid w:val="00A54639"/>
    <w:rsid w:val="00A55FCD"/>
    <w:rsid w:val="00A5638E"/>
    <w:rsid w:val="00A56CCD"/>
    <w:rsid w:val="00A650BB"/>
    <w:rsid w:val="00A70B01"/>
    <w:rsid w:val="00A822CE"/>
    <w:rsid w:val="00A95C4B"/>
    <w:rsid w:val="00AA2410"/>
    <w:rsid w:val="00AA4770"/>
    <w:rsid w:val="00AA53C8"/>
    <w:rsid w:val="00AB20DA"/>
    <w:rsid w:val="00AC2BA3"/>
    <w:rsid w:val="00AC79D7"/>
    <w:rsid w:val="00AD134A"/>
    <w:rsid w:val="00B107A8"/>
    <w:rsid w:val="00B1599F"/>
    <w:rsid w:val="00B21B53"/>
    <w:rsid w:val="00B21E77"/>
    <w:rsid w:val="00B35A45"/>
    <w:rsid w:val="00B46E0E"/>
    <w:rsid w:val="00B5298D"/>
    <w:rsid w:val="00B629AF"/>
    <w:rsid w:val="00B66388"/>
    <w:rsid w:val="00B73444"/>
    <w:rsid w:val="00B75D05"/>
    <w:rsid w:val="00B76C4E"/>
    <w:rsid w:val="00B86049"/>
    <w:rsid w:val="00B94FBF"/>
    <w:rsid w:val="00B96D57"/>
    <w:rsid w:val="00BA26A2"/>
    <w:rsid w:val="00BA354B"/>
    <w:rsid w:val="00BA3A98"/>
    <w:rsid w:val="00BA5206"/>
    <w:rsid w:val="00BA7B6C"/>
    <w:rsid w:val="00BB3194"/>
    <w:rsid w:val="00BB63C2"/>
    <w:rsid w:val="00BC3B86"/>
    <w:rsid w:val="00BD2D38"/>
    <w:rsid w:val="00BD3964"/>
    <w:rsid w:val="00BF1903"/>
    <w:rsid w:val="00BF6318"/>
    <w:rsid w:val="00C04853"/>
    <w:rsid w:val="00C17CB4"/>
    <w:rsid w:val="00C2794D"/>
    <w:rsid w:val="00C35000"/>
    <w:rsid w:val="00C41C53"/>
    <w:rsid w:val="00C45D8A"/>
    <w:rsid w:val="00C46ACB"/>
    <w:rsid w:val="00C5055D"/>
    <w:rsid w:val="00C54B9B"/>
    <w:rsid w:val="00C55DCE"/>
    <w:rsid w:val="00C64F01"/>
    <w:rsid w:val="00C66187"/>
    <w:rsid w:val="00C70085"/>
    <w:rsid w:val="00C86927"/>
    <w:rsid w:val="00C95EF8"/>
    <w:rsid w:val="00CA0042"/>
    <w:rsid w:val="00CC30F8"/>
    <w:rsid w:val="00CC3A0C"/>
    <w:rsid w:val="00CD05B1"/>
    <w:rsid w:val="00CD4623"/>
    <w:rsid w:val="00CE0F7A"/>
    <w:rsid w:val="00CE5FF9"/>
    <w:rsid w:val="00CF0E1C"/>
    <w:rsid w:val="00CF638A"/>
    <w:rsid w:val="00D11C59"/>
    <w:rsid w:val="00D258E6"/>
    <w:rsid w:val="00D27808"/>
    <w:rsid w:val="00D416A5"/>
    <w:rsid w:val="00D446F2"/>
    <w:rsid w:val="00D52B6C"/>
    <w:rsid w:val="00D80D0C"/>
    <w:rsid w:val="00D8195F"/>
    <w:rsid w:val="00D819B3"/>
    <w:rsid w:val="00D84F6E"/>
    <w:rsid w:val="00D90339"/>
    <w:rsid w:val="00D91192"/>
    <w:rsid w:val="00DA405C"/>
    <w:rsid w:val="00DA516C"/>
    <w:rsid w:val="00DC6A9E"/>
    <w:rsid w:val="00DE2AA5"/>
    <w:rsid w:val="00DE352F"/>
    <w:rsid w:val="00DF39FA"/>
    <w:rsid w:val="00DF4002"/>
    <w:rsid w:val="00DF6D02"/>
    <w:rsid w:val="00E01160"/>
    <w:rsid w:val="00E03A97"/>
    <w:rsid w:val="00E10F39"/>
    <w:rsid w:val="00E11205"/>
    <w:rsid w:val="00E15F43"/>
    <w:rsid w:val="00E20E77"/>
    <w:rsid w:val="00E454C0"/>
    <w:rsid w:val="00E53ADB"/>
    <w:rsid w:val="00E741E5"/>
    <w:rsid w:val="00E77F98"/>
    <w:rsid w:val="00E81B77"/>
    <w:rsid w:val="00E95814"/>
    <w:rsid w:val="00EA153E"/>
    <w:rsid w:val="00EA473F"/>
    <w:rsid w:val="00EB3130"/>
    <w:rsid w:val="00EB423D"/>
    <w:rsid w:val="00EB7EC0"/>
    <w:rsid w:val="00EC31A3"/>
    <w:rsid w:val="00EC3925"/>
    <w:rsid w:val="00EC6386"/>
    <w:rsid w:val="00EC7828"/>
    <w:rsid w:val="00ED15B5"/>
    <w:rsid w:val="00ED2835"/>
    <w:rsid w:val="00ED721D"/>
    <w:rsid w:val="00EE6544"/>
    <w:rsid w:val="00EE6C60"/>
    <w:rsid w:val="00F05C5A"/>
    <w:rsid w:val="00F07C8D"/>
    <w:rsid w:val="00F131A8"/>
    <w:rsid w:val="00F14614"/>
    <w:rsid w:val="00F21FA7"/>
    <w:rsid w:val="00F24D3C"/>
    <w:rsid w:val="00F46FF9"/>
    <w:rsid w:val="00F70391"/>
    <w:rsid w:val="00F750E3"/>
    <w:rsid w:val="00F9418C"/>
    <w:rsid w:val="00F941CA"/>
    <w:rsid w:val="00F94780"/>
    <w:rsid w:val="00F95AB2"/>
    <w:rsid w:val="00FA2D7E"/>
    <w:rsid w:val="00FB7A9C"/>
    <w:rsid w:val="00FC2DE8"/>
    <w:rsid w:val="00FD0C47"/>
    <w:rsid w:val="00FD2F7D"/>
    <w:rsid w:val="00FD30C6"/>
    <w:rsid w:val="00FE0354"/>
    <w:rsid w:val="00FF21CA"/>
    <w:rsid w:val="00FF607F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DCCB7DE"/>
  <w15:chartTrackingRefBased/>
  <w15:docId w15:val="{6B1D735B-447D-44A7-91A6-C5DA1847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42033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footer"/>
    <w:basedOn w:val="a"/>
    <w:rsid w:val="00042033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1"/>
      <w:szCs w:val="20"/>
    </w:rPr>
  </w:style>
  <w:style w:type="character" w:styleId="a5">
    <w:name w:val="page number"/>
    <w:basedOn w:val="a0"/>
    <w:rsid w:val="00042033"/>
  </w:style>
  <w:style w:type="paragraph" w:styleId="a6">
    <w:name w:val="Body Text"/>
    <w:basedOn w:val="a"/>
    <w:rsid w:val="00042033"/>
    <w:pPr>
      <w:framePr w:hSpace="142" w:wrap="around" w:vAnchor="page" w:hAnchor="margin" w:y="2305"/>
    </w:pPr>
    <w:rPr>
      <w:rFonts w:ascii="ＭＳ 明朝" w:hAnsi="ＭＳ 明朝"/>
      <w:kern w:val="0"/>
      <w:sz w:val="18"/>
      <w:szCs w:val="20"/>
    </w:rPr>
  </w:style>
  <w:style w:type="paragraph" w:styleId="a7">
    <w:name w:val="header"/>
    <w:basedOn w:val="a"/>
    <w:rsid w:val="00042033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B76C4E"/>
    <w:rPr>
      <w:sz w:val="18"/>
      <w:szCs w:val="18"/>
    </w:rPr>
  </w:style>
  <w:style w:type="paragraph" w:styleId="a9">
    <w:name w:val="annotation text"/>
    <w:basedOn w:val="a"/>
    <w:link w:val="aa"/>
    <w:rsid w:val="00B76C4E"/>
    <w:pPr>
      <w:jc w:val="left"/>
    </w:pPr>
  </w:style>
  <w:style w:type="character" w:customStyle="1" w:styleId="aa">
    <w:name w:val="コメント文字列 (文字)"/>
    <w:basedOn w:val="a0"/>
    <w:link w:val="a9"/>
    <w:rsid w:val="00B76C4E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B76C4E"/>
    <w:rPr>
      <w:b/>
      <w:bCs/>
    </w:rPr>
  </w:style>
  <w:style w:type="character" w:customStyle="1" w:styleId="ac">
    <w:name w:val="コメント内容 (文字)"/>
    <w:basedOn w:val="aa"/>
    <w:link w:val="ab"/>
    <w:rsid w:val="00B76C4E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B76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B76C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132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Revision"/>
    <w:hidden/>
    <w:uiPriority w:val="99"/>
    <w:semiHidden/>
    <w:rsid w:val="0052783A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rsid w:val="0024655F"/>
    <w:pPr>
      <w:jc w:val="center"/>
    </w:pPr>
    <w:rPr>
      <w:rFonts w:ascii="Times New Roman" w:hAnsi="Times New Roman" w:cs="ＭＳ 明朝"/>
      <w:kern w:val="0"/>
    </w:rPr>
  </w:style>
  <w:style w:type="character" w:customStyle="1" w:styleId="af1">
    <w:name w:val="記 (文字)"/>
    <w:basedOn w:val="a0"/>
    <w:link w:val="af0"/>
    <w:rsid w:val="0024655F"/>
    <w:rPr>
      <w:rFonts w:ascii="Times New Roman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33426-193D-4158-87E9-4AE1E7D4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2022-01-28T05:38:00Z</cp:lastPrinted>
  <dcterms:created xsi:type="dcterms:W3CDTF">2022-01-28T05:42:00Z</dcterms:created>
  <dcterms:modified xsi:type="dcterms:W3CDTF">2022-01-28T05:42:00Z</dcterms:modified>
</cp:coreProperties>
</file>