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CC" w:rsidRDefault="00AE4174" w:rsidP="000D5932">
      <w:pPr>
        <w:jc w:val="right"/>
      </w:pPr>
      <w:bookmarkStart w:id="0" w:name="_GoBack"/>
      <w:bookmarkEnd w:id="0"/>
      <w:r>
        <w:rPr>
          <w:rFonts w:hint="eastAsia"/>
        </w:rPr>
        <w:t xml:space="preserve">　　　　　　　　　　　　　　　　　</w:t>
      </w:r>
      <w:r w:rsidR="007D46CC" w:rsidRPr="004211BF">
        <w:rPr>
          <w:rFonts w:hint="eastAsia"/>
          <w:b/>
        </w:rPr>
        <w:t>【記載例】</w:t>
      </w:r>
    </w:p>
    <w:p w:rsidR="00AA22AA" w:rsidRDefault="00202EA9" w:rsidP="00584314">
      <w:pPr>
        <w:rPr>
          <w:b/>
          <w:sz w:val="20"/>
          <w:szCs w:val="20"/>
        </w:rPr>
      </w:pPr>
      <w:r>
        <w:rPr>
          <w:rFonts w:hint="eastAsia"/>
        </w:rPr>
        <w:t xml:space="preserve">　　　</w:t>
      </w:r>
      <w:r w:rsidR="00AA22AA">
        <w:rPr>
          <w:rFonts w:hint="eastAsia"/>
        </w:rPr>
        <w:t xml:space="preserve">　　　　　　　　　　　　　　</w:t>
      </w:r>
    </w:p>
    <w:p w:rsidR="00202EA9" w:rsidRPr="00584314" w:rsidRDefault="00202EA9" w:rsidP="00584314"/>
    <w:p w:rsidR="00AE4174" w:rsidRDefault="007D46CC" w:rsidP="00AE4174">
      <w:pPr>
        <w:ind w:firstLineChars="795" w:firstLine="2646"/>
        <w:rPr>
          <w:sz w:val="32"/>
          <w:szCs w:val="32"/>
        </w:rPr>
      </w:pPr>
      <w:r w:rsidRPr="00AE4174">
        <w:rPr>
          <w:rFonts w:hint="eastAsia"/>
          <w:sz w:val="32"/>
          <w:szCs w:val="32"/>
        </w:rPr>
        <w:t>債権差押命令申立書</w:t>
      </w:r>
    </w:p>
    <w:p w:rsidR="007D46CC" w:rsidRPr="00584314" w:rsidRDefault="007D46CC" w:rsidP="00AA22AA">
      <w:pPr>
        <w:ind w:firstLineChars="2300" w:firstLine="5815"/>
      </w:pPr>
      <w:r w:rsidRPr="00584314">
        <w:rPr>
          <w:rFonts w:hint="eastAsia"/>
        </w:rPr>
        <w:t>収入印紙</w:t>
      </w:r>
      <w:r w:rsidR="00AA22AA" w:rsidRPr="00AA22AA">
        <w:rPr>
          <w:rFonts w:hint="eastAsia"/>
          <w:b/>
          <w:sz w:val="20"/>
          <w:szCs w:val="20"/>
        </w:rPr>
        <w:t>（割印をしないこと）</w:t>
      </w:r>
    </w:p>
    <w:p w:rsidR="00AA22AA" w:rsidRPr="00E3249B" w:rsidRDefault="00AA22AA" w:rsidP="00584314"/>
    <w:p w:rsidR="007D46CC" w:rsidRDefault="007D46CC" w:rsidP="00E3249B">
      <w:pPr>
        <w:ind w:firstLineChars="100" w:firstLine="253"/>
      </w:pPr>
      <w:r w:rsidRPr="00584314">
        <w:rPr>
          <w:rFonts w:hint="eastAsia"/>
        </w:rPr>
        <w:t>大阪地方裁判所第１４民事部</w:t>
      </w:r>
      <w:r w:rsidR="00E3249B">
        <w:rPr>
          <w:rFonts w:hint="eastAsia"/>
        </w:rPr>
        <w:t xml:space="preserve">　</w:t>
      </w:r>
      <w:r w:rsidRPr="00584314">
        <w:rPr>
          <w:rFonts w:hint="eastAsia"/>
        </w:rPr>
        <w:t>御中</w:t>
      </w:r>
    </w:p>
    <w:p w:rsidR="00AE4174" w:rsidRPr="00E3249B" w:rsidRDefault="00AE4174" w:rsidP="00584314"/>
    <w:p w:rsidR="007D46CC" w:rsidRDefault="00393664" w:rsidP="006B0680">
      <w:pPr>
        <w:ind w:firstLineChars="300" w:firstLine="758"/>
      </w:pPr>
      <w:r>
        <w:rPr>
          <w:rFonts w:hint="eastAsia"/>
        </w:rPr>
        <w:t>令和</w:t>
      </w:r>
      <w:r w:rsidR="00D1739F" w:rsidRPr="00584314">
        <w:rPr>
          <w:rFonts w:hint="eastAsia"/>
        </w:rPr>
        <w:t>●●</w:t>
      </w:r>
      <w:r w:rsidR="007D46CC" w:rsidRPr="00584314">
        <w:rPr>
          <w:rFonts w:hint="eastAsia"/>
        </w:rPr>
        <w:t>年</w:t>
      </w:r>
      <w:r w:rsidR="00D1739F" w:rsidRPr="00584314">
        <w:rPr>
          <w:rFonts w:hint="eastAsia"/>
        </w:rPr>
        <w:t>●●</w:t>
      </w:r>
      <w:r w:rsidR="007D46CC" w:rsidRPr="00584314">
        <w:rPr>
          <w:rFonts w:hint="eastAsia"/>
        </w:rPr>
        <w:t>月</w:t>
      </w:r>
      <w:r w:rsidR="00D1739F" w:rsidRPr="00584314">
        <w:rPr>
          <w:rFonts w:hint="eastAsia"/>
        </w:rPr>
        <w:t>●●</w:t>
      </w:r>
      <w:r w:rsidR="007D46CC" w:rsidRPr="00584314">
        <w:rPr>
          <w:rFonts w:hint="eastAsia"/>
        </w:rPr>
        <w:t>日</w:t>
      </w:r>
    </w:p>
    <w:p w:rsidR="00AE4174" w:rsidRPr="00D1739F" w:rsidRDefault="00AE4174" w:rsidP="00AE4174">
      <w:pPr>
        <w:ind w:firstLineChars="100" w:firstLine="253"/>
      </w:pPr>
    </w:p>
    <w:p w:rsidR="007D46CC" w:rsidRPr="00584314" w:rsidRDefault="007D46CC" w:rsidP="00AE4174">
      <w:pPr>
        <w:ind w:firstLineChars="1800" w:firstLine="4551"/>
      </w:pPr>
      <w:r w:rsidRPr="00584314">
        <w:rPr>
          <w:rFonts w:hint="eastAsia"/>
        </w:rPr>
        <w:t>申立債権者</w:t>
      </w:r>
      <w:r w:rsidR="004211BF">
        <w:rPr>
          <w:rFonts w:hint="eastAsia"/>
        </w:rPr>
        <w:t xml:space="preserve">    </w:t>
      </w:r>
      <w:r w:rsidRPr="00584314">
        <w:rPr>
          <w:rFonts w:hint="eastAsia"/>
        </w:rPr>
        <w:t>大</w:t>
      </w:r>
      <w:r w:rsidR="004211BF">
        <w:rPr>
          <w:rFonts w:hint="eastAsia"/>
        </w:rPr>
        <w:t xml:space="preserve"> </w:t>
      </w:r>
      <w:r w:rsidRPr="00584314">
        <w:rPr>
          <w:rFonts w:hint="eastAsia"/>
        </w:rPr>
        <w:t>阪</w:t>
      </w:r>
      <w:r w:rsidR="004211BF">
        <w:rPr>
          <w:rFonts w:hint="eastAsia"/>
        </w:rPr>
        <w:t xml:space="preserve"> </w:t>
      </w:r>
      <w:r w:rsidRPr="00584314">
        <w:rPr>
          <w:rFonts w:hint="eastAsia"/>
        </w:rPr>
        <w:t>花</w:t>
      </w:r>
      <w:r w:rsidR="004211BF">
        <w:rPr>
          <w:rFonts w:hint="eastAsia"/>
        </w:rPr>
        <w:t xml:space="preserve"> </w:t>
      </w:r>
      <w:r w:rsidRPr="00584314">
        <w:rPr>
          <w:rFonts w:hint="eastAsia"/>
        </w:rPr>
        <w:t>子</w:t>
      </w:r>
      <w:r w:rsidR="004211BF">
        <w:rPr>
          <w:rFonts w:hint="eastAsia"/>
        </w:rPr>
        <w:t xml:space="preserve"> </w:t>
      </w:r>
      <w:r w:rsidR="00A30433">
        <w:rPr>
          <w:rFonts w:hint="eastAsia"/>
        </w:rPr>
        <w:t xml:space="preserve">　　　　</w:t>
      </w:r>
      <w:r w:rsidRPr="00584314">
        <w:rPr>
          <w:rFonts w:hint="eastAsia"/>
        </w:rPr>
        <w:t>印</w:t>
      </w:r>
      <w:r w:rsidR="00A30433">
        <w:rPr>
          <w:rFonts w:hint="eastAsia"/>
        </w:rPr>
        <w:t xml:space="preserve">　</w:t>
      </w:r>
    </w:p>
    <w:p w:rsidR="007D46CC" w:rsidRPr="00584314" w:rsidRDefault="007D46CC" w:rsidP="00AE4174">
      <w:pPr>
        <w:ind w:firstLineChars="1976" w:firstLine="4995"/>
      </w:pPr>
      <w:r w:rsidRPr="00584314">
        <w:rPr>
          <w:rFonts w:hint="eastAsia"/>
        </w:rPr>
        <w:t>電</w:t>
      </w:r>
      <w:r w:rsidR="00AE4174">
        <w:rPr>
          <w:rFonts w:hint="eastAsia"/>
        </w:rPr>
        <w:t xml:space="preserve">　</w:t>
      </w:r>
      <w:r w:rsidRPr="00584314">
        <w:rPr>
          <w:rFonts w:hint="eastAsia"/>
        </w:rPr>
        <w:t>話</w:t>
      </w:r>
      <w:r w:rsidR="00D1739F">
        <w:rPr>
          <w:rFonts w:hint="eastAsia"/>
        </w:rPr>
        <w:t xml:space="preserve"> </w:t>
      </w:r>
      <w:r w:rsidRPr="00584314">
        <w:rPr>
          <w:rFonts w:hint="eastAsia"/>
        </w:rPr>
        <w:t>●●－</w:t>
      </w:r>
      <w:r w:rsidRPr="00584314">
        <w:t xml:space="preserve"> </w:t>
      </w:r>
      <w:r w:rsidRPr="00584314">
        <w:rPr>
          <w:rFonts w:hint="eastAsia"/>
        </w:rPr>
        <w:t>●●●</w:t>
      </w:r>
      <w:r w:rsidR="000D5932" w:rsidRPr="00584314">
        <w:rPr>
          <w:rFonts w:hint="eastAsia"/>
        </w:rPr>
        <w:t>●</w:t>
      </w:r>
      <w:r w:rsidRPr="00584314">
        <w:rPr>
          <w:rFonts w:hint="eastAsia"/>
        </w:rPr>
        <w:t>－●●●●</w:t>
      </w:r>
    </w:p>
    <w:p w:rsidR="007D46CC" w:rsidRDefault="007D46CC" w:rsidP="00AE4174">
      <w:pPr>
        <w:ind w:firstLineChars="1976" w:firstLine="4995"/>
      </w:pPr>
      <w:r w:rsidRPr="00584314">
        <w:rPr>
          <w:rFonts w:hint="eastAsia"/>
        </w:rPr>
        <w:t>ＦＡＸ</w:t>
      </w:r>
      <w:r w:rsidR="00D1739F">
        <w:rPr>
          <w:rFonts w:hint="eastAsia"/>
        </w:rPr>
        <w:t xml:space="preserve"> </w:t>
      </w:r>
      <w:r w:rsidRPr="00584314">
        <w:rPr>
          <w:rFonts w:hint="eastAsia"/>
        </w:rPr>
        <w:t>●●－</w:t>
      </w:r>
      <w:r w:rsidRPr="00584314">
        <w:t xml:space="preserve"> </w:t>
      </w:r>
      <w:r w:rsidRPr="00584314">
        <w:rPr>
          <w:rFonts w:hint="eastAsia"/>
        </w:rPr>
        <w:t>●●●</w:t>
      </w:r>
      <w:r w:rsidR="000D5932" w:rsidRPr="00584314">
        <w:rPr>
          <w:rFonts w:hint="eastAsia"/>
        </w:rPr>
        <w:t>●</w:t>
      </w:r>
      <w:r w:rsidRPr="00584314">
        <w:rPr>
          <w:rFonts w:hint="eastAsia"/>
        </w:rPr>
        <w:t>－●●●●</w:t>
      </w:r>
    </w:p>
    <w:p w:rsidR="00AE4174" w:rsidRPr="00584314" w:rsidRDefault="00AE4174" w:rsidP="00AE4174">
      <w:pPr>
        <w:ind w:firstLineChars="1976" w:firstLine="4995"/>
      </w:pPr>
    </w:p>
    <w:p w:rsidR="007D46CC" w:rsidRPr="00584314" w:rsidRDefault="007D46CC" w:rsidP="00AE4174">
      <w:pPr>
        <w:ind w:firstLineChars="399" w:firstLine="1009"/>
      </w:pPr>
      <w:r w:rsidRPr="00584314">
        <w:rPr>
          <w:rFonts w:hint="eastAsia"/>
        </w:rPr>
        <w:t>当</w:t>
      </w:r>
      <w:r w:rsidR="00AE4174">
        <w:rPr>
          <w:rFonts w:hint="eastAsia"/>
        </w:rPr>
        <w:t xml:space="preserve"> </w:t>
      </w:r>
      <w:r w:rsidRPr="00584314">
        <w:rPr>
          <w:rFonts w:hint="eastAsia"/>
        </w:rPr>
        <w:t>事</w:t>
      </w:r>
      <w:r w:rsidR="00AE4174">
        <w:rPr>
          <w:rFonts w:hint="eastAsia"/>
        </w:rPr>
        <w:t xml:space="preserve"> </w:t>
      </w:r>
      <w:r w:rsidRPr="00584314">
        <w:rPr>
          <w:rFonts w:hint="eastAsia"/>
        </w:rPr>
        <w:t>者</w:t>
      </w:r>
    </w:p>
    <w:p w:rsidR="007D46CC" w:rsidRPr="00584314" w:rsidRDefault="007D46CC" w:rsidP="00AE4174">
      <w:pPr>
        <w:ind w:firstLineChars="399" w:firstLine="1009"/>
      </w:pPr>
      <w:r w:rsidRPr="00584314">
        <w:rPr>
          <w:rFonts w:hint="eastAsia"/>
        </w:rPr>
        <w:t>請求債権</w:t>
      </w:r>
      <w:r w:rsidR="00AE4174">
        <w:rPr>
          <w:rFonts w:hint="eastAsia"/>
        </w:rPr>
        <w:t xml:space="preserve">　　</w:t>
      </w:r>
      <w:r w:rsidR="00AE4174">
        <w:rPr>
          <w:rFonts w:hint="eastAsia"/>
        </w:rPr>
        <w:t xml:space="preserve"> </w:t>
      </w:r>
      <w:r w:rsidRPr="00584314">
        <w:rPr>
          <w:rFonts w:hint="eastAsia"/>
        </w:rPr>
        <w:t>別紙</w:t>
      </w:r>
      <w:r w:rsidR="00AA22AA">
        <w:rPr>
          <w:rFonts w:hint="eastAsia"/>
        </w:rPr>
        <w:t>目録</w:t>
      </w:r>
      <w:r w:rsidRPr="00584314">
        <w:rPr>
          <w:rFonts w:hint="eastAsia"/>
        </w:rPr>
        <w:t>のとおり</w:t>
      </w:r>
    </w:p>
    <w:p w:rsidR="007D46CC" w:rsidRDefault="007D46CC" w:rsidP="00AE4174">
      <w:pPr>
        <w:ind w:firstLineChars="399" w:firstLine="1009"/>
      </w:pPr>
      <w:r w:rsidRPr="00584314">
        <w:rPr>
          <w:rFonts w:hint="eastAsia"/>
        </w:rPr>
        <w:t>差押債権</w:t>
      </w:r>
    </w:p>
    <w:p w:rsidR="00AE4174" w:rsidRPr="00584314" w:rsidRDefault="00AE4174" w:rsidP="00AE4174">
      <w:pPr>
        <w:ind w:firstLineChars="399" w:firstLine="1009"/>
      </w:pPr>
    </w:p>
    <w:p w:rsidR="007D46CC" w:rsidRDefault="007D46CC" w:rsidP="002F277D">
      <w:pPr>
        <w:ind w:firstLineChars="100" w:firstLine="253"/>
      </w:pPr>
      <w:r w:rsidRPr="00584314">
        <w:rPr>
          <w:rFonts w:hint="eastAsia"/>
        </w:rPr>
        <w:t>債権者は，債務者に対し，別紙請求債権目録記載の（執行力</w:t>
      </w:r>
      <w:r w:rsidR="00C07ADB">
        <w:rPr>
          <w:rFonts w:hint="eastAsia"/>
        </w:rPr>
        <w:t>の</w:t>
      </w:r>
      <w:r w:rsidRPr="00584314">
        <w:rPr>
          <w:rFonts w:hint="eastAsia"/>
        </w:rPr>
        <w:t>ある）債務名義の正本</w:t>
      </w:r>
      <w:r w:rsidR="00E3249B">
        <w:rPr>
          <w:rFonts w:hint="eastAsia"/>
        </w:rPr>
        <w:t>に表示された</w:t>
      </w:r>
      <w:r w:rsidR="006B0680">
        <w:rPr>
          <w:rFonts w:hint="eastAsia"/>
        </w:rPr>
        <w:t>上記</w:t>
      </w:r>
      <w:r w:rsidR="00E3249B">
        <w:rPr>
          <w:rFonts w:hint="eastAsia"/>
        </w:rPr>
        <w:t>請求債権</w:t>
      </w:r>
      <w:r w:rsidRPr="00584314">
        <w:rPr>
          <w:rFonts w:hint="eastAsia"/>
        </w:rPr>
        <w:t>を有しているが，債務者がその支払をしないので，債務者が第三債務者に対して有する別紙差押債権目録記載の債権の差押命令を求める。</w:t>
      </w:r>
    </w:p>
    <w:p w:rsidR="00AA22AA" w:rsidRDefault="00AA22AA" w:rsidP="00584314">
      <w:r>
        <w:rPr>
          <w:rFonts w:hint="eastAsia"/>
        </w:rPr>
        <w:t xml:space="preserve">　第三債務者に対し，陳述催告の申立て（民事執行法</w:t>
      </w:r>
      <w:r>
        <w:rPr>
          <w:rFonts w:hint="eastAsia"/>
        </w:rPr>
        <w:t>147</w:t>
      </w:r>
      <w:r>
        <w:rPr>
          <w:rFonts w:hint="eastAsia"/>
        </w:rPr>
        <w:t>条</w:t>
      </w:r>
      <w:r>
        <w:rPr>
          <w:rFonts w:hint="eastAsia"/>
        </w:rPr>
        <w:t>1</w:t>
      </w:r>
      <w:r>
        <w:rPr>
          <w:rFonts w:hint="eastAsia"/>
        </w:rPr>
        <w:t>項）をする。</w:t>
      </w:r>
    </w:p>
    <w:p w:rsidR="00A76D2E" w:rsidRPr="00584314" w:rsidRDefault="00A76D2E" w:rsidP="00584314"/>
    <w:p w:rsidR="007D46CC" w:rsidRPr="00584314" w:rsidRDefault="007D46CC" w:rsidP="00A76D2E">
      <w:pPr>
        <w:ind w:firstLineChars="1191" w:firstLine="3011"/>
      </w:pPr>
      <w:r w:rsidRPr="00584314">
        <w:rPr>
          <w:rFonts w:hint="eastAsia"/>
        </w:rPr>
        <w:t>添</w:t>
      </w:r>
      <w:r w:rsidR="00A76D2E">
        <w:rPr>
          <w:rFonts w:hint="eastAsia"/>
        </w:rPr>
        <w:t xml:space="preserve"> </w:t>
      </w:r>
      <w:r w:rsidRPr="00584314">
        <w:rPr>
          <w:rFonts w:hint="eastAsia"/>
        </w:rPr>
        <w:t>付</w:t>
      </w:r>
      <w:r w:rsidR="00A76D2E">
        <w:rPr>
          <w:rFonts w:hint="eastAsia"/>
        </w:rPr>
        <w:t xml:space="preserve"> </w:t>
      </w:r>
      <w:r w:rsidRPr="00584314">
        <w:rPr>
          <w:rFonts w:hint="eastAsia"/>
        </w:rPr>
        <w:t>書</w:t>
      </w:r>
      <w:r w:rsidR="00A76D2E">
        <w:rPr>
          <w:rFonts w:hint="eastAsia"/>
        </w:rPr>
        <w:t xml:space="preserve"> </w:t>
      </w:r>
      <w:r w:rsidRPr="00584314">
        <w:rPr>
          <w:rFonts w:hint="eastAsia"/>
        </w:rPr>
        <w:t>類</w:t>
      </w:r>
    </w:p>
    <w:p w:rsidR="007D46CC" w:rsidRPr="00584314" w:rsidRDefault="007D46CC" w:rsidP="00A76D2E">
      <w:pPr>
        <w:ind w:leftChars="400" w:left="1011"/>
      </w:pPr>
      <w:r w:rsidRPr="00584314">
        <w:rPr>
          <w:rFonts w:hint="eastAsia"/>
        </w:rPr>
        <w:t>１</w:t>
      </w:r>
      <w:r w:rsidRPr="00584314">
        <w:t xml:space="preserve"> </w:t>
      </w:r>
      <w:r w:rsidRPr="00584314">
        <w:rPr>
          <w:rFonts w:hint="eastAsia"/>
        </w:rPr>
        <w:t>（執行力</w:t>
      </w:r>
      <w:r w:rsidR="00C07ADB">
        <w:rPr>
          <w:rFonts w:hint="eastAsia"/>
        </w:rPr>
        <w:t>の</w:t>
      </w:r>
      <w:r w:rsidRPr="00584314">
        <w:rPr>
          <w:rFonts w:hint="eastAsia"/>
        </w:rPr>
        <w:t>ある）債務名義</w:t>
      </w:r>
      <w:r w:rsidR="00E3249B">
        <w:rPr>
          <w:rFonts w:hint="eastAsia"/>
        </w:rPr>
        <w:t>の</w:t>
      </w:r>
      <w:r w:rsidRPr="00584314">
        <w:rPr>
          <w:rFonts w:hint="eastAsia"/>
        </w:rPr>
        <w:t>正本</w:t>
      </w:r>
      <w:r w:rsidR="00A30433">
        <w:rPr>
          <w:rFonts w:hint="eastAsia"/>
        </w:rPr>
        <w:t xml:space="preserve">　　　　　　　　</w:t>
      </w:r>
      <w:r w:rsidRPr="00584314">
        <w:rPr>
          <w:rFonts w:hint="eastAsia"/>
        </w:rPr>
        <w:t>１通</w:t>
      </w:r>
    </w:p>
    <w:p w:rsidR="007D46CC" w:rsidRPr="00584314" w:rsidRDefault="007D46CC" w:rsidP="00A76D2E">
      <w:pPr>
        <w:ind w:leftChars="400" w:left="1011"/>
      </w:pPr>
      <w:r w:rsidRPr="00584314">
        <w:rPr>
          <w:rFonts w:hint="eastAsia"/>
        </w:rPr>
        <w:t>２</w:t>
      </w:r>
      <w:r w:rsidRPr="00584314">
        <w:t xml:space="preserve"> </w:t>
      </w:r>
      <w:r w:rsidRPr="00584314">
        <w:rPr>
          <w:rFonts w:hint="eastAsia"/>
        </w:rPr>
        <w:t>同送達証明書</w:t>
      </w:r>
      <w:r w:rsidR="00A30433">
        <w:rPr>
          <w:rFonts w:hint="eastAsia"/>
        </w:rPr>
        <w:t xml:space="preserve">　　　　　　　　　　　　　　　　　</w:t>
      </w:r>
      <w:r w:rsidRPr="00584314">
        <w:rPr>
          <w:rFonts w:hint="eastAsia"/>
        </w:rPr>
        <w:t>１通</w:t>
      </w:r>
    </w:p>
    <w:p w:rsidR="007D46CC" w:rsidRPr="00584314" w:rsidRDefault="007D46CC" w:rsidP="00A76D2E">
      <w:pPr>
        <w:ind w:leftChars="400" w:left="1011"/>
      </w:pPr>
      <w:r w:rsidRPr="00584314">
        <w:rPr>
          <w:rFonts w:hint="eastAsia"/>
        </w:rPr>
        <w:t>３</w:t>
      </w:r>
      <w:r w:rsidRPr="00584314">
        <w:t xml:space="preserve"> </w:t>
      </w:r>
      <w:r w:rsidRPr="00584314">
        <w:rPr>
          <w:rFonts w:hint="eastAsia"/>
        </w:rPr>
        <w:t>資格証明書</w:t>
      </w:r>
      <w:r w:rsidR="00A30433">
        <w:rPr>
          <w:rFonts w:hint="eastAsia"/>
        </w:rPr>
        <w:t xml:space="preserve">　　　　　　　　　　　　　　　　　　</w:t>
      </w:r>
      <w:r w:rsidRPr="00584314">
        <w:rPr>
          <w:rFonts w:hint="eastAsia"/>
        </w:rPr>
        <w:t>１通</w:t>
      </w:r>
    </w:p>
    <w:p w:rsidR="00531CDB" w:rsidRDefault="007D46CC" w:rsidP="00A76D2E">
      <w:pPr>
        <w:ind w:leftChars="400" w:left="1011"/>
      </w:pPr>
      <w:r w:rsidRPr="00584314">
        <w:rPr>
          <w:rFonts w:hint="eastAsia"/>
        </w:rPr>
        <w:t>４</w:t>
      </w:r>
    </w:p>
    <w:p w:rsidR="00A30433" w:rsidRDefault="00A30433" w:rsidP="00A76D2E">
      <w:pPr>
        <w:ind w:leftChars="400" w:left="1011"/>
      </w:pPr>
    </w:p>
    <w:p w:rsidR="00A30433" w:rsidRDefault="00A30433" w:rsidP="00A76D2E">
      <w:pPr>
        <w:ind w:leftChars="400" w:left="1011"/>
      </w:pPr>
    </w:p>
    <w:p w:rsidR="00A30433" w:rsidRDefault="00A30433" w:rsidP="00A76D2E">
      <w:pPr>
        <w:ind w:leftChars="400" w:left="1011"/>
      </w:pPr>
    </w:p>
    <w:p w:rsidR="00A30433" w:rsidRDefault="00A30433" w:rsidP="00A76D2E">
      <w:pPr>
        <w:ind w:leftChars="400" w:left="1011"/>
      </w:pPr>
    </w:p>
    <w:p w:rsidR="00A30433" w:rsidRDefault="00A30433" w:rsidP="00A76D2E">
      <w:pPr>
        <w:ind w:leftChars="400" w:left="1011"/>
      </w:pPr>
    </w:p>
    <w:p w:rsidR="00A30433" w:rsidRDefault="00A30433" w:rsidP="00A76D2E">
      <w:pPr>
        <w:ind w:leftChars="400" w:left="1011"/>
      </w:pPr>
    </w:p>
    <w:p w:rsidR="00A30433" w:rsidRDefault="00A30433" w:rsidP="00A30433">
      <w:pPr>
        <w:rPr>
          <w:b/>
          <w:sz w:val="20"/>
          <w:szCs w:val="20"/>
        </w:rPr>
      </w:pPr>
      <w:r>
        <w:rPr>
          <w:rFonts w:hint="eastAsia"/>
        </w:rPr>
        <w:lastRenderedPageBreak/>
        <w:t xml:space="preserve">　　　　　　　　　　　　　　　　　</w:t>
      </w:r>
    </w:p>
    <w:p w:rsidR="00A30433" w:rsidRPr="00584314" w:rsidRDefault="00A30433" w:rsidP="00A30433"/>
    <w:p w:rsidR="00A30433" w:rsidRDefault="00A30433" w:rsidP="00A30433">
      <w:pPr>
        <w:ind w:firstLineChars="795" w:firstLine="2646"/>
        <w:rPr>
          <w:sz w:val="32"/>
          <w:szCs w:val="32"/>
        </w:rPr>
      </w:pPr>
      <w:r w:rsidRPr="00AE4174">
        <w:rPr>
          <w:rFonts w:hint="eastAsia"/>
          <w:sz w:val="32"/>
          <w:szCs w:val="32"/>
        </w:rPr>
        <w:t>債権差押命令申立書</w:t>
      </w:r>
    </w:p>
    <w:p w:rsidR="00A30433" w:rsidRPr="00584314" w:rsidRDefault="00A30433" w:rsidP="00A30433">
      <w:pPr>
        <w:ind w:firstLineChars="2300" w:firstLine="5815"/>
      </w:pPr>
      <w:r w:rsidRPr="00584314">
        <w:rPr>
          <w:rFonts w:hint="eastAsia"/>
        </w:rPr>
        <w:t>収入印紙</w:t>
      </w:r>
      <w:r w:rsidRPr="00A30433">
        <w:rPr>
          <w:rFonts w:hint="eastAsia"/>
          <w:sz w:val="20"/>
          <w:szCs w:val="20"/>
        </w:rPr>
        <w:t>（割印をしないこと）</w:t>
      </w:r>
    </w:p>
    <w:p w:rsidR="00A30433" w:rsidRPr="00E3249B" w:rsidRDefault="00A30433" w:rsidP="00A30433"/>
    <w:p w:rsidR="00A30433" w:rsidRDefault="00A30433" w:rsidP="00A30433">
      <w:pPr>
        <w:ind w:firstLineChars="100" w:firstLine="253"/>
      </w:pPr>
      <w:r w:rsidRPr="00584314">
        <w:rPr>
          <w:rFonts w:hint="eastAsia"/>
        </w:rPr>
        <w:t>大阪地方裁判所第１４民事部</w:t>
      </w:r>
      <w:r>
        <w:rPr>
          <w:rFonts w:hint="eastAsia"/>
        </w:rPr>
        <w:t xml:space="preserve">　</w:t>
      </w:r>
      <w:r w:rsidRPr="00584314">
        <w:rPr>
          <w:rFonts w:hint="eastAsia"/>
        </w:rPr>
        <w:t>御中</w:t>
      </w:r>
    </w:p>
    <w:p w:rsidR="00A30433" w:rsidRPr="00E3249B" w:rsidRDefault="00A30433" w:rsidP="00A30433"/>
    <w:p w:rsidR="00A30433" w:rsidRDefault="00393664" w:rsidP="00A30433">
      <w:pPr>
        <w:ind w:firstLineChars="300" w:firstLine="758"/>
      </w:pPr>
      <w:r>
        <w:rPr>
          <w:rFonts w:hint="eastAsia"/>
        </w:rPr>
        <w:t>令和</w:t>
      </w:r>
      <w:r w:rsidR="00A30433">
        <w:rPr>
          <w:rFonts w:hint="eastAsia"/>
        </w:rPr>
        <w:t xml:space="preserve">　　</w:t>
      </w:r>
      <w:r w:rsidR="00A30433" w:rsidRPr="00584314">
        <w:rPr>
          <w:rFonts w:hint="eastAsia"/>
        </w:rPr>
        <w:t>年</w:t>
      </w:r>
      <w:r w:rsidR="00A30433">
        <w:rPr>
          <w:rFonts w:hint="eastAsia"/>
        </w:rPr>
        <w:t xml:space="preserve">　　</w:t>
      </w:r>
      <w:r w:rsidR="00A30433" w:rsidRPr="00584314">
        <w:rPr>
          <w:rFonts w:hint="eastAsia"/>
        </w:rPr>
        <w:t>月</w:t>
      </w:r>
      <w:r w:rsidR="00A30433">
        <w:rPr>
          <w:rFonts w:hint="eastAsia"/>
        </w:rPr>
        <w:t xml:space="preserve">　　</w:t>
      </w:r>
      <w:r w:rsidR="00A30433" w:rsidRPr="00584314">
        <w:rPr>
          <w:rFonts w:hint="eastAsia"/>
        </w:rPr>
        <w:t>日</w:t>
      </w:r>
    </w:p>
    <w:p w:rsidR="00A30433" w:rsidRPr="00D1739F" w:rsidRDefault="00A30433" w:rsidP="00A30433">
      <w:pPr>
        <w:ind w:firstLineChars="100" w:firstLine="253"/>
      </w:pPr>
    </w:p>
    <w:p w:rsidR="00A30433" w:rsidRPr="00584314" w:rsidRDefault="00A30433" w:rsidP="00A30433">
      <w:pPr>
        <w:ind w:firstLineChars="1800" w:firstLine="4551"/>
      </w:pPr>
      <w:r w:rsidRPr="00584314">
        <w:rPr>
          <w:rFonts w:hint="eastAsia"/>
        </w:rPr>
        <w:t>申立債権者</w:t>
      </w:r>
      <w:r>
        <w:rPr>
          <w:rFonts w:hint="eastAsia"/>
        </w:rPr>
        <w:t xml:space="preserve">    </w:t>
      </w:r>
      <w:r>
        <w:rPr>
          <w:rFonts w:hint="eastAsia"/>
        </w:rPr>
        <w:t xml:space="preserve">　　　　　　　　　　印</w:t>
      </w:r>
    </w:p>
    <w:p w:rsidR="00A30433" w:rsidRPr="00584314" w:rsidRDefault="00A30433" w:rsidP="00A30433">
      <w:pPr>
        <w:ind w:firstLineChars="1976" w:firstLine="4995"/>
      </w:pPr>
      <w:r w:rsidRPr="00584314">
        <w:rPr>
          <w:rFonts w:hint="eastAsia"/>
        </w:rPr>
        <w:t>電</w:t>
      </w:r>
      <w:r>
        <w:rPr>
          <w:rFonts w:hint="eastAsia"/>
        </w:rPr>
        <w:t xml:space="preserve">　</w:t>
      </w:r>
      <w:r w:rsidRPr="00584314">
        <w:rPr>
          <w:rFonts w:hint="eastAsia"/>
        </w:rPr>
        <w:t>話</w:t>
      </w:r>
      <w:r>
        <w:rPr>
          <w:rFonts w:hint="eastAsia"/>
        </w:rPr>
        <w:t xml:space="preserve"> </w:t>
      </w:r>
      <w:r>
        <w:rPr>
          <w:rFonts w:hint="eastAsia"/>
        </w:rPr>
        <w:t xml:space="preserve">　　　</w:t>
      </w:r>
      <w:r>
        <w:t xml:space="preserve">　</w:t>
      </w:r>
      <w:r>
        <w:rPr>
          <w:rFonts w:hint="eastAsia"/>
        </w:rPr>
        <w:t xml:space="preserve">　　　　　　　　　</w:t>
      </w:r>
    </w:p>
    <w:p w:rsidR="00A30433" w:rsidRDefault="00A30433" w:rsidP="00A30433">
      <w:pPr>
        <w:ind w:firstLineChars="1976" w:firstLine="4995"/>
      </w:pPr>
      <w:r w:rsidRPr="00584314">
        <w:rPr>
          <w:rFonts w:hint="eastAsia"/>
        </w:rPr>
        <w:t>ＦＡＸ</w:t>
      </w:r>
      <w:r>
        <w:rPr>
          <w:rFonts w:hint="eastAsia"/>
        </w:rPr>
        <w:t xml:space="preserve"> </w:t>
      </w:r>
      <w:r>
        <w:rPr>
          <w:rFonts w:hint="eastAsia"/>
        </w:rPr>
        <w:t xml:space="preserve">　　　</w:t>
      </w:r>
      <w:r>
        <w:t xml:space="preserve">　</w:t>
      </w:r>
      <w:r>
        <w:rPr>
          <w:rFonts w:hint="eastAsia"/>
        </w:rPr>
        <w:t xml:space="preserve">　　　　　　　　　</w:t>
      </w:r>
    </w:p>
    <w:p w:rsidR="00A30433" w:rsidRPr="00584314" w:rsidRDefault="00A30433" w:rsidP="00A30433">
      <w:pPr>
        <w:ind w:firstLineChars="1976" w:firstLine="4995"/>
      </w:pPr>
    </w:p>
    <w:p w:rsidR="00A30433" w:rsidRPr="00584314" w:rsidRDefault="00A30433" w:rsidP="00A30433">
      <w:pPr>
        <w:ind w:firstLineChars="399" w:firstLine="1009"/>
      </w:pPr>
      <w:r w:rsidRPr="00584314">
        <w:rPr>
          <w:rFonts w:hint="eastAsia"/>
        </w:rPr>
        <w:t>当</w:t>
      </w:r>
      <w:r>
        <w:rPr>
          <w:rFonts w:hint="eastAsia"/>
        </w:rPr>
        <w:t xml:space="preserve"> </w:t>
      </w:r>
      <w:r w:rsidRPr="00584314">
        <w:rPr>
          <w:rFonts w:hint="eastAsia"/>
        </w:rPr>
        <w:t>事</w:t>
      </w:r>
      <w:r>
        <w:rPr>
          <w:rFonts w:hint="eastAsia"/>
        </w:rPr>
        <w:t xml:space="preserve"> </w:t>
      </w:r>
      <w:r w:rsidRPr="00584314">
        <w:rPr>
          <w:rFonts w:hint="eastAsia"/>
        </w:rPr>
        <w:t>者</w:t>
      </w:r>
    </w:p>
    <w:p w:rsidR="00A30433" w:rsidRPr="00584314" w:rsidRDefault="00A30433" w:rsidP="00A30433">
      <w:pPr>
        <w:ind w:firstLineChars="399" w:firstLine="1009"/>
      </w:pPr>
      <w:r w:rsidRPr="00584314">
        <w:rPr>
          <w:rFonts w:hint="eastAsia"/>
        </w:rPr>
        <w:t>請求債権</w:t>
      </w:r>
      <w:r>
        <w:rPr>
          <w:rFonts w:hint="eastAsia"/>
        </w:rPr>
        <w:t xml:space="preserve">　　</w:t>
      </w:r>
      <w:r>
        <w:rPr>
          <w:rFonts w:hint="eastAsia"/>
        </w:rPr>
        <w:t xml:space="preserve"> </w:t>
      </w:r>
      <w:r w:rsidRPr="00584314">
        <w:rPr>
          <w:rFonts w:hint="eastAsia"/>
        </w:rPr>
        <w:t>別紙</w:t>
      </w:r>
      <w:r>
        <w:rPr>
          <w:rFonts w:hint="eastAsia"/>
        </w:rPr>
        <w:t>目録</w:t>
      </w:r>
      <w:r w:rsidRPr="00584314">
        <w:rPr>
          <w:rFonts w:hint="eastAsia"/>
        </w:rPr>
        <w:t>のとおり</w:t>
      </w:r>
    </w:p>
    <w:p w:rsidR="00A30433" w:rsidRDefault="00A30433" w:rsidP="00A30433">
      <w:pPr>
        <w:ind w:firstLineChars="399" w:firstLine="1009"/>
      </w:pPr>
      <w:r w:rsidRPr="00584314">
        <w:rPr>
          <w:rFonts w:hint="eastAsia"/>
        </w:rPr>
        <w:t>差押債権</w:t>
      </w:r>
    </w:p>
    <w:p w:rsidR="00A30433" w:rsidRPr="00584314" w:rsidRDefault="00A30433" w:rsidP="00A30433">
      <w:pPr>
        <w:ind w:firstLineChars="399" w:firstLine="1009"/>
      </w:pPr>
    </w:p>
    <w:p w:rsidR="00A30433" w:rsidRDefault="00A30433" w:rsidP="00A30433">
      <w:pPr>
        <w:ind w:firstLineChars="100" w:firstLine="253"/>
      </w:pPr>
      <w:r w:rsidRPr="00584314">
        <w:rPr>
          <w:rFonts w:hint="eastAsia"/>
        </w:rPr>
        <w:t>債権者は，債務者に対し，別紙請求債権目録記載の（執行力</w:t>
      </w:r>
      <w:r>
        <w:rPr>
          <w:rFonts w:hint="eastAsia"/>
        </w:rPr>
        <w:t>の</w:t>
      </w:r>
      <w:r w:rsidRPr="00584314">
        <w:rPr>
          <w:rFonts w:hint="eastAsia"/>
        </w:rPr>
        <w:t>ある）債務名義の正本</w:t>
      </w:r>
      <w:r>
        <w:rPr>
          <w:rFonts w:hint="eastAsia"/>
        </w:rPr>
        <w:t>に表示された上記請求債権</w:t>
      </w:r>
      <w:r w:rsidRPr="00584314">
        <w:rPr>
          <w:rFonts w:hint="eastAsia"/>
        </w:rPr>
        <w:t>を有しているが，債務者がその支払をしないので，債務者が第三債務者に対して有する別紙差押債権目録記載の債権の差押命令を求める。</w:t>
      </w:r>
    </w:p>
    <w:p w:rsidR="00A30433" w:rsidRDefault="00A30433" w:rsidP="00A30433">
      <w:r>
        <w:rPr>
          <w:rFonts w:hint="eastAsia"/>
        </w:rPr>
        <w:t xml:space="preserve">　第三債務者に対し，陳述催告の申立て（民事執行法</w:t>
      </w:r>
      <w:r>
        <w:rPr>
          <w:rFonts w:hint="eastAsia"/>
        </w:rPr>
        <w:t>147</w:t>
      </w:r>
      <w:r>
        <w:rPr>
          <w:rFonts w:hint="eastAsia"/>
        </w:rPr>
        <w:t>条</w:t>
      </w:r>
      <w:r>
        <w:rPr>
          <w:rFonts w:hint="eastAsia"/>
        </w:rPr>
        <w:t>1</w:t>
      </w:r>
      <w:r>
        <w:rPr>
          <w:rFonts w:hint="eastAsia"/>
        </w:rPr>
        <w:t>項）をする。</w:t>
      </w:r>
    </w:p>
    <w:p w:rsidR="00A30433" w:rsidRPr="00584314" w:rsidRDefault="00A30433" w:rsidP="00A30433"/>
    <w:p w:rsidR="00A30433" w:rsidRPr="00584314" w:rsidRDefault="00A30433" w:rsidP="00A30433">
      <w:pPr>
        <w:ind w:firstLineChars="1191" w:firstLine="3011"/>
      </w:pPr>
      <w:r w:rsidRPr="00584314">
        <w:rPr>
          <w:rFonts w:hint="eastAsia"/>
        </w:rPr>
        <w:t>添</w:t>
      </w:r>
      <w:r>
        <w:rPr>
          <w:rFonts w:hint="eastAsia"/>
        </w:rPr>
        <w:t xml:space="preserve"> </w:t>
      </w:r>
      <w:r w:rsidRPr="00584314">
        <w:rPr>
          <w:rFonts w:hint="eastAsia"/>
        </w:rPr>
        <w:t>付</w:t>
      </w:r>
      <w:r>
        <w:rPr>
          <w:rFonts w:hint="eastAsia"/>
        </w:rPr>
        <w:t xml:space="preserve"> </w:t>
      </w:r>
      <w:r w:rsidRPr="00584314">
        <w:rPr>
          <w:rFonts w:hint="eastAsia"/>
        </w:rPr>
        <w:t>書</w:t>
      </w:r>
      <w:r>
        <w:rPr>
          <w:rFonts w:hint="eastAsia"/>
        </w:rPr>
        <w:t xml:space="preserve"> </w:t>
      </w:r>
      <w:r w:rsidRPr="00584314">
        <w:rPr>
          <w:rFonts w:hint="eastAsia"/>
        </w:rPr>
        <w:t>類</w:t>
      </w:r>
    </w:p>
    <w:p w:rsidR="007B54C9" w:rsidRPr="00584314" w:rsidRDefault="007B54C9" w:rsidP="007B54C9">
      <w:pPr>
        <w:ind w:leftChars="400" w:left="1011"/>
      </w:pPr>
      <w:r w:rsidRPr="00584314">
        <w:rPr>
          <w:rFonts w:hint="eastAsia"/>
        </w:rPr>
        <w:t>１</w:t>
      </w:r>
      <w:r w:rsidRPr="00584314">
        <w:t xml:space="preserve"> </w:t>
      </w:r>
      <w:r w:rsidRPr="00584314">
        <w:rPr>
          <w:rFonts w:hint="eastAsia"/>
        </w:rPr>
        <w:t>（執行力</w:t>
      </w:r>
      <w:r>
        <w:rPr>
          <w:rFonts w:hint="eastAsia"/>
        </w:rPr>
        <w:t>の</w:t>
      </w:r>
      <w:r w:rsidRPr="00584314">
        <w:rPr>
          <w:rFonts w:hint="eastAsia"/>
        </w:rPr>
        <w:t>ある）債務名義</w:t>
      </w:r>
      <w:r>
        <w:rPr>
          <w:rFonts w:hint="eastAsia"/>
        </w:rPr>
        <w:t>の</w:t>
      </w:r>
      <w:r w:rsidRPr="00584314">
        <w:rPr>
          <w:rFonts w:hint="eastAsia"/>
        </w:rPr>
        <w:t>正本</w:t>
      </w:r>
      <w:r>
        <w:rPr>
          <w:rFonts w:hint="eastAsia"/>
        </w:rPr>
        <w:t xml:space="preserve">　　　　　　　　　</w:t>
      </w:r>
      <w:r w:rsidRPr="00584314">
        <w:rPr>
          <w:rFonts w:hint="eastAsia"/>
        </w:rPr>
        <w:t>通</w:t>
      </w:r>
    </w:p>
    <w:p w:rsidR="007B54C9" w:rsidRPr="00584314" w:rsidRDefault="007B54C9" w:rsidP="007B54C9">
      <w:pPr>
        <w:ind w:leftChars="400" w:left="1011"/>
      </w:pPr>
      <w:r w:rsidRPr="00584314">
        <w:rPr>
          <w:rFonts w:hint="eastAsia"/>
        </w:rPr>
        <w:t>２</w:t>
      </w:r>
      <w:r w:rsidRPr="00584314">
        <w:t xml:space="preserve"> </w:t>
      </w:r>
      <w:r w:rsidRPr="00584314">
        <w:rPr>
          <w:rFonts w:hint="eastAsia"/>
        </w:rPr>
        <w:t>同送達証明書</w:t>
      </w:r>
      <w:r>
        <w:rPr>
          <w:rFonts w:hint="eastAsia"/>
        </w:rPr>
        <w:t xml:space="preserve">　　　　　　　　　　　　　　　　　　</w:t>
      </w:r>
      <w:r w:rsidRPr="00584314">
        <w:rPr>
          <w:rFonts w:hint="eastAsia"/>
        </w:rPr>
        <w:t>通</w:t>
      </w:r>
    </w:p>
    <w:p w:rsidR="007B54C9" w:rsidRPr="00584314" w:rsidRDefault="007B54C9" w:rsidP="007B54C9">
      <w:pPr>
        <w:ind w:leftChars="400" w:left="1011"/>
      </w:pPr>
      <w:r w:rsidRPr="00584314">
        <w:rPr>
          <w:rFonts w:hint="eastAsia"/>
        </w:rPr>
        <w:t>３</w:t>
      </w:r>
      <w:r w:rsidRPr="00584314">
        <w:t xml:space="preserve"> </w:t>
      </w:r>
      <w:r w:rsidRPr="00584314">
        <w:rPr>
          <w:rFonts w:hint="eastAsia"/>
        </w:rPr>
        <w:t>資格証明書</w:t>
      </w:r>
      <w:r>
        <w:rPr>
          <w:rFonts w:hint="eastAsia"/>
        </w:rPr>
        <w:t xml:space="preserve">　　　　　　　　　　　　　　　　　　　</w:t>
      </w:r>
      <w:r w:rsidRPr="00584314">
        <w:rPr>
          <w:rFonts w:hint="eastAsia"/>
        </w:rPr>
        <w:t>通</w:t>
      </w:r>
    </w:p>
    <w:p w:rsidR="007B54C9" w:rsidRDefault="007B54C9" w:rsidP="007B54C9">
      <w:pPr>
        <w:ind w:leftChars="400" w:left="1011"/>
      </w:pPr>
      <w:r w:rsidRPr="00584314">
        <w:rPr>
          <w:rFonts w:hint="eastAsia"/>
        </w:rPr>
        <w:t>４</w:t>
      </w:r>
    </w:p>
    <w:p w:rsidR="00A30433" w:rsidRPr="00584314" w:rsidRDefault="00A30433" w:rsidP="00A76D2E">
      <w:pPr>
        <w:ind w:leftChars="400" w:left="1011"/>
      </w:pPr>
    </w:p>
    <w:sectPr w:rsidR="00A30433" w:rsidRPr="00584314" w:rsidSect="00DB26B8">
      <w:headerReference w:type="even" r:id="rId6"/>
      <w:headerReference w:type="default" r:id="rId7"/>
      <w:footerReference w:type="even" r:id="rId8"/>
      <w:footerReference w:type="default" r:id="rId9"/>
      <w:headerReference w:type="first" r:id="rId10"/>
      <w:footerReference w:type="first" r:id="rId11"/>
      <w:pgSz w:w="11906" w:h="16838" w:code="9"/>
      <w:pgMar w:top="1985" w:right="851" w:bottom="1531" w:left="1701" w:header="851" w:footer="992" w:gutter="0"/>
      <w:cols w:space="425"/>
      <w:docGrid w:type="linesAndChars" w:linePitch="370"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6F3" w:rsidRDefault="005316F3" w:rsidP="00096068">
      <w:r>
        <w:separator/>
      </w:r>
    </w:p>
  </w:endnote>
  <w:endnote w:type="continuationSeparator" w:id="0">
    <w:p w:rsidR="005316F3" w:rsidRDefault="005316F3" w:rsidP="0009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81" w:rsidRDefault="001764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81" w:rsidRDefault="0017648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81" w:rsidRDefault="001764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6F3" w:rsidRDefault="005316F3" w:rsidP="00096068">
      <w:r>
        <w:separator/>
      </w:r>
    </w:p>
  </w:footnote>
  <w:footnote w:type="continuationSeparator" w:id="0">
    <w:p w:rsidR="005316F3" w:rsidRDefault="005316F3" w:rsidP="00096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81" w:rsidRDefault="001764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81" w:rsidRDefault="0017648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81" w:rsidRDefault="001764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CC"/>
    <w:rsid w:val="00096068"/>
    <w:rsid w:val="000D5932"/>
    <w:rsid w:val="001563D5"/>
    <w:rsid w:val="00176481"/>
    <w:rsid w:val="00202EA9"/>
    <w:rsid w:val="0029312A"/>
    <w:rsid w:val="002B4F61"/>
    <w:rsid w:val="002B55E1"/>
    <w:rsid w:val="002F277D"/>
    <w:rsid w:val="00393664"/>
    <w:rsid w:val="004211BF"/>
    <w:rsid w:val="004670EF"/>
    <w:rsid w:val="004B7EC7"/>
    <w:rsid w:val="00504754"/>
    <w:rsid w:val="005316F3"/>
    <w:rsid w:val="00531CDB"/>
    <w:rsid w:val="00584314"/>
    <w:rsid w:val="00624ABC"/>
    <w:rsid w:val="0062512F"/>
    <w:rsid w:val="00625A21"/>
    <w:rsid w:val="006B0680"/>
    <w:rsid w:val="0072659F"/>
    <w:rsid w:val="00754FEA"/>
    <w:rsid w:val="007B54C9"/>
    <w:rsid w:val="007D46CC"/>
    <w:rsid w:val="008B6543"/>
    <w:rsid w:val="008C4259"/>
    <w:rsid w:val="00980DF5"/>
    <w:rsid w:val="00A30433"/>
    <w:rsid w:val="00A76D2E"/>
    <w:rsid w:val="00AA22AA"/>
    <w:rsid w:val="00AE4174"/>
    <w:rsid w:val="00B31B7F"/>
    <w:rsid w:val="00B91A78"/>
    <w:rsid w:val="00C07ADB"/>
    <w:rsid w:val="00C6523D"/>
    <w:rsid w:val="00CC2A55"/>
    <w:rsid w:val="00D1739F"/>
    <w:rsid w:val="00DB26B8"/>
    <w:rsid w:val="00E3249B"/>
    <w:rsid w:val="00F72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6068"/>
    <w:pPr>
      <w:tabs>
        <w:tab w:val="center" w:pos="4252"/>
        <w:tab w:val="right" w:pos="8504"/>
      </w:tabs>
      <w:snapToGrid w:val="0"/>
    </w:pPr>
  </w:style>
  <w:style w:type="character" w:customStyle="1" w:styleId="a4">
    <w:name w:val="ヘッダー (文字)"/>
    <w:link w:val="a3"/>
    <w:rsid w:val="00096068"/>
    <w:rPr>
      <w:kern w:val="2"/>
      <w:sz w:val="24"/>
      <w:szCs w:val="24"/>
    </w:rPr>
  </w:style>
  <w:style w:type="paragraph" w:styleId="a5">
    <w:name w:val="footer"/>
    <w:basedOn w:val="a"/>
    <w:link w:val="a6"/>
    <w:rsid w:val="00096068"/>
    <w:pPr>
      <w:tabs>
        <w:tab w:val="center" w:pos="4252"/>
        <w:tab w:val="right" w:pos="8504"/>
      </w:tabs>
      <w:snapToGrid w:val="0"/>
    </w:pPr>
  </w:style>
  <w:style w:type="character" w:customStyle="1" w:styleId="a6">
    <w:name w:val="フッター (文字)"/>
    <w:link w:val="a5"/>
    <w:rsid w:val="00096068"/>
    <w:rPr>
      <w:kern w:val="2"/>
      <w:sz w:val="24"/>
      <w:szCs w:val="24"/>
    </w:rPr>
  </w:style>
  <w:style w:type="paragraph" w:styleId="a7">
    <w:name w:val="Balloon Text"/>
    <w:basedOn w:val="a"/>
    <w:link w:val="a8"/>
    <w:rsid w:val="00E3249B"/>
    <w:rPr>
      <w:rFonts w:ascii="Arial" w:eastAsia="ＭＳ ゴシック" w:hAnsi="Arial"/>
      <w:sz w:val="18"/>
      <w:szCs w:val="18"/>
    </w:rPr>
  </w:style>
  <w:style w:type="character" w:customStyle="1" w:styleId="a8">
    <w:name w:val="吹き出し (文字)"/>
    <w:link w:val="a7"/>
    <w:rsid w:val="00E324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2022-09-02T02:53:00Z</dcterms:created>
  <dcterms:modified xsi:type="dcterms:W3CDTF">2022-09-02T02:53:00Z</dcterms:modified>
</cp:coreProperties>
</file>