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A2B65" w14:textId="77777777" w:rsidR="00E92540" w:rsidRDefault="00E92540" w:rsidP="00CA6F5B">
      <w:pPr>
        <w:ind w:firstLineChars="3137" w:firstLine="7960"/>
        <w:rPr>
          <w:b/>
        </w:rPr>
      </w:pPr>
      <w:bookmarkStart w:id="0" w:name="_GoBack"/>
      <w:bookmarkEnd w:id="0"/>
      <w:r w:rsidRPr="00CA6F5B">
        <w:rPr>
          <w:rFonts w:hint="eastAsia"/>
          <w:b/>
        </w:rPr>
        <w:t>【記載例】</w:t>
      </w:r>
    </w:p>
    <w:p w14:paraId="74EFA62B" w14:textId="77777777" w:rsidR="00E92540" w:rsidRDefault="00E92540" w:rsidP="00CA6F5B">
      <w:pPr>
        <w:ind w:firstLineChars="911" w:firstLine="3032"/>
        <w:rPr>
          <w:sz w:val="32"/>
          <w:szCs w:val="32"/>
        </w:rPr>
      </w:pPr>
      <w:r w:rsidRPr="00CA6F5B">
        <w:rPr>
          <w:rFonts w:hint="eastAsia"/>
          <w:sz w:val="32"/>
          <w:szCs w:val="32"/>
        </w:rPr>
        <w:t>当</w:t>
      </w:r>
      <w:r w:rsidR="00CA6F5B">
        <w:rPr>
          <w:rFonts w:hint="eastAsia"/>
          <w:sz w:val="32"/>
          <w:szCs w:val="32"/>
        </w:rPr>
        <w:t xml:space="preserve">  </w:t>
      </w:r>
      <w:r w:rsidRPr="00CA6F5B">
        <w:rPr>
          <w:rFonts w:hint="eastAsia"/>
          <w:sz w:val="32"/>
          <w:szCs w:val="32"/>
        </w:rPr>
        <w:t>事</w:t>
      </w:r>
      <w:r w:rsidR="00CA6F5B">
        <w:rPr>
          <w:rFonts w:hint="eastAsia"/>
          <w:sz w:val="32"/>
          <w:szCs w:val="32"/>
        </w:rPr>
        <w:t xml:space="preserve">  </w:t>
      </w:r>
      <w:r w:rsidRPr="00CA6F5B">
        <w:rPr>
          <w:rFonts w:hint="eastAsia"/>
          <w:sz w:val="32"/>
          <w:szCs w:val="32"/>
        </w:rPr>
        <w:t>者</w:t>
      </w:r>
      <w:r w:rsidR="00CA6F5B">
        <w:rPr>
          <w:rFonts w:hint="eastAsia"/>
          <w:sz w:val="32"/>
          <w:szCs w:val="32"/>
        </w:rPr>
        <w:t xml:space="preserve">  </w:t>
      </w:r>
      <w:r w:rsidRPr="00CA6F5B">
        <w:rPr>
          <w:rFonts w:hint="eastAsia"/>
          <w:sz w:val="32"/>
          <w:szCs w:val="32"/>
        </w:rPr>
        <w:t>目</w:t>
      </w:r>
      <w:r w:rsidR="00CA6F5B">
        <w:rPr>
          <w:rFonts w:hint="eastAsia"/>
          <w:sz w:val="32"/>
          <w:szCs w:val="32"/>
        </w:rPr>
        <w:t xml:space="preserve">  </w:t>
      </w:r>
      <w:r w:rsidRPr="00CA6F5B">
        <w:rPr>
          <w:rFonts w:hint="eastAsia"/>
          <w:sz w:val="32"/>
          <w:szCs w:val="32"/>
        </w:rPr>
        <w:t>録</w:t>
      </w:r>
    </w:p>
    <w:p w14:paraId="28C6AFB7" w14:textId="77777777" w:rsidR="00CA6F5B" w:rsidRDefault="00CA6F5B" w:rsidP="003C4A09"/>
    <w:p w14:paraId="694FCF21" w14:textId="77777777" w:rsidR="00E92540" w:rsidRPr="003C4A09" w:rsidRDefault="00E92540" w:rsidP="003C4A09">
      <w:r w:rsidRPr="003C4A09">
        <w:rPr>
          <w:rFonts w:hint="eastAsia"/>
        </w:rPr>
        <w:t>〒５３２－８５０３</w:t>
      </w:r>
    </w:p>
    <w:p w14:paraId="35CA020D" w14:textId="77777777" w:rsidR="00E92540" w:rsidRPr="003C4A09" w:rsidRDefault="00E92540" w:rsidP="003C4A09">
      <w:r w:rsidRPr="003C4A09">
        <w:rPr>
          <w:rFonts w:hint="eastAsia"/>
        </w:rPr>
        <w:t>（住</w:t>
      </w:r>
      <w:r w:rsidR="00CA6F5B">
        <w:rPr>
          <w:rFonts w:hint="eastAsia"/>
        </w:rPr>
        <w:t xml:space="preserve">　　</w:t>
      </w:r>
      <w:r w:rsidRPr="003C4A09">
        <w:rPr>
          <w:rFonts w:hint="eastAsia"/>
        </w:rPr>
        <w:t>所）</w:t>
      </w:r>
      <w:r w:rsidRPr="003C4A09">
        <w:t xml:space="preserve"> </w:t>
      </w:r>
      <w:r w:rsidR="00CA6F5B">
        <w:rPr>
          <w:rFonts w:hint="eastAsia"/>
        </w:rPr>
        <w:t xml:space="preserve">　　　　</w:t>
      </w:r>
      <w:r w:rsidRPr="003C4A09">
        <w:rPr>
          <w:rFonts w:hint="eastAsia"/>
        </w:rPr>
        <w:t>大阪市淀川区三国本町１丁目１３番２７号</w:t>
      </w:r>
    </w:p>
    <w:p w14:paraId="21BD7721" w14:textId="77777777" w:rsidR="00E92540" w:rsidRPr="00644448" w:rsidRDefault="00E92540" w:rsidP="003C4A09">
      <w:r w:rsidRPr="00644448">
        <w:rPr>
          <w:rFonts w:hint="eastAsia"/>
        </w:rPr>
        <w:t>（債務名義上の住所）</w:t>
      </w:r>
      <w:r w:rsidRPr="00644448">
        <w:t xml:space="preserve"> </w:t>
      </w:r>
      <w:r w:rsidRPr="00644448">
        <w:rPr>
          <w:rFonts w:hint="eastAsia"/>
        </w:rPr>
        <w:t>大阪府東大阪市○○町○丁目○○番○○号</w:t>
      </w:r>
    </w:p>
    <w:p w14:paraId="7C8FEE9F" w14:textId="77777777" w:rsidR="00E92540" w:rsidRPr="00644448" w:rsidRDefault="00E92540" w:rsidP="00CA6F5B">
      <w:pPr>
        <w:ind w:firstLineChars="1400" w:firstLine="3539"/>
      </w:pPr>
      <w:r w:rsidRPr="00644448">
        <w:rPr>
          <w:rFonts w:hint="eastAsia"/>
        </w:rPr>
        <w:t>債権者</w:t>
      </w:r>
      <w:r w:rsidR="00CA6F5B" w:rsidRPr="00644448">
        <w:rPr>
          <w:rFonts w:hint="eastAsia"/>
        </w:rPr>
        <w:t xml:space="preserve">　　　　　</w:t>
      </w:r>
      <w:r w:rsidRPr="00644448">
        <w:rPr>
          <w:rFonts w:hint="eastAsia"/>
        </w:rPr>
        <w:t>大</w:t>
      </w:r>
      <w:r w:rsidR="00CA6F5B" w:rsidRPr="00644448">
        <w:rPr>
          <w:rFonts w:hint="eastAsia"/>
        </w:rPr>
        <w:t xml:space="preserve">　</w:t>
      </w:r>
      <w:r w:rsidRPr="00644448">
        <w:rPr>
          <w:rFonts w:hint="eastAsia"/>
        </w:rPr>
        <w:t>阪</w:t>
      </w:r>
      <w:r w:rsidR="00CA6F5B" w:rsidRPr="00644448">
        <w:rPr>
          <w:rFonts w:hint="eastAsia"/>
        </w:rPr>
        <w:t xml:space="preserve">　</w:t>
      </w:r>
      <w:r w:rsidRPr="00644448">
        <w:rPr>
          <w:rFonts w:hint="eastAsia"/>
        </w:rPr>
        <w:t>花</w:t>
      </w:r>
      <w:r w:rsidR="00CA6F5B" w:rsidRPr="00644448">
        <w:rPr>
          <w:rFonts w:hint="eastAsia"/>
        </w:rPr>
        <w:t xml:space="preserve">　</w:t>
      </w:r>
      <w:r w:rsidRPr="00644448">
        <w:rPr>
          <w:rFonts w:hint="eastAsia"/>
        </w:rPr>
        <w:t>子</w:t>
      </w:r>
    </w:p>
    <w:p w14:paraId="38C24E76" w14:textId="77777777" w:rsidR="00E92540" w:rsidRDefault="00E92540" w:rsidP="00644448">
      <w:pPr>
        <w:ind w:firstLineChars="1290" w:firstLine="3261"/>
      </w:pPr>
      <w:r w:rsidRPr="00644448">
        <w:rPr>
          <w:rFonts w:hint="eastAsia"/>
        </w:rPr>
        <w:t>（債務名義上の氏名</w:t>
      </w:r>
      <w:r w:rsidR="00CA6F5B" w:rsidRPr="00644448">
        <w:rPr>
          <w:rFonts w:hint="eastAsia"/>
        </w:rPr>
        <w:t xml:space="preserve">　</w:t>
      </w:r>
      <w:r w:rsidRPr="00644448">
        <w:rPr>
          <w:rFonts w:hint="eastAsia"/>
        </w:rPr>
        <w:t>東</w:t>
      </w:r>
      <w:r w:rsidR="00CA6F5B" w:rsidRPr="00644448">
        <w:rPr>
          <w:rFonts w:hint="eastAsia"/>
        </w:rPr>
        <w:t xml:space="preserve">　</w:t>
      </w:r>
      <w:r w:rsidRPr="00644448">
        <w:rPr>
          <w:rFonts w:hint="eastAsia"/>
        </w:rPr>
        <w:t>京</w:t>
      </w:r>
      <w:r w:rsidR="00CA6F5B" w:rsidRPr="00644448">
        <w:rPr>
          <w:rFonts w:hint="eastAsia"/>
        </w:rPr>
        <w:t xml:space="preserve">　</w:t>
      </w:r>
      <w:r w:rsidRPr="00644448">
        <w:rPr>
          <w:rFonts w:hint="eastAsia"/>
        </w:rPr>
        <w:t>花</w:t>
      </w:r>
      <w:r w:rsidR="00CA6F5B" w:rsidRPr="00644448">
        <w:rPr>
          <w:rFonts w:hint="eastAsia"/>
        </w:rPr>
        <w:t xml:space="preserve">　</w:t>
      </w:r>
      <w:r w:rsidRPr="00644448">
        <w:rPr>
          <w:rFonts w:hint="eastAsia"/>
        </w:rPr>
        <w:t>子）</w:t>
      </w:r>
    </w:p>
    <w:p w14:paraId="1148D2B9" w14:textId="77777777" w:rsidR="00431944" w:rsidRDefault="00431944" w:rsidP="00431944">
      <w:pPr>
        <w:ind w:firstLineChars="1500" w:firstLine="3792"/>
        <w:rPr>
          <w:b/>
        </w:rPr>
      </w:pPr>
      <w:r>
        <w:rPr>
          <w:rFonts w:hint="eastAsia"/>
        </w:rPr>
        <w:t>電話番号　○○〇－○○〇〇－○○〇〇</w:t>
      </w:r>
    </w:p>
    <w:p w14:paraId="31C8AC1E" w14:textId="77777777" w:rsidR="00CA6F5B" w:rsidRPr="009353C4" w:rsidRDefault="0070347D" w:rsidP="0070347D">
      <w:pPr>
        <w:jc w:val="left"/>
      </w:pPr>
      <w:r w:rsidRPr="009353C4">
        <w:rPr>
          <w:rFonts w:hint="eastAsia"/>
        </w:rPr>
        <w:t>（送達場所）</w:t>
      </w:r>
      <w:r w:rsidR="009353C4" w:rsidRPr="009353C4">
        <w:fldChar w:fldCharType="begin"/>
      </w:r>
      <w:r w:rsidR="009353C4" w:rsidRPr="009353C4">
        <w:instrText xml:space="preserve"> </w:instrText>
      </w:r>
      <w:r w:rsidR="009353C4" w:rsidRPr="009353C4">
        <w:rPr>
          <w:rFonts w:hint="eastAsia"/>
        </w:rPr>
        <w:instrText>eq \o\ac(</w:instrText>
      </w:r>
      <w:r w:rsidR="009353C4" w:rsidRPr="009353C4">
        <w:rPr>
          <w:rFonts w:hint="eastAsia"/>
        </w:rPr>
        <w:instrText>□</w:instrText>
      </w:r>
      <w:r w:rsidR="009353C4" w:rsidRPr="009353C4">
        <w:rPr>
          <w:rFonts w:hint="eastAsia"/>
        </w:rPr>
        <w:instrText>,</w:instrText>
      </w:r>
      <w:r w:rsidR="009353C4" w:rsidRPr="009353C4">
        <w:rPr>
          <w:rFonts w:ascii="ＭＳ 明朝" w:hint="eastAsia"/>
          <w:position w:val="2"/>
          <w:sz w:val="13"/>
        </w:rPr>
        <w:instrText>レ</w:instrText>
      </w:r>
      <w:r w:rsidR="009353C4" w:rsidRPr="009353C4">
        <w:rPr>
          <w:rFonts w:hint="eastAsia"/>
        </w:rPr>
        <w:instrText>)</w:instrText>
      </w:r>
      <w:r w:rsidR="009353C4" w:rsidRPr="009353C4">
        <w:fldChar w:fldCharType="end"/>
      </w:r>
      <w:r w:rsidRPr="009353C4">
        <w:rPr>
          <w:rFonts w:hint="eastAsia"/>
        </w:rPr>
        <w:t>上</w:t>
      </w:r>
      <w:r w:rsidR="005E64F5">
        <w:rPr>
          <w:rFonts w:hint="eastAsia"/>
        </w:rPr>
        <w:t>記記載の住所</w:t>
      </w:r>
    </w:p>
    <w:p w14:paraId="7A7FDB7A" w14:textId="77777777" w:rsidR="0070347D" w:rsidRPr="009353C4" w:rsidRDefault="0070347D" w:rsidP="0070347D">
      <w:pPr>
        <w:jc w:val="left"/>
      </w:pPr>
      <w:r w:rsidRPr="009353C4">
        <w:rPr>
          <w:rFonts w:hint="eastAsia"/>
        </w:rPr>
        <w:t xml:space="preserve">　　　　　　□〒</w:t>
      </w:r>
    </w:p>
    <w:p w14:paraId="1613DCB2" w14:textId="77777777" w:rsidR="00CA6F5B" w:rsidRDefault="00CA6F5B" w:rsidP="00CA6F5B">
      <w:pPr>
        <w:ind w:firstLineChars="1290" w:firstLine="3273"/>
        <w:rPr>
          <w:b/>
        </w:rPr>
      </w:pPr>
    </w:p>
    <w:p w14:paraId="1306586E" w14:textId="77777777" w:rsidR="00CA6F5B" w:rsidRPr="00CA6F5B" w:rsidRDefault="00CA6F5B" w:rsidP="00CA6F5B">
      <w:pPr>
        <w:ind w:firstLineChars="1290" w:firstLine="3273"/>
        <w:rPr>
          <w:b/>
        </w:rPr>
      </w:pPr>
    </w:p>
    <w:p w14:paraId="757B3D8A" w14:textId="77777777" w:rsidR="00E92540" w:rsidRPr="003C4A09" w:rsidRDefault="00E92540" w:rsidP="003C4A09">
      <w:r w:rsidRPr="003C4A09">
        <w:rPr>
          <w:rFonts w:hint="eastAsia"/>
        </w:rPr>
        <w:t>〒５９３－１２３４</w:t>
      </w:r>
    </w:p>
    <w:p w14:paraId="13F4BF36" w14:textId="77777777" w:rsidR="00E92540" w:rsidRPr="003C4A09" w:rsidRDefault="00E92540" w:rsidP="003C4A09">
      <w:r w:rsidRPr="003C4A09">
        <w:rPr>
          <w:rFonts w:hint="eastAsia"/>
        </w:rPr>
        <w:t>（住</w:t>
      </w:r>
      <w:r w:rsidR="00CA6F5B">
        <w:rPr>
          <w:rFonts w:hint="eastAsia"/>
        </w:rPr>
        <w:t xml:space="preserve">　　</w:t>
      </w:r>
      <w:r w:rsidRPr="003C4A09">
        <w:rPr>
          <w:rFonts w:hint="eastAsia"/>
        </w:rPr>
        <w:t>所）</w:t>
      </w:r>
      <w:r w:rsidRPr="003C4A09">
        <w:t xml:space="preserve"> </w:t>
      </w:r>
      <w:r w:rsidR="00CA6F5B">
        <w:rPr>
          <w:rFonts w:hint="eastAsia"/>
        </w:rPr>
        <w:t xml:space="preserve">　　　　</w:t>
      </w:r>
      <w:r w:rsidRPr="003C4A09">
        <w:rPr>
          <w:rFonts w:hint="eastAsia"/>
        </w:rPr>
        <w:t>大阪府東大阪市○○町○丁目○○番○○号</w:t>
      </w:r>
    </w:p>
    <w:p w14:paraId="2F5839A2" w14:textId="77777777" w:rsidR="00E92540" w:rsidRDefault="00E92540" w:rsidP="00CA6F5B">
      <w:pPr>
        <w:ind w:firstLineChars="1388" w:firstLine="3509"/>
      </w:pPr>
      <w:r w:rsidRPr="003C4A09">
        <w:rPr>
          <w:rFonts w:hint="eastAsia"/>
        </w:rPr>
        <w:t>債務者</w:t>
      </w:r>
      <w:r w:rsidR="00CA6F5B">
        <w:rPr>
          <w:rFonts w:hint="eastAsia"/>
        </w:rPr>
        <w:t xml:space="preserve">　　　　　</w:t>
      </w:r>
      <w:r w:rsidRPr="003C4A09">
        <w:rPr>
          <w:rFonts w:hint="eastAsia"/>
        </w:rPr>
        <w:t>東</w:t>
      </w:r>
      <w:r w:rsidR="00CA6F5B">
        <w:rPr>
          <w:rFonts w:hint="eastAsia"/>
        </w:rPr>
        <w:t xml:space="preserve">　</w:t>
      </w:r>
      <w:r w:rsidRPr="003C4A09">
        <w:rPr>
          <w:rFonts w:hint="eastAsia"/>
        </w:rPr>
        <w:t>京</w:t>
      </w:r>
      <w:r w:rsidR="00CA6F5B">
        <w:rPr>
          <w:rFonts w:hint="eastAsia"/>
        </w:rPr>
        <w:t xml:space="preserve">　</w:t>
      </w:r>
      <w:r w:rsidRPr="003C4A09">
        <w:rPr>
          <w:rFonts w:hint="eastAsia"/>
        </w:rPr>
        <w:t>一</w:t>
      </w:r>
      <w:r w:rsidR="00CA6F5B">
        <w:rPr>
          <w:rFonts w:hint="eastAsia"/>
        </w:rPr>
        <w:t xml:space="preserve">　</w:t>
      </w:r>
      <w:r w:rsidRPr="003C4A09">
        <w:rPr>
          <w:rFonts w:hint="eastAsia"/>
        </w:rPr>
        <w:t>郎</w:t>
      </w:r>
    </w:p>
    <w:p w14:paraId="66A7CC79" w14:textId="77777777" w:rsidR="00CA6F5B" w:rsidRDefault="00CA6F5B" w:rsidP="00CA6F5B">
      <w:pPr>
        <w:ind w:firstLineChars="1388" w:firstLine="3509"/>
      </w:pPr>
    </w:p>
    <w:p w14:paraId="4E5C28E1" w14:textId="77777777" w:rsidR="00CA6F5B" w:rsidRDefault="00CA6F5B" w:rsidP="00CA6F5B">
      <w:pPr>
        <w:ind w:firstLineChars="1388" w:firstLine="3509"/>
      </w:pPr>
    </w:p>
    <w:p w14:paraId="4099214C" w14:textId="77777777" w:rsidR="00CA6F5B" w:rsidRPr="003C4A09" w:rsidRDefault="00CA6F5B" w:rsidP="00CA6F5B">
      <w:pPr>
        <w:ind w:firstLineChars="1388" w:firstLine="3509"/>
      </w:pPr>
    </w:p>
    <w:p w14:paraId="4D9F271E" w14:textId="77777777" w:rsidR="00E92540" w:rsidRPr="003C4A09" w:rsidRDefault="00E92540" w:rsidP="003C4A09">
      <w:r w:rsidRPr="003C4A09">
        <w:rPr>
          <w:rFonts w:hint="eastAsia"/>
        </w:rPr>
        <w:t>〒５３０－０００３</w:t>
      </w:r>
    </w:p>
    <w:p w14:paraId="6DAC80D0" w14:textId="77777777" w:rsidR="00E92540" w:rsidRPr="003C4A09" w:rsidRDefault="00E92540" w:rsidP="003C4A09">
      <w:r w:rsidRPr="003C4A09">
        <w:rPr>
          <w:rFonts w:hint="eastAsia"/>
        </w:rPr>
        <w:t>（住</w:t>
      </w:r>
      <w:r w:rsidR="00CA6F5B">
        <w:rPr>
          <w:rFonts w:hint="eastAsia"/>
        </w:rPr>
        <w:t xml:space="preserve">　　</w:t>
      </w:r>
      <w:r w:rsidRPr="003C4A09">
        <w:rPr>
          <w:rFonts w:hint="eastAsia"/>
        </w:rPr>
        <w:t>所）</w:t>
      </w:r>
      <w:r w:rsidR="00CA6F5B">
        <w:rPr>
          <w:rFonts w:hint="eastAsia"/>
        </w:rPr>
        <w:t xml:space="preserve">　　　　　</w:t>
      </w:r>
      <w:r w:rsidRPr="003C4A09">
        <w:rPr>
          <w:rFonts w:hint="eastAsia"/>
        </w:rPr>
        <w:t>大阪市北区西天満○丁目○○番○○号</w:t>
      </w:r>
    </w:p>
    <w:p w14:paraId="0DD6A061" w14:textId="77777777" w:rsidR="00E92540" w:rsidRPr="003C4A09" w:rsidRDefault="00E92540" w:rsidP="00CA6F5B">
      <w:pPr>
        <w:ind w:firstLineChars="1388" w:firstLine="3509"/>
      </w:pPr>
      <w:r w:rsidRPr="003C4A09">
        <w:rPr>
          <w:rFonts w:hint="eastAsia"/>
        </w:rPr>
        <w:t>第三債務者</w:t>
      </w:r>
      <w:r w:rsidR="00CA6F5B">
        <w:rPr>
          <w:rFonts w:hint="eastAsia"/>
        </w:rPr>
        <w:t xml:space="preserve">　　　　</w:t>
      </w:r>
      <w:r w:rsidRPr="003C4A09">
        <w:rPr>
          <w:rFonts w:hint="eastAsia"/>
        </w:rPr>
        <w:t>○○</w:t>
      </w:r>
      <w:r w:rsidRPr="003C4A09">
        <w:t xml:space="preserve"> </w:t>
      </w:r>
      <w:r w:rsidRPr="003C4A09">
        <w:rPr>
          <w:rFonts w:hint="eastAsia"/>
        </w:rPr>
        <w:t>株式会社</w:t>
      </w:r>
    </w:p>
    <w:p w14:paraId="7DD3639B" w14:textId="77777777" w:rsidR="00E92540" w:rsidRDefault="00E92540" w:rsidP="00CA6F5B">
      <w:pPr>
        <w:ind w:firstLineChars="1388" w:firstLine="3509"/>
      </w:pPr>
      <w:r w:rsidRPr="003C4A09">
        <w:rPr>
          <w:rFonts w:hint="eastAsia"/>
        </w:rPr>
        <w:t>代表者代表取締役</w:t>
      </w:r>
      <w:r w:rsidR="00CA6F5B">
        <w:rPr>
          <w:rFonts w:hint="eastAsia"/>
        </w:rPr>
        <w:t xml:space="preserve">　</w:t>
      </w:r>
      <w:r w:rsidRPr="003C4A09">
        <w:rPr>
          <w:rFonts w:hint="eastAsia"/>
        </w:rPr>
        <w:t>○</w:t>
      </w:r>
      <w:r w:rsidRPr="003C4A09">
        <w:t xml:space="preserve"> </w:t>
      </w:r>
      <w:r w:rsidRPr="003C4A09">
        <w:rPr>
          <w:rFonts w:hint="eastAsia"/>
        </w:rPr>
        <w:t>○</w:t>
      </w:r>
      <w:r w:rsidRPr="003C4A09">
        <w:t xml:space="preserve"> </w:t>
      </w:r>
      <w:r w:rsidRPr="003C4A09">
        <w:rPr>
          <w:rFonts w:hint="eastAsia"/>
        </w:rPr>
        <w:t>○</w:t>
      </w:r>
      <w:r w:rsidRPr="003C4A09">
        <w:t xml:space="preserve"> </w:t>
      </w:r>
      <w:r w:rsidRPr="003C4A09">
        <w:rPr>
          <w:rFonts w:hint="eastAsia"/>
        </w:rPr>
        <w:t>○</w:t>
      </w:r>
    </w:p>
    <w:p w14:paraId="31A11E41" w14:textId="77777777" w:rsidR="00CA6F5B" w:rsidRPr="003C4A09" w:rsidRDefault="00CA6F5B" w:rsidP="00CA6F5B">
      <w:pPr>
        <w:ind w:firstLineChars="1388" w:firstLine="3509"/>
      </w:pPr>
    </w:p>
    <w:p w14:paraId="0D1281A7" w14:textId="77777777" w:rsidR="00E92540" w:rsidRPr="003C4A09" w:rsidRDefault="00E92540" w:rsidP="00CA6F5B">
      <w:pPr>
        <w:ind w:firstLineChars="200" w:firstLine="506"/>
      </w:pPr>
      <w:r w:rsidRPr="003C4A09">
        <w:rPr>
          <w:rFonts w:hint="eastAsia"/>
        </w:rPr>
        <w:t>（送達場所）</w:t>
      </w:r>
      <w:r w:rsidRPr="003C4A09">
        <w:t xml:space="preserve"> </w:t>
      </w:r>
      <w:r w:rsidRPr="003C4A09">
        <w:rPr>
          <w:rFonts w:hint="eastAsia"/>
        </w:rPr>
        <w:t>〒５</w:t>
      </w:r>
      <w:r w:rsidR="00145263">
        <w:rPr>
          <w:rFonts w:hint="eastAsia"/>
        </w:rPr>
        <w:t>９３</w:t>
      </w:r>
      <w:r w:rsidRPr="003C4A09">
        <w:rPr>
          <w:rFonts w:hint="eastAsia"/>
        </w:rPr>
        <w:t>－</w:t>
      </w:r>
      <w:r w:rsidR="00145263">
        <w:rPr>
          <w:rFonts w:hint="eastAsia"/>
        </w:rPr>
        <w:t>５６７８</w:t>
      </w:r>
    </w:p>
    <w:p w14:paraId="1A049593" w14:textId="77777777" w:rsidR="00E92540" w:rsidRPr="003C4A09" w:rsidRDefault="00E92540" w:rsidP="00CA6F5B">
      <w:pPr>
        <w:ind w:firstLineChars="1099" w:firstLine="2778"/>
      </w:pPr>
      <w:r w:rsidRPr="003C4A09">
        <w:rPr>
          <w:rFonts w:hint="eastAsia"/>
        </w:rPr>
        <w:t>大阪府東大阪市○○町○○丁目○○番○○号</w:t>
      </w:r>
    </w:p>
    <w:p w14:paraId="3CEADAD4" w14:textId="77777777" w:rsidR="00531CDB" w:rsidRDefault="00E92540" w:rsidP="00CA6F5B">
      <w:pPr>
        <w:ind w:firstLineChars="1092" w:firstLine="2761"/>
      </w:pPr>
      <w:r w:rsidRPr="003C4A09">
        <w:rPr>
          <w:rFonts w:hint="eastAsia"/>
        </w:rPr>
        <w:t>○○</w:t>
      </w:r>
      <w:r w:rsidRPr="003C4A09">
        <w:t xml:space="preserve"> </w:t>
      </w:r>
      <w:r w:rsidRPr="003C4A09">
        <w:rPr>
          <w:rFonts w:hint="eastAsia"/>
        </w:rPr>
        <w:t>株式会社△△</w:t>
      </w:r>
      <w:r w:rsidRPr="003C4A09">
        <w:t xml:space="preserve"> </w:t>
      </w:r>
      <w:r w:rsidRPr="003C4A09">
        <w:rPr>
          <w:rFonts w:hint="eastAsia"/>
        </w:rPr>
        <w:t>支店</w:t>
      </w:r>
    </w:p>
    <w:p w14:paraId="18D9DA39" w14:textId="77777777" w:rsidR="00EA216A" w:rsidRDefault="00EA216A">
      <w:pPr>
        <w:widowControl/>
        <w:jc w:val="left"/>
      </w:pPr>
      <w:r>
        <w:br w:type="page"/>
      </w:r>
    </w:p>
    <w:p w14:paraId="78958310" w14:textId="77777777" w:rsidR="00EA216A" w:rsidRDefault="00EA216A" w:rsidP="00EA216A">
      <w:pPr>
        <w:ind w:firstLineChars="911" w:firstLine="3032"/>
        <w:rPr>
          <w:sz w:val="32"/>
          <w:szCs w:val="32"/>
        </w:rPr>
      </w:pPr>
      <w:r w:rsidRPr="00CA6F5B">
        <w:rPr>
          <w:rFonts w:hint="eastAsia"/>
          <w:sz w:val="32"/>
          <w:szCs w:val="32"/>
        </w:rPr>
        <w:lastRenderedPageBreak/>
        <w:t>当</w:t>
      </w:r>
      <w:r>
        <w:rPr>
          <w:rFonts w:hint="eastAsia"/>
          <w:sz w:val="32"/>
          <w:szCs w:val="32"/>
        </w:rPr>
        <w:t xml:space="preserve">  </w:t>
      </w:r>
      <w:r w:rsidRPr="00CA6F5B">
        <w:rPr>
          <w:rFonts w:hint="eastAsia"/>
          <w:sz w:val="32"/>
          <w:szCs w:val="32"/>
        </w:rPr>
        <w:t>事</w:t>
      </w:r>
      <w:r>
        <w:rPr>
          <w:rFonts w:hint="eastAsia"/>
          <w:sz w:val="32"/>
          <w:szCs w:val="32"/>
        </w:rPr>
        <w:t xml:space="preserve">  </w:t>
      </w:r>
      <w:r w:rsidRPr="00CA6F5B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 xml:space="preserve">  </w:t>
      </w:r>
      <w:r w:rsidRPr="00CA6F5B">
        <w:rPr>
          <w:rFonts w:hint="eastAsia"/>
          <w:sz w:val="32"/>
          <w:szCs w:val="32"/>
        </w:rPr>
        <w:t>目</w:t>
      </w:r>
      <w:r>
        <w:rPr>
          <w:rFonts w:hint="eastAsia"/>
          <w:sz w:val="32"/>
          <w:szCs w:val="32"/>
        </w:rPr>
        <w:t xml:space="preserve">  </w:t>
      </w:r>
      <w:r w:rsidRPr="00CA6F5B">
        <w:rPr>
          <w:rFonts w:hint="eastAsia"/>
          <w:sz w:val="32"/>
          <w:szCs w:val="32"/>
        </w:rPr>
        <w:t>録</w:t>
      </w:r>
    </w:p>
    <w:p w14:paraId="1AD1EC29" w14:textId="77777777" w:rsidR="00EA216A" w:rsidRDefault="00EA216A" w:rsidP="00EA216A"/>
    <w:p w14:paraId="025D9161" w14:textId="168FD105" w:rsidR="00EA216A" w:rsidRPr="003C4A09" w:rsidRDefault="00EA216A" w:rsidP="00EA216A">
      <w:r w:rsidRPr="003C4A09">
        <w:rPr>
          <w:rFonts w:hint="eastAsia"/>
        </w:rPr>
        <w:t>〒</w:t>
      </w:r>
      <w:r>
        <w:rPr>
          <w:rFonts w:hint="eastAsia"/>
        </w:rPr>
        <w:t xml:space="preserve">　　　</w:t>
      </w:r>
      <w:r w:rsidR="00FA4270" w:rsidRPr="003C4A09">
        <w:rPr>
          <w:rFonts w:hint="eastAsia"/>
        </w:rPr>
        <w:t>－</w:t>
      </w:r>
      <w:r>
        <w:rPr>
          <w:rFonts w:hint="eastAsia"/>
        </w:rPr>
        <w:t xml:space="preserve">　　　　　</w:t>
      </w:r>
    </w:p>
    <w:p w14:paraId="5A9ED75B" w14:textId="77777777" w:rsidR="00EA216A" w:rsidRPr="003C4A09" w:rsidRDefault="00EA216A" w:rsidP="00EA216A">
      <w:r w:rsidRPr="003C4A09">
        <w:rPr>
          <w:rFonts w:hint="eastAsia"/>
        </w:rPr>
        <w:t>（住</w:t>
      </w:r>
      <w:r>
        <w:rPr>
          <w:rFonts w:hint="eastAsia"/>
        </w:rPr>
        <w:t xml:space="preserve">　　</w:t>
      </w:r>
      <w:r w:rsidRPr="003C4A09">
        <w:rPr>
          <w:rFonts w:hint="eastAsia"/>
        </w:rPr>
        <w:t>所）</w:t>
      </w:r>
      <w:r w:rsidRPr="003C4A09">
        <w:t xml:space="preserve"> </w:t>
      </w:r>
      <w:r>
        <w:rPr>
          <w:rFonts w:hint="eastAsia"/>
        </w:rPr>
        <w:t xml:space="preserve">　　　　</w:t>
      </w:r>
    </w:p>
    <w:p w14:paraId="1AB8A2D8" w14:textId="77777777" w:rsidR="00EA216A" w:rsidRDefault="00EA216A" w:rsidP="00431944">
      <w:pPr>
        <w:ind w:firstLineChars="100" w:firstLine="253"/>
      </w:pPr>
      <w:r>
        <w:rPr>
          <w:rFonts w:hint="eastAsia"/>
        </w:rPr>
        <w:t>□（</w:t>
      </w:r>
      <w:r w:rsidRPr="00644448">
        <w:rPr>
          <w:rFonts w:hint="eastAsia"/>
        </w:rPr>
        <w:t>債務名義上の住所</w:t>
      </w:r>
      <w:r>
        <w:rPr>
          <w:rFonts w:hint="eastAsia"/>
        </w:rPr>
        <w:t xml:space="preserve">　　　　　　　　　　　　　　　　　　　　　　　　</w:t>
      </w:r>
      <w:r w:rsidRPr="00644448">
        <w:rPr>
          <w:rFonts w:hint="eastAsia"/>
        </w:rPr>
        <w:t>）</w:t>
      </w:r>
    </w:p>
    <w:p w14:paraId="384BE859" w14:textId="77777777" w:rsidR="00EA216A" w:rsidRDefault="00EA216A" w:rsidP="00431944">
      <w:pPr>
        <w:ind w:firstLineChars="1400" w:firstLine="3539"/>
      </w:pPr>
      <w:r w:rsidRPr="00644448">
        <w:rPr>
          <w:rFonts w:hint="eastAsia"/>
        </w:rPr>
        <w:t xml:space="preserve">債権者　　　　　</w:t>
      </w:r>
    </w:p>
    <w:p w14:paraId="531D7ACB" w14:textId="77777777" w:rsidR="00EA216A" w:rsidRDefault="00EA216A" w:rsidP="00EA216A">
      <w:pPr>
        <w:ind w:firstLineChars="1000" w:firstLine="2528"/>
      </w:pPr>
      <w:r>
        <w:rPr>
          <w:rFonts w:hint="eastAsia"/>
        </w:rPr>
        <w:t>□</w:t>
      </w:r>
      <w:r w:rsidRPr="00644448">
        <w:rPr>
          <w:rFonts w:hint="eastAsia"/>
        </w:rPr>
        <w:t xml:space="preserve">（債務名義上の氏名　</w:t>
      </w:r>
      <w:r>
        <w:rPr>
          <w:rFonts w:hint="eastAsia"/>
        </w:rPr>
        <w:t xml:space="preserve">　　　　　　　　　　　　　　</w:t>
      </w:r>
      <w:r w:rsidRPr="00644448">
        <w:rPr>
          <w:rFonts w:hint="eastAsia"/>
        </w:rPr>
        <w:t>）</w:t>
      </w:r>
      <w:r w:rsidR="00431944">
        <w:rPr>
          <w:rFonts w:hint="eastAsia"/>
        </w:rPr>
        <w:t xml:space="preserve">　</w:t>
      </w:r>
    </w:p>
    <w:p w14:paraId="2CFC9D22" w14:textId="2E8E86E4" w:rsidR="00431944" w:rsidRDefault="00431944" w:rsidP="00431944">
      <w:pPr>
        <w:ind w:firstLineChars="1500" w:firstLine="3792"/>
        <w:rPr>
          <w:b/>
        </w:rPr>
      </w:pPr>
      <w:r>
        <w:rPr>
          <w:rFonts w:hint="eastAsia"/>
        </w:rPr>
        <w:t xml:space="preserve">電話番号　</w:t>
      </w:r>
      <w:r w:rsidR="00997708">
        <w:rPr>
          <w:rFonts w:hint="eastAsia"/>
        </w:rPr>
        <w:t xml:space="preserve">　　　</w:t>
      </w:r>
      <w:r>
        <w:rPr>
          <w:rFonts w:hint="eastAsia"/>
        </w:rPr>
        <w:t>－</w:t>
      </w:r>
      <w:r w:rsidR="00997708">
        <w:rPr>
          <w:rFonts w:hint="eastAsia"/>
        </w:rPr>
        <w:t xml:space="preserve">　　　　</w:t>
      </w:r>
      <w:r>
        <w:rPr>
          <w:rFonts w:hint="eastAsia"/>
        </w:rPr>
        <w:t>－</w:t>
      </w:r>
      <w:r w:rsidR="00997708">
        <w:rPr>
          <w:rFonts w:hint="eastAsia"/>
        </w:rPr>
        <w:t xml:space="preserve">　　　　</w:t>
      </w:r>
    </w:p>
    <w:p w14:paraId="7224DD97" w14:textId="77777777" w:rsidR="00EA216A" w:rsidRPr="009353C4" w:rsidRDefault="00EA216A" w:rsidP="00EA216A">
      <w:pPr>
        <w:jc w:val="left"/>
      </w:pPr>
      <w:r w:rsidRPr="009353C4">
        <w:rPr>
          <w:rFonts w:hint="eastAsia"/>
        </w:rPr>
        <w:t>（送達場所）</w:t>
      </w:r>
      <w:r>
        <w:rPr>
          <w:rFonts w:hint="eastAsia"/>
        </w:rPr>
        <w:t>□</w:t>
      </w:r>
      <w:r w:rsidRPr="009353C4">
        <w:rPr>
          <w:rFonts w:hint="eastAsia"/>
        </w:rPr>
        <w:t>上</w:t>
      </w:r>
      <w:r>
        <w:rPr>
          <w:rFonts w:hint="eastAsia"/>
        </w:rPr>
        <w:t>記記載の住所</w:t>
      </w:r>
    </w:p>
    <w:p w14:paraId="0B55EB8F" w14:textId="77777777" w:rsidR="00EA216A" w:rsidRPr="009353C4" w:rsidRDefault="00EA216A" w:rsidP="00EA216A">
      <w:pPr>
        <w:jc w:val="left"/>
      </w:pPr>
      <w:r w:rsidRPr="009353C4">
        <w:rPr>
          <w:rFonts w:hint="eastAsia"/>
        </w:rPr>
        <w:t xml:space="preserve">　　　　　　□〒</w:t>
      </w:r>
    </w:p>
    <w:p w14:paraId="7A3A909B" w14:textId="77777777" w:rsidR="00EA216A" w:rsidRDefault="00EA216A" w:rsidP="00431944">
      <w:pPr>
        <w:rPr>
          <w:b/>
        </w:rPr>
      </w:pPr>
    </w:p>
    <w:p w14:paraId="33CA8B56" w14:textId="77777777" w:rsidR="00DB523D" w:rsidRPr="00CA6F5B" w:rsidRDefault="00DB523D" w:rsidP="00431944">
      <w:pPr>
        <w:rPr>
          <w:b/>
        </w:rPr>
      </w:pPr>
    </w:p>
    <w:p w14:paraId="7C5033FC" w14:textId="3D4ED7E0" w:rsidR="00EA216A" w:rsidRPr="003C4A09" w:rsidRDefault="00EA216A" w:rsidP="00EA216A">
      <w:r w:rsidRPr="003C4A09">
        <w:rPr>
          <w:rFonts w:hint="eastAsia"/>
        </w:rPr>
        <w:t>〒</w:t>
      </w:r>
      <w:r>
        <w:rPr>
          <w:rFonts w:hint="eastAsia"/>
        </w:rPr>
        <w:t xml:space="preserve">　　　</w:t>
      </w:r>
      <w:r w:rsidR="00FA4270" w:rsidRPr="003C4A09">
        <w:rPr>
          <w:rFonts w:hint="eastAsia"/>
        </w:rPr>
        <w:t>－</w:t>
      </w:r>
      <w:r>
        <w:rPr>
          <w:rFonts w:hint="eastAsia"/>
        </w:rPr>
        <w:t xml:space="preserve">　　　　　</w:t>
      </w:r>
    </w:p>
    <w:p w14:paraId="2BE75145" w14:textId="77777777" w:rsidR="00EA216A" w:rsidRPr="003C4A09" w:rsidRDefault="00EA216A" w:rsidP="00EA216A">
      <w:r w:rsidRPr="003C4A09">
        <w:rPr>
          <w:rFonts w:hint="eastAsia"/>
        </w:rPr>
        <w:t>（住</w:t>
      </w:r>
      <w:r>
        <w:rPr>
          <w:rFonts w:hint="eastAsia"/>
        </w:rPr>
        <w:t xml:space="preserve">　　</w:t>
      </w:r>
      <w:r w:rsidRPr="003C4A09">
        <w:rPr>
          <w:rFonts w:hint="eastAsia"/>
        </w:rPr>
        <w:t>所）</w:t>
      </w:r>
      <w:r w:rsidRPr="003C4A09">
        <w:t xml:space="preserve"> </w:t>
      </w:r>
      <w:r>
        <w:rPr>
          <w:rFonts w:hint="eastAsia"/>
        </w:rPr>
        <w:t xml:space="preserve">　　　　</w:t>
      </w:r>
    </w:p>
    <w:p w14:paraId="64258E52" w14:textId="77777777" w:rsidR="00431944" w:rsidRDefault="00EA216A" w:rsidP="00431944">
      <w:pPr>
        <w:ind w:firstLineChars="100" w:firstLine="253"/>
      </w:pPr>
      <w:r>
        <w:rPr>
          <w:rFonts w:hint="eastAsia"/>
        </w:rPr>
        <w:t>□（</w:t>
      </w:r>
      <w:r w:rsidRPr="00644448">
        <w:rPr>
          <w:rFonts w:hint="eastAsia"/>
        </w:rPr>
        <w:t>債務名義上の住所</w:t>
      </w:r>
      <w:r>
        <w:rPr>
          <w:rFonts w:hint="eastAsia"/>
        </w:rPr>
        <w:t xml:space="preserve">　　　　　　　　　　　　　　　　　　　　　　　　</w:t>
      </w:r>
      <w:r w:rsidRPr="00644448">
        <w:rPr>
          <w:rFonts w:hint="eastAsia"/>
        </w:rPr>
        <w:t>）</w:t>
      </w:r>
    </w:p>
    <w:p w14:paraId="0FD1B9DB" w14:textId="77777777" w:rsidR="00DB523D" w:rsidRDefault="00EA216A" w:rsidP="00DB523D">
      <w:pPr>
        <w:ind w:firstLineChars="1400" w:firstLine="3539"/>
      </w:pPr>
      <w:r w:rsidRPr="00644448">
        <w:rPr>
          <w:rFonts w:hint="eastAsia"/>
        </w:rPr>
        <w:t>債</w:t>
      </w:r>
      <w:r w:rsidR="00DB1DFF">
        <w:rPr>
          <w:rFonts w:hint="eastAsia"/>
        </w:rPr>
        <w:t>務</w:t>
      </w:r>
      <w:r w:rsidRPr="00644448">
        <w:rPr>
          <w:rFonts w:hint="eastAsia"/>
        </w:rPr>
        <w:t>者</w:t>
      </w:r>
    </w:p>
    <w:p w14:paraId="7BD3C6C5" w14:textId="77777777" w:rsidR="00EA216A" w:rsidRPr="00DB523D" w:rsidRDefault="00EA216A" w:rsidP="00DB523D">
      <w:pPr>
        <w:ind w:firstLineChars="1000" w:firstLine="2528"/>
      </w:pPr>
      <w:r>
        <w:rPr>
          <w:rFonts w:hint="eastAsia"/>
        </w:rPr>
        <w:t>□</w:t>
      </w:r>
      <w:r w:rsidRPr="00644448">
        <w:rPr>
          <w:rFonts w:hint="eastAsia"/>
        </w:rPr>
        <w:t xml:space="preserve">（債務名義上の氏名　</w:t>
      </w:r>
      <w:r>
        <w:rPr>
          <w:rFonts w:hint="eastAsia"/>
        </w:rPr>
        <w:t xml:space="preserve">　　　　　　　　　　　　　　</w:t>
      </w:r>
      <w:r w:rsidRPr="00644448">
        <w:rPr>
          <w:rFonts w:hint="eastAsia"/>
        </w:rPr>
        <w:t>）</w:t>
      </w:r>
    </w:p>
    <w:p w14:paraId="067D66F6" w14:textId="77777777" w:rsidR="00EA216A" w:rsidRDefault="00EA216A" w:rsidP="00EA216A">
      <w:pPr>
        <w:ind w:firstLineChars="1388" w:firstLine="3509"/>
      </w:pPr>
    </w:p>
    <w:p w14:paraId="13E3945B" w14:textId="77777777" w:rsidR="00EA216A" w:rsidRPr="003C4A09" w:rsidRDefault="00EA216A" w:rsidP="00EA216A">
      <w:pPr>
        <w:ind w:firstLineChars="1388" w:firstLine="3509"/>
      </w:pPr>
    </w:p>
    <w:p w14:paraId="1CBF2840" w14:textId="6400520E" w:rsidR="00EA216A" w:rsidRPr="003C4A09" w:rsidRDefault="00EA216A" w:rsidP="00EA216A">
      <w:r w:rsidRPr="003C4A09">
        <w:rPr>
          <w:rFonts w:hint="eastAsia"/>
        </w:rPr>
        <w:t>〒</w:t>
      </w:r>
      <w:r w:rsidR="00DA423B">
        <w:rPr>
          <w:rFonts w:hint="eastAsia"/>
        </w:rPr>
        <w:t xml:space="preserve">　　　</w:t>
      </w:r>
      <w:r w:rsidRPr="003C4A09">
        <w:rPr>
          <w:rFonts w:hint="eastAsia"/>
        </w:rPr>
        <w:t>－</w:t>
      </w:r>
    </w:p>
    <w:p w14:paraId="6C77D3C6" w14:textId="77777777" w:rsidR="00EA216A" w:rsidRDefault="00EA216A" w:rsidP="00EA216A">
      <w:r w:rsidRPr="003C4A09">
        <w:rPr>
          <w:rFonts w:hint="eastAsia"/>
        </w:rPr>
        <w:t>（住</w:t>
      </w:r>
      <w:r>
        <w:rPr>
          <w:rFonts w:hint="eastAsia"/>
        </w:rPr>
        <w:t xml:space="preserve">　　</w:t>
      </w:r>
      <w:r w:rsidRPr="003C4A09">
        <w:rPr>
          <w:rFonts w:hint="eastAsia"/>
        </w:rPr>
        <w:t>所）</w:t>
      </w:r>
      <w:r>
        <w:rPr>
          <w:rFonts w:hint="eastAsia"/>
        </w:rPr>
        <w:t xml:space="preserve">　　　　　</w:t>
      </w:r>
    </w:p>
    <w:p w14:paraId="4C04396E" w14:textId="77777777" w:rsidR="00EA216A" w:rsidRPr="003C4A09" w:rsidRDefault="00EA216A" w:rsidP="00EA216A">
      <w:pPr>
        <w:ind w:firstLineChars="1388" w:firstLine="3509"/>
      </w:pPr>
      <w:r w:rsidRPr="003C4A09">
        <w:rPr>
          <w:rFonts w:hint="eastAsia"/>
        </w:rPr>
        <w:t>第三債務者</w:t>
      </w:r>
      <w:r>
        <w:rPr>
          <w:rFonts w:hint="eastAsia"/>
        </w:rPr>
        <w:t xml:space="preserve">　　　　</w:t>
      </w:r>
    </w:p>
    <w:p w14:paraId="591C1D62" w14:textId="77777777" w:rsidR="00EA216A" w:rsidRDefault="00EA216A" w:rsidP="00EA216A">
      <w:pPr>
        <w:ind w:firstLineChars="1388" w:firstLine="3509"/>
      </w:pPr>
      <w:r w:rsidRPr="003C4A09">
        <w:rPr>
          <w:rFonts w:hint="eastAsia"/>
        </w:rPr>
        <w:t>代表者代表取締役</w:t>
      </w:r>
      <w:r>
        <w:rPr>
          <w:rFonts w:hint="eastAsia"/>
        </w:rPr>
        <w:t xml:space="preserve">　</w:t>
      </w:r>
    </w:p>
    <w:p w14:paraId="26A00C13" w14:textId="77777777" w:rsidR="00DB523D" w:rsidRDefault="00DB523D" w:rsidP="00EA216A">
      <w:pPr>
        <w:ind w:firstLineChars="200" w:firstLine="506"/>
      </w:pPr>
    </w:p>
    <w:p w14:paraId="64FBF5B7" w14:textId="61012EE3" w:rsidR="00EA216A" w:rsidRPr="003C4A09" w:rsidRDefault="00EA216A" w:rsidP="00EA216A">
      <w:pPr>
        <w:ind w:firstLineChars="200" w:firstLine="506"/>
      </w:pPr>
      <w:r w:rsidRPr="003C4A09">
        <w:rPr>
          <w:rFonts w:hint="eastAsia"/>
        </w:rPr>
        <w:t>（送達場所）</w:t>
      </w:r>
      <w:r w:rsidRPr="003C4A09">
        <w:t xml:space="preserve"> </w:t>
      </w:r>
      <w:r>
        <w:rPr>
          <w:rFonts w:hint="eastAsia"/>
        </w:rPr>
        <w:t>〒</w:t>
      </w:r>
      <w:r w:rsidR="00952E3F">
        <w:rPr>
          <w:rFonts w:hint="eastAsia"/>
        </w:rPr>
        <w:t xml:space="preserve">　　　－</w:t>
      </w:r>
    </w:p>
    <w:p w14:paraId="310E4BE4" w14:textId="77777777" w:rsidR="00EA216A" w:rsidRPr="003C4A09" w:rsidRDefault="00EA216A" w:rsidP="00EA216A"/>
    <w:sectPr w:rsidR="00EA216A" w:rsidRPr="003C4A09" w:rsidSect="00DB26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370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FC7F3" w14:textId="77777777" w:rsidR="005D0018" w:rsidRDefault="005D0018" w:rsidP="009353C4">
      <w:r>
        <w:separator/>
      </w:r>
    </w:p>
  </w:endnote>
  <w:endnote w:type="continuationSeparator" w:id="0">
    <w:p w14:paraId="0E94593E" w14:textId="77777777" w:rsidR="005D0018" w:rsidRDefault="005D0018" w:rsidP="0093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0C8F0" w14:textId="77777777" w:rsidR="001728AC" w:rsidRDefault="001728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F5E45" w14:textId="77777777" w:rsidR="001728AC" w:rsidRDefault="001728A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237F" w14:textId="77777777" w:rsidR="001728AC" w:rsidRDefault="001728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9ADE1" w14:textId="77777777" w:rsidR="005D0018" w:rsidRDefault="005D0018" w:rsidP="009353C4">
      <w:r>
        <w:separator/>
      </w:r>
    </w:p>
  </w:footnote>
  <w:footnote w:type="continuationSeparator" w:id="0">
    <w:p w14:paraId="4626C3E5" w14:textId="77777777" w:rsidR="005D0018" w:rsidRDefault="005D0018" w:rsidP="00935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DF29C" w14:textId="77777777" w:rsidR="001728AC" w:rsidRDefault="001728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E5983" w14:textId="77777777" w:rsidR="001728AC" w:rsidRDefault="001728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DEDC3" w14:textId="77777777" w:rsidR="001728AC" w:rsidRDefault="001728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18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40"/>
    <w:rsid w:val="000763C5"/>
    <w:rsid w:val="0009766C"/>
    <w:rsid w:val="00101F09"/>
    <w:rsid w:val="00145263"/>
    <w:rsid w:val="001728AC"/>
    <w:rsid w:val="002A0335"/>
    <w:rsid w:val="002F658D"/>
    <w:rsid w:val="00381EF5"/>
    <w:rsid w:val="003C4A09"/>
    <w:rsid w:val="00414353"/>
    <w:rsid w:val="004233A6"/>
    <w:rsid w:val="00431944"/>
    <w:rsid w:val="00460A60"/>
    <w:rsid w:val="004639B0"/>
    <w:rsid w:val="004A542A"/>
    <w:rsid w:val="00531CDB"/>
    <w:rsid w:val="005831D6"/>
    <w:rsid w:val="005D0018"/>
    <w:rsid w:val="005E64F5"/>
    <w:rsid w:val="00644448"/>
    <w:rsid w:val="006D4639"/>
    <w:rsid w:val="0070347D"/>
    <w:rsid w:val="007933CA"/>
    <w:rsid w:val="007C49AC"/>
    <w:rsid w:val="007F67AB"/>
    <w:rsid w:val="00843E6E"/>
    <w:rsid w:val="009353C4"/>
    <w:rsid w:val="00952E3F"/>
    <w:rsid w:val="00997708"/>
    <w:rsid w:val="00A01A81"/>
    <w:rsid w:val="00A17B5D"/>
    <w:rsid w:val="00A24015"/>
    <w:rsid w:val="00A45222"/>
    <w:rsid w:val="00BA0AF6"/>
    <w:rsid w:val="00CA6F5B"/>
    <w:rsid w:val="00D232FC"/>
    <w:rsid w:val="00D77A58"/>
    <w:rsid w:val="00DA423B"/>
    <w:rsid w:val="00DB1DFF"/>
    <w:rsid w:val="00DB26B8"/>
    <w:rsid w:val="00DB523D"/>
    <w:rsid w:val="00E92540"/>
    <w:rsid w:val="00EA216A"/>
    <w:rsid w:val="00F57CBA"/>
    <w:rsid w:val="00FA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98D8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5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353C4"/>
    <w:rPr>
      <w:kern w:val="2"/>
      <w:sz w:val="24"/>
      <w:szCs w:val="24"/>
    </w:rPr>
  </w:style>
  <w:style w:type="paragraph" w:styleId="a5">
    <w:name w:val="footer"/>
    <w:basedOn w:val="a"/>
    <w:link w:val="a6"/>
    <w:rsid w:val="00935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353C4"/>
    <w:rPr>
      <w:kern w:val="2"/>
      <w:sz w:val="24"/>
      <w:szCs w:val="24"/>
    </w:rPr>
  </w:style>
  <w:style w:type="paragraph" w:styleId="a7">
    <w:name w:val="Balloon Text"/>
    <w:basedOn w:val="a"/>
    <w:link w:val="a8"/>
    <w:rsid w:val="00EA2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A216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rsid w:val="00DB523D"/>
    <w:rPr>
      <w:sz w:val="18"/>
      <w:szCs w:val="18"/>
    </w:rPr>
  </w:style>
  <w:style w:type="paragraph" w:styleId="aa">
    <w:name w:val="annotation text"/>
    <w:basedOn w:val="a"/>
    <w:link w:val="ab"/>
    <w:rsid w:val="00DB523D"/>
    <w:pPr>
      <w:jc w:val="left"/>
    </w:pPr>
  </w:style>
  <w:style w:type="character" w:customStyle="1" w:styleId="ab">
    <w:name w:val="コメント文字列 (文字)"/>
    <w:basedOn w:val="a0"/>
    <w:link w:val="aa"/>
    <w:rsid w:val="00DB523D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DB523D"/>
    <w:rPr>
      <w:b/>
      <w:bCs/>
    </w:rPr>
  </w:style>
  <w:style w:type="character" w:customStyle="1" w:styleId="ad">
    <w:name w:val="コメント内容 (文字)"/>
    <w:basedOn w:val="ab"/>
    <w:link w:val="ac"/>
    <w:rsid w:val="00DB523D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297</Characters>
  <DocSecurity>0</DocSecurity>
  <Lines>2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dcterms:created xsi:type="dcterms:W3CDTF">2022-09-02T03:23:00Z</dcterms:created>
  <dcterms:modified xsi:type="dcterms:W3CDTF">2022-09-02T03:23:00Z</dcterms:modified>
</cp:coreProperties>
</file>