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E9E2D" w14:textId="77777777" w:rsidR="007F61B4" w:rsidRPr="004718C4" w:rsidRDefault="007F61B4" w:rsidP="002A7955">
      <w:pPr>
        <w:rPr>
          <w:b/>
        </w:rPr>
      </w:pPr>
      <w:bookmarkStart w:id="0" w:name="_GoBack"/>
      <w:bookmarkEnd w:id="0"/>
      <w:r w:rsidRPr="004718C4">
        <w:rPr>
          <w:rFonts w:hint="eastAsia"/>
          <w:b/>
        </w:rPr>
        <w:t>【</w:t>
      </w:r>
      <w:r w:rsidR="000F5DE7" w:rsidRPr="004718C4">
        <w:rPr>
          <w:rFonts w:hint="eastAsia"/>
          <w:b/>
        </w:rPr>
        <w:t>養育費等債権</w:t>
      </w:r>
      <w:r w:rsidRPr="004718C4">
        <w:rPr>
          <w:rFonts w:hint="eastAsia"/>
          <w:b/>
        </w:rPr>
        <w:t>の未払分のみを請求する場合】</w:t>
      </w:r>
      <w:r w:rsidR="00764110" w:rsidRPr="004718C4">
        <w:rPr>
          <w:rFonts w:hint="eastAsia"/>
          <w:b/>
        </w:rPr>
        <w:t xml:space="preserve">　　　　　　　　　</w:t>
      </w:r>
      <w:r w:rsidRPr="004718C4">
        <w:rPr>
          <w:rFonts w:hint="eastAsia"/>
          <w:b/>
        </w:rPr>
        <w:t>【記載例】１</w:t>
      </w:r>
    </w:p>
    <w:p w14:paraId="66A6E4EF" w14:textId="77777777" w:rsidR="00764110" w:rsidRPr="000F5DE7" w:rsidRDefault="00764110" w:rsidP="00976E29">
      <w:pPr>
        <w:rPr>
          <w:b/>
        </w:rPr>
      </w:pPr>
    </w:p>
    <w:p w14:paraId="2BA994B2" w14:textId="77777777" w:rsidR="007F61B4" w:rsidRPr="00764110" w:rsidRDefault="007F61B4" w:rsidP="00764110">
      <w:pPr>
        <w:tabs>
          <w:tab w:val="left" w:pos="2530"/>
        </w:tabs>
        <w:ind w:firstLineChars="706" w:firstLine="2350"/>
        <w:rPr>
          <w:sz w:val="32"/>
          <w:szCs w:val="32"/>
        </w:rPr>
      </w:pPr>
      <w:r w:rsidRPr="00764110">
        <w:rPr>
          <w:rFonts w:hint="eastAsia"/>
          <w:sz w:val="32"/>
          <w:szCs w:val="32"/>
        </w:rPr>
        <w:t>請</w:t>
      </w:r>
      <w:r w:rsidR="00764110" w:rsidRPr="00764110">
        <w:rPr>
          <w:rFonts w:hint="eastAsia"/>
          <w:sz w:val="32"/>
          <w:szCs w:val="32"/>
        </w:rPr>
        <w:t xml:space="preserve">　</w:t>
      </w:r>
      <w:r w:rsidRPr="00764110">
        <w:rPr>
          <w:rFonts w:hint="eastAsia"/>
          <w:sz w:val="32"/>
          <w:szCs w:val="32"/>
        </w:rPr>
        <w:t>求</w:t>
      </w:r>
      <w:r w:rsidR="00764110" w:rsidRPr="00764110">
        <w:rPr>
          <w:rFonts w:hint="eastAsia"/>
          <w:sz w:val="32"/>
          <w:szCs w:val="32"/>
        </w:rPr>
        <w:t xml:space="preserve">　</w:t>
      </w:r>
      <w:r w:rsidRPr="00764110">
        <w:rPr>
          <w:rFonts w:hint="eastAsia"/>
          <w:sz w:val="32"/>
          <w:szCs w:val="32"/>
        </w:rPr>
        <w:t>債</w:t>
      </w:r>
      <w:r w:rsidR="00764110" w:rsidRPr="00764110">
        <w:rPr>
          <w:rFonts w:hint="eastAsia"/>
          <w:sz w:val="32"/>
          <w:szCs w:val="32"/>
        </w:rPr>
        <w:t xml:space="preserve">　</w:t>
      </w:r>
      <w:r w:rsidRPr="00764110">
        <w:rPr>
          <w:rFonts w:hint="eastAsia"/>
          <w:sz w:val="32"/>
          <w:szCs w:val="32"/>
        </w:rPr>
        <w:t>権</w:t>
      </w:r>
      <w:r w:rsidR="00764110" w:rsidRPr="00764110">
        <w:rPr>
          <w:rFonts w:hint="eastAsia"/>
          <w:sz w:val="32"/>
          <w:szCs w:val="32"/>
        </w:rPr>
        <w:t xml:space="preserve">　</w:t>
      </w:r>
      <w:r w:rsidRPr="00764110">
        <w:rPr>
          <w:rFonts w:hint="eastAsia"/>
          <w:sz w:val="32"/>
          <w:szCs w:val="32"/>
        </w:rPr>
        <w:t>目</w:t>
      </w:r>
      <w:r w:rsidR="00764110" w:rsidRPr="00764110">
        <w:rPr>
          <w:rFonts w:hint="eastAsia"/>
          <w:sz w:val="32"/>
          <w:szCs w:val="32"/>
        </w:rPr>
        <w:t xml:space="preserve">　</w:t>
      </w:r>
      <w:r w:rsidRPr="00764110">
        <w:rPr>
          <w:rFonts w:hint="eastAsia"/>
          <w:sz w:val="32"/>
          <w:szCs w:val="32"/>
        </w:rPr>
        <w:t>録</w:t>
      </w:r>
    </w:p>
    <w:p w14:paraId="23BA2B69" w14:textId="77777777" w:rsidR="007F61B4" w:rsidRDefault="007F61B4" w:rsidP="00764110">
      <w:pPr>
        <w:ind w:firstLineChars="999" w:firstLine="2526"/>
      </w:pPr>
      <w:r w:rsidRPr="00976E29">
        <w:rPr>
          <w:rFonts w:hint="eastAsia"/>
        </w:rPr>
        <w:t>（扶養義務等に係る確定債権）</w:t>
      </w:r>
    </w:p>
    <w:p w14:paraId="38201E35" w14:textId="77777777" w:rsidR="00E63DD4" w:rsidRDefault="00E63DD4" w:rsidP="00764110">
      <w:pPr>
        <w:ind w:firstLineChars="999" w:firstLine="2526"/>
      </w:pPr>
    </w:p>
    <w:p w14:paraId="4333A089" w14:textId="77777777" w:rsidR="00764110" w:rsidRPr="00976E29" w:rsidRDefault="00764110" w:rsidP="00764110">
      <w:pPr>
        <w:ind w:firstLineChars="999" w:firstLine="2526"/>
      </w:pPr>
    </w:p>
    <w:p w14:paraId="2EA273F9" w14:textId="5D9324FA" w:rsidR="007F61B4" w:rsidRDefault="007F61B4" w:rsidP="002A7955">
      <w:pPr>
        <w:pBdr>
          <w:top w:val="dashed" w:sz="4" w:space="1" w:color="auto"/>
          <w:left w:val="dashed" w:sz="4" w:space="4" w:color="auto"/>
          <w:bottom w:val="dashed" w:sz="4" w:space="1" w:color="auto"/>
          <w:right w:val="dashed" w:sz="4" w:space="4" w:color="auto"/>
        </w:pBdr>
        <w:ind w:firstLineChars="100" w:firstLine="253"/>
      </w:pPr>
      <w:r w:rsidRPr="00976E29">
        <w:rPr>
          <w:rFonts w:hint="eastAsia"/>
        </w:rPr>
        <w:t>●●家庭裁判所</w:t>
      </w:r>
      <w:r w:rsidR="00067636">
        <w:rPr>
          <w:rFonts w:hint="eastAsia"/>
        </w:rPr>
        <w:t>令和</w:t>
      </w:r>
      <w:r w:rsidRPr="00976E29">
        <w:rPr>
          <w:rFonts w:hint="eastAsia"/>
        </w:rPr>
        <w:t>●●年（家イ）第●●●●号夫婦関係調整調停事件の調停調書正本に表示された下記債権及び執行費用</w:t>
      </w:r>
    </w:p>
    <w:p w14:paraId="2947E6E2" w14:textId="77777777" w:rsidR="00764110" w:rsidRPr="00ED7773" w:rsidRDefault="00764110" w:rsidP="00764110">
      <w:pPr>
        <w:ind w:firstLineChars="200" w:firstLine="506"/>
      </w:pPr>
    </w:p>
    <w:p w14:paraId="46713442" w14:textId="77777777" w:rsidR="007F61B4" w:rsidRDefault="007F61B4" w:rsidP="00764110">
      <w:pPr>
        <w:ind w:firstLineChars="1700" w:firstLine="4298"/>
      </w:pPr>
      <w:r w:rsidRPr="00976E29">
        <w:rPr>
          <w:rFonts w:hint="eastAsia"/>
        </w:rPr>
        <w:t>記</w:t>
      </w:r>
    </w:p>
    <w:p w14:paraId="7FEE9EBD" w14:textId="77777777" w:rsidR="00764110" w:rsidRPr="00976E29" w:rsidRDefault="00764110" w:rsidP="00764110">
      <w:pPr>
        <w:ind w:firstLineChars="1700" w:firstLine="4298"/>
      </w:pPr>
    </w:p>
    <w:p w14:paraId="004CC5E7" w14:textId="77777777" w:rsidR="008E3C29" w:rsidRPr="008E3C29" w:rsidRDefault="007F61B4" w:rsidP="00764110">
      <w:pPr>
        <w:ind w:firstLineChars="100" w:firstLine="253"/>
      </w:pPr>
      <w:r w:rsidRPr="00976E29">
        <w:rPr>
          <w:rFonts w:hint="eastAsia"/>
        </w:rPr>
        <w:t>１</w:t>
      </w:r>
      <w:r w:rsidR="008E3C29">
        <w:rPr>
          <w:rFonts w:hint="eastAsia"/>
        </w:rPr>
        <w:t>(</w:t>
      </w:r>
      <w:r w:rsidR="008E3C29">
        <w:rPr>
          <w:rFonts w:hint="eastAsia"/>
        </w:rPr>
        <w:t>１</w:t>
      </w:r>
      <w:r w:rsidR="008E3C29">
        <w:rPr>
          <w:rFonts w:hint="eastAsia"/>
        </w:rPr>
        <w:t>)</w:t>
      </w:r>
      <w:r w:rsidR="002A7955">
        <w:rPr>
          <w:rFonts w:hint="eastAsia"/>
        </w:rPr>
        <w:t xml:space="preserve"> </w:t>
      </w:r>
      <w:r w:rsidRPr="00976E29">
        <w:t xml:space="preserve"> </w:t>
      </w:r>
      <w:r w:rsidRPr="00976E29">
        <w:rPr>
          <w:rFonts w:hint="eastAsia"/>
        </w:rPr>
        <w:t>金●●●，●●●円</w:t>
      </w:r>
    </w:p>
    <w:p w14:paraId="1C50F188" w14:textId="6EC3C6E3" w:rsidR="007F61B4" w:rsidRDefault="007F61B4" w:rsidP="008E3C29">
      <w:pPr>
        <w:ind w:leftChars="336" w:left="849" w:firstLineChars="110" w:firstLine="278"/>
      </w:pPr>
      <w:r w:rsidRPr="00976E29">
        <w:rPr>
          <w:rFonts w:hint="eastAsia"/>
        </w:rPr>
        <w:t>ただし，</w:t>
      </w:r>
      <w:r w:rsidR="00D84D92" w:rsidRPr="00976E29">
        <w:rPr>
          <w:rFonts w:hint="eastAsia"/>
        </w:rPr>
        <w:t>債権者，債務者間の長男●●</w:t>
      </w:r>
      <w:r w:rsidR="00D84D92">
        <w:rPr>
          <w:rFonts w:hint="eastAsia"/>
        </w:rPr>
        <w:t>についての</w:t>
      </w:r>
      <w:r w:rsidR="00067636">
        <w:rPr>
          <w:rFonts w:hint="eastAsia"/>
        </w:rPr>
        <w:t>令和</w:t>
      </w:r>
      <w:r w:rsidRPr="00976E29">
        <w:rPr>
          <w:rFonts w:hint="eastAsia"/>
        </w:rPr>
        <w:t>●●年●月から</w:t>
      </w:r>
      <w:r w:rsidR="00067636">
        <w:rPr>
          <w:rFonts w:hint="eastAsia"/>
        </w:rPr>
        <w:t>令和</w:t>
      </w:r>
      <w:r w:rsidRPr="00976E29">
        <w:rPr>
          <w:rFonts w:hint="eastAsia"/>
        </w:rPr>
        <w:t>●●年●月まで１か月金●●，●●●円の養育費</w:t>
      </w:r>
      <w:r w:rsidR="00D84D92">
        <w:rPr>
          <w:rFonts w:hint="eastAsia"/>
        </w:rPr>
        <w:t>の</w:t>
      </w:r>
      <w:r w:rsidRPr="00976E29">
        <w:rPr>
          <w:rFonts w:hint="eastAsia"/>
        </w:rPr>
        <w:t>未払分</w:t>
      </w:r>
      <w:r w:rsidR="003041A6">
        <w:rPr>
          <w:rFonts w:hint="eastAsia"/>
        </w:rPr>
        <w:t>（支払期日毎月</w:t>
      </w:r>
      <w:r w:rsidR="003041A6" w:rsidRPr="005765D7">
        <w:rPr>
          <w:rFonts w:hint="eastAsia"/>
        </w:rPr>
        <w:t>●日</w:t>
      </w:r>
      <w:r w:rsidR="003041A6">
        <w:rPr>
          <w:rFonts w:hint="eastAsia"/>
        </w:rPr>
        <w:t>）</w:t>
      </w:r>
    </w:p>
    <w:p w14:paraId="684EB43D" w14:textId="77777777" w:rsidR="008E3C29" w:rsidRPr="00976E29" w:rsidRDefault="008E3C29" w:rsidP="008E3C29">
      <w:pPr>
        <w:ind w:firstLineChars="100" w:firstLine="253"/>
      </w:pPr>
      <w:r>
        <w:rPr>
          <w:rFonts w:hint="eastAsia"/>
        </w:rPr>
        <w:t xml:space="preserve">　</w:t>
      </w:r>
      <w:r>
        <w:rPr>
          <w:rFonts w:hint="eastAsia"/>
        </w:rPr>
        <w:t>(</w:t>
      </w:r>
      <w:r>
        <w:rPr>
          <w:rFonts w:hint="eastAsia"/>
        </w:rPr>
        <w:t>２</w:t>
      </w:r>
      <w:r>
        <w:rPr>
          <w:rFonts w:hint="eastAsia"/>
        </w:rPr>
        <w:t xml:space="preserve">) </w:t>
      </w:r>
      <w:r w:rsidRPr="00976E29">
        <w:t xml:space="preserve"> </w:t>
      </w:r>
      <w:r w:rsidRPr="00976E29">
        <w:rPr>
          <w:rFonts w:hint="eastAsia"/>
        </w:rPr>
        <w:t>金●●●，●●●円</w:t>
      </w:r>
    </w:p>
    <w:p w14:paraId="2E657B7A" w14:textId="2CC38964" w:rsidR="008E3C29" w:rsidRDefault="008E3C29" w:rsidP="008E3C29">
      <w:pPr>
        <w:ind w:leftChars="336" w:left="849" w:firstLineChars="43" w:firstLine="109"/>
      </w:pPr>
      <w:r>
        <w:rPr>
          <w:rFonts w:hint="eastAsia"/>
        </w:rPr>
        <w:t xml:space="preserve"> </w:t>
      </w:r>
      <w:r>
        <w:rPr>
          <w:rFonts w:hint="eastAsia"/>
        </w:rPr>
        <w:t>ただし，債権者，債務者間の長女</w:t>
      </w:r>
      <w:r w:rsidRPr="00976E29">
        <w:rPr>
          <w:rFonts w:hint="eastAsia"/>
        </w:rPr>
        <w:t>●●</w:t>
      </w:r>
      <w:r>
        <w:rPr>
          <w:rFonts w:hint="eastAsia"/>
        </w:rPr>
        <w:t>についての</w:t>
      </w:r>
      <w:r w:rsidR="00067636">
        <w:rPr>
          <w:rFonts w:hint="eastAsia"/>
        </w:rPr>
        <w:t>令和</w:t>
      </w:r>
      <w:r w:rsidRPr="00976E29">
        <w:rPr>
          <w:rFonts w:hint="eastAsia"/>
        </w:rPr>
        <w:t>●●年●月から</w:t>
      </w:r>
      <w:r w:rsidR="00067636">
        <w:rPr>
          <w:rFonts w:hint="eastAsia"/>
        </w:rPr>
        <w:t>令和</w:t>
      </w:r>
      <w:r w:rsidRPr="00976E29">
        <w:rPr>
          <w:rFonts w:hint="eastAsia"/>
        </w:rPr>
        <w:t>●●年●月まで１か月金●●，●●●円の養育費</w:t>
      </w:r>
      <w:r>
        <w:rPr>
          <w:rFonts w:hint="eastAsia"/>
        </w:rPr>
        <w:t>の</w:t>
      </w:r>
      <w:r w:rsidRPr="00976E29">
        <w:rPr>
          <w:rFonts w:hint="eastAsia"/>
        </w:rPr>
        <w:t>未払分</w:t>
      </w:r>
      <w:r>
        <w:rPr>
          <w:rFonts w:hint="eastAsia"/>
        </w:rPr>
        <w:t>（支払期日毎月</w:t>
      </w:r>
      <w:r w:rsidRPr="005765D7">
        <w:rPr>
          <w:rFonts w:hint="eastAsia"/>
        </w:rPr>
        <w:t>●日</w:t>
      </w:r>
      <w:r>
        <w:rPr>
          <w:rFonts w:hint="eastAsia"/>
        </w:rPr>
        <w:t>）</w:t>
      </w:r>
    </w:p>
    <w:p w14:paraId="063EBFB4" w14:textId="77777777" w:rsidR="00E63DD4" w:rsidRPr="00067636" w:rsidRDefault="00E63DD4" w:rsidP="00764110">
      <w:pPr>
        <w:ind w:leftChars="100" w:left="253" w:firstLineChars="100" w:firstLine="253"/>
      </w:pPr>
    </w:p>
    <w:p w14:paraId="304D21B3" w14:textId="647A9A7E" w:rsidR="007F61B4" w:rsidRPr="005765D7" w:rsidRDefault="007F61B4" w:rsidP="00E63DD4">
      <w:pPr>
        <w:ind w:firstLineChars="100" w:firstLine="253"/>
      </w:pPr>
      <w:r w:rsidRPr="00976E29">
        <w:rPr>
          <w:rFonts w:hint="eastAsia"/>
        </w:rPr>
        <w:t>２</w:t>
      </w:r>
      <w:r w:rsidR="002A7955">
        <w:rPr>
          <w:rFonts w:hint="eastAsia"/>
        </w:rPr>
        <w:t xml:space="preserve"> </w:t>
      </w:r>
      <w:r w:rsidRPr="00976E29">
        <w:t xml:space="preserve"> </w:t>
      </w:r>
      <w:r w:rsidRPr="00976E29">
        <w:rPr>
          <w:rFonts w:hint="eastAsia"/>
        </w:rPr>
        <w:t>執行費用</w:t>
      </w:r>
      <w:r w:rsidR="00DF6D18">
        <w:rPr>
          <w:rFonts w:hint="eastAsia"/>
        </w:rPr>
        <w:t xml:space="preserve">　　</w:t>
      </w:r>
      <w:r w:rsidRPr="00976E29">
        <w:rPr>
          <w:rFonts w:hint="eastAsia"/>
        </w:rPr>
        <w:t>金</w:t>
      </w:r>
      <w:r w:rsidR="00DC726C">
        <w:rPr>
          <w:rFonts w:hint="eastAsia"/>
        </w:rPr>
        <w:t>●，●●●</w:t>
      </w:r>
      <w:r w:rsidRPr="005765D7">
        <w:rPr>
          <w:rFonts w:hint="eastAsia"/>
        </w:rPr>
        <w:t>円</w:t>
      </w:r>
    </w:p>
    <w:p w14:paraId="1A12AA8B" w14:textId="77777777" w:rsidR="007F61B4" w:rsidRPr="005765D7" w:rsidRDefault="007F61B4" w:rsidP="00E63DD4">
      <w:pPr>
        <w:ind w:firstLineChars="200" w:firstLine="506"/>
      </w:pPr>
      <w:r w:rsidRPr="005765D7">
        <w:rPr>
          <w:rFonts w:hint="eastAsia"/>
        </w:rPr>
        <w:t>（内</w:t>
      </w:r>
      <w:r w:rsidR="00E63DD4" w:rsidRPr="005765D7">
        <w:rPr>
          <w:rFonts w:hint="eastAsia"/>
        </w:rPr>
        <w:t xml:space="preserve">　</w:t>
      </w:r>
      <w:r w:rsidRPr="005765D7">
        <w:rPr>
          <w:rFonts w:hint="eastAsia"/>
        </w:rPr>
        <w:t>訳）</w:t>
      </w:r>
    </w:p>
    <w:p w14:paraId="59255A28" w14:textId="77777777" w:rsidR="007F61B4" w:rsidRPr="005765D7" w:rsidRDefault="00156072" w:rsidP="00E63DD4">
      <w:pPr>
        <w:ind w:leftChars="200" w:left="506"/>
      </w:pPr>
      <w:r>
        <w:rPr>
          <w:rFonts w:hint="eastAsia"/>
        </w:rPr>
        <w:t xml:space="preserve">　</w:t>
      </w:r>
      <w:r w:rsidR="007F61B4" w:rsidRPr="005765D7">
        <w:rPr>
          <w:rFonts w:hint="eastAsia"/>
        </w:rPr>
        <w:t>本命令申立手数料</w:t>
      </w:r>
      <w:r w:rsidR="00E63DD4" w:rsidRPr="005765D7">
        <w:rPr>
          <w:rFonts w:hint="eastAsia"/>
        </w:rPr>
        <w:t xml:space="preserve">　　　　　　　　　　　</w:t>
      </w:r>
      <w:r w:rsidR="007F61B4" w:rsidRPr="005765D7">
        <w:rPr>
          <w:rFonts w:hint="eastAsia"/>
        </w:rPr>
        <w:t>金４，０００円</w:t>
      </w:r>
    </w:p>
    <w:p w14:paraId="09008B33" w14:textId="1B389481" w:rsidR="007F61B4" w:rsidRPr="005765D7" w:rsidRDefault="00156072" w:rsidP="00E63DD4">
      <w:pPr>
        <w:ind w:leftChars="200" w:left="506"/>
      </w:pPr>
      <w:r>
        <w:rPr>
          <w:rFonts w:hint="eastAsia"/>
        </w:rPr>
        <w:t xml:space="preserve">　</w:t>
      </w:r>
      <w:r w:rsidR="007F61B4" w:rsidRPr="005765D7">
        <w:rPr>
          <w:rFonts w:hint="eastAsia"/>
        </w:rPr>
        <w:t>本命令送達</w:t>
      </w:r>
      <w:r w:rsidR="00A77925">
        <w:rPr>
          <w:rFonts w:hint="eastAsia"/>
        </w:rPr>
        <w:t>費用</w:t>
      </w:r>
      <w:r w:rsidR="007F61B4" w:rsidRPr="005765D7">
        <w:rPr>
          <w:rFonts w:hint="eastAsia"/>
        </w:rPr>
        <w:t>及び同通知費用</w:t>
      </w:r>
      <w:r w:rsidR="004F25C3">
        <w:rPr>
          <w:rFonts w:hint="eastAsia"/>
        </w:rPr>
        <w:t>等</w:t>
      </w:r>
      <w:r w:rsidR="00E63DD4" w:rsidRPr="005765D7">
        <w:rPr>
          <w:rFonts w:hint="eastAsia"/>
        </w:rPr>
        <w:t xml:space="preserve">　　　</w:t>
      </w:r>
      <w:r w:rsidR="004718C4">
        <w:rPr>
          <w:rFonts w:hint="eastAsia"/>
        </w:rPr>
        <w:t xml:space="preserve">　</w:t>
      </w:r>
      <w:r w:rsidR="007F61B4" w:rsidRPr="005765D7">
        <w:rPr>
          <w:rFonts w:hint="eastAsia"/>
        </w:rPr>
        <w:t>金</w:t>
      </w:r>
      <w:r w:rsidR="00E31708">
        <w:rPr>
          <w:rFonts w:hint="eastAsia"/>
        </w:rPr>
        <w:t>●，●●●</w:t>
      </w:r>
      <w:r w:rsidR="007F61B4" w:rsidRPr="005765D7">
        <w:rPr>
          <w:rFonts w:hint="eastAsia"/>
        </w:rPr>
        <w:t>円</w:t>
      </w:r>
    </w:p>
    <w:p w14:paraId="74E8CEC2" w14:textId="77777777" w:rsidR="007F61B4" w:rsidRPr="005765D7" w:rsidRDefault="00156072" w:rsidP="00E63DD4">
      <w:pPr>
        <w:ind w:leftChars="200" w:left="506"/>
      </w:pPr>
      <w:r>
        <w:rPr>
          <w:rFonts w:hint="eastAsia"/>
        </w:rPr>
        <w:t xml:space="preserve">　</w:t>
      </w:r>
      <w:r w:rsidR="007F61B4" w:rsidRPr="005765D7">
        <w:rPr>
          <w:rFonts w:hint="eastAsia"/>
        </w:rPr>
        <w:t>本命令申立書作成及び提出費用</w:t>
      </w:r>
      <w:r w:rsidR="00E63DD4" w:rsidRPr="005765D7">
        <w:rPr>
          <w:rFonts w:hint="eastAsia"/>
        </w:rPr>
        <w:t xml:space="preserve">　　　　　</w:t>
      </w:r>
      <w:r w:rsidR="007F61B4" w:rsidRPr="005765D7">
        <w:rPr>
          <w:rFonts w:hint="eastAsia"/>
        </w:rPr>
        <w:t>金１，０００円</w:t>
      </w:r>
    </w:p>
    <w:p w14:paraId="2250E143" w14:textId="77777777" w:rsidR="007F61B4" w:rsidRPr="005765D7" w:rsidRDefault="00156072" w:rsidP="00E63DD4">
      <w:pPr>
        <w:ind w:leftChars="200" w:left="506"/>
      </w:pPr>
      <w:r>
        <w:rPr>
          <w:rFonts w:hint="eastAsia"/>
        </w:rPr>
        <w:t xml:space="preserve">　</w:t>
      </w:r>
      <w:r w:rsidR="007F61B4" w:rsidRPr="005765D7">
        <w:rPr>
          <w:rFonts w:hint="eastAsia"/>
        </w:rPr>
        <w:t>資格証明</w:t>
      </w:r>
      <w:r w:rsidR="00A77925">
        <w:rPr>
          <w:rFonts w:hint="eastAsia"/>
        </w:rPr>
        <w:t>書</w:t>
      </w:r>
      <w:r w:rsidR="007F61B4" w:rsidRPr="005765D7">
        <w:rPr>
          <w:rFonts w:hint="eastAsia"/>
        </w:rPr>
        <w:t>交付手数料</w:t>
      </w:r>
      <w:r w:rsidR="00E63DD4" w:rsidRPr="005765D7">
        <w:rPr>
          <w:rFonts w:hint="eastAsia"/>
        </w:rPr>
        <w:t xml:space="preserve">　　　　　　　　　</w:t>
      </w:r>
      <w:r w:rsidR="004718C4">
        <w:rPr>
          <w:rFonts w:hint="eastAsia"/>
        </w:rPr>
        <w:t xml:space="preserve">　　</w:t>
      </w:r>
      <w:r w:rsidR="007F61B4" w:rsidRPr="005765D7">
        <w:rPr>
          <w:rFonts w:hint="eastAsia"/>
        </w:rPr>
        <w:t>金</w:t>
      </w:r>
      <w:r w:rsidR="00404F2E">
        <w:rPr>
          <w:rFonts w:hint="eastAsia"/>
        </w:rPr>
        <w:t>６００</w:t>
      </w:r>
      <w:r w:rsidR="007F61B4" w:rsidRPr="005765D7">
        <w:rPr>
          <w:rFonts w:hint="eastAsia"/>
        </w:rPr>
        <w:t>円</w:t>
      </w:r>
    </w:p>
    <w:p w14:paraId="13DE99B0" w14:textId="77777777" w:rsidR="007F61B4" w:rsidRDefault="00156072" w:rsidP="00E63DD4">
      <w:pPr>
        <w:ind w:leftChars="200" w:left="506"/>
      </w:pPr>
      <w:r>
        <w:rPr>
          <w:rFonts w:hint="eastAsia"/>
        </w:rPr>
        <w:t xml:space="preserve">　</w:t>
      </w:r>
      <w:r w:rsidR="007F61B4" w:rsidRPr="00976E29">
        <w:rPr>
          <w:rFonts w:hint="eastAsia"/>
        </w:rPr>
        <w:t>送達証明書交付手数料</w:t>
      </w:r>
      <w:r w:rsidR="00E63DD4">
        <w:rPr>
          <w:rFonts w:hint="eastAsia"/>
        </w:rPr>
        <w:t xml:space="preserve">　　　　　　　　　</w:t>
      </w:r>
      <w:r w:rsidR="004718C4">
        <w:rPr>
          <w:rFonts w:hint="eastAsia"/>
        </w:rPr>
        <w:t xml:space="preserve">　　</w:t>
      </w:r>
      <w:r w:rsidR="007F61B4" w:rsidRPr="00976E29">
        <w:rPr>
          <w:rFonts w:hint="eastAsia"/>
        </w:rPr>
        <w:t>金１５０円</w:t>
      </w:r>
    </w:p>
    <w:p w14:paraId="5DBAC050" w14:textId="77777777" w:rsidR="00E63DD4" w:rsidRPr="002A7955" w:rsidRDefault="00E63DD4" w:rsidP="00E63DD4">
      <w:pPr>
        <w:ind w:leftChars="200" w:left="506"/>
      </w:pPr>
    </w:p>
    <w:p w14:paraId="3E89EED3" w14:textId="56190908" w:rsidR="00E63DD4" w:rsidRDefault="007F61B4" w:rsidP="00DB049F">
      <w:pPr>
        <w:ind w:firstLineChars="300" w:firstLine="758"/>
      </w:pPr>
      <w:r w:rsidRPr="00976E29">
        <w:rPr>
          <w:rFonts w:hint="eastAsia"/>
        </w:rPr>
        <w:t>合</w:t>
      </w:r>
      <w:r w:rsidR="00E63DD4">
        <w:rPr>
          <w:rFonts w:hint="eastAsia"/>
        </w:rPr>
        <w:t xml:space="preserve">　</w:t>
      </w:r>
      <w:r w:rsidRPr="00976E29">
        <w:rPr>
          <w:rFonts w:hint="eastAsia"/>
        </w:rPr>
        <w:t>計</w:t>
      </w:r>
      <w:r w:rsidR="00E63DD4">
        <w:rPr>
          <w:rFonts w:hint="eastAsia"/>
        </w:rPr>
        <w:t xml:space="preserve">　　</w:t>
      </w:r>
      <w:r w:rsidRPr="00976E29">
        <w:rPr>
          <w:rFonts w:hint="eastAsia"/>
        </w:rPr>
        <w:t>金●●●，●●●円（１と２の合計金額）</w:t>
      </w:r>
      <w:r w:rsidR="002519C0">
        <w:br w:type="page"/>
      </w:r>
    </w:p>
    <w:p w14:paraId="0C8082EF" w14:textId="77777777" w:rsidR="00DF4B92" w:rsidRPr="00764110" w:rsidRDefault="00DF4B92" w:rsidP="00DF4B92">
      <w:pPr>
        <w:tabs>
          <w:tab w:val="left" w:pos="2530"/>
        </w:tabs>
        <w:ind w:firstLineChars="706" w:firstLine="2350"/>
        <w:rPr>
          <w:sz w:val="32"/>
          <w:szCs w:val="32"/>
        </w:rPr>
      </w:pPr>
      <w:r w:rsidRPr="00764110">
        <w:rPr>
          <w:rFonts w:hint="eastAsia"/>
          <w:sz w:val="32"/>
          <w:szCs w:val="32"/>
        </w:rPr>
        <w:lastRenderedPageBreak/>
        <w:t>請　求　債　権　目　録</w:t>
      </w:r>
    </w:p>
    <w:p w14:paraId="392BB84E" w14:textId="77777777" w:rsidR="00DF4B92" w:rsidRDefault="00DF4B92" w:rsidP="00DF4B92">
      <w:pPr>
        <w:ind w:firstLineChars="999" w:firstLine="2526"/>
      </w:pPr>
      <w:r w:rsidRPr="00976E29">
        <w:rPr>
          <w:rFonts w:hint="eastAsia"/>
        </w:rPr>
        <w:t>（扶養義務等に係る確定債権）</w:t>
      </w:r>
    </w:p>
    <w:p w14:paraId="5D4A6BFD" w14:textId="77777777" w:rsidR="00DF4B92" w:rsidRDefault="00DF4B92" w:rsidP="00DF4B92">
      <w:pPr>
        <w:ind w:firstLineChars="999" w:firstLine="2526"/>
      </w:pPr>
    </w:p>
    <w:p w14:paraId="0B1DB915" w14:textId="77777777" w:rsidR="00DF4B92" w:rsidRPr="00976E29" w:rsidRDefault="00DF4B92" w:rsidP="00DF4B92">
      <w:pPr>
        <w:ind w:firstLineChars="999" w:firstLine="2526"/>
      </w:pPr>
    </w:p>
    <w:p w14:paraId="0E520AE3" w14:textId="1C2ADE10" w:rsidR="00DF4B92" w:rsidRDefault="00DF4B92" w:rsidP="00DF4B92">
      <w:pPr>
        <w:pBdr>
          <w:top w:val="dashed" w:sz="4" w:space="1" w:color="auto"/>
          <w:left w:val="dashed" w:sz="4" w:space="4" w:color="auto"/>
          <w:bottom w:val="dashed" w:sz="4" w:space="1" w:color="auto"/>
          <w:right w:val="dashed" w:sz="4" w:space="4" w:color="auto"/>
        </w:pBdr>
        <w:ind w:firstLineChars="100" w:firstLine="253"/>
      </w:pPr>
    </w:p>
    <w:p w14:paraId="3395D325" w14:textId="15D20949" w:rsidR="00DF4B92" w:rsidRDefault="00DF4B92" w:rsidP="00DF4B92">
      <w:pPr>
        <w:pBdr>
          <w:top w:val="dashed" w:sz="4" w:space="1" w:color="auto"/>
          <w:left w:val="dashed" w:sz="4" w:space="4" w:color="auto"/>
          <w:bottom w:val="dashed" w:sz="4" w:space="1" w:color="auto"/>
          <w:right w:val="dashed" w:sz="4" w:space="4" w:color="auto"/>
        </w:pBdr>
        <w:ind w:firstLineChars="100" w:firstLine="253"/>
      </w:pPr>
    </w:p>
    <w:p w14:paraId="35BAFD01" w14:textId="77777777" w:rsidR="00DF4B92" w:rsidRDefault="00DF4B92" w:rsidP="00DF4B92">
      <w:pPr>
        <w:pBdr>
          <w:top w:val="dashed" w:sz="4" w:space="1" w:color="auto"/>
          <w:left w:val="dashed" w:sz="4" w:space="4" w:color="auto"/>
          <w:bottom w:val="dashed" w:sz="4" w:space="1" w:color="auto"/>
          <w:right w:val="dashed" w:sz="4" w:space="4" w:color="auto"/>
        </w:pBdr>
        <w:ind w:firstLineChars="100" w:firstLine="253"/>
      </w:pPr>
    </w:p>
    <w:p w14:paraId="7C78590A" w14:textId="77777777" w:rsidR="00DF4B92" w:rsidRPr="00ED7773" w:rsidRDefault="00DF4B92" w:rsidP="00DF4B92">
      <w:pPr>
        <w:ind w:firstLineChars="200" w:firstLine="506"/>
      </w:pPr>
    </w:p>
    <w:p w14:paraId="2FFCC5C7" w14:textId="77777777" w:rsidR="00DF4B92" w:rsidRDefault="00DF4B92" w:rsidP="00DF4B92">
      <w:pPr>
        <w:ind w:firstLineChars="1700" w:firstLine="4298"/>
      </w:pPr>
      <w:r w:rsidRPr="00976E29">
        <w:rPr>
          <w:rFonts w:hint="eastAsia"/>
        </w:rPr>
        <w:t>記</w:t>
      </w:r>
    </w:p>
    <w:p w14:paraId="0F3C2190" w14:textId="77777777" w:rsidR="00DF4B92" w:rsidRPr="00976E29" w:rsidRDefault="00DF4B92" w:rsidP="00DF4B92">
      <w:pPr>
        <w:ind w:firstLineChars="1700" w:firstLine="4298"/>
      </w:pPr>
    </w:p>
    <w:p w14:paraId="06686ECF" w14:textId="6F519959" w:rsidR="00DF4B92" w:rsidRDefault="00DF4B92" w:rsidP="00DF4B92">
      <w:pPr>
        <w:ind w:firstLineChars="100" w:firstLine="253"/>
      </w:pPr>
      <w:r w:rsidRPr="00976E29">
        <w:rPr>
          <w:rFonts w:hint="eastAsia"/>
        </w:rPr>
        <w:t>１</w:t>
      </w:r>
      <w:r>
        <w:rPr>
          <w:rFonts w:hint="eastAsia"/>
        </w:rPr>
        <w:t xml:space="preserve">　　</w:t>
      </w:r>
      <w:r w:rsidRPr="00976E29">
        <w:rPr>
          <w:rFonts w:hint="eastAsia"/>
        </w:rPr>
        <w:t>金</w:t>
      </w:r>
      <w:r>
        <w:rPr>
          <w:rFonts w:hint="eastAsia"/>
        </w:rPr>
        <w:t xml:space="preserve">　　　　　　</w:t>
      </w:r>
      <w:r w:rsidRPr="00976E29">
        <w:rPr>
          <w:rFonts w:hint="eastAsia"/>
        </w:rPr>
        <w:t>円</w:t>
      </w:r>
    </w:p>
    <w:p w14:paraId="512157FC" w14:textId="7369D759" w:rsidR="00DF4B92" w:rsidRDefault="00DF4B92" w:rsidP="00DF4B92"/>
    <w:p w14:paraId="3E7769F8" w14:textId="062913A8" w:rsidR="00DF4B92" w:rsidRDefault="00DF4B92" w:rsidP="00DF4B92"/>
    <w:p w14:paraId="70E3CF39" w14:textId="6E91AA93" w:rsidR="00DF4B92" w:rsidRDefault="00DF4B92" w:rsidP="00DF4B92"/>
    <w:p w14:paraId="6549C6C1" w14:textId="5A5AD5F8" w:rsidR="00DF4B92" w:rsidRDefault="00DF4B92" w:rsidP="00DF4B92"/>
    <w:p w14:paraId="69CF6E99" w14:textId="55D2C5D0" w:rsidR="00DF4B92" w:rsidRDefault="00DF4B92" w:rsidP="00DF4B92"/>
    <w:p w14:paraId="11FB9B6D" w14:textId="7C86566C" w:rsidR="00DF4B92" w:rsidRDefault="00DF4B92" w:rsidP="00DF4B92"/>
    <w:p w14:paraId="48AE656B" w14:textId="77777777" w:rsidR="00DF4B92" w:rsidRPr="00067636" w:rsidRDefault="00DF4B92" w:rsidP="00DF4B92"/>
    <w:p w14:paraId="0739479A" w14:textId="76C8E52F" w:rsidR="00DF4B92" w:rsidRPr="005765D7" w:rsidRDefault="00DF4B92" w:rsidP="00DF4B92">
      <w:pPr>
        <w:ind w:firstLineChars="100" w:firstLine="253"/>
      </w:pPr>
      <w:r w:rsidRPr="00976E29">
        <w:rPr>
          <w:rFonts w:hint="eastAsia"/>
        </w:rPr>
        <w:t>２</w:t>
      </w:r>
      <w:r>
        <w:rPr>
          <w:rFonts w:hint="eastAsia"/>
        </w:rPr>
        <w:t xml:space="preserve"> </w:t>
      </w:r>
      <w:r w:rsidRPr="00976E29">
        <w:t xml:space="preserve"> </w:t>
      </w:r>
      <w:r w:rsidRPr="00976E29">
        <w:rPr>
          <w:rFonts w:hint="eastAsia"/>
        </w:rPr>
        <w:t>執行費用</w:t>
      </w:r>
      <w:r>
        <w:rPr>
          <w:rFonts w:hint="eastAsia"/>
        </w:rPr>
        <w:t xml:space="preserve">　　</w:t>
      </w:r>
      <w:r w:rsidRPr="00976E29">
        <w:rPr>
          <w:rFonts w:hint="eastAsia"/>
        </w:rPr>
        <w:t>金</w:t>
      </w:r>
      <w:r>
        <w:rPr>
          <w:rFonts w:hint="eastAsia"/>
        </w:rPr>
        <w:t xml:space="preserve">　　　　　　</w:t>
      </w:r>
      <w:r w:rsidRPr="005765D7">
        <w:rPr>
          <w:rFonts w:hint="eastAsia"/>
        </w:rPr>
        <w:t>円</w:t>
      </w:r>
    </w:p>
    <w:p w14:paraId="3B7C8562" w14:textId="77777777" w:rsidR="00DF4B92" w:rsidRPr="005765D7" w:rsidRDefault="00DF4B92" w:rsidP="00DF4B92">
      <w:pPr>
        <w:ind w:firstLineChars="200" w:firstLine="506"/>
      </w:pPr>
      <w:r w:rsidRPr="005765D7">
        <w:rPr>
          <w:rFonts w:hint="eastAsia"/>
        </w:rPr>
        <w:t>（内　訳）</w:t>
      </w:r>
    </w:p>
    <w:p w14:paraId="3315E169" w14:textId="2A33B1C4" w:rsidR="00DF4B92" w:rsidRPr="005765D7" w:rsidRDefault="00DF4B92" w:rsidP="00DF4B92">
      <w:pPr>
        <w:ind w:leftChars="200" w:left="506"/>
      </w:pPr>
      <w:r>
        <w:rPr>
          <w:rFonts w:hint="eastAsia"/>
        </w:rPr>
        <w:t xml:space="preserve">　</w:t>
      </w:r>
      <w:r w:rsidRPr="005765D7">
        <w:rPr>
          <w:rFonts w:hint="eastAsia"/>
        </w:rPr>
        <w:t>本命令申立手数料　　　　　　　　　　　金</w:t>
      </w:r>
      <w:r>
        <w:rPr>
          <w:rFonts w:hint="eastAsia"/>
        </w:rPr>
        <w:t xml:space="preserve">　　　　　</w:t>
      </w:r>
      <w:r w:rsidRPr="005765D7">
        <w:rPr>
          <w:rFonts w:hint="eastAsia"/>
        </w:rPr>
        <w:t>円</w:t>
      </w:r>
    </w:p>
    <w:p w14:paraId="697546B1" w14:textId="488A80D6" w:rsidR="00DF4B92" w:rsidRPr="005765D7" w:rsidRDefault="00DF4B92" w:rsidP="00DF4B92">
      <w:pPr>
        <w:ind w:leftChars="200" w:left="506"/>
      </w:pPr>
      <w:r>
        <w:rPr>
          <w:rFonts w:hint="eastAsia"/>
        </w:rPr>
        <w:t xml:space="preserve">　</w:t>
      </w:r>
      <w:r w:rsidRPr="005765D7">
        <w:rPr>
          <w:rFonts w:hint="eastAsia"/>
        </w:rPr>
        <w:t>本命令送達</w:t>
      </w:r>
      <w:r>
        <w:rPr>
          <w:rFonts w:hint="eastAsia"/>
        </w:rPr>
        <w:t>費用</w:t>
      </w:r>
      <w:r w:rsidRPr="005765D7">
        <w:rPr>
          <w:rFonts w:hint="eastAsia"/>
        </w:rPr>
        <w:t>及び同通知費用</w:t>
      </w:r>
      <w:r w:rsidR="004F25C3">
        <w:rPr>
          <w:rFonts w:hint="eastAsia"/>
        </w:rPr>
        <w:t>等</w:t>
      </w:r>
      <w:r w:rsidRPr="005765D7">
        <w:rPr>
          <w:rFonts w:hint="eastAsia"/>
        </w:rPr>
        <w:t xml:space="preserve">　　　</w:t>
      </w:r>
      <w:r>
        <w:rPr>
          <w:rFonts w:hint="eastAsia"/>
        </w:rPr>
        <w:t xml:space="preserve">　</w:t>
      </w:r>
      <w:r w:rsidRPr="005765D7">
        <w:rPr>
          <w:rFonts w:hint="eastAsia"/>
        </w:rPr>
        <w:t>金</w:t>
      </w:r>
      <w:r>
        <w:rPr>
          <w:rFonts w:hint="eastAsia"/>
        </w:rPr>
        <w:t xml:space="preserve">　　　　　</w:t>
      </w:r>
      <w:r w:rsidRPr="005765D7">
        <w:rPr>
          <w:rFonts w:hint="eastAsia"/>
        </w:rPr>
        <w:t>円</w:t>
      </w:r>
    </w:p>
    <w:p w14:paraId="5325F46D" w14:textId="7F6577E8" w:rsidR="00DF4B92" w:rsidRPr="005765D7" w:rsidRDefault="00DF4B92" w:rsidP="00DF4B92">
      <w:pPr>
        <w:ind w:leftChars="200" w:left="506"/>
      </w:pPr>
      <w:r>
        <w:rPr>
          <w:rFonts w:hint="eastAsia"/>
        </w:rPr>
        <w:t xml:space="preserve">　</w:t>
      </w:r>
      <w:r w:rsidRPr="005765D7">
        <w:rPr>
          <w:rFonts w:hint="eastAsia"/>
        </w:rPr>
        <w:t xml:space="preserve">本命令申立書作成及び提出費用　　　　　</w:t>
      </w:r>
      <w:r>
        <w:rPr>
          <w:rFonts w:hint="eastAsia"/>
        </w:rPr>
        <w:t xml:space="preserve">金　　　　　</w:t>
      </w:r>
      <w:r w:rsidRPr="005765D7">
        <w:rPr>
          <w:rFonts w:hint="eastAsia"/>
        </w:rPr>
        <w:t>円</w:t>
      </w:r>
    </w:p>
    <w:p w14:paraId="721EEAA9" w14:textId="209C7F7A" w:rsidR="00DF4B92" w:rsidRPr="005765D7" w:rsidRDefault="00DF4B92" w:rsidP="00DF4B92">
      <w:pPr>
        <w:ind w:leftChars="200" w:left="506"/>
      </w:pPr>
      <w:r>
        <w:rPr>
          <w:rFonts w:hint="eastAsia"/>
        </w:rPr>
        <w:t xml:space="preserve">　</w:t>
      </w:r>
      <w:r w:rsidRPr="005765D7">
        <w:rPr>
          <w:rFonts w:hint="eastAsia"/>
        </w:rPr>
        <w:t>資格証明</w:t>
      </w:r>
      <w:r>
        <w:rPr>
          <w:rFonts w:hint="eastAsia"/>
        </w:rPr>
        <w:t>書</w:t>
      </w:r>
      <w:r w:rsidRPr="005765D7">
        <w:rPr>
          <w:rFonts w:hint="eastAsia"/>
        </w:rPr>
        <w:t>交付手数料　　　　　　　　　金</w:t>
      </w:r>
      <w:r>
        <w:rPr>
          <w:rFonts w:hint="eastAsia"/>
        </w:rPr>
        <w:t xml:space="preserve">　　　　　</w:t>
      </w:r>
      <w:r w:rsidRPr="005765D7">
        <w:rPr>
          <w:rFonts w:hint="eastAsia"/>
        </w:rPr>
        <w:t>円</w:t>
      </w:r>
    </w:p>
    <w:p w14:paraId="271D5945" w14:textId="4B7D9FAB" w:rsidR="00DF4B92" w:rsidRDefault="00DF4B92" w:rsidP="00DF4B92">
      <w:pPr>
        <w:ind w:leftChars="200" w:left="506"/>
      </w:pPr>
      <w:r>
        <w:rPr>
          <w:rFonts w:hint="eastAsia"/>
        </w:rPr>
        <w:t xml:space="preserve">　</w:t>
      </w:r>
      <w:r w:rsidRPr="00976E29">
        <w:rPr>
          <w:rFonts w:hint="eastAsia"/>
        </w:rPr>
        <w:t>送達証明書交付手数料</w:t>
      </w:r>
      <w:r>
        <w:rPr>
          <w:rFonts w:hint="eastAsia"/>
        </w:rPr>
        <w:t xml:space="preserve">　　　　　　　　　金　　　　　</w:t>
      </w:r>
      <w:r w:rsidRPr="00976E29">
        <w:rPr>
          <w:rFonts w:hint="eastAsia"/>
        </w:rPr>
        <w:t>円</w:t>
      </w:r>
    </w:p>
    <w:p w14:paraId="2BF679EB" w14:textId="5B43C734" w:rsidR="00DF4B92" w:rsidRDefault="00DF4B92" w:rsidP="00DF4B92">
      <w:pPr>
        <w:ind w:leftChars="200" w:left="506"/>
      </w:pPr>
    </w:p>
    <w:p w14:paraId="523E0BE7" w14:textId="77777777" w:rsidR="00C3014E" w:rsidRDefault="00C3014E" w:rsidP="00DF4B92">
      <w:pPr>
        <w:ind w:leftChars="200" w:left="506"/>
      </w:pPr>
    </w:p>
    <w:p w14:paraId="54A4C9D6" w14:textId="50E00B7B" w:rsidR="00DF4B92" w:rsidRDefault="00DF4B92" w:rsidP="00DF4B92">
      <w:pPr>
        <w:ind w:leftChars="200" w:left="506"/>
      </w:pPr>
    </w:p>
    <w:p w14:paraId="30164DC7" w14:textId="6B34A856" w:rsidR="002519C0" w:rsidRDefault="00DF4B92" w:rsidP="002519C0">
      <w:pPr>
        <w:ind w:firstLineChars="300" w:firstLine="758"/>
      </w:pPr>
      <w:r w:rsidRPr="00976E29">
        <w:rPr>
          <w:rFonts w:hint="eastAsia"/>
        </w:rPr>
        <w:t>合</w:t>
      </w:r>
      <w:r>
        <w:rPr>
          <w:rFonts w:hint="eastAsia"/>
        </w:rPr>
        <w:t xml:space="preserve">　</w:t>
      </w:r>
      <w:r w:rsidRPr="00976E29">
        <w:rPr>
          <w:rFonts w:hint="eastAsia"/>
        </w:rPr>
        <w:t>計</w:t>
      </w:r>
      <w:r>
        <w:rPr>
          <w:rFonts w:hint="eastAsia"/>
        </w:rPr>
        <w:t xml:space="preserve">　　</w:t>
      </w:r>
      <w:r w:rsidRPr="00976E29">
        <w:rPr>
          <w:rFonts w:hint="eastAsia"/>
        </w:rPr>
        <w:t>金</w:t>
      </w:r>
      <w:r>
        <w:rPr>
          <w:rFonts w:hint="eastAsia"/>
        </w:rPr>
        <w:t xml:space="preserve">　　　　　　　　</w:t>
      </w:r>
      <w:r w:rsidRPr="00976E29">
        <w:rPr>
          <w:rFonts w:hint="eastAsia"/>
        </w:rPr>
        <w:t>円（１と２の合計金額）</w:t>
      </w:r>
      <w:r w:rsidR="002519C0">
        <w:br w:type="page"/>
      </w:r>
    </w:p>
    <w:p w14:paraId="5E8CFD38" w14:textId="2C726A60" w:rsidR="007F61B4" w:rsidRDefault="007F61B4" w:rsidP="00976E29">
      <w:pPr>
        <w:rPr>
          <w:b/>
        </w:rPr>
      </w:pPr>
      <w:r w:rsidRPr="00E63DD4">
        <w:rPr>
          <w:rFonts w:hint="eastAsia"/>
          <w:b/>
        </w:rPr>
        <w:lastRenderedPageBreak/>
        <w:t>【</w:t>
      </w:r>
      <w:r w:rsidR="000F5DE7">
        <w:rPr>
          <w:rFonts w:hint="eastAsia"/>
          <w:b/>
        </w:rPr>
        <w:t>養育費</w:t>
      </w:r>
      <w:r w:rsidR="00A77925">
        <w:rPr>
          <w:rFonts w:hint="eastAsia"/>
          <w:b/>
        </w:rPr>
        <w:t>等債権</w:t>
      </w:r>
      <w:r w:rsidRPr="00E63DD4">
        <w:rPr>
          <w:rFonts w:hint="eastAsia"/>
          <w:b/>
        </w:rPr>
        <w:t>の未払分と一般債権を請求する場合】</w:t>
      </w:r>
      <w:r w:rsidR="00E63DD4" w:rsidRPr="00E63DD4">
        <w:rPr>
          <w:rFonts w:hint="eastAsia"/>
          <w:b/>
        </w:rPr>
        <w:t xml:space="preserve">　　　　</w:t>
      </w:r>
      <w:r w:rsidRPr="00E63DD4">
        <w:rPr>
          <w:rFonts w:hint="eastAsia"/>
          <w:b/>
        </w:rPr>
        <w:t>【記載例】２－１</w:t>
      </w:r>
    </w:p>
    <w:p w14:paraId="61DB465A" w14:textId="77777777" w:rsidR="00E63DD4" w:rsidRPr="00A77925" w:rsidRDefault="00E63DD4" w:rsidP="00976E29">
      <w:pPr>
        <w:rPr>
          <w:b/>
        </w:rPr>
      </w:pPr>
    </w:p>
    <w:p w14:paraId="3426D1F3" w14:textId="77777777" w:rsidR="007F61B4" w:rsidRPr="00E63DD4" w:rsidRDefault="007F61B4" w:rsidP="00E63DD4">
      <w:pPr>
        <w:ind w:firstLineChars="759" w:firstLine="2526"/>
        <w:rPr>
          <w:sz w:val="32"/>
          <w:szCs w:val="32"/>
        </w:rPr>
      </w:pPr>
      <w:r w:rsidRPr="00E63DD4">
        <w:rPr>
          <w:rFonts w:hint="eastAsia"/>
          <w:sz w:val="32"/>
          <w:szCs w:val="32"/>
        </w:rPr>
        <w:t>請</w:t>
      </w:r>
      <w:r w:rsidR="00E63DD4" w:rsidRPr="00E63DD4">
        <w:rPr>
          <w:rFonts w:hint="eastAsia"/>
          <w:sz w:val="32"/>
          <w:szCs w:val="32"/>
        </w:rPr>
        <w:t xml:space="preserve">　</w:t>
      </w:r>
      <w:r w:rsidRPr="00E63DD4">
        <w:rPr>
          <w:rFonts w:hint="eastAsia"/>
          <w:sz w:val="32"/>
          <w:szCs w:val="32"/>
        </w:rPr>
        <w:t>求</w:t>
      </w:r>
      <w:r w:rsidR="00E63DD4" w:rsidRPr="00E63DD4">
        <w:rPr>
          <w:rFonts w:hint="eastAsia"/>
          <w:sz w:val="32"/>
          <w:szCs w:val="32"/>
        </w:rPr>
        <w:t xml:space="preserve">　</w:t>
      </w:r>
      <w:r w:rsidRPr="00E63DD4">
        <w:rPr>
          <w:rFonts w:hint="eastAsia"/>
          <w:sz w:val="32"/>
          <w:szCs w:val="32"/>
        </w:rPr>
        <w:t>債</w:t>
      </w:r>
      <w:r w:rsidR="00E63DD4" w:rsidRPr="00E63DD4">
        <w:rPr>
          <w:rFonts w:hint="eastAsia"/>
          <w:sz w:val="32"/>
          <w:szCs w:val="32"/>
        </w:rPr>
        <w:t xml:space="preserve">　</w:t>
      </w:r>
      <w:r w:rsidRPr="00E63DD4">
        <w:rPr>
          <w:rFonts w:hint="eastAsia"/>
          <w:sz w:val="32"/>
          <w:szCs w:val="32"/>
        </w:rPr>
        <w:t>権</w:t>
      </w:r>
      <w:r w:rsidR="00E63DD4" w:rsidRPr="00E63DD4">
        <w:rPr>
          <w:rFonts w:hint="eastAsia"/>
          <w:sz w:val="32"/>
          <w:szCs w:val="32"/>
        </w:rPr>
        <w:t xml:space="preserve">　</w:t>
      </w:r>
      <w:r w:rsidRPr="00E63DD4">
        <w:rPr>
          <w:rFonts w:hint="eastAsia"/>
          <w:sz w:val="32"/>
          <w:szCs w:val="32"/>
        </w:rPr>
        <w:t>目</w:t>
      </w:r>
      <w:r w:rsidR="00E63DD4" w:rsidRPr="00E63DD4">
        <w:rPr>
          <w:rFonts w:hint="eastAsia"/>
          <w:sz w:val="32"/>
          <w:szCs w:val="32"/>
        </w:rPr>
        <w:t xml:space="preserve">　</w:t>
      </w:r>
      <w:r w:rsidRPr="00E63DD4">
        <w:rPr>
          <w:rFonts w:hint="eastAsia"/>
          <w:sz w:val="32"/>
          <w:szCs w:val="32"/>
        </w:rPr>
        <w:t>録（１）</w:t>
      </w:r>
    </w:p>
    <w:p w14:paraId="5051164B" w14:textId="77777777" w:rsidR="007F61B4" w:rsidRDefault="007F61B4" w:rsidP="00E63DD4">
      <w:pPr>
        <w:ind w:firstLineChars="1191" w:firstLine="3011"/>
      </w:pPr>
      <w:r w:rsidRPr="00976E29">
        <w:rPr>
          <w:rFonts w:hint="eastAsia"/>
        </w:rPr>
        <w:t>（扶養義務等に係る確定債権）</w:t>
      </w:r>
    </w:p>
    <w:p w14:paraId="51D10BDE" w14:textId="77777777" w:rsidR="00E63DD4" w:rsidRDefault="00E63DD4" w:rsidP="00E63DD4">
      <w:pPr>
        <w:ind w:firstLineChars="1191" w:firstLine="3011"/>
      </w:pPr>
    </w:p>
    <w:p w14:paraId="5BC12E92" w14:textId="77777777" w:rsidR="00E63DD4" w:rsidRPr="00976E29" w:rsidRDefault="00E63DD4" w:rsidP="00E63DD4">
      <w:pPr>
        <w:ind w:firstLineChars="1191" w:firstLine="3011"/>
      </w:pPr>
    </w:p>
    <w:p w14:paraId="1D247899" w14:textId="608E099D" w:rsidR="007F61B4" w:rsidRDefault="007F61B4" w:rsidP="002A7955">
      <w:pPr>
        <w:pBdr>
          <w:top w:val="dashed" w:sz="4" w:space="1" w:color="auto"/>
          <w:left w:val="dashed" w:sz="4" w:space="4" w:color="auto"/>
          <w:bottom w:val="dashed" w:sz="4" w:space="1" w:color="auto"/>
          <w:right w:val="dashed" w:sz="4" w:space="4" w:color="auto"/>
        </w:pBdr>
        <w:ind w:firstLineChars="100" w:firstLine="253"/>
      </w:pPr>
      <w:r w:rsidRPr="00976E29">
        <w:rPr>
          <w:rFonts w:hint="eastAsia"/>
        </w:rPr>
        <w:t>●●家庭裁判所</w:t>
      </w:r>
      <w:r w:rsidR="00067636">
        <w:rPr>
          <w:rFonts w:hint="eastAsia"/>
        </w:rPr>
        <w:t>令和</w:t>
      </w:r>
      <w:r w:rsidRPr="00976E29">
        <w:rPr>
          <w:rFonts w:hint="eastAsia"/>
        </w:rPr>
        <w:t>●●年（家イ）第●●●●号夫婦関係調整調停事件の調停調書正本に表示された下記債権及び執行費用</w:t>
      </w:r>
    </w:p>
    <w:p w14:paraId="1B334C18" w14:textId="77777777" w:rsidR="00DF6D18" w:rsidRPr="002A7955" w:rsidRDefault="00DF6D18" w:rsidP="00E63DD4">
      <w:pPr>
        <w:ind w:firstLineChars="200" w:firstLine="506"/>
      </w:pPr>
    </w:p>
    <w:p w14:paraId="19FAE546" w14:textId="77777777" w:rsidR="007F61B4" w:rsidRDefault="007F61B4" w:rsidP="00E63DD4">
      <w:pPr>
        <w:ind w:firstLineChars="1584" w:firstLine="4004"/>
      </w:pPr>
      <w:r w:rsidRPr="00976E29">
        <w:rPr>
          <w:rFonts w:hint="eastAsia"/>
        </w:rPr>
        <w:t>記</w:t>
      </w:r>
    </w:p>
    <w:p w14:paraId="493A7CE1" w14:textId="77777777" w:rsidR="00DF6D18" w:rsidRPr="00976E29" w:rsidRDefault="00DF6D18" w:rsidP="00E63DD4">
      <w:pPr>
        <w:ind w:firstLineChars="1584" w:firstLine="4004"/>
      </w:pPr>
    </w:p>
    <w:p w14:paraId="63D5A465" w14:textId="77777777" w:rsidR="008E3C29" w:rsidRPr="00976E29" w:rsidRDefault="008E3C29" w:rsidP="008E3C29">
      <w:pPr>
        <w:ind w:firstLineChars="100" w:firstLine="253"/>
      </w:pPr>
      <w:r w:rsidRPr="00976E29">
        <w:rPr>
          <w:rFonts w:hint="eastAsia"/>
        </w:rPr>
        <w:t>１</w:t>
      </w:r>
      <w:r>
        <w:rPr>
          <w:rFonts w:hint="eastAsia"/>
        </w:rPr>
        <w:t>(</w:t>
      </w:r>
      <w:r>
        <w:rPr>
          <w:rFonts w:hint="eastAsia"/>
        </w:rPr>
        <w:t>１</w:t>
      </w:r>
      <w:r>
        <w:rPr>
          <w:rFonts w:hint="eastAsia"/>
        </w:rPr>
        <w:t xml:space="preserve">) </w:t>
      </w:r>
      <w:r w:rsidRPr="00976E29">
        <w:t xml:space="preserve"> </w:t>
      </w:r>
      <w:r w:rsidRPr="00976E29">
        <w:rPr>
          <w:rFonts w:hint="eastAsia"/>
        </w:rPr>
        <w:t>金●●●，●●●円</w:t>
      </w:r>
    </w:p>
    <w:p w14:paraId="16109CAC" w14:textId="4375B587" w:rsidR="008E3C29" w:rsidRDefault="008E3C29" w:rsidP="008E3C29">
      <w:pPr>
        <w:ind w:leftChars="336" w:left="849" w:firstLineChars="43" w:firstLine="109"/>
      </w:pPr>
      <w:r>
        <w:rPr>
          <w:rFonts w:hint="eastAsia"/>
        </w:rPr>
        <w:t xml:space="preserve"> </w:t>
      </w:r>
      <w:r w:rsidRPr="00976E29">
        <w:rPr>
          <w:rFonts w:hint="eastAsia"/>
        </w:rPr>
        <w:t>ただし，債権者，債務者間の長男●●</w:t>
      </w:r>
      <w:r>
        <w:rPr>
          <w:rFonts w:hint="eastAsia"/>
        </w:rPr>
        <w:t>についての</w:t>
      </w:r>
      <w:r w:rsidR="00067636">
        <w:rPr>
          <w:rFonts w:hint="eastAsia"/>
        </w:rPr>
        <w:t>令和</w:t>
      </w:r>
      <w:r w:rsidRPr="00976E29">
        <w:rPr>
          <w:rFonts w:hint="eastAsia"/>
        </w:rPr>
        <w:t>●●年●月から</w:t>
      </w:r>
      <w:r w:rsidR="00067636">
        <w:rPr>
          <w:rFonts w:hint="eastAsia"/>
        </w:rPr>
        <w:t>令和</w:t>
      </w:r>
      <w:r w:rsidRPr="00976E29">
        <w:rPr>
          <w:rFonts w:hint="eastAsia"/>
        </w:rPr>
        <w:t>●●年●月まで１か月金●●，●●●円の養育費</w:t>
      </w:r>
      <w:r>
        <w:rPr>
          <w:rFonts w:hint="eastAsia"/>
        </w:rPr>
        <w:t>の</w:t>
      </w:r>
      <w:r w:rsidRPr="00976E29">
        <w:rPr>
          <w:rFonts w:hint="eastAsia"/>
        </w:rPr>
        <w:t>未払分</w:t>
      </w:r>
      <w:r>
        <w:rPr>
          <w:rFonts w:hint="eastAsia"/>
        </w:rPr>
        <w:t>（支払期日毎月</w:t>
      </w:r>
      <w:r w:rsidRPr="005765D7">
        <w:rPr>
          <w:rFonts w:hint="eastAsia"/>
        </w:rPr>
        <w:t>●日</w:t>
      </w:r>
      <w:r>
        <w:rPr>
          <w:rFonts w:hint="eastAsia"/>
        </w:rPr>
        <w:t>）</w:t>
      </w:r>
    </w:p>
    <w:p w14:paraId="16572E21" w14:textId="77777777" w:rsidR="008E3C29" w:rsidRPr="00976E29" w:rsidRDefault="008E3C29" w:rsidP="008E3C29">
      <w:pPr>
        <w:ind w:firstLineChars="100" w:firstLine="253"/>
      </w:pPr>
      <w:r>
        <w:rPr>
          <w:rFonts w:hint="eastAsia"/>
        </w:rPr>
        <w:t xml:space="preserve">　</w:t>
      </w:r>
      <w:r>
        <w:rPr>
          <w:rFonts w:hint="eastAsia"/>
        </w:rPr>
        <w:t>(</w:t>
      </w:r>
      <w:r>
        <w:rPr>
          <w:rFonts w:hint="eastAsia"/>
        </w:rPr>
        <w:t>２</w:t>
      </w:r>
      <w:r>
        <w:rPr>
          <w:rFonts w:hint="eastAsia"/>
        </w:rPr>
        <w:t xml:space="preserve">) </w:t>
      </w:r>
      <w:r w:rsidRPr="00976E29">
        <w:t xml:space="preserve"> </w:t>
      </w:r>
      <w:r w:rsidRPr="00976E29">
        <w:rPr>
          <w:rFonts w:hint="eastAsia"/>
        </w:rPr>
        <w:t>金●●●，●●●円</w:t>
      </w:r>
    </w:p>
    <w:p w14:paraId="299171F2" w14:textId="462068D4" w:rsidR="008E3C29" w:rsidRDefault="008E3C29" w:rsidP="008E3C29">
      <w:pPr>
        <w:ind w:leftChars="336" w:left="849"/>
      </w:pPr>
      <w:r>
        <w:rPr>
          <w:rFonts w:hint="eastAsia"/>
        </w:rPr>
        <w:t xml:space="preserve">　</w:t>
      </w:r>
      <w:r w:rsidRPr="00976E29">
        <w:rPr>
          <w:rFonts w:hint="eastAsia"/>
        </w:rPr>
        <w:t>ただし，</w:t>
      </w:r>
      <w:r>
        <w:rPr>
          <w:rFonts w:hint="eastAsia"/>
        </w:rPr>
        <w:t>債権者，債務者間の長女</w:t>
      </w:r>
      <w:r w:rsidRPr="00976E29">
        <w:rPr>
          <w:rFonts w:hint="eastAsia"/>
        </w:rPr>
        <w:t>●●</w:t>
      </w:r>
      <w:r>
        <w:rPr>
          <w:rFonts w:hint="eastAsia"/>
        </w:rPr>
        <w:t>についての</w:t>
      </w:r>
      <w:r w:rsidR="00067636">
        <w:rPr>
          <w:rFonts w:hint="eastAsia"/>
        </w:rPr>
        <w:t>令和</w:t>
      </w:r>
      <w:r w:rsidRPr="00976E29">
        <w:rPr>
          <w:rFonts w:hint="eastAsia"/>
        </w:rPr>
        <w:t>●●年●月から</w:t>
      </w:r>
      <w:r w:rsidR="00067636">
        <w:rPr>
          <w:rFonts w:hint="eastAsia"/>
        </w:rPr>
        <w:t>令和</w:t>
      </w:r>
      <w:r w:rsidRPr="00976E29">
        <w:rPr>
          <w:rFonts w:hint="eastAsia"/>
        </w:rPr>
        <w:t>●●年●月まで１か月金●●，●●●円の養育費</w:t>
      </w:r>
      <w:r>
        <w:rPr>
          <w:rFonts w:hint="eastAsia"/>
        </w:rPr>
        <w:t>の</w:t>
      </w:r>
      <w:r w:rsidRPr="00976E29">
        <w:rPr>
          <w:rFonts w:hint="eastAsia"/>
        </w:rPr>
        <w:t>未払分</w:t>
      </w:r>
      <w:r>
        <w:rPr>
          <w:rFonts w:hint="eastAsia"/>
        </w:rPr>
        <w:t>（支払期日毎月</w:t>
      </w:r>
      <w:r w:rsidRPr="005765D7">
        <w:rPr>
          <w:rFonts w:hint="eastAsia"/>
        </w:rPr>
        <w:t>●日</w:t>
      </w:r>
      <w:r>
        <w:rPr>
          <w:rFonts w:hint="eastAsia"/>
        </w:rPr>
        <w:t>）</w:t>
      </w:r>
    </w:p>
    <w:p w14:paraId="4BCD0F1B" w14:textId="77777777" w:rsidR="00E63DD4" w:rsidRPr="00067636" w:rsidRDefault="00E63DD4" w:rsidP="00E63DD4">
      <w:pPr>
        <w:ind w:leftChars="100" w:left="253" w:firstLineChars="100" w:firstLine="253"/>
      </w:pPr>
    </w:p>
    <w:p w14:paraId="14C94F82" w14:textId="646265A7" w:rsidR="007F61B4" w:rsidRPr="005765D7" w:rsidRDefault="007F61B4" w:rsidP="00E63DD4">
      <w:pPr>
        <w:ind w:firstLineChars="100" w:firstLine="253"/>
      </w:pPr>
      <w:r w:rsidRPr="00976E29">
        <w:rPr>
          <w:rFonts w:hint="eastAsia"/>
        </w:rPr>
        <w:t>２</w:t>
      </w:r>
      <w:r w:rsidR="002A7955">
        <w:rPr>
          <w:rFonts w:hint="eastAsia"/>
        </w:rPr>
        <w:t xml:space="preserve"> </w:t>
      </w:r>
      <w:r w:rsidRPr="00976E29">
        <w:t xml:space="preserve"> </w:t>
      </w:r>
      <w:r w:rsidRPr="00976E29">
        <w:rPr>
          <w:rFonts w:hint="eastAsia"/>
        </w:rPr>
        <w:t>執行費用</w:t>
      </w:r>
      <w:r w:rsidR="00DF6D18">
        <w:rPr>
          <w:rFonts w:hint="eastAsia"/>
        </w:rPr>
        <w:t xml:space="preserve">　　</w:t>
      </w:r>
      <w:r w:rsidRPr="00976E29">
        <w:rPr>
          <w:rFonts w:hint="eastAsia"/>
        </w:rPr>
        <w:t>金</w:t>
      </w:r>
      <w:r w:rsidR="00DC726C">
        <w:rPr>
          <w:rFonts w:hint="eastAsia"/>
        </w:rPr>
        <w:t>●，●●●</w:t>
      </w:r>
      <w:r w:rsidRPr="005765D7">
        <w:rPr>
          <w:rFonts w:hint="eastAsia"/>
        </w:rPr>
        <w:t>円</w:t>
      </w:r>
    </w:p>
    <w:p w14:paraId="09FBF9C2" w14:textId="77777777" w:rsidR="007F61B4" w:rsidRPr="005765D7" w:rsidRDefault="007F61B4" w:rsidP="00E63DD4">
      <w:pPr>
        <w:ind w:firstLineChars="200" w:firstLine="506"/>
      </w:pPr>
      <w:r w:rsidRPr="005765D7">
        <w:rPr>
          <w:rFonts w:hint="eastAsia"/>
        </w:rPr>
        <w:t>（内</w:t>
      </w:r>
      <w:r w:rsidR="00E63DD4" w:rsidRPr="005765D7">
        <w:rPr>
          <w:rFonts w:hint="eastAsia"/>
        </w:rPr>
        <w:t xml:space="preserve">　</w:t>
      </w:r>
      <w:r w:rsidRPr="005765D7">
        <w:rPr>
          <w:rFonts w:hint="eastAsia"/>
        </w:rPr>
        <w:t>訳）</w:t>
      </w:r>
    </w:p>
    <w:p w14:paraId="22A93E8D" w14:textId="77777777" w:rsidR="007F61B4" w:rsidRPr="005765D7" w:rsidRDefault="007F61B4" w:rsidP="00E63DD4">
      <w:pPr>
        <w:ind w:leftChars="300" w:left="758"/>
      </w:pPr>
      <w:r w:rsidRPr="005765D7">
        <w:rPr>
          <w:rFonts w:hint="eastAsia"/>
        </w:rPr>
        <w:t>本命令申立手数料</w:t>
      </w:r>
      <w:r w:rsidR="00DF6D18" w:rsidRPr="005765D7">
        <w:rPr>
          <w:rFonts w:hint="eastAsia"/>
        </w:rPr>
        <w:t xml:space="preserve">　　　　　　　　　　　　　</w:t>
      </w:r>
      <w:r w:rsidRPr="005765D7">
        <w:rPr>
          <w:rFonts w:hint="eastAsia"/>
        </w:rPr>
        <w:t>金４，０００円</w:t>
      </w:r>
    </w:p>
    <w:p w14:paraId="51D16E1B" w14:textId="23920DC0" w:rsidR="007F61B4" w:rsidRPr="005765D7" w:rsidRDefault="007F61B4" w:rsidP="00E63DD4">
      <w:pPr>
        <w:ind w:leftChars="300" w:left="758"/>
      </w:pPr>
      <w:r w:rsidRPr="005765D7">
        <w:rPr>
          <w:rFonts w:hint="eastAsia"/>
        </w:rPr>
        <w:t>本命令送達</w:t>
      </w:r>
      <w:r w:rsidR="00A77925">
        <w:rPr>
          <w:rFonts w:hint="eastAsia"/>
        </w:rPr>
        <w:t>費用</w:t>
      </w:r>
      <w:r w:rsidRPr="005765D7">
        <w:rPr>
          <w:rFonts w:hint="eastAsia"/>
        </w:rPr>
        <w:t>及び同通知費用</w:t>
      </w:r>
      <w:r w:rsidR="004F25C3">
        <w:rPr>
          <w:rFonts w:hint="eastAsia"/>
        </w:rPr>
        <w:t>等</w:t>
      </w:r>
      <w:r w:rsidR="00DF6D18" w:rsidRPr="005765D7">
        <w:rPr>
          <w:rFonts w:hint="eastAsia"/>
        </w:rPr>
        <w:t xml:space="preserve">　　　　　</w:t>
      </w:r>
      <w:r w:rsidR="004718C4">
        <w:rPr>
          <w:rFonts w:hint="eastAsia"/>
        </w:rPr>
        <w:t xml:space="preserve">　</w:t>
      </w:r>
      <w:r w:rsidRPr="005765D7">
        <w:rPr>
          <w:rFonts w:hint="eastAsia"/>
        </w:rPr>
        <w:t>金</w:t>
      </w:r>
      <w:r w:rsidR="00E31708">
        <w:rPr>
          <w:rFonts w:hint="eastAsia"/>
        </w:rPr>
        <w:t>●，●●●</w:t>
      </w:r>
      <w:r w:rsidRPr="005765D7">
        <w:rPr>
          <w:rFonts w:hint="eastAsia"/>
        </w:rPr>
        <w:t>円</w:t>
      </w:r>
    </w:p>
    <w:p w14:paraId="6A79D534" w14:textId="77777777" w:rsidR="007F61B4" w:rsidRPr="005765D7" w:rsidRDefault="007F61B4" w:rsidP="00E63DD4">
      <w:pPr>
        <w:ind w:leftChars="300" w:left="758"/>
      </w:pPr>
      <w:r w:rsidRPr="005765D7">
        <w:rPr>
          <w:rFonts w:hint="eastAsia"/>
        </w:rPr>
        <w:t>本命令申立書作成及び提出費用</w:t>
      </w:r>
      <w:r w:rsidR="00DF6D18" w:rsidRPr="005765D7">
        <w:rPr>
          <w:rFonts w:hint="eastAsia"/>
        </w:rPr>
        <w:t xml:space="preserve">　　　　　　　</w:t>
      </w:r>
      <w:r w:rsidRPr="005765D7">
        <w:rPr>
          <w:rFonts w:hint="eastAsia"/>
        </w:rPr>
        <w:t>金１，０００円</w:t>
      </w:r>
    </w:p>
    <w:p w14:paraId="5EF50C19" w14:textId="77777777" w:rsidR="007F61B4" w:rsidRPr="00976E29" w:rsidRDefault="007F61B4" w:rsidP="00E63DD4">
      <w:pPr>
        <w:ind w:leftChars="300" w:left="758"/>
      </w:pPr>
      <w:r w:rsidRPr="005765D7">
        <w:rPr>
          <w:rFonts w:hint="eastAsia"/>
        </w:rPr>
        <w:t>資格証明</w:t>
      </w:r>
      <w:r w:rsidR="00A77925">
        <w:rPr>
          <w:rFonts w:hint="eastAsia"/>
        </w:rPr>
        <w:t>書</w:t>
      </w:r>
      <w:r w:rsidRPr="005765D7">
        <w:rPr>
          <w:rFonts w:hint="eastAsia"/>
        </w:rPr>
        <w:t>交付手数料</w:t>
      </w:r>
      <w:r w:rsidR="00DF6D18" w:rsidRPr="005765D7">
        <w:rPr>
          <w:rFonts w:hint="eastAsia"/>
        </w:rPr>
        <w:t xml:space="preserve">　　　　　　　　　　　</w:t>
      </w:r>
      <w:r w:rsidR="004718C4">
        <w:rPr>
          <w:rFonts w:hint="eastAsia"/>
        </w:rPr>
        <w:t xml:space="preserve">　　</w:t>
      </w:r>
      <w:r w:rsidRPr="005765D7">
        <w:rPr>
          <w:rFonts w:hint="eastAsia"/>
        </w:rPr>
        <w:t>金</w:t>
      </w:r>
      <w:r w:rsidR="00404F2E">
        <w:rPr>
          <w:rFonts w:hint="eastAsia"/>
        </w:rPr>
        <w:t>６００</w:t>
      </w:r>
      <w:r w:rsidRPr="005765D7">
        <w:rPr>
          <w:rFonts w:hint="eastAsia"/>
        </w:rPr>
        <w:t>円</w:t>
      </w:r>
    </w:p>
    <w:p w14:paraId="79DDFD9C" w14:textId="77777777" w:rsidR="007F61B4" w:rsidRDefault="007F61B4" w:rsidP="00E63DD4">
      <w:pPr>
        <w:ind w:leftChars="300" w:left="758"/>
      </w:pPr>
      <w:r w:rsidRPr="00976E29">
        <w:rPr>
          <w:rFonts w:hint="eastAsia"/>
        </w:rPr>
        <w:t>送達証明書交付手数料</w:t>
      </w:r>
      <w:r w:rsidR="00CD6306">
        <w:rPr>
          <w:rFonts w:hint="eastAsia"/>
        </w:rPr>
        <w:t xml:space="preserve">　　　　　　　　　　　</w:t>
      </w:r>
      <w:r w:rsidR="004718C4">
        <w:rPr>
          <w:rFonts w:hint="eastAsia"/>
        </w:rPr>
        <w:t xml:space="preserve">　　</w:t>
      </w:r>
      <w:r w:rsidRPr="00976E29">
        <w:rPr>
          <w:rFonts w:hint="eastAsia"/>
        </w:rPr>
        <w:t>金１５０円</w:t>
      </w:r>
    </w:p>
    <w:p w14:paraId="54574467" w14:textId="77777777" w:rsidR="00DF6D18" w:rsidRPr="004718C4" w:rsidRDefault="00DF6D18" w:rsidP="00E63DD4">
      <w:pPr>
        <w:ind w:leftChars="300" w:left="758"/>
      </w:pPr>
    </w:p>
    <w:p w14:paraId="28C88658" w14:textId="50700889" w:rsidR="00156072" w:rsidRDefault="007F61B4" w:rsidP="00DB049F">
      <w:pPr>
        <w:ind w:firstLineChars="300" w:firstLine="758"/>
      </w:pPr>
      <w:r w:rsidRPr="00976E29">
        <w:rPr>
          <w:rFonts w:hint="eastAsia"/>
        </w:rPr>
        <w:t>合</w:t>
      </w:r>
      <w:r w:rsidR="00DF6D18">
        <w:rPr>
          <w:rFonts w:hint="eastAsia"/>
        </w:rPr>
        <w:t xml:space="preserve">　</w:t>
      </w:r>
      <w:r w:rsidRPr="00976E29">
        <w:rPr>
          <w:rFonts w:hint="eastAsia"/>
        </w:rPr>
        <w:t>計</w:t>
      </w:r>
      <w:r w:rsidR="00DF6D18">
        <w:rPr>
          <w:rFonts w:hint="eastAsia"/>
        </w:rPr>
        <w:t xml:space="preserve">　　</w:t>
      </w:r>
      <w:r w:rsidRPr="00976E29">
        <w:rPr>
          <w:rFonts w:hint="eastAsia"/>
        </w:rPr>
        <w:t>金●●●，●●●円（１と２の合計金額）</w:t>
      </w:r>
      <w:r w:rsidR="00DB049F">
        <w:br w:type="page"/>
      </w:r>
    </w:p>
    <w:p w14:paraId="13968DB5" w14:textId="1D389116" w:rsidR="007F61B4" w:rsidRDefault="007F61B4" w:rsidP="00976E29">
      <w:pPr>
        <w:rPr>
          <w:b/>
        </w:rPr>
      </w:pPr>
      <w:r w:rsidRPr="00DF6D18">
        <w:rPr>
          <w:rFonts w:hint="eastAsia"/>
          <w:b/>
        </w:rPr>
        <w:lastRenderedPageBreak/>
        <w:t>【</w:t>
      </w:r>
      <w:r w:rsidR="000F5DE7">
        <w:rPr>
          <w:rFonts w:hint="eastAsia"/>
          <w:b/>
        </w:rPr>
        <w:t>養育費</w:t>
      </w:r>
      <w:r w:rsidR="00A77925">
        <w:rPr>
          <w:rFonts w:hint="eastAsia"/>
          <w:b/>
        </w:rPr>
        <w:t>等債権</w:t>
      </w:r>
      <w:r w:rsidRPr="00DF6D18">
        <w:rPr>
          <w:rFonts w:hint="eastAsia"/>
          <w:b/>
        </w:rPr>
        <w:t>の未払分と一般債権を請求する場合】</w:t>
      </w:r>
      <w:r w:rsidR="00DF6D18" w:rsidRPr="00DF6D18">
        <w:rPr>
          <w:rFonts w:hint="eastAsia"/>
          <w:b/>
        </w:rPr>
        <w:t xml:space="preserve">　　　　</w:t>
      </w:r>
      <w:r w:rsidRPr="00DF6D18">
        <w:rPr>
          <w:rFonts w:hint="eastAsia"/>
          <w:b/>
        </w:rPr>
        <w:t>【記載例】２</w:t>
      </w:r>
      <w:r w:rsidR="00A63014" w:rsidRPr="00E63DD4">
        <w:rPr>
          <w:rFonts w:hint="eastAsia"/>
          <w:b/>
        </w:rPr>
        <w:t>－</w:t>
      </w:r>
      <w:r w:rsidRPr="00DF6D18">
        <w:rPr>
          <w:rFonts w:hint="eastAsia"/>
          <w:b/>
        </w:rPr>
        <w:t>２</w:t>
      </w:r>
    </w:p>
    <w:p w14:paraId="11C70CE8" w14:textId="77777777" w:rsidR="00DF6D18" w:rsidRPr="00A77925" w:rsidRDefault="00DF6D18" w:rsidP="00976E29">
      <w:pPr>
        <w:rPr>
          <w:b/>
        </w:rPr>
      </w:pPr>
    </w:p>
    <w:p w14:paraId="1C46E3F2" w14:textId="77777777" w:rsidR="007F61B4" w:rsidRPr="00DF6D18" w:rsidRDefault="007F61B4" w:rsidP="00DF6D18">
      <w:pPr>
        <w:ind w:firstLineChars="597" w:firstLine="1987"/>
        <w:rPr>
          <w:sz w:val="32"/>
          <w:szCs w:val="32"/>
        </w:rPr>
      </w:pPr>
      <w:r w:rsidRPr="00DF6D18">
        <w:rPr>
          <w:rFonts w:hint="eastAsia"/>
          <w:sz w:val="32"/>
          <w:szCs w:val="32"/>
        </w:rPr>
        <w:t>請</w:t>
      </w:r>
      <w:r w:rsidR="00DF6D18">
        <w:rPr>
          <w:rFonts w:hint="eastAsia"/>
          <w:sz w:val="32"/>
          <w:szCs w:val="32"/>
        </w:rPr>
        <w:t xml:space="preserve">　</w:t>
      </w:r>
      <w:r w:rsidRPr="00DF6D18">
        <w:rPr>
          <w:rFonts w:hint="eastAsia"/>
          <w:sz w:val="32"/>
          <w:szCs w:val="32"/>
        </w:rPr>
        <w:t>求</w:t>
      </w:r>
      <w:r w:rsidR="00DF6D18">
        <w:rPr>
          <w:rFonts w:hint="eastAsia"/>
          <w:sz w:val="32"/>
          <w:szCs w:val="32"/>
        </w:rPr>
        <w:t xml:space="preserve">　</w:t>
      </w:r>
      <w:r w:rsidRPr="00DF6D18">
        <w:rPr>
          <w:rFonts w:hint="eastAsia"/>
          <w:sz w:val="32"/>
          <w:szCs w:val="32"/>
        </w:rPr>
        <w:t>債</w:t>
      </w:r>
      <w:r w:rsidR="00DF6D18">
        <w:rPr>
          <w:rFonts w:hint="eastAsia"/>
          <w:sz w:val="32"/>
          <w:szCs w:val="32"/>
        </w:rPr>
        <w:t xml:space="preserve">　</w:t>
      </w:r>
      <w:r w:rsidRPr="00DF6D18">
        <w:rPr>
          <w:rFonts w:hint="eastAsia"/>
          <w:sz w:val="32"/>
          <w:szCs w:val="32"/>
        </w:rPr>
        <w:t>権</w:t>
      </w:r>
      <w:r w:rsidR="00DF6D18">
        <w:rPr>
          <w:rFonts w:hint="eastAsia"/>
          <w:sz w:val="32"/>
          <w:szCs w:val="32"/>
        </w:rPr>
        <w:t xml:space="preserve">　</w:t>
      </w:r>
      <w:r w:rsidRPr="00DF6D18">
        <w:rPr>
          <w:rFonts w:hint="eastAsia"/>
          <w:sz w:val="32"/>
          <w:szCs w:val="32"/>
        </w:rPr>
        <w:t>目</w:t>
      </w:r>
      <w:r w:rsidR="00DF6D18">
        <w:rPr>
          <w:rFonts w:hint="eastAsia"/>
          <w:sz w:val="32"/>
          <w:szCs w:val="32"/>
        </w:rPr>
        <w:t xml:space="preserve">　</w:t>
      </w:r>
      <w:r w:rsidRPr="00DF6D18">
        <w:rPr>
          <w:rFonts w:hint="eastAsia"/>
          <w:sz w:val="32"/>
          <w:szCs w:val="32"/>
        </w:rPr>
        <w:t>録（２）</w:t>
      </w:r>
    </w:p>
    <w:p w14:paraId="66A36F36" w14:textId="77777777" w:rsidR="007F61B4" w:rsidRDefault="007F61B4" w:rsidP="003041A6">
      <w:pPr>
        <w:jc w:val="center"/>
      </w:pPr>
      <w:r w:rsidRPr="00976E29">
        <w:rPr>
          <w:rFonts w:hint="eastAsia"/>
        </w:rPr>
        <w:t>（一般債権）</w:t>
      </w:r>
    </w:p>
    <w:p w14:paraId="26EE6294" w14:textId="77777777" w:rsidR="00DF6D18" w:rsidRDefault="00DF6D18" w:rsidP="00DF6D18">
      <w:pPr>
        <w:ind w:firstLineChars="1191" w:firstLine="3011"/>
      </w:pPr>
    </w:p>
    <w:p w14:paraId="22489A30" w14:textId="77777777" w:rsidR="00DF6D18" w:rsidRPr="00976E29" w:rsidRDefault="00DF6D18" w:rsidP="00DF6D18">
      <w:pPr>
        <w:ind w:firstLineChars="1191" w:firstLine="3011"/>
      </w:pPr>
    </w:p>
    <w:p w14:paraId="564FF5C8" w14:textId="6D055F92" w:rsidR="007F61B4" w:rsidRDefault="00ED7773" w:rsidP="002A7955">
      <w:pPr>
        <w:pBdr>
          <w:top w:val="dashed" w:sz="4" w:space="1" w:color="auto"/>
          <w:left w:val="dashed" w:sz="4" w:space="4" w:color="auto"/>
          <w:bottom w:val="dashed" w:sz="4" w:space="1" w:color="auto"/>
          <w:right w:val="dashed" w:sz="4" w:space="4" w:color="auto"/>
        </w:pBdr>
        <w:ind w:firstLineChars="100" w:firstLine="253"/>
      </w:pPr>
      <w:r>
        <w:rPr>
          <w:rFonts w:hint="eastAsia"/>
        </w:rPr>
        <w:t>●●家庭裁判所</w:t>
      </w:r>
      <w:r w:rsidR="00067636">
        <w:rPr>
          <w:rFonts w:hint="eastAsia"/>
        </w:rPr>
        <w:t>令和</w:t>
      </w:r>
      <w:r w:rsidR="007F61B4" w:rsidRPr="00976E29">
        <w:rPr>
          <w:rFonts w:hint="eastAsia"/>
        </w:rPr>
        <w:t>●●年（家イ）第●●●●号夫婦関係調整調停事件の執行力</w:t>
      </w:r>
      <w:r w:rsidR="000D2ABA">
        <w:rPr>
          <w:rFonts w:hint="eastAsia"/>
        </w:rPr>
        <w:t>の</w:t>
      </w:r>
      <w:r w:rsidR="007F61B4" w:rsidRPr="00976E29">
        <w:rPr>
          <w:rFonts w:hint="eastAsia"/>
        </w:rPr>
        <w:t>ある調停調書正本に表示された下記債権</w:t>
      </w:r>
    </w:p>
    <w:p w14:paraId="5494EB65" w14:textId="77777777" w:rsidR="00DF6D18" w:rsidRPr="00ED7773" w:rsidRDefault="00DF6D18" w:rsidP="00DF6D18">
      <w:pPr>
        <w:ind w:firstLineChars="200" w:firstLine="506"/>
      </w:pPr>
    </w:p>
    <w:p w14:paraId="7017778D" w14:textId="77777777" w:rsidR="007F61B4" w:rsidRDefault="007F61B4" w:rsidP="00DF6D18">
      <w:pPr>
        <w:ind w:firstLineChars="1780" w:firstLine="4500"/>
      </w:pPr>
      <w:r w:rsidRPr="00976E29">
        <w:rPr>
          <w:rFonts w:hint="eastAsia"/>
        </w:rPr>
        <w:t>記</w:t>
      </w:r>
    </w:p>
    <w:p w14:paraId="4F5251B6" w14:textId="77777777" w:rsidR="00DF6D18" w:rsidRPr="00976E29" w:rsidRDefault="00DF6D18" w:rsidP="00DF6D18">
      <w:pPr>
        <w:ind w:firstLineChars="1780" w:firstLine="4500"/>
      </w:pPr>
    </w:p>
    <w:p w14:paraId="241585C4" w14:textId="77777777" w:rsidR="007F61B4" w:rsidRPr="00976E29" w:rsidRDefault="007F61B4" w:rsidP="00DF6D18">
      <w:pPr>
        <w:ind w:firstLineChars="100" w:firstLine="253"/>
      </w:pPr>
      <w:r w:rsidRPr="00976E29">
        <w:rPr>
          <w:rFonts w:hint="eastAsia"/>
        </w:rPr>
        <w:t>金●●●，●●●円</w:t>
      </w:r>
    </w:p>
    <w:p w14:paraId="68B97117" w14:textId="56D8859A" w:rsidR="00DB049F" w:rsidRDefault="004718C4" w:rsidP="00976E29">
      <w:r>
        <w:rPr>
          <w:rFonts w:hint="eastAsia"/>
        </w:rPr>
        <w:t xml:space="preserve">　</w:t>
      </w:r>
      <w:r w:rsidR="007F61B4" w:rsidRPr="00976E29">
        <w:rPr>
          <w:rFonts w:hint="eastAsia"/>
        </w:rPr>
        <w:t>ただし，慰謝料金●●●，●●●円の残金</w:t>
      </w:r>
      <w:r w:rsidR="00DB049F">
        <w:br w:type="page"/>
      </w:r>
    </w:p>
    <w:p w14:paraId="1E22AA72" w14:textId="77777777" w:rsidR="00571A7E" w:rsidRPr="00E63DD4" w:rsidRDefault="00571A7E" w:rsidP="00571A7E">
      <w:pPr>
        <w:ind w:firstLineChars="759" w:firstLine="2526"/>
        <w:rPr>
          <w:sz w:val="32"/>
          <w:szCs w:val="32"/>
        </w:rPr>
      </w:pPr>
      <w:r w:rsidRPr="00E63DD4">
        <w:rPr>
          <w:rFonts w:hint="eastAsia"/>
          <w:sz w:val="32"/>
          <w:szCs w:val="32"/>
        </w:rPr>
        <w:lastRenderedPageBreak/>
        <w:t>請　求　債　権　目　録（１）</w:t>
      </w:r>
    </w:p>
    <w:p w14:paraId="32F1ACC2" w14:textId="77777777" w:rsidR="00571A7E" w:rsidRDefault="00571A7E" w:rsidP="00571A7E">
      <w:pPr>
        <w:ind w:firstLineChars="1191" w:firstLine="3011"/>
      </w:pPr>
      <w:r w:rsidRPr="00976E29">
        <w:rPr>
          <w:rFonts w:hint="eastAsia"/>
        </w:rPr>
        <w:t>（扶養義務等に係る確定債権）</w:t>
      </w:r>
    </w:p>
    <w:p w14:paraId="7C7D640B" w14:textId="77777777" w:rsidR="00571A7E" w:rsidRDefault="00571A7E" w:rsidP="00571A7E">
      <w:pPr>
        <w:ind w:firstLineChars="1191" w:firstLine="3011"/>
      </w:pPr>
    </w:p>
    <w:p w14:paraId="7173E477" w14:textId="77777777" w:rsidR="00571A7E" w:rsidRPr="00976E29" w:rsidRDefault="00571A7E" w:rsidP="00571A7E">
      <w:pPr>
        <w:ind w:firstLineChars="1191" w:firstLine="3011"/>
      </w:pPr>
    </w:p>
    <w:p w14:paraId="0610ADC8" w14:textId="77777777" w:rsidR="00571A7E" w:rsidRDefault="00571A7E" w:rsidP="00571A7E">
      <w:pPr>
        <w:pBdr>
          <w:top w:val="dashed" w:sz="4" w:space="1" w:color="auto"/>
          <w:left w:val="dashed" w:sz="4" w:space="4" w:color="auto"/>
          <w:bottom w:val="dashed" w:sz="4" w:space="1" w:color="auto"/>
          <w:right w:val="dashed" w:sz="4" w:space="4" w:color="auto"/>
        </w:pBdr>
        <w:ind w:firstLineChars="100" w:firstLine="253"/>
      </w:pPr>
    </w:p>
    <w:p w14:paraId="48E79192" w14:textId="77777777" w:rsidR="00571A7E" w:rsidRDefault="00571A7E" w:rsidP="00571A7E">
      <w:pPr>
        <w:pBdr>
          <w:top w:val="dashed" w:sz="4" w:space="1" w:color="auto"/>
          <w:left w:val="dashed" w:sz="4" w:space="4" w:color="auto"/>
          <w:bottom w:val="dashed" w:sz="4" w:space="1" w:color="auto"/>
          <w:right w:val="dashed" w:sz="4" w:space="4" w:color="auto"/>
        </w:pBdr>
        <w:ind w:firstLineChars="100" w:firstLine="253"/>
      </w:pPr>
    </w:p>
    <w:p w14:paraId="76C8658D" w14:textId="77777777" w:rsidR="00571A7E" w:rsidRDefault="00571A7E" w:rsidP="00571A7E">
      <w:pPr>
        <w:pBdr>
          <w:top w:val="dashed" w:sz="4" w:space="1" w:color="auto"/>
          <w:left w:val="dashed" w:sz="4" w:space="4" w:color="auto"/>
          <w:bottom w:val="dashed" w:sz="4" w:space="1" w:color="auto"/>
          <w:right w:val="dashed" w:sz="4" w:space="4" w:color="auto"/>
        </w:pBdr>
        <w:ind w:firstLineChars="100" w:firstLine="253"/>
      </w:pPr>
    </w:p>
    <w:p w14:paraId="00ECD86C" w14:textId="77777777" w:rsidR="00571A7E" w:rsidRPr="002A7955" w:rsidRDefault="00571A7E" w:rsidP="00571A7E">
      <w:pPr>
        <w:ind w:firstLineChars="200" w:firstLine="506"/>
      </w:pPr>
    </w:p>
    <w:p w14:paraId="19376700" w14:textId="77777777" w:rsidR="00571A7E" w:rsidRDefault="00571A7E" w:rsidP="00571A7E">
      <w:pPr>
        <w:ind w:firstLineChars="1584" w:firstLine="4004"/>
      </w:pPr>
      <w:r w:rsidRPr="00976E29">
        <w:rPr>
          <w:rFonts w:hint="eastAsia"/>
        </w:rPr>
        <w:t>記</w:t>
      </w:r>
    </w:p>
    <w:p w14:paraId="7D773494" w14:textId="77777777" w:rsidR="00571A7E" w:rsidRPr="00976E29" w:rsidRDefault="00571A7E" w:rsidP="00571A7E">
      <w:pPr>
        <w:ind w:firstLineChars="1584" w:firstLine="4004"/>
      </w:pPr>
    </w:p>
    <w:p w14:paraId="61290557" w14:textId="77777777" w:rsidR="00571A7E" w:rsidRDefault="00571A7E" w:rsidP="00571A7E">
      <w:pPr>
        <w:ind w:firstLineChars="100" w:firstLine="253"/>
      </w:pPr>
      <w:r w:rsidRPr="00976E29">
        <w:rPr>
          <w:rFonts w:hint="eastAsia"/>
        </w:rPr>
        <w:t>１</w:t>
      </w:r>
      <w:r>
        <w:rPr>
          <w:rFonts w:hint="eastAsia"/>
        </w:rPr>
        <w:t xml:space="preserve">　　</w:t>
      </w:r>
      <w:r w:rsidRPr="00976E29">
        <w:rPr>
          <w:rFonts w:hint="eastAsia"/>
        </w:rPr>
        <w:t>金</w:t>
      </w:r>
      <w:r>
        <w:rPr>
          <w:rFonts w:hint="eastAsia"/>
        </w:rPr>
        <w:t xml:space="preserve">　　　　　　</w:t>
      </w:r>
      <w:r w:rsidRPr="00976E29">
        <w:rPr>
          <w:rFonts w:hint="eastAsia"/>
        </w:rPr>
        <w:t>円</w:t>
      </w:r>
    </w:p>
    <w:p w14:paraId="7DBECEAA" w14:textId="77777777" w:rsidR="00571A7E" w:rsidRDefault="00571A7E" w:rsidP="00571A7E">
      <w:pPr>
        <w:ind w:firstLineChars="100" w:firstLine="253"/>
      </w:pPr>
    </w:p>
    <w:p w14:paraId="1C0B5DD3" w14:textId="77777777" w:rsidR="00571A7E" w:rsidRDefault="00571A7E" w:rsidP="00571A7E">
      <w:pPr>
        <w:ind w:firstLineChars="100" w:firstLine="253"/>
      </w:pPr>
    </w:p>
    <w:p w14:paraId="7B1B2A1C" w14:textId="77777777" w:rsidR="00571A7E" w:rsidRDefault="00571A7E" w:rsidP="00571A7E">
      <w:pPr>
        <w:ind w:firstLineChars="100" w:firstLine="253"/>
      </w:pPr>
    </w:p>
    <w:p w14:paraId="5C2B78CB" w14:textId="77777777" w:rsidR="00571A7E" w:rsidRDefault="00571A7E" w:rsidP="00571A7E">
      <w:pPr>
        <w:ind w:firstLineChars="100" w:firstLine="253"/>
      </w:pPr>
    </w:p>
    <w:p w14:paraId="0AC5F112" w14:textId="77777777" w:rsidR="00571A7E" w:rsidRDefault="00571A7E" w:rsidP="00571A7E">
      <w:pPr>
        <w:ind w:firstLineChars="100" w:firstLine="253"/>
      </w:pPr>
    </w:p>
    <w:p w14:paraId="66BDF38A" w14:textId="77777777" w:rsidR="00571A7E" w:rsidRDefault="00571A7E" w:rsidP="00571A7E">
      <w:pPr>
        <w:ind w:firstLineChars="100" w:firstLine="253"/>
      </w:pPr>
    </w:p>
    <w:p w14:paraId="2034D139" w14:textId="77777777" w:rsidR="00571A7E" w:rsidRPr="00067636" w:rsidRDefault="00571A7E" w:rsidP="00571A7E">
      <w:pPr>
        <w:ind w:firstLineChars="100" w:firstLine="253"/>
      </w:pPr>
    </w:p>
    <w:p w14:paraId="254B3440" w14:textId="77777777" w:rsidR="00571A7E" w:rsidRPr="005765D7" w:rsidRDefault="00571A7E" w:rsidP="00571A7E">
      <w:pPr>
        <w:ind w:firstLineChars="100" w:firstLine="253"/>
      </w:pPr>
      <w:r w:rsidRPr="00976E29">
        <w:rPr>
          <w:rFonts w:hint="eastAsia"/>
        </w:rPr>
        <w:t>２</w:t>
      </w:r>
      <w:r>
        <w:rPr>
          <w:rFonts w:hint="eastAsia"/>
        </w:rPr>
        <w:t xml:space="preserve"> </w:t>
      </w:r>
      <w:r w:rsidRPr="00976E29">
        <w:t xml:space="preserve"> </w:t>
      </w:r>
      <w:r w:rsidRPr="00976E29">
        <w:rPr>
          <w:rFonts w:hint="eastAsia"/>
        </w:rPr>
        <w:t>執行費用</w:t>
      </w:r>
      <w:r>
        <w:rPr>
          <w:rFonts w:hint="eastAsia"/>
        </w:rPr>
        <w:t xml:space="preserve">　　</w:t>
      </w:r>
      <w:r w:rsidRPr="00976E29">
        <w:rPr>
          <w:rFonts w:hint="eastAsia"/>
        </w:rPr>
        <w:t>金</w:t>
      </w:r>
      <w:r>
        <w:rPr>
          <w:rFonts w:hint="eastAsia"/>
        </w:rPr>
        <w:t xml:space="preserve">　　　　　　</w:t>
      </w:r>
      <w:r w:rsidRPr="005765D7">
        <w:rPr>
          <w:rFonts w:hint="eastAsia"/>
        </w:rPr>
        <w:t>円</w:t>
      </w:r>
    </w:p>
    <w:p w14:paraId="51204C19" w14:textId="77777777" w:rsidR="00571A7E" w:rsidRPr="005765D7" w:rsidRDefault="00571A7E" w:rsidP="00571A7E">
      <w:pPr>
        <w:ind w:firstLineChars="200" w:firstLine="506"/>
      </w:pPr>
      <w:r w:rsidRPr="005765D7">
        <w:rPr>
          <w:rFonts w:hint="eastAsia"/>
        </w:rPr>
        <w:t>（内　訳）</w:t>
      </w:r>
    </w:p>
    <w:p w14:paraId="5F14348B" w14:textId="77777777" w:rsidR="00571A7E" w:rsidRPr="005765D7" w:rsidRDefault="00571A7E" w:rsidP="00571A7E">
      <w:pPr>
        <w:ind w:leftChars="300" w:left="758"/>
      </w:pPr>
      <w:r w:rsidRPr="005765D7">
        <w:rPr>
          <w:rFonts w:hint="eastAsia"/>
        </w:rPr>
        <w:t>本命令申立手数料　　　　　　　　　　　　　金</w:t>
      </w:r>
      <w:r>
        <w:rPr>
          <w:rFonts w:hint="eastAsia"/>
        </w:rPr>
        <w:t xml:space="preserve">　　　　　</w:t>
      </w:r>
      <w:r w:rsidRPr="005765D7">
        <w:rPr>
          <w:rFonts w:hint="eastAsia"/>
        </w:rPr>
        <w:t>円</w:t>
      </w:r>
    </w:p>
    <w:p w14:paraId="2530B40E" w14:textId="31F98459" w:rsidR="00571A7E" w:rsidRPr="005765D7" w:rsidRDefault="00571A7E" w:rsidP="00571A7E">
      <w:pPr>
        <w:ind w:leftChars="300" w:left="758"/>
      </w:pPr>
      <w:r w:rsidRPr="005765D7">
        <w:rPr>
          <w:rFonts w:hint="eastAsia"/>
        </w:rPr>
        <w:t>本命令送達</w:t>
      </w:r>
      <w:r>
        <w:rPr>
          <w:rFonts w:hint="eastAsia"/>
        </w:rPr>
        <w:t>費用</w:t>
      </w:r>
      <w:r w:rsidRPr="005765D7">
        <w:rPr>
          <w:rFonts w:hint="eastAsia"/>
        </w:rPr>
        <w:t>及び同通知費用</w:t>
      </w:r>
      <w:r w:rsidR="004F25C3">
        <w:rPr>
          <w:rFonts w:hint="eastAsia"/>
        </w:rPr>
        <w:t>等</w:t>
      </w:r>
      <w:r w:rsidRPr="005765D7">
        <w:rPr>
          <w:rFonts w:hint="eastAsia"/>
        </w:rPr>
        <w:t xml:space="preserve">　　　　　</w:t>
      </w:r>
      <w:r>
        <w:rPr>
          <w:rFonts w:hint="eastAsia"/>
        </w:rPr>
        <w:t xml:space="preserve">　</w:t>
      </w:r>
      <w:r w:rsidRPr="005765D7">
        <w:rPr>
          <w:rFonts w:hint="eastAsia"/>
        </w:rPr>
        <w:t>金</w:t>
      </w:r>
      <w:r>
        <w:rPr>
          <w:rFonts w:hint="eastAsia"/>
        </w:rPr>
        <w:t xml:space="preserve">　　　　　</w:t>
      </w:r>
      <w:r w:rsidRPr="005765D7">
        <w:rPr>
          <w:rFonts w:hint="eastAsia"/>
        </w:rPr>
        <w:t>円</w:t>
      </w:r>
    </w:p>
    <w:p w14:paraId="587844B7" w14:textId="77777777" w:rsidR="00571A7E" w:rsidRPr="005765D7" w:rsidRDefault="00571A7E" w:rsidP="00571A7E">
      <w:pPr>
        <w:ind w:leftChars="300" w:left="758"/>
      </w:pPr>
      <w:r w:rsidRPr="005765D7">
        <w:rPr>
          <w:rFonts w:hint="eastAsia"/>
        </w:rPr>
        <w:t>本命令申立書作成及び提出費用　　　　　　　金</w:t>
      </w:r>
      <w:r>
        <w:rPr>
          <w:rFonts w:hint="eastAsia"/>
        </w:rPr>
        <w:t xml:space="preserve">　　　　　</w:t>
      </w:r>
      <w:r w:rsidRPr="005765D7">
        <w:rPr>
          <w:rFonts w:hint="eastAsia"/>
        </w:rPr>
        <w:t>円</w:t>
      </w:r>
    </w:p>
    <w:p w14:paraId="18F11333" w14:textId="77777777" w:rsidR="00571A7E" w:rsidRPr="00976E29" w:rsidRDefault="00571A7E" w:rsidP="00571A7E">
      <w:pPr>
        <w:ind w:leftChars="300" w:left="758"/>
      </w:pPr>
      <w:r w:rsidRPr="005765D7">
        <w:rPr>
          <w:rFonts w:hint="eastAsia"/>
        </w:rPr>
        <w:t>資格証明</w:t>
      </w:r>
      <w:r>
        <w:rPr>
          <w:rFonts w:hint="eastAsia"/>
        </w:rPr>
        <w:t>書</w:t>
      </w:r>
      <w:r w:rsidRPr="005765D7">
        <w:rPr>
          <w:rFonts w:hint="eastAsia"/>
        </w:rPr>
        <w:t>交付手数料　　　　　　　　　　　金</w:t>
      </w:r>
      <w:r>
        <w:rPr>
          <w:rFonts w:hint="eastAsia"/>
        </w:rPr>
        <w:t xml:space="preserve">　　　　　</w:t>
      </w:r>
      <w:r w:rsidRPr="005765D7">
        <w:rPr>
          <w:rFonts w:hint="eastAsia"/>
        </w:rPr>
        <w:t>円</w:t>
      </w:r>
    </w:p>
    <w:p w14:paraId="737A4286" w14:textId="77777777" w:rsidR="00571A7E" w:rsidRDefault="00571A7E" w:rsidP="00571A7E">
      <w:pPr>
        <w:ind w:leftChars="300" w:left="758"/>
      </w:pPr>
      <w:r w:rsidRPr="00976E29">
        <w:rPr>
          <w:rFonts w:hint="eastAsia"/>
        </w:rPr>
        <w:t>送達証明書交付手数料</w:t>
      </w:r>
      <w:r>
        <w:rPr>
          <w:rFonts w:hint="eastAsia"/>
        </w:rPr>
        <w:t xml:space="preserve">　　　　　　　　　　　</w:t>
      </w:r>
      <w:r w:rsidRPr="00976E29">
        <w:rPr>
          <w:rFonts w:hint="eastAsia"/>
        </w:rPr>
        <w:t>金</w:t>
      </w:r>
      <w:r>
        <w:rPr>
          <w:rFonts w:hint="eastAsia"/>
        </w:rPr>
        <w:t xml:space="preserve">　　　　　</w:t>
      </w:r>
      <w:r w:rsidRPr="00976E29">
        <w:rPr>
          <w:rFonts w:hint="eastAsia"/>
        </w:rPr>
        <w:t>円</w:t>
      </w:r>
    </w:p>
    <w:p w14:paraId="3456F4F5" w14:textId="77777777" w:rsidR="00571A7E" w:rsidRDefault="00571A7E" w:rsidP="00571A7E">
      <w:pPr>
        <w:ind w:leftChars="300" w:left="758"/>
      </w:pPr>
    </w:p>
    <w:p w14:paraId="07003299" w14:textId="315B79FB" w:rsidR="00571A7E" w:rsidRDefault="00571A7E" w:rsidP="00571A7E">
      <w:pPr>
        <w:ind w:leftChars="300" w:left="758"/>
      </w:pPr>
    </w:p>
    <w:p w14:paraId="1D635C97" w14:textId="77777777" w:rsidR="00C3014E" w:rsidRPr="00DF4B92" w:rsidRDefault="00C3014E" w:rsidP="00571A7E">
      <w:pPr>
        <w:ind w:leftChars="300" w:left="758"/>
      </w:pPr>
    </w:p>
    <w:p w14:paraId="1940655B" w14:textId="3EBFABE8" w:rsidR="00DF4B92" w:rsidRDefault="00571A7E" w:rsidP="00DB049F">
      <w:pPr>
        <w:ind w:firstLineChars="300" w:firstLine="758"/>
      </w:pPr>
      <w:r w:rsidRPr="00976E29">
        <w:rPr>
          <w:rFonts w:hint="eastAsia"/>
        </w:rPr>
        <w:t>合</w:t>
      </w:r>
      <w:r>
        <w:rPr>
          <w:rFonts w:hint="eastAsia"/>
        </w:rPr>
        <w:t xml:space="preserve">　</w:t>
      </w:r>
      <w:r w:rsidRPr="00976E29">
        <w:rPr>
          <w:rFonts w:hint="eastAsia"/>
        </w:rPr>
        <w:t>計</w:t>
      </w:r>
      <w:r>
        <w:rPr>
          <w:rFonts w:hint="eastAsia"/>
        </w:rPr>
        <w:t xml:space="preserve">　　</w:t>
      </w:r>
      <w:r w:rsidRPr="00976E29">
        <w:rPr>
          <w:rFonts w:hint="eastAsia"/>
        </w:rPr>
        <w:t>金</w:t>
      </w:r>
      <w:r>
        <w:rPr>
          <w:rFonts w:hint="eastAsia"/>
        </w:rPr>
        <w:t xml:space="preserve">　　　　　　　　</w:t>
      </w:r>
      <w:r w:rsidRPr="00976E29">
        <w:rPr>
          <w:rFonts w:hint="eastAsia"/>
        </w:rPr>
        <w:t>円（１と２の合計金額）</w:t>
      </w:r>
      <w:r w:rsidR="00DB049F">
        <w:br w:type="page"/>
      </w:r>
    </w:p>
    <w:p w14:paraId="7693A0D5" w14:textId="77777777" w:rsidR="00DF4B92" w:rsidRPr="00DF6D18" w:rsidRDefault="00DF4B92" w:rsidP="00DF4B92">
      <w:pPr>
        <w:ind w:firstLineChars="597" w:firstLine="1987"/>
        <w:rPr>
          <w:sz w:val="32"/>
          <w:szCs w:val="32"/>
        </w:rPr>
      </w:pPr>
      <w:r w:rsidRPr="00DF6D18">
        <w:rPr>
          <w:rFonts w:hint="eastAsia"/>
          <w:sz w:val="32"/>
          <w:szCs w:val="32"/>
        </w:rPr>
        <w:lastRenderedPageBreak/>
        <w:t>請</w:t>
      </w:r>
      <w:r>
        <w:rPr>
          <w:rFonts w:hint="eastAsia"/>
          <w:sz w:val="32"/>
          <w:szCs w:val="32"/>
        </w:rPr>
        <w:t xml:space="preserve">　</w:t>
      </w:r>
      <w:r w:rsidRPr="00DF6D18">
        <w:rPr>
          <w:rFonts w:hint="eastAsia"/>
          <w:sz w:val="32"/>
          <w:szCs w:val="32"/>
        </w:rPr>
        <w:t>求</w:t>
      </w:r>
      <w:r>
        <w:rPr>
          <w:rFonts w:hint="eastAsia"/>
          <w:sz w:val="32"/>
          <w:szCs w:val="32"/>
        </w:rPr>
        <w:t xml:space="preserve">　</w:t>
      </w:r>
      <w:r w:rsidRPr="00DF6D18">
        <w:rPr>
          <w:rFonts w:hint="eastAsia"/>
          <w:sz w:val="32"/>
          <w:szCs w:val="32"/>
        </w:rPr>
        <w:t>債</w:t>
      </w:r>
      <w:r>
        <w:rPr>
          <w:rFonts w:hint="eastAsia"/>
          <w:sz w:val="32"/>
          <w:szCs w:val="32"/>
        </w:rPr>
        <w:t xml:space="preserve">　</w:t>
      </w:r>
      <w:r w:rsidRPr="00DF6D18">
        <w:rPr>
          <w:rFonts w:hint="eastAsia"/>
          <w:sz w:val="32"/>
          <w:szCs w:val="32"/>
        </w:rPr>
        <w:t>権</w:t>
      </w:r>
      <w:r>
        <w:rPr>
          <w:rFonts w:hint="eastAsia"/>
          <w:sz w:val="32"/>
          <w:szCs w:val="32"/>
        </w:rPr>
        <w:t xml:space="preserve">　</w:t>
      </w:r>
      <w:r w:rsidRPr="00DF6D18">
        <w:rPr>
          <w:rFonts w:hint="eastAsia"/>
          <w:sz w:val="32"/>
          <w:szCs w:val="32"/>
        </w:rPr>
        <w:t>目</w:t>
      </w:r>
      <w:r>
        <w:rPr>
          <w:rFonts w:hint="eastAsia"/>
          <w:sz w:val="32"/>
          <w:szCs w:val="32"/>
        </w:rPr>
        <w:t xml:space="preserve">　</w:t>
      </w:r>
      <w:r w:rsidRPr="00DF6D18">
        <w:rPr>
          <w:rFonts w:hint="eastAsia"/>
          <w:sz w:val="32"/>
          <w:szCs w:val="32"/>
        </w:rPr>
        <w:t>録（２）</w:t>
      </w:r>
    </w:p>
    <w:p w14:paraId="188DF674" w14:textId="77777777" w:rsidR="00DF4B92" w:rsidRDefault="00DF4B92" w:rsidP="00DF4B92">
      <w:pPr>
        <w:jc w:val="center"/>
      </w:pPr>
      <w:r w:rsidRPr="00976E29">
        <w:rPr>
          <w:rFonts w:hint="eastAsia"/>
        </w:rPr>
        <w:t>（一般債権）</w:t>
      </w:r>
    </w:p>
    <w:p w14:paraId="19348959" w14:textId="77777777" w:rsidR="00DF4B92" w:rsidRDefault="00DF4B92" w:rsidP="00DF4B92">
      <w:pPr>
        <w:ind w:firstLineChars="1191" w:firstLine="3011"/>
      </w:pPr>
    </w:p>
    <w:p w14:paraId="0F85E092" w14:textId="77777777" w:rsidR="00DF4B92" w:rsidRPr="00976E29" w:rsidRDefault="00DF4B92" w:rsidP="00DF4B92">
      <w:pPr>
        <w:ind w:firstLineChars="1191" w:firstLine="3011"/>
      </w:pPr>
    </w:p>
    <w:p w14:paraId="1E04EE39" w14:textId="30B506B2" w:rsidR="00DF4B92" w:rsidRDefault="00DF4B92" w:rsidP="00DF4B92">
      <w:pPr>
        <w:pBdr>
          <w:top w:val="dashed" w:sz="4" w:space="1" w:color="auto"/>
          <w:left w:val="dashed" w:sz="4" w:space="4" w:color="auto"/>
          <w:bottom w:val="dashed" w:sz="4" w:space="1" w:color="auto"/>
          <w:right w:val="dashed" w:sz="4" w:space="4" w:color="auto"/>
        </w:pBdr>
        <w:ind w:firstLineChars="100" w:firstLine="253"/>
      </w:pPr>
    </w:p>
    <w:p w14:paraId="2BCEADE9" w14:textId="32F295EB" w:rsidR="00DF4B92" w:rsidRDefault="00DF4B92" w:rsidP="00DF4B92">
      <w:pPr>
        <w:pBdr>
          <w:top w:val="dashed" w:sz="4" w:space="1" w:color="auto"/>
          <w:left w:val="dashed" w:sz="4" w:space="4" w:color="auto"/>
          <w:bottom w:val="dashed" w:sz="4" w:space="1" w:color="auto"/>
          <w:right w:val="dashed" w:sz="4" w:space="4" w:color="auto"/>
        </w:pBdr>
        <w:ind w:firstLineChars="100" w:firstLine="253"/>
      </w:pPr>
    </w:p>
    <w:p w14:paraId="1F6E1CC8" w14:textId="77777777" w:rsidR="00DF4B92" w:rsidRDefault="00DF4B92" w:rsidP="00DF4B92">
      <w:pPr>
        <w:pBdr>
          <w:top w:val="dashed" w:sz="4" w:space="1" w:color="auto"/>
          <w:left w:val="dashed" w:sz="4" w:space="4" w:color="auto"/>
          <w:bottom w:val="dashed" w:sz="4" w:space="1" w:color="auto"/>
          <w:right w:val="dashed" w:sz="4" w:space="4" w:color="auto"/>
        </w:pBdr>
        <w:ind w:firstLineChars="100" w:firstLine="253"/>
      </w:pPr>
    </w:p>
    <w:p w14:paraId="3E33C87D" w14:textId="77777777" w:rsidR="00DF4B92" w:rsidRPr="00ED7773" w:rsidRDefault="00DF4B92" w:rsidP="00DF4B92">
      <w:pPr>
        <w:ind w:firstLineChars="200" w:firstLine="506"/>
      </w:pPr>
    </w:p>
    <w:p w14:paraId="639F3DB2" w14:textId="77777777" w:rsidR="00DF4B92" w:rsidRDefault="00DF4B92" w:rsidP="00DF4B92">
      <w:pPr>
        <w:ind w:firstLineChars="1780" w:firstLine="4500"/>
      </w:pPr>
      <w:r w:rsidRPr="00976E29">
        <w:rPr>
          <w:rFonts w:hint="eastAsia"/>
        </w:rPr>
        <w:t>記</w:t>
      </w:r>
    </w:p>
    <w:p w14:paraId="6F0ED125" w14:textId="77777777" w:rsidR="00DF4B92" w:rsidRPr="00976E29" w:rsidRDefault="00DF4B92" w:rsidP="00DF4B92">
      <w:pPr>
        <w:ind w:firstLineChars="1780" w:firstLine="4500"/>
      </w:pPr>
    </w:p>
    <w:p w14:paraId="359748E1" w14:textId="64DE19E7" w:rsidR="00DB049F" w:rsidRDefault="00DF4B92" w:rsidP="00DB049F">
      <w:pPr>
        <w:ind w:firstLineChars="100" w:firstLine="253"/>
      </w:pPr>
      <w:r w:rsidRPr="00976E29">
        <w:rPr>
          <w:rFonts w:hint="eastAsia"/>
        </w:rPr>
        <w:t>金</w:t>
      </w:r>
      <w:r>
        <w:rPr>
          <w:rFonts w:hint="eastAsia"/>
        </w:rPr>
        <w:t xml:space="preserve">　　　　</w:t>
      </w:r>
      <w:r w:rsidR="0046114C">
        <w:rPr>
          <w:rFonts w:hint="eastAsia"/>
        </w:rPr>
        <w:t xml:space="preserve">　　</w:t>
      </w:r>
      <w:r>
        <w:rPr>
          <w:rFonts w:hint="eastAsia"/>
        </w:rPr>
        <w:t xml:space="preserve">　　</w:t>
      </w:r>
      <w:r w:rsidRPr="00976E29">
        <w:rPr>
          <w:rFonts w:hint="eastAsia"/>
        </w:rPr>
        <w:t>円</w:t>
      </w:r>
      <w:r w:rsidR="00DB049F">
        <w:br w:type="page"/>
      </w:r>
    </w:p>
    <w:p w14:paraId="2D3464BC" w14:textId="6D7C96E7" w:rsidR="007F61B4" w:rsidRDefault="007F61B4" w:rsidP="00976E29">
      <w:pPr>
        <w:rPr>
          <w:b/>
        </w:rPr>
      </w:pPr>
      <w:r w:rsidRPr="00DF6D18">
        <w:rPr>
          <w:rFonts w:hint="eastAsia"/>
          <w:b/>
        </w:rPr>
        <w:lastRenderedPageBreak/>
        <w:t>【</w:t>
      </w:r>
      <w:r w:rsidR="000F5DE7">
        <w:rPr>
          <w:rFonts w:hint="eastAsia"/>
          <w:b/>
        </w:rPr>
        <w:t>養育費</w:t>
      </w:r>
      <w:r w:rsidR="00DD2342">
        <w:rPr>
          <w:rFonts w:hint="eastAsia"/>
          <w:b/>
        </w:rPr>
        <w:t>等債権</w:t>
      </w:r>
      <w:r w:rsidRPr="00DF6D18">
        <w:rPr>
          <w:rFonts w:hint="eastAsia"/>
          <w:b/>
        </w:rPr>
        <w:t>の未払分と将来分を請求する場合】</w:t>
      </w:r>
      <w:r w:rsidR="00DF6D18" w:rsidRPr="00DF6D18">
        <w:rPr>
          <w:rFonts w:hint="eastAsia"/>
          <w:b/>
        </w:rPr>
        <w:t xml:space="preserve">　　　　　</w:t>
      </w:r>
      <w:r w:rsidR="000F1DCE">
        <w:rPr>
          <w:rFonts w:hint="eastAsia"/>
          <w:b/>
        </w:rPr>
        <w:t xml:space="preserve">　</w:t>
      </w:r>
      <w:r w:rsidRPr="00DF6D18">
        <w:rPr>
          <w:rFonts w:hint="eastAsia"/>
          <w:b/>
        </w:rPr>
        <w:t>【記載例】３</w:t>
      </w:r>
      <w:r w:rsidR="004A10E0">
        <w:rPr>
          <w:rFonts w:hint="eastAsia"/>
          <w:b/>
        </w:rPr>
        <w:t>－１</w:t>
      </w:r>
    </w:p>
    <w:p w14:paraId="4E0950EB" w14:textId="77777777" w:rsidR="00DF6D18" w:rsidRDefault="004A10E0" w:rsidP="00976E29">
      <w:pPr>
        <w:rPr>
          <w:b/>
        </w:rPr>
      </w:pPr>
      <w:r>
        <w:rPr>
          <w:rFonts w:hint="eastAsia"/>
          <w:b/>
        </w:rPr>
        <w:t>※婚姻費用の未払分と将来分を請求する場合は，</w:t>
      </w:r>
      <w:r w:rsidRPr="00DF6D18">
        <w:rPr>
          <w:rFonts w:hint="eastAsia"/>
          <w:b/>
        </w:rPr>
        <w:t>【記載例】３</w:t>
      </w:r>
      <w:r>
        <w:rPr>
          <w:rFonts w:hint="eastAsia"/>
          <w:b/>
        </w:rPr>
        <w:t>－２を</w:t>
      </w:r>
      <w:r w:rsidRPr="004A10E0">
        <w:rPr>
          <w:rFonts w:hint="eastAsia"/>
          <w:b/>
        </w:rPr>
        <w:t>ご覧ください</w:t>
      </w:r>
      <w:r w:rsidR="00B807CB">
        <w:rPr>
          <w:rFonts w:hint="eastAsia"/>
          <w:b/>
        </w:rPr>
        <w:t>。</w:t>
      </w:r>
    </w:p>
    <w:p w14:paraId="5672324B" w14:textId="77777777" w:rsidR="00B023ED" w:rsidRPr="000F5DE7" w:rsidRDefault="00B023ED" w:rsidP="00976E29">
      <w:pPr>
        <w:rPr>
          <w:b/>
        </w:rPr>
      </w:pPr>
    </w:p>
    <w:p w14:paraId="760048CD" w14:textId="77777777" w:rsidR="007F61B4" w:rsidRPr="00DF6D18" w:rsidRDefault="007F61B4" w:rsidP="00DF6D18">
      <w:pPr>
        <w:ind w:firstLineChars="795" w:firstLine="2646"/>
        <w:rPr>
          <w:sz w:val="32"/>
          <w:szCs w:val="32"/>
        </w:rPr>
      </w:pPr>
      <w:r w:rsidRPr="00DF6D18">
        <w:rPr>
          <w:rFonts w:hint="eastAsia"/>
          <w:sz w:val="32"/>
          <w:szCs w:val="32"/>
        </w:rPr>
        <w:t>請</w:t>
      </w:r>
      <w:r w:rsidR="00DF6D18">
        <w:rPr>
          <w:rFonts w:hint="eastAsia"/>
          <w:sz w:val="32"/>
          <w:szCs w:val="32"/>
        </w:rPr>
        <w:t xml:space="preserve">　</w:t>
      </w:r>
      <w:r w:rsidRPr="00DF6D18">
        <w:rPr>
          <w:rFonts w:hint="eastAsia"/>
          <w:sz w:val="32"/>
          <w:szCs w:val="32"/>
        </w:rPr>
        <w:t>求</w:t>
      </w:r>
      <w:r w:rsidR="00DF6D18">
        <w:rPr>
          <w:rFonts w:hint="eastAsia"/>
          <w:sz w:val="32"/>
          <w:szCs w:val="32"/>
        </w:rPr>
        <w:t xml:space="preserve">　</w:t>
      </w:r>
      <w:r w:rsidRPr="00DF6D18">
        <w:rPr>
          <w:rFonts w:hint="eastAsia"/>
          <w:sz w:val="32"/>
          <w:szCs w:val="32"/>
        </w:rPr>
        <w:t>債</w:t>
      </w:r>
      <w:r w:rsidR="00DF6D18">
        <w:rPr>
          <w:rFonts w:hint="eastAsia"/>
          <w:sz w:val="32"/>
          <w:szCs w:val="32"/>
        </w:rPr>
        <w:t xml:space="preserve">　</w:t>
      </w:r>
      <w:r w:rsidRPr="00DF6D18">
        <w:rPr>
          <w:rFonts w:hint="eastAsia"/>
          <w:sz w:val="32"/>
          <w:szCs w:val="32"/>
        </w:rPr>
        <w:t>権</w:t>
      </w:r>
      <w:r w:rsidR="00DF6D18">
        <w:rPr>
          <w:rFonts w:hint="eastAsia"/>
          <w:sz w:val="32"/>
          <w:szCs w:val="32"/>
        </w:rPr>
        <w:t xml:space="preserve">　</w:t>
      </w:r>
      <w:r w:rsidRPr="00DF6D18">
        <w:rPr>
          <w:rFonts w:hint="eastAsia"/>
          <w:sz w:val="32"/>
          <w:szCs w:val="32"/>
        </w:rPr>
        <w:t>目</w:t>
      </w:r>
      <w:r w:rsidR="00DF6D18">
        <w:rPr>
          <w:rFonts w:hint="eastAsia"/>
          <w:sz w:val="32"/>
          <w:szCs w:val="32"/>
        </w:rPr>
        <w:t xml:space="preserve">　</w:t>
      </w:r>
      <w:r w:rsidRPr="00DF6D18">
        <w:rPr>
          <w:rFonts w:hint="eastAsia"/>
          <w:sz w:val="32"/>
          <w:szCs w:val="32"/>
        </w:rPr>
        <w:t>録</w:t>
      </w:r>
    </w:p>
    <w:p w14:paraId="03F5CD59" w14:textId="77777777" w:rsidR="007F61B4" w:rsidRDefault="007F61B4" w:rsidP="00DF6D18">
      <w:pPr>
        <w:ind w:firstLineChars="597" w:firstLine="1509"/>
      </w:pPr>
      <w:r w:rsidRPr="00976E29">
        <w:rPr>
          <w:rFonts w:hint="eastAsia"/>
        </w:rPr>
        <w:t>（扶養義務等に係る確定債権</w:t>
      </w:r>
      <w:r w:rsidR="00ED6816">
        <w:rPr>
          <w:rFonts w:hint="eastAsia"/>
        </w:rPr>
        <w:t>及び</w:t>
      </w:r>
      <w:r w:rsidRPr="00976E29">
        <w:rPr>
          <w:rFonts w:hint="eastAsia"/>
        </w:rPr>
        <w:t>定期金債権）</w:t>
      </w:r>
    </w:p>
    <w:p w14:paraId="57E0D5C9" w14:textId="77777777" w:rsidR="00DF6D18" w:rsidRPr="00976E29" w:rsidRDefault="00DF6D18" w:rsidP="00DF6D18">
      <w:pPr>
        <w:ind w:firstLineChars="597" w:firstLine="1509"/>
      </w:pPr>
    </w:p>
    <w:p w14:paraId="67765C8E" w14:textId="12DEEE97" w:rsidR="007F61B4" w:rsidRDefault="007F61B4" w:rsidP="00B55391">
      <w:pPr>
        <w:pBdr>
          <w:top w:val="dashed" w:sz="4" w:space="1" w:color="auto"/>
          <w:left w:val="dashed" w:sz="4" w:space="4" w:color="auto"/>
          <w:bottom w:val="dashed" w:sz="4" w:space="1" w:color="auto"/>
          <w:right w:val="dashed" w:sz="4" w:space="4" w:color="auto"/>
        </w:pBdr>
        <w:ind w:firstLineChars="100" w:firstLine="253"/>
      </w:pPr>
      <w:r w:rsidRPr="00976E29">
        <w:rPr>
          <w:rFonts w:hint="eastAsia"/>
        </w:rPr>
        <w:t>●●家庭裁判所</w:t>
      </w:r>
      <w:r w:rsidR="00067636">
        <w:rPr>
          <w:rFonts w:hint="eastAsia"/>
        </w:rPr>
        <w:t>令和</w:t>
      </w:r>
      <w:r w:rsidRPr="00976E29">
        <w:rPr>
          <w:rFonts w:hint="eastAsia"/>
        </w:rPr>
        <w:t>●●年（家イ）第●●●●号夫婦関係調整調停事件の調停調書正本に表示された下記債権及び執行費用</w:t>
      </w:r>
    </w:p>
    <w:p w14:paraId="42C999F0" w14:textId="77777777" w:rsidR="00DF6D18" w:rsidRPr="00B55391" w:rsidRDefault="00DF6D18" w:rsidP="00DF6D18">
      <w:pPr>
        <w:ind w:firstLineChars="200" w:firstLine="506"/>
      </w:pPr>
    </w:p>
    <w:p w14:paraId="4B236AAC" w14:textId="77777777" w:rsidR="007F61B4" w:rsidRDefault="007F61B4" w:rsidP="00DF6D18">
      <w:pPr>
        <w:ind w:firstLineChars="1780" w:firstLine="4500"/>
      </w:pPr>
      <w:r w:rsidRPr="00976E29">
        <w:rPr>
          <w:rFonts w:hint="eastAsia"/>
        </w:rPr>
        <w:t>記</w:t>
      </w:r>
    </w:p>
    <w:p w14:paraId="28C02433" w14:textId="77777777" w:rsidR="00DF6D18" w:rsidRPr="00976E29" w:rsidRDefault="00DF6D18" w:rsidP="00DF6D18">
      <w:pPr>
        <w:ind w:firstLineChars="1780" w:firstLine="4500"/>
      </w:pPr>
    </w:p>
    <w:p w14:paraId="6E397897" w14:textId="77777777" w:rsidR="007F61B4" w:rsidRPr="00976E29" w:rsidRDefault="007F61B4" w:rsidP="00DF6D18">
      <w:pPr>
        <w:ind w:firstLineChars="100" w:firstLine="253"/>
      </w:pPr>
      <w:r w:rsidRPr="00976E29">
        <w:rPr>
          <w:rFonts w:hint="eastAsia"/>
        </w:rPr>
        <w:t>１</w:t>
      </w:r>
      <w:r w:rsidR="00DF6D18">
        <w:rPr>
          <w:rFonts w:hint="eastAsia"/>
        </w:rPr>
        <w:t xml:space="preserve">　</w:t>
      </w:r>
      <w:r w:rsidRPr="00976E29">
        <w:rPr>
          <w:rFonts w:hint="eastAsia"/>
        </w:rPr>
        <w:t>確定期限が到来している債権及び執行費用</w:t>
      </w:r>
    </w:p>
    <w:p w14:paraId="2DD41E4F" w14:textId="77777777" w:rsidR="008E3C29" w:rsidRPr="00976E29" w:rsidRDefault="008E3C29" w:rsidP="008E3C29">
      <w:pPr>
        <w:ind w:firstLineChars="100" w:firstLine="253"/>
      </w:pPr>
      <w:r>
        <w:rPr>
          <w:rFonts w:hint="eastAsia"/>
        </w:rPr>
        <w:t xml:space="preserve">　</w:t>
      </w:r>
      <w:r>
        <w:rPr>
          <w:rFonts w:hint="eastAsia"/>
        </w:rPr>
        <w:t>(</w:t>
      </w:r>
      <w:r>
        <w:rPr>
          <w:rFonts w:hint="eastAsia"/>
        </w:rPr>
        <w:t>１</w:t>
      </w:r>
      <w:r>
        <w:rPr>
          <w:rFonts w:hint="eastAsia"/>
        </w:rPr>
        <w:t>)</w:t>
      </w:r>
      <w:r>
        <w:rPr>
          <w:rFonts w:hint="eastAsia"/>
        </w:rPr>
        <w:t>ア</w:t>
      </w:r>
      <w:r>
        <w:rPr>
          <w:rFonts w:hint="eastAsia"/>
        </w:rPr>
        <w:t xml:space="preserve"> </w:t>
      </w:r>
      <w:r w:rsidRPr="00976E29">
        <w:t xml:space="preserve"> </w:t>
      </w:r>
      <w:r w:rsidRPr="00976E29">
        <w:rPr>
          <w:rFonts w:hint="eastAsia"/>
        </w:rPr>
        <w:t>金●●●，●●●円</w:t>
      </w:r>
    </w:p>
    <w:p w14:paraId="3D9B9471" w14:textId="2F7C182A" w:rsidR="008E3C29" w:rsidRDefault="008E3C29" w:rsidP="008E3C29">
      <w:pPr>
        <w:ind w:leftChars="448" w:left="1133" w:firstLineChars="112" w:firstLine="283"/>
      </w:pPr>
      <w:r w:rsidRPr="00976E29">
        <w:rPr>
          <w:rFonts w:hint="eastAsia"/>
        </w:rPr>
        <w:t>ただし，債権者，債務者間の長男●●</w:t>
      </w:r>
      <w:r>
        <w:rPr>
          <w:rFonts w:hint="eastAsia"/>
        </w:rPr>
        <w:t>についての</w:t>
      </w:r>
      <w:r w:rsidR="00067636">
        <w:rPr>
          <w:rFonts w:hint="eastAsia"/>
        </w:rPr>
        <w:t>令和</w:t>
      </w:r>
      <w:r w:rsidRPr="00976E29">
        <w:rPr>
          <w:rFonts w:hint="eastAsia"/>
        </w:rPr>
        <w:t>●●年●月から</w:t>
      </w:r>
      <w:r w:rsidR="00067636">
        <w:rPr>
          <w:rFonts w:hint="eastAsia"/>
        </w:rPr>
        <w:t>令和</w:t>
      </w:r>
      <w:r w:rsidRPr="00976E29">
        <w:rPr>
          <w:rFonts w:hint="eastAsia"/>
        </w:rPr>
        <w:t>●●年●月まで１か月金●●，●●●円の養育費</w:t>
      </w:r>
      <w:r>
        <w:rPr>
          <w:rFonts w:hint="eastAsia"/>
        </w:rPr>
        <w:t>の</w:t>
      </w:r>
      <w:r w:rsidRPr="00976E29">
        <w:rPr>
          <w:rFonts w:hint="eastAsia"/>
        </w:rPr>
        <w:t>未払分</w:t>
      </w:r>
      <w:r>
        <w:rPr>
          <w:rFonts w:hint="eastAsia"/>
        </w:rPr>
        <w:t>（支払期日毎月</w:t>
      </w:r>
      <w:r w:rsidRPr="005765D7">
        <w:rPr>
          <w:rFonts w:hint="eastAsia"/>
        </w:rPr>
        <w:t>●日</w:t>
      </w:r>
      <w:r>
        <w:rPr>
          <w:rFonts w:hint="eastAsia"/>
        </w:rPr>
        <w:t>）</w:t>
      </w:r>
    </w:p>
    <w:p w14:paraId="149A816E" w14:textId="77777777" w:rsidR="008E3C29" w:rsidRPr="00976E29" w:rsidRDefault="008E3C29" w:rsidP="008E3C29">
      <w:pPr>
        <w:ind w:firstLineChars="100" w:firstLine="253"/>
      </w:pPr>
      <w:r>
        <w:rPr>
          <w:rFonts w:hint="eastAsia"/>
        </w:rPr>
        <w:t xml:space="preserve">　　</w:t>
      </w:r>
      <w:r>
        <w:rPr>
          <w:rFonts w:hint="eastAsia"/>
        </w:rPr>
        <w:t xml:space="preserve"> </w:t>
      </w:r>
      <w:r>
        <w:rPr>
          <w:rFonts w:hint="eastAsia"/>
        </w:rPr>
        <w:t>イ</w:t>
      </w:r>
      <w:r>
        <w:rPr>
          <w:rFonts w:hint="eastAsia"/>
        </w:rPr>
        <w:t xml:space="preserve"> </w:t>
      </w:r>
      <w:r w:rsidRPr="00976E29">
        <w:t xml:space="preserve"> </w:t>
      </w:r>
      <w:r w:rsidRPr="00976E29">
        <w:rPr>
          <w:rFonts w:hint="eastAsia"/>
        </w:rPr>
        <w:t>金●●●，●●●円</w:t>
      </w:r>
    </w:p>
    <w:p w14:paraId="06640C4A" w14:textId="167BDBD3" w:rsidR="008E3C29" w:rsidRDefault="008E3C29" w:rsidP="008E3C29">
      <w:pPr>
        <w:ind w:leftChars="448" w:left="1133"/>
      </w:pPr>
      <w:r>
        <w:rPr>
          <w:rFonts w:hint="eastAsia"/>
        </w:rPr>
        <w:t xml:space="preserve">　</w:t>
      </w:r>
      <w:r w:rsidRPr="00976E29">
        <w:rPr>
          <w:rFonts w:hint="eastAsia"/>
        </w:rPr>
        <w:t>ただし，</w:t>
      </w:r>
      <w:r>
        <w:rPr>
          <w:rFonts w:hint="eastAsia"/>
        </w:rPr>
        <w:t>債権者，債務者間の長女</w:t>
      </w:r>
      <w:r w:rsidRPr="00976E29">
        <w:rPr>
          <w:rFonts w:hint="eastAsia"/>
        </w:rPr>
        <w:t>●●</w:t>
      </w:r>
      <w:r>
        <w:rPr>
          <w:rFonts w:hint="eastAsia"/>
        </w:rPr>
        <w:t>についての</w:t>
      </w:r>
      <w:r w:rsidR="00067636">
        <w:rPr>
          <w:rFonts w:hint="eastAsia"/>
        </w:rPr>
        <w:t>令和</w:t>
      </w:r>
      <w:r w:rsidRPr="00976E29">
        <w:rPr>
          <w:rFonts w:hint="eastAsia"/>
        </w:rPr>
        <w:t>●●年●月から</w:t>
      </w:r>
      <w:r w:rsidR="00067636">
        <w:rPr>
          <w:rFonts w:hint="eastAsia"/>
        </w:rPr>
        <w:t>令和</w:t>
      </w:r>
      <w:r w:rsidRPr="00976E29">
        <w:rPr>
          <w:rFonts w:hint="eastAsia"/>
        </w:rPr>
        <w:t>●●年●月まで１か月金●●，●●●円の養育費</w:t>
      </w:r>
      <w:r>
        <w:rPr>
          <w:rFonts w:hint="eastAsia"/>
        </w:rPr>
        <w:t>の</w:t>
      </w:r>
      <w:r w:rsidRPr="00976E29">
        <w:rPr>
          <w:rFonts w:hint="eastAsia"/>
        </w:rPr>
        <w:t>未払分</w:t>
      </w:r>
      <w:r>
        <w:rPr>
          <w:rFonts w:hint="eastAsia"/>
        </w:rPr>
        <w:t>（支払期日毎月</w:t>
      </w:r>
      <w:r w:rsidRPr="005765D7">
        <w:rPr>
          <w:rFonts w:hint="eastAsia"/>
        </w:rPr>
        <w:t>●日</w:t>
      </w:r>
      <w:r>
        <w:rPr>
          <w:rFonts w:hint="eastAsia"/>
        </w:rPr>
        <w:t>）</w:t>
      </w:r>
    </w:p>
    <w:p w14:paraId="4738369E" w14:textId="28ACFC41" w:rsidR="007F61B4" w:rsidRPr="005765D7" w:rsidRDefault="008E3C29" w:rsidP="00DF6D18">
      <w:pPr>
        <w:ind w:firstLineChars="200" w:firstLine="506"/>
      </w:pPr>
      <w:r w:rsidRPr="00976E29" w:rsidDel="008E3C29">
        <w:t xml:space="preserve"> </w:t>
      </w:r>
      <w:r w:rsidR="007F61B4" w:rsidRPr="00976E29">
        <w:t>(</w:t>
      </w:r>
      <w:r w:rsidR="007F61B4" w:rsidRPr="00976E29">
        <w:rPr>
          <w:rFonts w:hint="eastAsia"/>
        </w:rPr>
        <w:t>２</w:t>
      </w:r>
      <w:r w:rsidR="007F61B4" w:rsidRPr="00976E29">
        <w:t xml:space="preserve">) </w:t>
      </w:r>
      <w:r w:rsidR="00B55391">
        <w:rPr>
          <w:rFonts w:hint="eastAsia"/>
        </w:rPr>
        <w:t xml:space="preserve"> </w:t>
      </w:r>
      <w:r w:rsidR="007F61B4" w:rsidRPr="00976E29">
        <w:rPr>
          <w:rFonts w:hint="eastAsia"/>
        </w:rPr>
        <w:t>執行費用</w:t>
      </w:r>
      <w:r w:rsidR="00DF6D18">
        <w:rPr>
          <w:rFonts w:hint="eastAsia"/>
        </w:rPr>
        <w:t xml:space="preserve">　　</w:t>
      </w:r>
      <w:r w:rsidR="007F61B4" w:rsidRPr="00976E29">
        <w:rPr>
          <w:rFonts w:hint="eastAsia"/>
        </w:rPr>
        <w:t>金</w:t>
      </w:r>
      <w:r w:rsidR="00DC726C">
        <w:rPr>
          <w:rFonts w:hint="eastAsia"/>
        </w:rPr>
        <w:t>●，●●●</w:t>
      </w:r>
      <w:r w:rsidR="007F61B4" w:rsidRPr="005765D7">
        <w:rPr>
          <w:rFonts w:hint="eastAsia"/>
        </w:rPr>
        <w:t>円</w:t>
      </w:r>
    </w:p>
    <w:p w14:paraId="52942D07" w14:textId="77777777" w:rsidR="007F61B4" w:rsidRPr="005765D7" w:rsidRDefault="00156072" w:rsidP="00DF6D18">
      <w:pPr>
        <w:ind w:firstLineChars="300" w:firstLine="758"/>
      </w:pPr>
      <w:r>
        <w:rPr>
          <w:rFonts w:hint="eastAsia"/>
        </w:rPr>
        <w:t xml:space="preserve">　</w:t>
      </w:r>
      <w:r w:rsidR="007F61B4" w:rsidRPr="005765D7">
        <w:rPr>
          <w:rFonts w:hint="eastAsia"/>
        </w:rPr>
        <w:t>（内</w:t>
      </w:r>
      <w:r w:rsidR="00DF6D18" w:rsidRPr="005765D7">
        <w:rPr>
          <w:rFonts w:hint="eastAsia"/>
        </w:rPr>
        <w:t xml:space="preserve">　</w:t>
      </w:r>
      <w:r w:rsidR="007F61B4" w:rsidRPr="005765D7">
        <w:rPr>
          <w:rFonts w:hint="eastAsia"/>
        </w:rPr>
        <w:t>訳）</w:t>
      </w:r>
    </w:p>
    <w:p w14:paraId="19905963" w14:textId="77777777" w:rsidR="007F61B4" w:rsidRPr="005765D7" w:rsidRDefault="007F61B4" w:rsidP="00DF6D18">
      <w:pPr>
        <w:ind w:leftChars="500" w:left="1264"/>
      </w:pPr>
      <w:r w:rsidRPr="005765D7">
        <w:rPr>
          <w:rFonts w:hint="eastAsia"/>
        </w:rPr>
        <w:t>本命令申立手数料</w:t>
      </w:r>
      <w:r w:rsidR="00DF6D18" w:rsidRPr="005765D7">
        <w:rPr>
          <w:rFonts w:hint="eastAsia"/>
        </w:rPr>
        <w:t xml:space="preserve">　　　　　　　　　　　</w:t>
      </w:r>
      <w:r w:rsidRPr="005765D7">
        <w:rPr>
          <w:rFonts w:hint="eastAsia"/>
        </w:rPr>
        <w:t>金４，０００円</w:t>
      </w:r>
    </w:p>
    <w:p w14:paraId="51C1D766" w14:textId="38A4E4D5" w:rsidR="007F61B4" w:rsidRPr="005765D7" w:rsidRDefault="007F61B4" w:rsidP="00DF6D18">
      <w:pPr>
        <w:ind w:leftChars="500" w:left="1264"/>
      </w:pPr>
      <w:r w:rsidRPr="005765D7">
        <w:rPr>
          <w:rFonts w:hint="eastAsia"/>
        </w:rPr>
        <w:t>本命令送達</w:t>
      </w:r>
      <w:r w:rsidR="00DD2342">
        <w:rPr>
          <w:rFonts w:hint="eastAsia"/>
        </w:rPr>
        <w:t>費用</w:t>
      </w:r>
      <w:r w:rsidRPr="005765D7">
        <w:rPr>
          <w:rFonts w:hint="eastAsia"/>
        </w:rPr>
        <w:t>及び同通知費用</w:t>
      </w:r>
      <w:r w:rsidR="004F25C3">
        <w:rPr>
          <w:rFonts w:hint="eastAsia"/>
        </w:rPr>
        <w:t>等</w:t>
      </w:r>
      <w:r w:rsidR="004718C4">
        <w:rPr>
          <w:rFonts w:hint="eastAsia"/>
        </w:rPr>
        <w:t xml:space="preserve">　</w:t>
      </w:r>
      <w:r w:rsidR="00DF6D18" w:rsidRPr="005765D7">
        <w:rPr>
          <w:rFonts w:hint="eastAsia"/>
        </w:rPr>
        <w:t xml:space="preserve">　　　</w:t>
      </w:r>
      <w:r w:rsidRPr="005765D7">
        <w:rPr>
          <w:rFonts w:hint="eastAsia"/>
        </w:rPr>
        <w:t>金</w:t>
      </w:r>
      <w:r w:rsidR="00E31708">
        <w:rPr>
          <w:rFonts w:hint="eastAsia"/>
        </w:rPr>
        <w:t>●，●●●</w:t>
      </w:r>
      <w:r w:rsidRPr="005765D7">
        <w:rPr>
          <w:rFonts w:hint="eastAsia"/>
        </w:rPr>
        <w:t>円</w:t>
      </w:r>
    </w:p>
    <w:p w14:paraId="147132E2" w14:textId="77777777" w:rsidR="007F61B4" w:rsidRPr="005765D7" w:rsidRDefault="007F61B4" w:rsidP="00DF6D18">
      <w:pPr>
        <w:ind w:leftChars="500" w:left="1264"/>
      </w:pPr>
      <w:r w:rsidRPr="005765D7">
        <w:rPr>
          <w:rFonts w:hint="eastAsia"/>
        </w:rPr>
        <w:t>本命令申立書作成及び提出費用</w:t>
      </w:r>
      <w:r w:rsidR="00DF6D18" w:rsidRPr="005765D7">
        <w:rPr>
          <w:rFonts w:hint="eastAsia"/>
        </w:rPr>
        <w:t xml:space="preserve">　　　　　</w:t>
      </w:r>
      <w:r w:rsidRPr="005765D7">
        <w:rPr>
          <w:rFonts w:hint="eastAsia"/>
        </w:rPr>
        <w:t>金１，０００円</w:t>
      </w:r>
    </w:p>
    <w:p w14:paraId="55B9BEE0" w14:textId="77777777" w:rsidR="007F61B4" w:rsidRPr="005765D7" w:rsidRDefault="007F61B4" w:rsidP="00DF6D18">
      <w:pPr>
        <w:ind w:leftChars="500" w:left="1264"/>
      </w:pPr>
      <w:r w:rsidRPr="005765D7">
        <w:rPr>
          <w:rFonts w:hint="eastAsia"/>
        </w:rPr>
        <w:t>資格証明</w:t>
      </w:r>
      <w:r w:rsidR="00DD2342">
        <w:rPr>
          <w:rFonts w:hint="eastAsia"/>
        </w:rPr>
        <w:t>書</w:t>
      </w:r>
      <w:r w:rsidRPr="005765D7">
        <w:rPr>
          <w:rFonts w:hint="eastAsia"/>
        </w:rPr>
        <w:t>交付手数料</w:t>
      </w:r>
      <w:r w:rsidR="00DF6D18" w:rsidRPr="005765D7">
        <w:rPr>
          <w:rFonts w:hint="eastAsia"/>
        </w:rPr>
        <w:t xml:space="preserve">　　　　　　</w:t>
      </w:r>
      <w:r w:rsidR="004718C4">
        <w:rPr>
          <w:rFonts w:hint="eastAsia"/>
        </w:rPr>
        <w:t xml:space="preserve">　　</w:t>
      </w:r>
      <w:r w:rsidR="00DF6D18" w:rsidRPr="005765D7">
        <w:rPr>
          <w:rFonts w:hint="eastAsia"/>
        </w:rPr>
        <w:t xml:space="preserve">　　　</w:t>
      </w:r>
      <w:r w:rsidRPr="005765D7">
        <w:rPr>
          <w:rFonts w:hint="eastAsia"/>
        </w:rPr>
        <w:t>金</w:t>
      </w:r>
      <w:r w:rsidR="00404F2E">
        <w:rPr>
          <w:rFonts w:hint="eastAsia"/>
        </w:rPr>
        <w:t>６００</w:t>
      </w:r>
      <w:r w:rsidRPr="005765D7">
        <w:rPr>
          <w:rFonts w:hint="eastAsia"/>
        </w:rPr>
        <w:t>円</w:t>
      </w:r>
    </w:p>
    <w:p w14:paraId="51DC68BF" w14:textId="77777777" w:rsidR="007F61B4" w:rsidRPr="005765D7" w:rsidRDefault="007F61B4" w:rsidP="00DF6D18">
      <w:pPr>
        <w:ind w:leftChars="500" w:left="1264"/>
      </w:pPr>
      <w:r w:rsidRPr="005765D7">
        <w:rPr>
          <w:rFonts w:hint="eastAsia"/>
        </w:rPr>
        <w:t>送達証明書交付手数料</w:t>
      </w:r>
      <w:r w:rsidR="00DF6D18" w:rsidRPr="005765D7">
        <w:rPr>
          <w:rFonts w:hint="eastAsia"/>
        </w:rPr>
        <w:t xml:space="preserve">　　　　　　　　</w:t>
      </w:r>
      <w:r w:rsidR="004718C4">
        <w:rPr>
          <w:rFonts w:hint="eastAsia"/>
        </w:rPr>
        <w:t xml:space="preserve">　　</w:t>
      </w:r>
      <w:r w:rsidR="00DF6D18" w:rsidRPr="005765D7">
        <w:rPr>
          <w:rFonts w:hint="eastAsia"/>
        </w:rPr>
        <w:t xml:space="preserve">　</w:t>
      </w:r>
      <w:r w:rsidRPr="005765D7">
        <w:rPr>
          <w:rFonts w:hint="eastAsia"/>
        </w:rPr>
        <w:t>金１５０円</w:t>
      </w:r>
    </w:p>
    <w:p w14:paraId="0FAB4B45" w14:textId="77777777" w:rsidR="007F61B4" w:rsidRPr="005765D7" w:rsidRDefault="007F61B4" w:rsidP="00B55391">
      <w:pPr>
        <w:ind w:firstLineChars="400" w:firstLine="1011"/>
      </w:pPr>
      <w:r w:rsidRPr="005765D7">
        <w:rPr>
          <w:rFonts w:hint="eastAsia"/>
        </w:rPr>
        <w:t>合</w:t>
      </w:r>
      <w:r w:rsidR="00B55391">
        <w:rPr>
          <w:rFonts w:hint="eastAsia"/>
        </w:rPr>
        <w:t xml:space="preserve">　</w:t>
      </w:r>
      <w:r w:rsidRPr="005765D7">
        <w:rPr>
          <w:rFonts w:hint="eastAsia"/>
        </w:rPr>
        <w:t>計</w:t>
      </w:r>
      <w:r w:rsidR="00B55391">
        <w:rPr>
          <w:rFonts w:hint="eastAsia"/>
        </w:rPr>
        <w:t xml:space="preserve">　　</w:t>
      </w:r>
      <w:r w:rsidRPr="005765D7">
        <w:rPr>
          <w:rFonts w:hint="eastAsia"/>
        </w:rPr>
        <w:t>金●●●，●●●円（</w:t>
      </w:r>
      <w:r w:rsidR="00DF6D18" w:rsidRPr="005765D7">
        <w:rPr>
          <w:rFonts w:hint="eastAsia"/>
        </w:rPr>
        <w:t>上記</w:t>
      </w:r>
      <w:r w:rsidR="00DF6D18" w:rsidRPr="005765D7">
        <w:rPr>
          <w:rFonts w:hint="eastAsia"/>
        </w:rPr>
        <w:t>(1)</w:t>
      </w:r>
      <w:r w:rsidR="00DF6D18" w:rsidRPr="005765D7">
        <w:rPr>
          <w:rFonts w:hint="eastAsia"/>
        </w:rPr>
        <w:t>と</w:t>
      </w:r>
      <w:r w:rsidR="00DF6D18" w:rsidRPr="005765D7">
        <w:rPr>
          <w:rFonts w:hint="eastAsia"/>
        </w:rPr>
        <w:t>(2)</w:t>
      </w:r>
      <w:r w:rsidRPr="005765D7">
        <w:rPr>
          <w:rFonts w:hint="eastAsia"/>
        </w:rPr>
        <w:t>の合計金額）</w:t>
      </w:r>
    </w:p>
    <w:p w14:paraId="39734E6A" w14:textId="77777777" w:rsidR="00DF6D18" w:rsidRPr="00976E29" w:rsidRDefault="00DF6D18" w:rsidP="00976E29"/>
    <w:p w14:paraId="179402C4" w14:textId="77777777" w:rsidR="007F61B4" w:rsidRPr="00976E29" w:rsidRDefault="007F61B4" w:rsidP="00DF6D18">
      <w:pPr>
        <w:ind w:firstLineChars="100" w:firstLine="253"/>
      </w:pPr>
      <w:r w:rsidRPr="00976E29">
        <w:rPr>
          <w:rFonts w:hint="eastAsia"/>
        </w:rPr>
        <w:t>２</w:t>
      </w:r>
      <w:r w:rsidR="00DF6D18">
        <w:rPr>
          <w:rFonts w:hint="eastAsia"/>
        </w:rPr>
        <w:t xml:space="preserve">　</w:t>
      </w:r>
      <w:r w:rsidRPr="00976E29">
        <w:rPr>
          <w:rFonts w:hint="eastAsia"/>
        </w:rPr>
        <w:t>確定期限が到来していない</w:t>
      </w:r>
      <w:r w:rsidR="000D2ABA">
        <w:rPr>
          <w:rFonts w:hint="eastAsia"/>
        </w:rPr>
        <w:t>各</w:t>
      </w:r>
      <w:r w:rsidRPr="00976E29">
        <w:rPr>
          <w:rFonts w:hint="eastAsia"/>
        </w:rPr>
        <w:t>定期金債権</w:t>
      </w:r>
    </w:p>
    <w:p w14:paraId="243ACCE8" w14:textId="0F5611D9" w:rsidR="007F61B4" w:rsidRPr="00976E29" w:rsidRDefault="007F61B4" w:rsidP="00B55391">
      <w:pPr>
        <w:ind w:leftChars="200" w:left="759" w:hangingChars="100" w:hanging="253"/>
      </w:pPr>
      <w:r w:rsidRPr="00976E29">
        <w:t>(</w:t>
      </w:r>
      <w:r w:rsidRPr="00976E29">
        <w:rPr>
          <w:rFonts w:hint="eastAsia"/>
        </w:rPr>
        <w:t>１</w:t>
      </w:r>
      <w:r w:rsidRPr="00976E29">
        <w:t>)</w:t>
      </w:r>
      <w:r w:rsidR="00DF6D18">
        <w:rPr>
          <w:rFonts w:hint="eastAsia"/>
        </w:rPr>
        <w:t xml:space="preserve">　</w:t>
      </w:r>
      <w:r w:rsidR="00ED7773">
        <w:rPr>
          <w:rFonts w:hint="eastAsia"/>
        </w:rPr>
        <w:t>令和●●年●月から令和</w:t>
      </w:r>
      <w:r w:rsidRPr="00976E29">
        <w:rPr>
          <w:rFonts w:hint="eastAsia"/>
        </w:rPr>
        <w:t>●●年●月（債権者，債務者間の長男●●が満２０歳に達する</w:t>
      </w:r>
      <w:r w:rsidR="004F25C3">
        <w:rPr>
          <w:rFonts w:hint="eastAsia"/>
        </w:rPr>
        <w:t>日の属する</w:t>
      </w:r>
      <w:r w:rsidRPr="00976E29">
        <w:rPr>
          <w:rFonts w:hint="eastAsia"/>
        </w:rPr>
        <w:t>月）まで</w:t>
      </w:r>
      <w:r w:rsidR="00BF773B">
        <w:rPr>
          <w:rFonts w:hint="eastAsia"/>
        </w:rPr>
        <w:t>，</w:t>
      </w:r>
      <w:r w:rsidRPr="00976E29">
        <w:rPr>
          <w:rFonts w:hint="eastAsia"/>
        </w:rPr>
        <w:t>毎月●日限り</w:t>
      </w:r>
      <w:r w:rsidR="008E3C29">
        <w:rPr>
          <w:rFonts w:hint="eastAsia"/>
        </w:rPr>
        <w:t>，</w:t>
      </w:r>
      <w:r w:rsidR="00852C7C" w:rsidRPr="00976E29">
        <w:rPr>
          <w:rFonts w:hint="eastAsia"/>
        </w:rPr>
        <w:t>金●●，●●●円</w:t>
      </w:r>
      <w:r w:rsidRPr="00976E29">
        <w:rPr>
          <w:rFonts w:hint="eastAsia"/>
        </w:rPr>
        <w:t>ずつの養育費</w:t>
      </w:r>
    </w:p>
    <w:p w14:paraId="70EB3F08" w14:textId="73F76934" w:rsidR="00DB049F" w:rsidRDefault="007F61B4" w:rsidP="00F44B69">
      <w:pPr>
        <w:ind w:leftChars="201" w:left="758" w:hangingChars="99" w:hanging="250"/>
      </w:pPr>
      <w:r w:rsidRPr="00976E29">
        <w:t>(</w:t>
      </w:r>
      <w:r w:rsidRPr="00976E29">
        <w:rPr>
          <w:rFonts w:hint="eastAsia"/>
        </w:rPr>
        <w:t>２</w:t>
      </w:r>
      <w:r w:rsidRPr="00976E29">
        <w:t>)</w:t>
      </w:r>
      <w:r w:rsidR="00DF6D18">
        <w:rPr>
          <w:rFonts w:hint="eastAsia"/>
        </w:rPr>
        <w:t xml:space="preserve">　</w:t>
      </w:r>
      <w:r w:rsidR="00ED7773">
        <w:rPr>
          <w:rFonts w:hint="eastAsia"/>
        </w:rPr>
        <w:t>令和●●年●月から令和</w:t>
      </w:r>
      <w:r w:rsidRPr="00976E29">
        <w:rPr>
          <w:rFonts w:hint="eastAsia"/>
        </w:rPr>
        <w:t>●●年●月（債権者，債務者間の長女●●が満２０歳に達する</w:t>
      </w:r>
      <w:r w:rsidR="004F25C3">
        <w:rPr>
          <w:rFonts w:hint="eastAsia"/>
        </w:rPr>
        <w:t>日の属する</w:t>
      </w:r>
      <w:r w:rsidRPr="00976E29">
        <w:rPr>
          <w:rFonts w:hint="eastAsia"/>
        </w:rPr>
        <w:t>月）まで</w:t>
      </w:r>
      <w:r w:rsidR="00BF773B">
        <w:rPr>
          <w:rFonts w:hint="eastAsia"/>
        </w:rPr>
        <w:t>，</w:t>
      </w:r>
      <w:r w:rsidRPr="00976E29">
        <w:rPr>
          <w:rFonts w:hint="eastAsia"/>
        </w:rPr>
        <w:t>毎月●日限り</w:t>
      </w:r>
      <w:r w:rsidR="008E3C29">
        <w:rPr>
          <w:rFonts w:hint="eastAsia"/>
        </w:rPr>
        <w:t>，</w:t>
      </w:r>
      <w:r w:rsidR="00852C7C" w:rsidRPr="00976E29">
        <w:rPr>
          <w:rFonts w:hint="eastAsia"/>
        </w:rPr>
        <w:t>金●●，●●●円</w:t>
      </w:r>
      <w:r w:rsidRPr="00976E29">
        <w:rPr>
          <w:rFonts w:hint="eastAsia"/>
        </w:rPr>
        <w:t>ずつ</w:t>
      </w:r>
      <w:r w:rsidRPr="00976E29">
        <w:rPr>
          <w:rFonts w:hint="eastAsia"/>
        </w:rPr>
        <w:lastRenderedPageBreak/>
        <w:t>の養育費</w:t>
      </w:r>
      <w:r w:rsidR="00DB049F">
        <w:br w:type="page"/>
      </w:r>
    </w:p>
    <w:p w14:paraId="17C0F52A" w14:textId="77777777" w:rsidR="004A10E0" w:rsidRDefault="004A10E0" w:rsidP="004A10E0">
      <w:pPr>
        <w:rPr>
          <w:b/>
        </w:rPr>
      </w:pPr>
      <w:r w:rsidRPr="00DF6D18">
        <w:rPr>
          <w:rFonts w:hint="eastAsia"/>
          <w:b/>
        </w:rPr>
        <w:lastRenderedPageBreak/>
        <w:t>【</w:t>
      </w:r>
      <w:r>
        <w:rPr>
          <w:rFonts w:hint="eastAsia"/>
          <w:b/>
        </w:rPr>
        <w:t>婚姻費用の未払分と将来分を請求する場合</w:t>
      </w:r>
      <w:r w:rsidRPr="00DF6D18">
        <w:rPr>
          <w:rFonts w:hint="eastAsia"/>
          <w:b/>
        </w:rPr>
        <w:t xml:space="preserve">】　　　</w:t>
      </w:r>
      <w:r>
        <w:rPr>
          <w:rFonts w:hint="eastAsia"/>
          <w:b/>
        </w:rPr>
        <w:t xml:space="preserve">　　　</w:t>
      </w:r>
      <w:r w:rsidRPr="00DF6D18">
        <w:rPr>
          <w:rFonts w:hint="eastAsia"/>
          <w:b/>
        </w:rPr>
        <w:t xml:space="preserve">　　【記載例】３</w:t>
      </w:r>
      <w:r>
        <w:rPr>
          <w:rFonts w:hint="eastAsia"/>
          <w:b/>
        </w:rPr>
        <w:t>－２</w:t>
      </w:r>
    </w:p>
    <w:p w14:paraId="608A1B9B" w14:textId="77777777" w:rsidR="00B023ED" w:rsidRDefault="00B023ED" w:rsidP="004A10E0">
      <w:pPr>
        <w:rPr>
          <w:b/>
        </w:rPr>
      </w:pPr>
    </w:p>
    <w:p w14:paraId="2D51F0DC" w14:textId="77777777" w:rsidR="004A10E0" w:rsidRPr="00DF6D18" w:rsidRDefault="004A10E0" w:rsidP="004A10E0">
      <w:pPr>
        <w:ind w:firstLineChars="795" w:firstLine="2646"/>
        <w:rPr>
          <w:sz w:val="32"/>
          <w:szCs w:val="32"/>
        </w:rPr>
      </w:pPr>
      <w:r w:rsidRPr="00DF6D18">
        <w:rPr>
          <w:rFonts w:hint="eastAsia"/>
          <w:sz w:val="32"/>
          <w:szCs w:val="32"/>
        </w:rPr>
        <w:t>請</w:t>
      </w:r>
      <w:r>
        <w:rPr>
          <w:rFonts w:hint="eastAsia"/>
          <w:sz w:val="32"/>
          <w:szCs w:val="32"/>
        </w:rPr>
        <w:t xml:space="preserve">　</w:t>
      </w:r>
      <w:r w:rsidRPr="00DF6D18">
        <w:rPr>
          <w:rFonts w:hint="eastAsia"/>
          <w:sz w:val="32"/>
          <w:szCs w:val="32"/>
        </w:rPr>
        <w:t>求</w:t>
      </w:r>
      <w:r>
        <w:rPr>
          <w:rFonts w:hint="eastAsia"/>
          <w:sz w:val="32"/>
          <w:szCs w:val="32"/>
        </w:rPr>
        <w:t xml:space="preserve">　</w:t>
      </w:r>
      <w:r w:rsidRPr="00DF6D18">
        <w:rPr>
          <w:rFonts w:hint="eastAsia"/>
          <w:sz w:val="32"/>
          <w:szCs w:val="32"/>
        </w:rPr>
        <w:t>債</w:t>
      </w:r>
      <w:r>
        <w:rPr>
          <w:rFonts w:hint="eastAsia"/>
          <w:sz w:val="32"/>
          <w:szCs w:val="32"/>
        </w:rPr>
        <w:t xml:space="preserve">　</w:t>
      </w:r>
      <w:r w:rsidRPr="00DF6D18">
        <w:rPr>
          <w:rFonts w:hint="eastAsia"/>
          <w:sz w:val="32"/>
          <w:szCs w:val="32"/>
        </w:rPr>
        <w:t>権</w:t>
      </w:r>
      <w:r>
        <w:rPr>
          <w:rFonts w:hint="eastAsia"/>
          <w:sz w:val="32"/>
          <w:szCs w:val="32"/>
        </w:rPr>
        <w:t xml:space="preserve">　</w:t>
      </w:r>
      <w:r w:rsidRPr="00DF6D18">
        <w:rPr>
          <w:rFonts w:hint="eastAsia"/>
          <w:sz w:val="32"/>
          <w:szCs w:val="32"/>
        </w:rPr>
        <w:t>目</w:t>
      </w:r>
      <w:r>
        <w:rPr>
          <w:rFonts w:hint="eastAsia"/>
          <w:sz w:val="32"/>
          <w:szCs w:val="32"/>
        </w:rPr>
        <w:t xml:space="preserve">　</w:t>
      </w:r>
      <w:r w:rsidRPr="00DF6D18">
        <w:rPr>
          <w:rFonts w:hint="eastAsia"/>
          <w:sz w:val="32"/>
          <w:szCs w:val="32"/>
        </w:rPr>
        <w:t>録</w:t>
      </w:r>
    </w:p>
    <w:p w14:paraId="3B9202CF" w14:textId="77777777" w:rsidR="004A10E0" w:rsidRDefault="004A10E0" w:rsidP="004A10E0">
      <w:pPr>
        <w:ind w:firstLineChars="597" w:firstLine="1509"/>
      </w:pPr>
      <w:r w:rsidRPr="00976E29">
        <w:rPr>
          <w:rFonts w:hint="eastAsia"/>
        </w:rPr>
        <w:t>（扶養義務等に係る確定債権</w:t>
      </w:r>
      <w:r>
        <w:rPr>
          <w:rFonts w:hint="eastAsia"/>
        </w:rPr>
        <w:t>及び</w:t>
      </w:r>
      <w:r w:rsidRPr="00976E29">
        <w:rPr>
          <w:rFonts w:hint="eastAsia"/>
        </w:rPr>
        <w:t>定期金債権）</w:t>
      </w:r>
    </w:p>
    <w:p w14:paraId="6B82A5B3" w14:textId="77777777" w:rsidR="004A10E0" w:rsidRPr="00976E29" w:rsidRDefault="004A10E0" w:rsidP="004A10E0">
      <w:pPr>
        <w:ind w:firstLineChars="597" w:firstLine="1509"/>
      </w:pPr>
    </w:p>
    <w:p w14:paraId="0E1BB074" w14:textId="77777777" w:rsidR="004A10E0" w:rsidRDefault="004A10E0" w:rsidP="004A10E0">
      <w:pPr>
        <w:pBdr>
          <w:top w:val="dashed" w:sz="4" w:space="1" w:color="auto"/>
          <w:left w:val="dashed" w:sz="4" w:space="4" w:color="auto"/>
          <w:bottom w:val="dashed" w:sz="4" w:space="1" w:color="auto"/>
          <w:right w:val="dashed" w:sz="4" w:space="4" w:color="auto"/>
        </w:pBdr>
        <w:ind w:firstLineChars="100" w:firstLine="253"/>
      </w:pPr>
      <w:r w:rsidRPr="00976E29">
        <w:rPr>
          <w:rFonts w:hint="eastAsia"/>
        </w:rPr>
        <w:t>●●家庭裁判所</w:t>
      </w:r>
      <w:r>
        <w:rPr>
          <w:rFonts w:hint="eastAsia"/>
        </w:rPr>
        <w:t>令和</w:t>
      </w:r>
      <w:r w:rsidRPr="00976E29">
        <w:rPr>
          <w:rFonts w:hint="eastAsia"/>
        </w:rPr>
        <w:t>●●年（家イ）第●●●●号</w:t>
      </w:r>
      <w:r w:rsidR="00DC3250">
        <w:rPr>
          <w:rFonts w:hint="eastAsia"/>
        </w:rPr>
        <w:t>婚姻費用分担請求</w:t>
      </w:r>
      <w:r w:rsidRPr="00976E29">
        <w:rPr>
          <w:rFonts w:hint="eastAsia"/>
        </w:rPr>
        <w:t>調停事件の調停調書正本に表示された下記債権及び執行費用</w:t>
      </w:r>
    </w:p>
    <w:p w14:paraId="574CFF52" w14:textId="77777777" w:rsidR="004A10E0" w:rsidRPr="00B55391" w:rsidRDefault="004A10E0" w:rsidP="004A10E0">
      <w:pPr>
        <w:ind w:firstLineChars="200" w:firstLine="506"/>
      </w:pPr>
    </w:p>
    <w:p w14:paraId="3FEBDAEF" w14:textId="77777777" w:rsidR="004A10E0" w:rsidRDefault="004A10E0" w:rsidP="004A10E0">
      <w:pPr>
        <w:ind w:firstLineChars="1780" w:firstLine="4500"/>
      </w:pPr>
      <w:r w:rsidRPr="00976E29">
        <w:rPr>
          <w:rFonts w:hint="eastAsia"/>
        </w:rPr>
        <w:t>記</w:t>
      </w:r>
    </w:p>
    <w:p w14:paraId="563ADD1D" w14:textId="77777777" w:rsidR="004A10E0" w:rsidRPr="00976E29" w:rsidRDefault="004A10E0" w:rsidP="004A10E0">
      <w:pPr>
        <w:ind w:firstLineChars="1780" w:firstLine="4500"/>
      </w:pPr>
    </w:p>
    <w:p w14:paraId="2B4176A8" w14:textId="77777777" w:rsidR="004A10E0" w:rsidRPr="00976E29" w:rsidRDefault="004A10E0" w:rsidP="004A10E0">
      <w:pPr>
        <w:ind w:firstLineChars="100" w:firstLine="253"/>
      </w:pPr>
      <w:r w:rsidRPr="00976E29">
        <w:rPr>
          <w:rFonts w:hint="eastAsia"/>
        </w:rPr>
        <w:t>１</w:t>
      </w:r>
      <w:r>
        <w:rPr>
          <w:rFonts w:hint="eastAsia"/>
        </w:rPr>
        <w:t xml:space="preserve">　</w:t>
      </w:r>
      <w:r w:rsidRPr="00976E29">
        <w:rPr>
          <w:rFonts w:hint="eastAsia"/>
        </w:rPr>
        <w:t>確定期限が到来している債権及び執行費用</w:t>
      </w:r>
    </w:p>
    <w:p w14:paraId="0971CBB3" w14:textId="77777777" w:rsidR="004A10E0" w:rsidRPr="00976E29" w:rsidRDefault="004A10E0" w:rsidP="004A10E0">
      <w:pPr>
        <w:ind w:firstLineChars="100" w:firstLine="253"/>
      </w:pPr>
      <w:r>
        <w:rPr>
          <w:rFonts w:hint="eastAsia"/>
        </w:rPr>
        <w:t xml:space="preserve">　</w:t>
      </w:r>
      <w:r>
        <w:rPr>
          <w:rFonts w:hint="eastAsia"/>
        </w:rPr>
        <w:t>(</w:t>
      </w:r>
      <w:r>
        <w:rPr>
          <w:rFonts w:hint="eastAsia"/>
        </w:rPr>
        <w:t>１</w:t>
      </w:r>
      <w:r>
        <w:rPr>
          <w:rFonts w:hint="eastAsia"/>
        </w:rPr>
        <w:t>)</w:t>
      </w:r>
      <w:r w:rsidR="00F52CB2">
        <w:rPr>
          <w:rFonts w:hint="eastAsia"/>
        </w:rPr>
        <w:t xml:space="preserve">　</w:t>
      </w:r>
      <w:r w:rsidRPr="00976E29">
        <w:rPr>
          <w:rFonts w:hint="eastAsia"/>
        </w:rPr>
        <w:t>金●●●，●●●円</w:t>
      </w:r>
    </w:p>
    <w:p w14:paraId="6DA03C22" w14:textId="77777777" w:rsidR="004A10E0" w:rsidRPr="00F52CB2" w:rsidRDefault="004A10E0" w:rsidP="00F52CB2">
      <w:pPr>
        <w:ind w:leftChars="400" w:left="1011" w:firstLineChars="100" w:firstLine="253"/>
      </w:pPr>
      <w:r w:rsidRPr="00976E29">
        <w:rPr>
          <w:rFonts w:hint="eastAsia"/>
        </w:rPr>
        <w:t>ただし，</w:t>
      </w:r>
      <w:r>
        <w:rPr>
          <w:rFonts w:hint="eastAsia"/>
        </w:rPr>
        <w:t>令和</w:t>
      </w:r>
      <w:r w:rsidRPr="00976E29">
        <w:rPr>
          <w:rFonts w:hint="eastAsia"/>
        </w:rPr>
        <w:t>●●年●月から</w:t>
      </w:r>
      <w:r>
        <w:rPr>
          <w:rFonts w:hint="eastAsia"/>
        </w:rPr>
        <w:t>令和</w:t>
      </w:r>
      <w:r w:rsidRPr="00976E29">
        <w:rPr>
          <w:rFonts w:hint="eastAsia"/>
        </w:rPr>
        <w:t>●●年●月まで１か月金●●，●●●円</w:t>
      </w:r>
      <w:r w:rsidR="009D362C">
        <w:rPr>
          <w:rFonts w:hint="eastAsia"/>
        </w:rPr>
        <w:t>の</w:t>
      </w:r>
      <w:r w:rsidR="00F52CB2">
        <w:rPr>
          <w:rFonts w:hint="eastAsia"/>
        </w:rPr>
        <w:t>婚姻費用</w:t>
      </w:r>
      <w:r>
        <w:rPr>
          <w:rFonts w:hint="eastAsia"/>
        </w:rPr>
        <w:t>の</w:t>
      </w:r>
      <w:r w:rsidRPr="00976E29">
        <w:rPr>
          <w:rFonts w:hint="eastAsia"/>
        </w:rPr>
        <w:t>未払分</w:t>
      </w:r>
      <w:r>
        <w:rPr>
          <w:rFonts w:hint="eastAsia"/>
        </w:rPr>
        <w:t>（支払期日毎月</w:t>
      </w:r>
      <w:r w:rsidRPr="005765D7">
        <w:rPr>
          <w:rFonts w:hint="eastAsia"/>
        </w:rPr>
        <w:t>●日</w:t>
      </w:r>
      <w:r>
        <w:rPr>
          <w:rFonts w:hint="eastAsia"/>
        </w:rPr>
        <w:t>）</w:t>
      </w:r>
    </w:p>
    <w:p w14:paraId="372FE7B4" w14:textId="77777777" w:rsidR="004A10E0" w:rsidRPr="005765D7" w:rsidRDefault="004A10E0" w:rsidP="004A10E0">
      <w:pPr>
        <w:ind w:firstLineChars="200" w:firstLine="506"/>
      </w:pPr>
      <w:r w:rsidRPr="00976E29">
        <w:t>(</w:t>
      </w:r>
      <w:r w:rsidRPr="00976E29">
        <w:rPr>
          <w:rFonts w:hint="eastAsia"/>
        </w:rPr>
        <w:t>２</w:t>
      </w:r>
      <w:r w:rsidRPr="00976E29">
        <w:t xml:space="preserve">) </w:t>
      </w:r>
      <w:r>
        <w:rPr>
          <w:rFonts w:hint="eastAsia"/>
        </w:rPr>
        <w:t xml:space="preserve"> </w:t>
      </w:r>
      <w:r w:rsidRPr="00976E29">
        <w:rPr>
          <w:rFonts w:hint="eastAsia"/>
        </w:rPr>
        <w:t>執行費用</w:t>
      </w:r>
      <w:r>
        <w:rPr>
          <w:rFonts w:hint="eastAsia"/>
        </w:rPr>
        <w:t xml:space="preserve">　　</w:t>
      </w:r>
      <w:r w:rsidRPr="00976E29">
        <w:rPr>
          <w:rFonts w:hint="eastAsia"/>
        </w:rPr>
        <w:t>金</w:t>
      </w:r>
      <w:r>
        <w:rPr>
          <w:rFonts w:hint="eastAsia"/>
        </w:rPr>
        <w:t>●，●●●</w:t>
      </w:r>
      <w:r w:rsidRPr="005765D7">
        <w:rPr>
          <w:rFonts w:hint="eastAsia"/>
        </w:rPr>
        <w:t>円</w:t>
      </w:r>
    </w:p>
    <w:p w14:paraId="43D8A7E7" w14:textId="77777777" w:rsidR="004A10E0" w:rsidRPr="005765D7" w:rsidRDefault="004A10E0" w:rsidP="004A10E0">
      <w:pPr>
        <w:ind w:firstLineChars="300" w:firstLine="758"/>
      </w:pPr>
      <w:r>
        <w:rPr>
          <w:rFonts w:hint="eastAsia"/>
        </w:rPr>
        <w:t xml:space="preserve">　</w:t>
      </w:r>
      <w:r w:rsidRPr="005765D7">
        <w:rPr>
          <w:rFonts w:hint="eastAsia"/>
        </w:rPr>
        <w:t>（内　訳）</w:t>
      </w:r>
    </w:p>
    <w:p w14:paraId="69AE15A4" w14:textId="77777777" w:rsidR="004A10E0" w:rsidRPr="005765D7" w:rsidRDefault="004A10E0" w:rsidP="004A10E0">
      <w:pPr>
        <w:ind w:leftChars="500" w:left="1264"/>
      </w:pPr>
      <w:r w:rsidRPr="005765D7">
        <w:rPr>
          <w:rFonts w:hint="eastAsia"/>
        </w:rPr>
        <w:t>本命令申立手数料　　　　　　　　　　　金４，０００円</w:t>
      </w:r>
    </w:p>
    <w:p w14:paraId="568134C8" w14:textId="2CD1C47D" w:rsidR="004A10E0" w:rsidRPr="005765D7" w:rsidRDefault="004A10E0" w:rsidP="004A10E0">
      <w:pPr>
        <w:ind w:leftChars="500" w:left="1264"/>
      </w:pPr>
      <w:r w:rsidRPr="005765D7">
        <w:rPr>
          <w:rFonts w:hint="eastAsia"/>
        </w:rPr>
        <w:t>本命令送達</w:t>
      </w:r>
      <w:r>
        <w:rPr>
          <w:rFonts w:hint="eastAsia"/>
        </w:rPr>
        <w:t>費用</w:t>
      </w:r>
      <w:r w:rsidRPr="005765D7">
        <w:rPr>
          <w:rFonts w:hint="eastAsia"/>
        </w:rPr>
        <w:t>及び同通知費用</w:t>
      </w:r>
      <w:r w:rsidR="004F25C3">
        <w:rPr>
          <w:rFonts w:hint="eastAsia"/>
        </w:rPr>
        <w:t>等</w:t>
      </w:r>
      <w:r>
        <w:rPr>
          <w:rFonts w:hint="eastAsia"/>
        </w:rPr>
        <w:t xml:space="preserve">　</w:t>
      </w:r>
      <w:r w:rsidRPr="005765D7">
        <w:rPr>
          <w:rFonts w:hint="eastAsia"/>
        </w:rPr>
        <w:t xml:space="preserve">　　　金</w:t>
      </w:r>
      <w:r>
        <w:rPr>
          <w:rFonts w:hint="eastAsia"/>
        </w:rPr>
        <w:t>●，●●●</w:t>
      </w:r>
      <w:r w:rsidRPr="005765D7">
        <w:rPr>
          <w:rFonts w:hint="eastAsia"/>
        </w:rPr>
        <w:t>円</w:t>
      </w:r>
    </w:p>
    <w:p w14:paraId="35D2AE54" w14:textId="77777777" w:rsidR="004A10E0" w:rsidRPr="005765D7" w:rsidRDefault="004A10E0" w:rsidP="004A10E0">
      <w:pPr>
        <w:ind w:leftChars="500" w:left="1264"/>
      </w:pPr>
      <w:r w:rsidRPr="005765D7">
        <w:rPr>
          <w:rFonts w:hint="eastAsia"/>
        </w:rPr>
        <w:t>本命令申立書作成及び提出費用　　　　　金１，０００円</w:t>
      </w:r>
    </w:p>
    <w:p w14:paraId="6E76A5E7" w14:textId="77777777" w:rsidR="004A10E0" w:rsidRPr="005765D7" w:rsidRDefault="004A10E0" w:rsidP="004A10E0">
      <w:pPr>
        <w:ind w:leftChars="500" w:left="1264"/>
      </w:pPr>
      <w:r w:rsidRPr="005765D7">
        <w:rPr>
          <w:rFonts w:hint="eastAsia"/>
        </w:rPr>
        <w:t>資格証明</w:t>
      </w:r>
      <w:r>
        <w:rPr>
          <w:rFonts w:hint="eastAsia"/>
        </w:rPr>
        <w:t>書</w:t>
      </w:r>
      <w:r w:rsidRPr="005765D7">
        <w:rPr>
          <w:rFonts w:hint="eastAsia"/>
        </w:rPr>
        <w:t xml:space="preserve">交付手数料　　　　　　</w:t>
      </w:r>
      <w:r>
        <w:rPr>
          <w:rFonts w:hint="eastAsia"/>
        </w:rPr>
        <w:t xml:space="preserve">　　</w:t>
      </w:r>
      <w:r w:rsidRPr="005765D7">
        <w:rPr>
          <w:rFonts w:hint="eastAsia"/>
        </w:rPr>
        <w:t xml:space="preserve">　　　金</w:t>
      </w:r>
      <w:r>
        <w:rPr>
          <w:rFonts w:hint="eastAsia"/>
        </w:rPr>
        <w:t>６００</w:t>
      </w:r>
      <w:r w:rsidRPr="005765D7">
        <w:rPr>
          <w:rFonts w:hint="eastAsia"/>
        </w:rPr>
        <w:t>円</w:t>
      </w:r>
    </w:p>
    <w:p w14:paraId="58C78381" w14:textId="77777777" w:rsidR="004A10E0" w:rsidRPr="005765D7" w:rsidRDefault="004A10E0" w:rsidP="004A10E0">
      <w:pPr>
        <w:ind w:leftChars="500" w:left="1264"/>
      </w:pPr>
      <w:r w:rsidRPr="005765D7">
        <w:rPr>
          <w:rFonts w:hint="eastAsia"/>
        </w:rPr>
        <w:t xml:space="preserve">送達証明書交付手数料　　　　　　　　</w:t>
      </w:r>
      <w:r>
        <w:rPr>
          <w:rFonts w:hint="eastAsia"/>
        </w:rPr>
        <w:t xml:space="preserve">　　</w:t>
      </w:r>
      <w:r w:rsidRPr="005765D7">
        <w:rPr>
          <w:rFonts w:hint="eastAsia"/>
        </w:rPr>
        <w:t xml:space="preserve">　金１５０円</w:t>
      </w:r>
    </w:p>
    <w:p w14:paraId="790CDDFA" w14:textId="77777777" w:rsidR="004A10E0" w:rsidRPr="005765D7" w:rsidRDefault="004A10E0" w:rsidP="004A10E0">
      <w:pPr>
        <w:ind w:firstLineChars="400" w:firstLine="1011"/>
      </w:pPr>
      <w:r w:rsidRPr="005765D7">
        <w:rPr>
          <w:rFonts w:hint="eastAsia"/>
        </w:rPr>
        <w:t>合</w:t>
      </w:r>
      <w:r>
        <w:rPr>
          <w:rFonts w:hint="eastAsia"/>
        </w:rPr>
        <w:t xml:space="preserve">　</w:t>
      </w:r>
      <w:r w:rsidRPr="005765D7">
        <w:rPr>
          <w:rFonts w:hint="eastAsia"/>
        </w:rPr>
        <w:t>計</w:t>
      </w:r>
      <w:r>
        <w:rPr>
          <w:rFonts w:hint="eastAsia"/>
        </w:rPr>
        <w:t xml:space="preserve">　　</w:t>
      </w:r>
      <w:r w:rsidRPr="005765D7">
        <w:rPr>
          <w:rFonts w:hint="eastAsia"/>
        </w:rPr>
        <w:t>金●●●，●●●円（上記</w:t>
      </w:r>
      <w:r w:rsidRPr="005765D7">
        <w:rPr>
          <w:rFonts w:hint="eastAsia"/>
        </w:rPr>
        <w:t>(1)</w:t>
      </w:r>
      <w:r w:rsidRPr="005765D7">
        <w:rPr>
          <w:rFonts w:hint="eastAsia"/>
        </w:rPr>
        <w:t>と</w:t>
      </w:r>
      <w:r w:rsidRPr="005765D7">
        <w:rPr>
          <w:rFonts w:hint="eastAsia"/>
        </w:rPr>
        <w:t>(2)</w:t>
      </w:r>
      <w:r w:rsidRPr="005765D7">
        <w:rPr>
          <w:rFonts w:hint="eastAsia"/>
        </w:rPr>
        <w:t>の合計金額）</w:t>
      </w:r>
    </w:p>
    <w:p w14:paraId="7DACB228" w14:textId="77777777" w:rsidR="004A10E0" w:rsidRPr="00976E29" w:rsidRDefault="004A10E0" w:rsidP="004A10E0"/>
    <w:p w14:paraId="653BAFED" w14:textId="77777777" w:rsidR="004A10E0" w:rsidRPr="00976E29" w:rsidRDefault="004A10E0" w:rsidP="004A10E0">
      <w:pPr>
        <w:ind w:firstLineChars="100" w:firstLine="253"/>
      </w:pPr>
      <w:r w:rsidRPr="00976E29">
        <w:rPr>
          <w:rFonts w:hint="eastAsia"/>
        </w:rPr>
        <w:t>２</w:t>
      </w:r>
      <w:r>
        <w:rPr>
          <w:rFonts w:hint="eastAsia"/>
        </w:rPr>
        <w:t xml:space="preserve">　</w:t>
      </w:r>
      <w:r w:rsidRPr="00976E29">
        <w:rPr>
          <w:rFonts w:hint="eastAsia"/>
        </w:rPr>
        <w:t>確定期限が到来していない定期金債権</w:t>
      </w:r>
    </w:p>
    <w:p w14:paraId="3DD8F9A1" w14:textId="4A4573AA" w:rsidR="00DB049F" w:rsidRDefault="004A10E0" w:rsidP="00DC3250">
      <w:pPr>
        <w:ind w:leftChars="200" w:left="506" w:firstLineChars="100" w:firstLine="253"/>
      </w:pPr>
      <w:r>
        <w:rPr>
          <w:rFonts w:hint="eastAsia"/>
        </w:rPr>
        <w:t>令和●●年●月から</w:t>
      </w:r>
      <w:r w:rsidR="00DC3250">
        <w:rPr>
          <w:rFonts w:hint="eastAsia"/>
        </w:rPr>
        <w:t>離婚又は別居の解消に至るまでの間，</w:t>
      </w:r>
      <w:r w:rsidRPr="00976E29">
        <w:rPr>
          <w:rFonts w:hint="eastAsia"/>
        </w:rPr>
        <w:t>毎月●日限り</w:t>
      </w:r>
      <w:r>
        <w:rPr>
          <w:rFonts w:hint="eastAsia"/>
        </w:rPr>
        <w:t>，</w:t>
      </w:r>
      <w:r w:rsidR="00852C7C" w:rsidRPr="00976E29">
        <w:rPr>
          <w:rFonts w:hint="eastAsia"/>
        </w:rPr>
        <w:t>金●●，●●●円</w:t>
      </w:r>
      <w:r w:rsidRPr="00976E29">
        <w:rPr>
          <w:rFonts w:hint="eastAsia"/>
        </w:rPr>
        <w:t>ずつの</w:t>
      </w:r>
      <w:r w:rsidR="00DC3250">
        <w:rPr>
          <w:rFonts w:hint="eastAsia"/>
        </w:rPr>
        <w:t>婚姻費用</w:t>
      </w:r>
      <w:r w:rsidR="00DB049F">
        <w:br w:type="page"/>
      </w:r>
    </w:p>
    <w:p w14:paraId="27DEC81B" w14:textId="77777777" w:rsidR="00DD2CFC" w:rsidRPr="00DF6D18" w:rsidRDefault="00DD2CFC" w:rsidP="00DD2CFC">
      <w:pPr>
        <w:ind w:firstLineChars="795" w:firstLine="2646"/>
        <w:rPr>
          <w:sz w:val="32"/>
          <w:szCs w:val="32"/>
        </w:rPr>
      </w:pPr>
      <w:r w:rsidRPr="00DF6D18">
        <w:rPr>
          <w:rFonts w:hint="eastAsia"/>
          <w:sz w:val="32"/>
          <w:szCs w:val="32"/>
        </w:rPr>
        <w:lastRenderedPageBreak/>
        <w:t>請</w:t>
      </w:r>
      <w:r>
        <w:rPr>
          <w:rFonts w:hint="eastAsia"/>
          <w:sz w:val="32"/>
          <w:szCs w:val="32"/>
        </w:rPr>
        <w:t xml:space="preserve">　</w:t>
      </w:r>
      <w:r w:rsidRPr="00DF6D18">
        <w:rPr>
          <w:rFonts w:hint="eastAsia"/>
          <w:sz w:val="32"/>
          <w:szCs w:val="32"/>
        </w:rPr>
        <w:t>求</w:t>
      </w:r>
      <w:r>
        <w:rPr>
          <w:rFonts w:hint="eastAsia"/>
          <w:sz w:val="32"/>
          <w:szCs w:val="32"/>
        </w:rPr>
        <w:t xml:space="preserve">　</w:t>
      </w:r>
      <w:r w:rsidRPr="00DF6D18">
        <w:rPr>
          <w:rFonts w:hint="eastAsia"/>
          <w:sz w:val="32"/>
          <w:szCs w:val="32"/>
        </w:rPr>
        <w:t>債</w:t>
      </w:r>
      <w:r>
        <w:rPr>
          <w:rFonts w:hint="eastAsia"/>
          <w:sz w:val="32"/>
          <w:szCs w:val="32"/>
        </w:rPr>
        <w:t xml:space="preserve">　</w:t>
      </w:r>
      <w:r w:rsidRPr="00DF6D18">
        <w:rPr>
          <w:rFonts w:hint="eastAsia"/>
          <w:sz w:val="32"/>
          <w:szCs w:val="32"/>
        </w:rPr>
        <w:t>権</w:t>
      </w:r>
      <w:r>
        <w:rPr>
          <w:rFonts w:hint="eastAsia"/>
          <w:sz w:val="32"/>
          <w:szCs w:val="32"/>
        </w:rPr>
        <w:t xml:space="preserve">　</w:t>
      </w:r>
      <w:r w:rsidRPr="00DF6D18">
        <w:rPr>
          <w:rFonts w:hint="eastAsia"/>
          <w:sz w:val="32"/>
          <w:szCs w:val="32"/>
        </w:rPr>
        <w:t>目</w:t>
      </w:r>
      <w:r>
        <w:rPr>
          <w:rFonts w:hint="eastAsia"/>
          <w:sz w:val="32"/>
          <w:szCs w:val="32"/>
        </w:rPr>
        <w:t xml:space="preserve">　</w:t>
      </w:r>
      <w:r w:rsidRPr="00DF6D18">
        <w:rPr>
          <w:rFonts w:hint="eastAsia"/>
          <w:sz w:val="32"/>
          <w:szCs w:val="32"/>
        </w:rPr>
        <w:t>録</w:t>
      </w:r>
    </w:p>
    <w:p w14:paraId="28AF8D93" w14:textId="77777777" w:rsidR="00DD2CFC" w:rsidRDefault="00DD2CFC" w:rsidP="00DD2CFC">
      <w:pPr>
        <w:ind w:firstLineChars="597" w:firstLine="1509"/>
      </w:pPr>
      <w:r w:rsidRPr="00976E29">
        <w:rPr>
          <w:rFonts w:hint="eastAsia"/>
        </w:rPr>
        <w:t>（扶養義務等に係る確定債権</w:t>
      </w:r>
      <w:r>
        <w:rPr>
          <w:rFonts w:hint="eastAsia"/>
        </w:rPr>
        <w:t>及び</w:t>
      </w:r>
      <w:r w:rsidRPr="00976E29">
        <w:rPr>
          <w:rFonts w:hint="eastAsia"/>
        </w:rPr>
        <w:t>定期金債権）</w:t>
      </w:r>
    </w:p>
    <w:p w14:paraId="71D70B1A" w14:textId="77777777" w:rsidR="00DD2CFC" w:rsidRPr="00976E29" w:rsidRDefault="00DD2CFC" w:rsidP="00DD2CFC">
      <w:pPr>
        <w:ind w:firstLineChars="597" w:firstLine="1509"/>
      </w:pPr>
    </w:p>
    <w:p w14:paraId="61D1E851" w14:textId="7FB24640" w:rsidR="00DD2CFC" w:rsidRDefault="00DD2CFC" w:rsidP="00DD2CFC">
      <w:pPr>
        <w:pBdr>
          <w:top w:val="dashed" w:sz="4" w:space="1" w:color="auto"/>
          <w:left w:val="dashed" w:sz="4" w:space="4" w:color="auto"/>
          <w:bottom w:val="dashed" w:sz="4" w:space="1" w:color="auto"/>
          <w:right w:val="dashed" w:sz="4" w:space="4" w:color="auto"/>
        </w:pBdr>
        <w:ind w:firstLineChars="100" w:firstLine="253"/>
      </w:pPr>
    </w:p>
    <w:p w14:paraId="753E1329" w14:textId="69720D4B" w:rsidR="00DD2CFC" w:rsidRDefault="00DD2CFC" w:rsidP="00DD2CFC">
      <w:pPr>
        <w:pBdr>
          <w:top w:val="dashed" w:sz="4" w:space="1" w:color="auto"/>
          <w:left w:val="dashed" w:sz="4" w:space="4" w:color="auto"/>
          <w:bottom w:val="dashed" w:sz="4" w:space="1" w:color="auto"/>
          <w:right w:val="dashed" w:sz="4" w:space="4" w:color="auto"/>
        </w:pBdr>
        <w:ind w:firstLineChars="100" w:firstLine="253"/>
      </w:pPr>
    </w:p>
    <w:p w14:paraId="5774EAC2" w14:textId="77777777" w:rsidR="00DD2CFC" w:rsidRDefault="00DD2CFC" w:rsidP="00DD2CFC">
      <w:pPr>
        <w:pBdr>
          <w:top w:val="dashed" w:sz="4" w:space="1" w:color="auto"/>
          <w:left w:val="dashed" w:sz="4" w:space="4" w:color="auto"/>
          <w:bottom w:val="dashed" w:sz="4" w:space="1" w:color="auto"/>
          <w:right w:val="dashed" w:sz="4" w:space="4" w:color="auto"/>
        </w:pBdr>
        <w:ind w:firstLineChars="100" w:firstLine="253"/>
      </w:pPr>
    </w:p>
    <w:p w14:paraId="4CCA5FA4" w14:textId="77777777" w:rsidR="00DD2CFC" w:rsidRPr="00B55391" w:rsidRDefault="00DD2CFC" w:rsidP="00DD2CFC">
      <w:pPr>
        <w:ind w:firstLineChars="200" w:firstLine="506"/>
      </w:pPr>
    </w:p>
    <w:p w14:paraId="0AC3E5DB" w14:textId="77777777" w:rsidR="00DD2CFC" w:rsidRDefault="00DD2CFC" w:rsidP="00DD2CFC">
      <w:pPr>
        <w:ind w:firstLineChars="1780" w:firstLine="4500"/>
      </w:pPr>
      <w:r w:rsidRPr="00976E29">
        <w:rPr>
          <w:rFonts w:hint="eastAsia"/>
        </w:rPr>
        <w:t>記</w:t>
      </w:r>
    </w:p>
    <w:p w14:paraId="1855BCC8" w14:textId="77777777" w:rsidR="00DD2CFC" w:rsidRPr="00976E29" w:rsidRDefault="00DD2CFC" w:rsidP="00DD2CFC">
      <w:pPr>
        <w:ind w:firstLineChars="1780" w:firstLine="4500"/>
      </w:pPr>
    </w:p>
    <w:p w14:paraId="2C37FD4E" w14:textId="77777777" w:rsidR="00DD2CFC" w:rsidRPr="00976E29" w:rsidRDefault="00DD2CFC" w:rsidP="00DD2CFC">
      <w:pPr>
        <w:ind w:firstLineChars="100" w:firstLine="253"/>
      </w:pPr>
      <w:r w:rsidRPr="00976E29">
        <w:rPr>
          <w:rFonts w:hint="eastAsia"/>
        </w:rPr>
        <w:t>１</w:t>
      </w:r>
      <w:r>
        <w:rPr>
          <w:rFonts w:hint="eastAsia"/>
        </w:rPr>
        <w:t xml:space="preserve">　</w:t>
      </w:r>
      <w:r w:rsidRPr="00976E29">
        <w:rPr>
          <w:rFonts w:hint="eastAsia"/>
        </w:rPr>
        <w:t>確定期限が到来している債権及び執行費用</w:t>
      </w:r>
    </w:p>
    <w:p w14:paraId="7AFD5919" w14:textId="73CEEBB9" w:rsidR="00DD2CFC" w:rsidRPr="00976E29" w:rsidRDefault="00DD2CFC" w:rsidP="00DD2CFC">
      <w:pPr>
        <w:ind w:firstLineChars="100" w:firstLine="253"/>
      </w:pPr>
      <w:r>
        <w:rPr>
          <w:rFonts w:hint="eastAsia"/>
        </w:rPr>
        <w:t xml:space="preserve">　</w:t>
      </w:r>
      <w:r>
        <w:rPr>
          <w:rFonts w:hint="eastAsia"/>
        </w:rPr>
        <w:t>(</w:t>
      </w:r>
      <w:r>
        <w:rPr>
          <w:rFonts w:hint="eastAsia"/>
        </w:rPr>
        <w:t>１</w:t>
      </w:r>
      <w:r>
        <w:rPr>
          <w:rFonts w:hint="eastAsia"/>
        </w:rPr>
        <w:t>)</w:t>
      </w:r>
      <w:r>
        <w:rPr>
          <w:rFonts w:hint="eastAsia"/>
        </w:rPr>
        <w:t xml:space="preserve">　</w:t>
      </w:r>
      <w:r w:rsidRPr="00976E29">
        <w:rPr>
          <w:rFonts w:hint="eastAsia"/>
        </w:rPr>
        <w:t>金</w:t>
      </w:r>
      <w:r>
        <w:rPr>
          <w:rFonts w:hint="eastAsia"/>
        </w:rPr>
        <w:t xml:space="preserve">　　　　　　</w:t>
      </w:r>
      <w:r w:rsidRPr="00976E29">
        <w:rPr>
          <w:rFonts w:hint="eastAsia"/>
        </w:rPr>
        <w:t>円</w:t>
      </w:r>
    </w:p>
    <w:p w14:paraId="64500406" w14:textId="2659A8E1" w:rsidR="00DD2CFC" w:rsidRDefault="00DD2CFC" w:rsidP="00DD2CFC">
      <w:pPr>
        <w:ind w:leftChars="400" w:left="1011" w:firstLineChars="100" w:firstLine="253"/>
      </w:pPr>
    </w:p>
    <w:p w14:paraId="58B097ED" w14:textId="3E97F6E2" w:rsidR="00DD2CFC" w:rsidRDefault="00DD2CFC" w:rsidP="00DD2CFC">
      <w:pPr>
        <w:ind w:leftChars="400" w:left="1011" w:firstLineChars="100" w:firstLine="253"/>
      </w:pPr>
    </w:p>
    <w:p w14:paraId="66E71ABC" w14:textId="4AF987F2" w:rsidR="00281100" w:rsidRDefault="00281100" w:rsidP="00DD2CFC">
      <w:pPr>
        <w:ind w:leftChars="400" w:left="1011" w:firstLineChars="100" w:firstLine="253"/>
      </w:pPr>
    </w:p>
    <w:p w14:paraId="61E12D19" w14:textId="168BFE49" w:rsidR="00281100" w:rsidRDefault="00281100" w:rsidP="00DD2CFC">
      <w:pPr>
        <w:ind w:leftChars="400" w:left="1011" w:firstLineChars="100" w:firstLine="253"/>
      </w:pPr>
    </w:p>
    <w:p w14:paraId="13A70712" w14:textId="77777777" w:rsidR="00281100" w:rsidRDefault="00281100" w:rsidP="00DD2CFC">
      <w:pPr>
        <w:ind w:leftChars="400" w:left="1011" w:firstLineChars="100" w:firstLine="253"/>
      </w:pPr>
    </w:p>
    <w:p w14:paraId="593E4C7B" w14:textId="39EDA482" w:rsidR="00DD2CFC" w:rsidRDefault="00DD2CFC" w:rsidP="00DD2CFC">
      <w:pPr>
        <w:ind w:leftChars="400" w:left="1011" w:firstLineChars="100" w:firstLine="253"/>
      </w:pPr>
    </w:p>
    <w:p w14:paraId="356D2D22" w14:textId="38694CEA" w:rsidR="003B139D" w:rsidRPr="00F52CB2" w:rsidRDefault="003B139D" w:rsidP="00DD2CFC">
      <w:pPr>
        <w:ind w:leftChars="400" w:left="1011" w:firstLineChars="100" w:firstLine="253"/>
      </w:pPr>
    </w:p>
    <w:p w14:paraId="6CB74267" w14:textId="7F075F38" w:rsidR="00DD2CFC" w:rsidRPr="005765D7" w:rsidRDefault="00DD2CFC" w:rsidP="00DD2CFC">
      <w:pPr>
        <w:ind w:firstLineChars="200" w:firstLine="506"/>
      </w:pPr>
      <w:r w:rsidRPr="00976E29">
        <w:t>(</w:t>
      </w:r>
      <w:r w:rsidRPr="00976E29">
        <w:rPr>
          <w:rFonts w:hint="eastAsia"/>
        </w:rPr>
        <w:t>２</w:t>
      </w:r>
      <w:r w:rsidRPr="00976E29">
        <w:t xml:space="preserve">) </w:t>
      </w:r>
      <w:r>
        <w:rPr>
          <w:rFonts w:hint="eastAsia"/>
        </w:rPr>
        <w:t xml:space="preserve"> </w:t>
      </w:r>
      <w:r w:rsidRPr="00976E29">
        <w:rPr>
          <w:rFonts w:hint="eastAsia"/>
        </w:rPr>
        <w:t>執行費用</w:t>
      </w:r>
      <w:r>
        <w:rPr>
          <w:rFonts w:hint="eastAsia"/>
        </w:rPr>
        <w:t xml:space="preserve">　　</w:t>
      </w:r>
      <w:r w:rsidRPr="00976E29">
        <w:rPr>
          <w:rFonts w:hint="eastAsia"/>
        </w:rPr>
        <w:t>金</w:t>
      </w:r>
      <w:r>
        <w:rPr>
          <w:rFonts w:hint="eastAsia"/>
        </w:rPr>
        <w:t xml:space="preserve">　　　　　　</w:t>
      </w:r>
      <w:r w:rsidRPr="005765D7">
        <w:rPr>
          <w:rFonts w:hint="eastAsia"/>
        </w:rPr>
        <w:t>円</w:t>
      </w:r>
    </w:p>
    <w:p w14:paraId="4D7B5CA8" w14:textId="77777777" w:rsidR="00DD2CFC" w:rsidRPr="005765D7" w:rsidRDefault="00DD2CFC" w:rsidP="00DD2CFC">
      <w:pPr>
        <w:ind w:firstLineChars="300" w:firstLine="758"/>
      </w:pPr>
      <w:r>
        <w:rPr>
          <w:rFonts w:hint="eastAsia"/>
        </w:rPr>
        <w:t xml:space="preserve">　</w:t>
      </w:r>
      <w:r w:rsidRPr="005765D7">
        <w:rPr>
          <w:rFonts w:hint="eastAsia"/>
        </w:rPr>
        <w:t>（内　訳）</w:t>
      </w:r>
    </w:p>
    <w:p w14:paraId="109E80F6" w14:textId="09379B84" w:rsidR="00DD2CFC" w:rsidRPr="005765D7" w:rsidRDefault="00DD2CFC" w:rsidP="00DD2CFC">
      <w:pPr>
        <w:ind w:leftChars="500" w:left="1264"/>
      </w:pPr>
      <w:r w:rsidRPr="005765D7">
        <w:rPr>
          <w:rFonts w:hint="eastAsia"/>
        </w:rPr>
        <w:t>本命令申立手数料　　　　　　　　　　　金</w:t>
      </w:r>
      <w:r>
        <w:rPr>
          <w:rFonts w:hint="eastAsia"/>
        </w:rPr>
        <w:t xml:space="preserve">　　　　　</w:t>
      </w:r>
      <w:r w:rsidRPr="005765D7">
        <w:rPr>
          <w:rFonts w:hint="eastAsia"/>
        </w:rPr>
        <w:t>円</w:t>
      </w:r>
    </w:p>
    <w:p w14:paraId="2BC60E5F" w14:textId="1BC25F19" w:rsidR="00DD2CFC" w:rsidRPr="005765D7" w:rsidRDefault="00DD2CFC" w:rsidP="00DD2CFC">
      <w:pPr>
        <w:ind w:leftChars="500" w:left="1264"/>
      </w:pPr>
      <w:r w:rsidRPr="005765D7">
        <w:rPr>
          <w:rFonts w:hint="eastAsia"/>
        </w:rPr>
        <w:t>本命令送達</w:t>
      </w:r>
      <w:r>
        <w:rPr>
          <w:rFonts w:hint="eastAsia"/>
        </w:rPr>
        <w:t>費用</w:t>
      </w:r>
      <w:r w:rsidRPr="005765D7">
        <w:rPr>
          <w:rFonts w:hint="eastAsia"/>
        </w:rPr>
        <w:t>及び同通知費用</w:t>
      </w:r>
      <w:r w:rsidR="004F25C3">
        <w:rPr>
          <w:rFonts w:hint="eastAsia"/>
        </w:rPr>
        <w:t>等</w:t>
      </w:r>
      <w:r>
        <w:rPr>
          <w:rFonts w:hint="eastAsia"/>
        </w:rPr>
        <w:t xml:space="preserve">　</w:t>
      </w:r>
      <w:r w:rsidRPr="005765D7">
        <w:rPr>
          <w:rFonts w:hint="eastAsia"/>
        </w:rPr>
        <w:t xml:space="preserve">　　　金</w:t>
      </w:r>
      <w:r>
        <w:rPr>
          <w:rFonts w:hint="eastAsia"/>
        </w:rPr>
        <w:t xml:space="preserve">　　　　　</w:t>
      </w:r>
      <w:r w:rsidRPr="005765D7">
        <w:rPr>
          <w:rFonts w:hint="eastAsia"/>
        </w:rPr>
        <w:t>円</w:t>
      </w:r>
    </w:p>
    <w:p w14:paraId="68222468" w14:textId="60F4BEE5" w:rsidR="00DD2CFC" w:rsidRPr="005765D7" w:rsidRDefault="00DD2CFC" w:rsidP="00DD2CFC">
      <w:pPr>
        <w:ind w:leftChars="500" w:left="1264"/>
      </w:pPr>
      <w:r>
        <w:rPr>
          <w:rFonts w:hint="eastAsia"/>
        </w:rPr>
        <w:t xml:space="preserve">本命令申立書作成及び提出費用　　　　　金　　　　　</w:t>
      </w:r>
      <w:r w:rsidRPr="005765D7">
        <w:rPr>
          <w:rFonts w:hint="eastAsia"/>
        </w:rPr>
        <w:t>円</w:t>
      </w:r>
    </w:p>
    <w:p w14:paraId="00DB9814" w14:textId="195DB8C0" w:rsidR="00DD2CFC" w:rsidRPr="005765D7" w:rsidRDefault="00DD2CFC" w:rsidP="00DD2CFC">
      <w:pPr>
        <w:ind w:leftChars="500" w:left="1264"/>
      </w:pPr>
      <w:r w:rsidRPr="005765D7">
        <w:rPr>
          <w:rFonts w:hint="eastAsia"/>
        </w:rPr>
        <w:t>資格証明</w:t>
      </w:r>
      <w:r>
        <w:rPr>
          <w:rFonts w:hint="eastAsia"/>
        </w:rPr>
        <w:t>書</w:t>
      </w:r>
      <w:r w:rsidRPr="005765D7">
        <w:rPr>
          <w:rFonts w:hint="eastAsia"/>
        </w:rPr>
        <w:t xml:space="preserve">交付手数料　　　　　　</w:t>
      </w:r>
      <w:r>
        <w:rPr>
          <w:rFonts w:hint="eastAsia"/>
        </w:rPr>
        <w:t xml:space="preserve">　　　</w:t>
      </w:r>
      <w:r w:rsidRPr="005765D7">
        <w:rPr>
          <w:rFonts w:hint="eastAsia"/>
        </w:rPr>
        <w:t>金</w:t>
      </w:r>
      <w:r>
        <w:rPr>
          <w:rFonts w:hint="eastAsia"/>
        </w:rPr>
        <w:t xml:space="preserve">　　　　　</w:t>
      </w:r>
      <w:r w:rsidRPr="005765D7">
        <w:rPr>
          <w:rFonts w:hint="eastAsia"/>
        </w:rPr>
        <w:t>円</w:t>
      </w:r>
    </w:p>
    <w:p w14:paraId="0365F922" w14:textId="0F2AED3C" w:rsidR="00DD2CFC" w:rsidRDefault="00DD2CFC" w:rsidP="00DD2CFC">
      <w:pPr>
        <w:ind w:leftChars="500" w:left="1264"/>
      </w:pPr>
      <w:r w:rsidRPr="005765D7">
        <w:rPr>
          <w:rFonts w:hint="eastAsia"/>
        </w:rPr>
        <w:t xml:space="preserve">送達証明書交付手数料　　　　　　　　</w:t>
      </w:r>
      <w:r>
        <w:rPr>
          <w:rFonts w:hint="eastAsia"/>
        </w:rPr>
        <w:t xml:space="preserve">　金　　　　　</w:t>
      </w:r>
      <w:r w:rsidRPr="005765D7">
        <w:rPr>
          <w:rFonts w:hint="eastAsia"/>
        </w:rPr>
        <w:t>円</w:t>
      </w:r>
    </w:p>
    <w:p w14:paraId="7CDBD2E3" w14:textId="07E3CE7F" w:rsidR="00E3531C" w:rsidRDefault="00E3531C" w:rsidP="00DD2CFC">
      <w:pPr>
        <w:ind w:leftChars="500" w:left="1264"/>
      </w:pPr>
    </w:p>
    <w:p w14:paraId="4975961C" w14:textId="3F0C7DF3" w:rsidR="00C3014E" w:rsidRDefault="00C3014E" w:rsidP="00DD2CFC">
      <w:pPr>
        <w:ind w:leftChars="500" w:left="1264"/>
      </w:pPr>
    </w:p>
    <w:p w14:paraId="7A1333DD" w14:textId="3E494430" w:rsidR="00DD2CFC" w:rsidRPr="005765D7" w:rsidRDefault="00DD2CFC" w:rsidP="00DD2CFC">
      <w:pPr>
        <w:ind w:firstLineChars="400" w:firstLine="1011"/>
      </w:pPr>
      <w:r w:rsidRPr="005765D7">
        <w:rPr>
          <w:rFonts w:hint="eastAsia"/>
        </w:rPr>
        <w:t>合</w:t>
      </w:r>
      <w:r>
        <w:rPr>
          <w:rFonts w:hint="eastAsia"/>
        </w:rPr>
        <w:t xml:space="preserve">　</w:t>
      </w:r>
      <w:r w:rsidRPr="005765D7">
        <w:rPr>
          <w:rFonts w:hint="eastAsia"/>
        </w:rPr>
        <w:t>計</w:t>
      </w:r>
      <w:r>
        <w:rPr>
          <w:rFonts w:hint="eastAsia"/>
        </w:rPr>
        <w:t xml:space="preserve">　　</w:t>
      </w:r>
      <w:r w:rsidRPr="005765D7">
        <w:rPr>
          <w:rFonts w:hint="eastAsia"/>
        </w:rPr>
        <w:t>金</w:t>
      </w:r>
      <w:r>
        <w:rPr>
          <w:rFonts w:hint="eastAsia"/>
        </w:rPr>
        <w:t xml:space="preserve">　　　　　　　　</w:t>
      </w:r>
      <w:r w:rsidRPr="005765D7">
        <w:rPr>
          <w:rFonts w:hint="eastAsia"/>
        </w:rPr>
        <w:t>円（上記</w:t>
      </w:r>
      <w:r w:rsidRPr="005765D7">
        <w:rPr>
          <w:rFonts w:hint="eastAsia"/>
        </w:rPr>
        <w:t>(1)</w:t>
      </w:r>
      <w:r w:rsidRPr="005765D7">
        <w:rPr>
          <w:rFonts w:hint="eastAsia"/>
        </w:rPr>
        <w:t>と</w:t>
      </w:r>
      <w:r w:rsidRPr="005765D7">
        <w:rPr>
          <w:rFonts w:hint="eastAsia"/>
        </w:rPr>
        <w:t>(2)</w:t>
      </w:r>
      <w:r w:rsidRPr="005765D7">
        <w:rPr>
          <w:rFonts w:hint="eastAsia"/>
        </w:rPr>
        <w:t>の合計金額）</w:t>
      </w:r>
    </w:p>
    <w:p w14:paraId="4DB9988F" w14:textId="77777777" w:rsidR="00DD2CFC" w:rsidRPr="00DD2CFC" w:rsidRDefault="00DD2CFC" w:rsidP="00DD2CFC"/>
    <w:p w14:paraId="4B0F5FE6" w14:textId="60C6683C" w:rsidR="00DB049F" w:rsidRDefault="00DD2CFC" w:rsidP="00DB049F">
      <w:pPr>
        <w:ind w:firstLineChars="100" w:firstLine="253"/>
      </w:pPr>
      <w:r w:rsidRPr="00976E29">
        <w:rPr>
          <w:rFonts w:hint="eastAsia"/>
        </w:rPr>
        <w:t>２</w:t>
      </w:r>
      <w:r>
        <w:rPr>
          <w:rFonts w:hint="eastAsia"/>
        </w:rPr>
        <w:t xml:space="preserve">　</w:t>
      </w:r>
      <w:r w:rsidRPr="00976E29">
        <w:rPr>
          <w:rFonts w:hint="eastAsia"/>
        </w:rPr>
        <w:t>確定期限が到来していない</w:t>
      </w:r>
      <w:r w:rsidR="00571A7E">
        <w:rPr>
          <w:rFonts w:hint="eastAsia"/>
        </w:rPr>
        <w:t xml:space="preserve">　</w:t>
      </w:r>
      <w:r w:rsidRPr="00976E29">
        <w:rPr>
          <w:rFonts w:hint="eastAsia"/>
        </w:rPr>
        <w:t>定期金債権</w:t>
      </w:r>
      <w:r w:rsidR="00DB049F">
        <w:br w:type="page"/>
      </w:r>
    </w:p>
    <w:p w14:paraId="7A02E4A0" w14:textId="3EE43E02" w:rsidR="007F61B4" w:rsidRDefault="007F61B4" w:rsidP="00976E29">
      <w:pPr>
        <w:rPr>
          <w:b/>
        </w:rPr>
      </w:pPr>
      <w:r w:rsidRPr="00DF6D18">
        <w:rPr>
          <w:rFonts w:hint="eastAsia"/>
          <w:b/>
        </w:rPr>
        <w:lastRenderedPageBreak/>
        <w:t>【</w:t>
      </w:r>
      <w:r w:rsidR="000F5DE7">
        <w:rPr>
          <w:rFonts w:hint="eastAsia"/>
          <w:b/>
        </w:rPr>
        <w:t>養育費</w:t>
      </w:r>
      <w:r w:rsidR="00C11EDB">
        <w:rPr>
          <w:rFonts w:hint="eastAsia"/>
          <w:b/>
        </w:rPr>
        <w:t>等債権</w:t>
      </w:r>
      <w:r w:rsidRPr="00DF6D18">
        <w:rPr>
          <w:rFonts w:hint="eastAsia"/>
          <w:b/>
        </w:rPr>
        <w:t>の未払分と将来分並びに一般債権も請求する場合】【記載例４</w:t>
      </w:r>
      <w:r w:rsidR="00A63014" w:rsidRPr="00E63DD4">
        <w:rPr>
          <w:rFonts w:hint="eastAsia"/>
          <w:b/>
        </w:rPr>
        <w:t>－</w:t>
      </w:r>
      <w:r w:rsidRPr="00DF6D18">
        <w:rPr>
          <w:rFonts w:hint="eastAsia"/>
          <w:b/>
        </w:rPr>
        <w:t>１</w:t>
      </w:r>
      <w:r w:rsidR="004718C4">
        <w:rPr>
          <w:rFonts w:hint="eastAsia"/>
          <w:b/>
        </w:rPr>
        <w:t>】</w:t>
      </w:r>
    </w:p>
    <w:p w14:paraId="5C09C7CF" w14:textId="77777777" w:rsidR="00DF6D18" w:rsidRPr="004718C4" w:rsidRDefault="00DF6D18" w:rsidP="00976E29">
      <w:pPr>
        <w:rPr>
          <w:b/>
        </w:rPr>
      </w:pPr>
    </w:p>
    <w:p w14:paraId="7E43296F" w14:textId="77777777" w:rsidR="007F61B4" w:rsidRPr="00DF6D18" w:rsidRDefault="007F61B4" w:rsidP="00DF6D18">
      <w:pPr>
        <w:ind w:firstLineChars="597" w:firstLine="1987"/>
        <w:rPr>
          <w:sz w:val="32"/>
          <w:szCs w:val="32"/>
        </w:rPr>
      </w:pPr>
      <w:r w:rsidRPr="00DF6D18">
        <w:rPr>
          <w:rFonts w:hint="eastAsia"/>
          <w:sz w:val="32"/>
          <w:szCs w:val="32"/>
        </w:rPr>
        <w:t>請</w:t>
      </w:r>
      <w:r w:rsidR="00DF6D18">
        <w:rPr>
          <w:rFonts w:hint="eastAsia"/>
          <w:sz w:val="32"/>
          <w:szCs w:val="32"/>
        </w:rPr>
        <w:t xml:space="preserve">　</w:t>
      </w:r>
      <w:r w:rsidRPr="00DF6D18">
        <w:rPr>
          <w:rFonts w:hint="eastAsia"/>
          <w:sz w:val="32"/>
          <w:szCs w:val="32"/>
        </w:rPr>
        <w:t>求</w:t>
      </w:r>
      <w:r w:rsidR="00DF6D18">
        <w:rPr>
          <w:rFonts w:hint="eastAsia"/>
          <w:sz w:val="32"/>
          <w:szCs w:val="32"/>
        </w:rPr>
        <w:t xml:space="preserve">　</w:t>
      </w:r>
      <w:r w:rsidRPr="00DF6D18">
        <w:rPr>
          <w:rFonts w:hint="eastAsia"/>
          <w:sz w:val="32"/>
          <w:szCs w:val="32"/>
        </w:rPr>
        <w:t>債</w:t>
      </w:r>
      <w:r w:rsidR="00DF6D18">
        <w:rPr>
          <w:rFonts w:hint="eastAsia"/>
          <w:sz w:val="32"/>
          <w:szCs w:val="32"/>
        </w:rPr>
        <w:t xml:space="preserve">　</w:t>
      </w:r>
      <w:r w:rsidRPr="00DF6D18">
        <w:rPr>
          <w:rFonts w:hint="eastAsia"/>
          <w:sz w:val="32"/>
          <w:szCs w:val="32"/>
        </w:rPr>
        <w:t>権</w:t>
      </w:r>
      <w:r w:rsidR="00DF6D18">
        <w:rPr>
          <w:rFonts w:hint="eastAsia"/>
          <w:sz w:val="32"/>
          <w:szCs w:val="32"/>
        </w:rPr>
        <w:t xml:space="preserve">　</w:t>
      </w:r>
      <w:r w:rsidRPr="00DF6D18">
        <w:rPr>
          <w:rFonts w:hint="eastAsia"/>
          <w:sz w:val="32"/>
          <w:szCs w:val="32"/>
        </w:rPr>
        <w:t>目</w:t>
      </w:r>
      <w:r w:rsidR="00DF6D18">
        <w:rPr>
          <w:rFonts w:hint="eastAsia"/>
          <w:sz w:val="32"/>
          <w:szCs w:val="32"/>
        </w:rPr>
        <w:t xml:space="preserve">　</w:t>
      </w:r>
      <w:r w:rsidRPr="00DF6D18">
        <w:rPr>
          <w:rFonts w:hint="eastAsia"/>
          <w:sz w:val="32"/>
          <w:szCs w:val="32"/>
        </w:rPr>
        <w:t>録（１）</w:t>
      </w:r>
    </w:p>
    <w:p w14:paraId="71999456" w14:textId="77777777" w:rsidR="007F61B4" w:rsidRDefault="007F61B4" w:rsidP="00DF6D18">
      <w:pPr>
        <w:ind w:firstLineChars="597" w:firstLine="1509"/>
      </w:pPr>
      <w:r w:rsidRPr="00976E29">
        <w:rPr>
          <w:rFonts w:hint="eastAsia"/>
        </w:rPr>
        <w:t>（扶養義務等に係る確定債権</w:t>
      </w:r>
      <w:r w:rsidR="00C11EDB">
        <w:rPr>
          <w:rFonts w:hint="eastAsia"/>
        </w:rPr>
        <w:t>及び</w:t>
      </w:r>
      <w:r w:rsidRPr="00976E29">
        <w:rPr>
          <w:rFonts w:hint="eastAsia"/>
        </w:rPr>
        <w:t>定期金債権）</w:t>
      </w:r>
    </w:p>
    <w:p w14:paraId="4A361BFD" w14:textId="77777777" w:rsidR="00DF6D18" w:rsidRPr="00976E29" w:rsidRDefault="00DF6D18" w:rsidP="00DF6D18">
      <w:pPr>
        <w:ind w:firstLineChars="597" w:firstLine="1509"/>
      </w:pPr>
    </w:p>
    <w:p w14:paraId="18DC9F91" w14:textId="101CED5E" w:rsidR="007F61B4" w:rsidRDefault="00ED7773" w:rsidP="00C11EDB">
      <w:pPr>
        <w:pBdr>
          <w:top w:val="dashed" w:sz="4" w:space="1" w:color="auto"/>
          <w:left w:val="dashed" w:sz="4" w:space="4" w:color="auto"/>
          <w:bottom w:val="dashed" w:sz="4" w:space="1" w:color="auto"/>
          <w:right w:val="dashed" w:sz="4" w:space="4" w:color="auto"/>
        </w:pBdr>
        <w:ind w:firstLineChars="100" w:firstLine="253"/>
      </w:pPr>
      <w:r>
        <w:rPr>
          <w:rFonts w:hint="eastAsia"/>
        </w:rPr>
        <w:t>●●家庭裁判所</w:t>
      </w:r>
      <w:r w:rsidR="00067636">
        <w:rPr>
          <w:rFonts w:hint="eastAsia"/>
        </w:rPr>
        <w:t>令和</w:t>
      </w:r>
      <w:r w:rsidR="007F61B4" w:rsidRPr="00976E29">
        <w:rPr>
          <w:rFonts w:hint="eastAsia"/>
        </w:rPr>
        <w:t>●●年（家イ）第●●●●号夫婦関係調整調停事件の調停調書正本に表示された下記債権及び執行費用</w:t>
      </w:r>
    </w:p>
    <w:p w14:paraId="62E22B4E" w14:textId="77777777" w:rsidR="00DF6D18" w:rsidRPr="00ED7773" w:rsidRDefault="00DF6D18" w:rsidP="00DF6D18">
      <w:pPr>
        <w:ind w:firstLineChars="200" w:firstLine="506"/>
      </w:pPr>
    </w:p>
    <w:p w14:paraId="19A440EE" w14:textId="77777777" w:rsidR="007F61B4" w:rsidRDefault="007F61B4" w:rsidP="00DF6D18">
      <w:pPr>
        <w:ind w:firstLineChars="1682" w:firstLine="4252"/>
      </w:pPr>
      <w:r w:rsidRPr="00976E29">
        <w:rPr>
          <w:rFonts w:hint="eastAsia"/>
        </w:rPr>
        <w:t>記</w:t>
      </w:r>
    </w:p>
    <w:p w14:paraId="4D5BAC06" w14:textId="77777777" w:rsidR="00845A57" w:rsidRPr="00976E29" w:rsidRDefault="00845A57" w:rsidP="00DF6D18">
      <w:pPr>
        <w:ind w:firstLineChars="1682" w:firstLine="4252"/>
      </w:pPr>
    </w:p>
    <w:p w14:paraId="50E3398C" w14:textId="77777777" w:rsidR="007F61B4" w:rsidRPr="00976E29" w:rsidRDefault="007F61B4" w:rsidP="00845A57">
      <w:pPr>
        <w:ind w:firstLineChars="100" w:firstLine="253"/>
      </w:pPr>
      <w:r w:rsidRPr="00976E29">
        <w:rPr>
          <w:rFonts w:hint="eastAsia"/>
        </w:rPr>
        <w:t>１</w:t>
      </w:r>
      <w:r w:rsidR="00845A57">
        <w:rPr>
          <w:rFonts w:hint="eastAsia"/>
        </w:rPr>
        <w:t xml:space="preserve">　</w:t>
      </w:r>
      <w:r w:rsidRPr="00976E29">
        <w:rPr>
          <w:rFonts w:hint="eastAsia"/>
        </w:rPr>
        <w:t>確定期限が到来している債権及び執行費用</w:t>
      </w:r>
    </w:p>
    <w:p w14:paraId="382381C2" w14:textId="77777777" w:rsidR="008E3C29" w:rsidRPr="00976E29" w:rsidRDefault="008E3C29" w:rsidP="008E3C29">
      <w:pPr>
        <w:ind w:firstLineChars="100" w:firstLine="253"/>
      </w:pPr>
      <w:r>
        <w:rPr>
          <w:rFonts w:hint="eastAsia"/>
        </w:rPr>
        <w:t xml:space="preserve">　</w:t>
      </w:r>
      <w:r>
        <w:rPr>
          <w:rFonts w:hint="eastAsia"/>
        </w:rPr>
        <w:t>(</w:t>
      </w:r>
      <w:r>
        <w:rPr>
          <w:rFonts w:hint="eastAsia"/>
        </w:rPr>
        <w:t>１</w:t>
      </w:r>
      <w:r>
        <w:rPr>
          <w:rFonts w:hint="eastAsia"/>
        </w:rPr>
        <w:t>)</w:t>
      </w:r>
      <w:r>
        <w:rPr>
          <w:rFonts w:hint="eastAsia"/>
        </w:rPr>
        <w:t>ア</w:t>
      </w:r>
      <w:r>
        <w:rPr>
          <w:rFonts w:hint="eastAsia"/>
        </w:rPr>
        <w:t xml:space="preserve"> </w:t>
      </w:r>
      <w:r w:rsidRPr="00976E29">
        <w:t xml:space="preserve"> </w:t>
      </w:r>
      <w:r w:rsidRPr="00976E29">
        <w:rPr>
          <w:rFonts w:hint="eastAsia"/>
        </w:rPr>
        <w:t>金●●●，●●●円</w:t>
      </w:r>
    </w:p>
    <w:p w14:paraId="4535B768" w14:textId="45AC4009" w:rsidR="008E3C29" w:rsidRDefault="008E3C29" w:rsidP="008E3C29">
      <w:pPr>
        <w:ind w:leftChars="448" w:left="1133" w:firstLineChars="112" w:firstLine="283"/>
      </w:pPr>
      <w:r w:rsidRPr="00976E29">
        <w:rPr>
          <w:rFonts w:hint="eastAsia"/>
        </w:rPr>
        <w:t>ただし，債権者，債務者間の長男●●</w:t>
      </w:r>
      <w:r>
        <w:rPr>
          <w:rFonts w:hint="eastAsia"/>
        </w:rPr>
        <w:t>についての</w:t>
      </w:r>
      <w:r w:rsidR="00067636">
        <w:rPr>
          <w:rFonts w:hint="eastAsia"/>
        </w:rPr>
        <w:t>令和</w:t>
      </w:r>
      <w:r w:rsidRPr="00976E29">
        <w:rPr>
          <w:rFonts w:hint="eastAsia"/>
        </w:rPr>
        <w:t>●●年●月から</w:t>
      </w:r>
      <w:r w:rsidR="00067636">
        <w:rPr>
          <w:rFonts w:hint="eastAsia"/>
        </w:rPr>
        <w:t>令和</w:t>
      </w:r>
      <w:r w:rsidRPr="00976E29">
        <w:rPr>
          <w:rFonts w:hint="eastAsia"/>
        </w:rPr>
        <w:t>●●年●月まで１か月金●●，●●●円の養育費</w:t>
      </w:r>
      <w:r>
        <w:rPr>
          <w:rFonts w:hint="eastAsia"/>
        </w:rPr>
        <w:t>の</w:t>
      </w:r>
      <w:r w:rsidRPr="00976E29">
        <w:rPr>
          <w:rFonts w:hint="eastAsia"/>
        </w:rPr>
        <w:t>未払分</w:t>
      </w:r>
      <w:r>
        <w:rPr>
          <w:rFonts w:hint="eastAsia"/>
        </w:rPr>
        <w:t>（支払期日毎月</w:t>
      </w:r>
      <w:r w:rsidRPr="005765D7">
        <w:rPr>
          <w:rFonts w:hint="eastAsia"/>
        </w:rPr>
        <w:t>●日</w:t>
      </w:r>
      <w:r>
        <w:rPr>
          <w:rFonts w:hint="eastAsia"/>
        </w:rPr>
        <w:t>）</w:t>
      </w:r>
    </w:p>
    <w:p w14:paraId="38C9F902" w14:textId="77777777" w:rsidR="008E3C29" w:rsidRPr="00976E29" w:rsidRDefault="008E3C29" w:rsidP="008E3C29">
      <w:pPr>
        <w:ind w:firstLineChars="100" w:firstLine="253"/>
      </w:pPr>
      <w:r>
        <w:rPr>
          <w:rFonts w:hint="eastAsia"/>
        </w:rPr>
        <w:t xml:space="preserve">　　</w:t>
      </w:r>
      <w:r>
        <w:rPr>
          <w:rFonts w:hint="eastAsia"/>
        </w:rPr>
        <w:t xml:space="preserve"> </w:t>
      </w:r>
      <w:r>
        <w:rPr>
          <w:rFonts w:hint="eastAsia"/>
        </w:rPr>
        <w:t>イ</w:t>
      </w:r>
      <w:r>
        <w:rPr>
          <w:rFonts w:hint="eastAsia"/>
        </w:rPr>
        <w:t xml:space="preserve"> </w:t>
      </w:r>
      <w:r w:rsidRPr="00976E29">
        <w:t xml:space="preserve"> </w:t>
      </w:r>
      <w:r w:rsidRPr="00976E29">
        <w:rPr>
          <w:rFonts w:hint="eastAsia"/>
        </w:rPr>
        <w:t>金●●●，●●●円</w:t>
      </w:r>
    </w:p>
    <w:p w14:paraId="37628E9B" w14:textId="281C23EF" w:rsidR="008E3C29" w:rsidRDefault="008E3C29" w:rsidP="008E3C29">
      <w:pPr>
        <w:ind w:leftChars="448" w:left="1133" w:firstLine="240"/>
      </w:pPr>
      <w:r w:rsidRPr="00976E29">
        <w:rPr>
          <w:rFonts w:hint="eastAsia"/>
        </w:rPr>
        <w:t>ただし，</w:t>
      </w:r>
      <w:r>
        <w:rPr>
          <w:rFonts w:hint="eastAsia"/>
        </w:rPr>
        <w:t>債権者，債務者間の長女</w:t>
      </w:r>
      <w:r w:rsidRPr="00976E29">
        <w:rPr>
          <w:rFonts w:hint="eastAsia"/>
        </w:rPr>
        <w:t>●●</w:t>
      </w:r>
      <w:r>
        <w:rPr>
          <w:rFonts w:hint="eastAsia"/>
        </w:rPr>
        <w:t>についての</w:t>
      </w:r>
      <w:r w:rsidR="00067636">
        <w:rPr>
          <w:rFonts w:hint="eastAsia"/>
        </w:rPr>
        <w:t>令和</w:t>
      </w:r>
      <w:r w:rsidRPr="00976E29">
        <w:rPr>
          <w:rFonts w:hint="eastAsia"/>
        </w:rPr>
        <w:t>●●年●月から</w:t>
      </w:r>
      <w:r w:rsidR="00067636">
        <w:rPr>
          <w:rFonts w:hint="eastAsia"/>
        </w:rPr>
        <w:t>令和</w:t>
      </w:r>
      <w:r w:rsidRPr="00976E29">
        <w:rPr>
          <w:rFonts w:hint="eastAsia"/>
        </w:rPr>
        <w:t>●●年●月まで１か月金●●，●●●円の養育費</w:t>
      </w:r>
      <w:r>
        <w:rPr>
          <w:rFonts w:hint="eastAsia"/>
        </w:rPr>
        <w:t>の</w:t>
      </w:r>
      <w:r w:rsidRPr="00976E29">
        <w:rPr>
          <w:rFonts w:hint="eastAsia"/>
        </w:rPr>
        <w:t>未払分</w:t>
      </w:r>
      <w:r>
        <w:rPr>
          <w:rFonts w:hint="eastAsia"/>
        </w:rPr>
        <w:t>（支払期日毎月</w:t>
      </w:r>
      <w:r w:rsidRPr="005765D7">
        <w:rPr>
          <w:rFonts w:hint="eastAsia"/>
        </w:rPr>
        <w:t>●日</w:t>
      </w:r>
      <w:r>
        <w:rPr>
          <w:rFonts w:hint="eastAsia"/>
        </w:rPr>
        <w:t>）</w:t>
      </w:r>
    </w:p>
    <w:p w14:paraId="5B0591B8" w14:textId="5A9B5B11" w:rsidR="007F61B4" w:rsidRPr="005765D7" w:rsidRDefault="008E3C29" w:rsidP="00845A57">
      <w:pPr>
        <w:ind w:firstLineChars="200" w:firstLine="506"/>
      </w:pPr>
      <w:r w:rsidRPr="00976E29" w:rsidDel="008E3C29">
        <w:t xml:space="preserve"> </w:t>
      </w:r>
      <w:r w:rsidR="007F61B4" w:rsidRPr="00976E29">
        <w:t>(</w:t>
      </w:r>
      <w:r w:rsidR="007F61B4" w:rsidRPr="00976E29">
        <w:rPr>
          <w:rFonts w:hint="eastAsia"/>
        </w:rPr>
        <w:t>２</w:t>
      </w:r>
      <w:r w:rsidR="007F61B4" w:rsidRPr="00976E29">
        <w:t>)</w:t>
      </w:r>
      <w:r w:rsidR="00845A57">
        <w:rPr>
          <w:rFonts w:hint="eastAsia"/>
        </w:rPr>
        <w:t xml:space="preserve">　</w:t>
      </w:r>
      <w:r w:rsidR="007F61B4" w:rsidRPr="00976E29">
        <w:rPr>
          <w:rFonts w:hint="eastAsia"/>
        </w:rPr>
        <w:t>執行費用</w:t>
      </w:r>
      <w:r w:rsidR="00283C7F">
        <w:rPr>
          <w:rFonts w:hint="eastAsia"/>
        </w:rPr>
        <w:t xml:space="preserve">　　</w:t>
      </w:r>
      <w:r w:rsidR="007F61B4" w:rsidRPr="00976E29">
        <w:rPr>
          <w:rFonts w:hint="eastAsia"/>
        </w:rPr>
        <w:t>金</w:t>
      </w:r>
      <w:r w:rsidR="00DC726C">
        <w:rPr>
          <w:rFonts w:hint="eastAsia"/>
        </w:rPr>
        <w:t>●，●●●</w:t>
      </w:r>
      <w:r w:rsidR="007F61B4" w:rsidRPr="005765D7">
        <w:rPr>
          <w:rFonts w:hint="eastAsia"/>
        </w:rPr>
        <w:t>円</w:t>
      </w:r>
    </w:p>
    <w:p w14:paraId="7FB42FA2" w14:textId="77777777" w:rsidR="007F61B4" w:rsidRPr="005765D7" w:rsidRDefault="00156072" w:rsidP="00845A57">
      <w:pPr>
        <w:ind w:firstLineChars="300" w:firstLine="758"/>
      </w:pPr>
      <w:r>
        <w:rPr>
          <w:rFonts w:hint="eastAsia"/>
        </w:rPr>
        <w:t xml:space="preserve">　</w:t>
      </w:r>
      <w:r w:rsidR="007F61B4" w:rsidRPr="005765D7">
        <w:rPr>
          <w:rFonts w:hint="eastAsia"/>
        </w:rPr>
        <w:t>（内</w:t>
      </w:r>
      <w:r w:rsidR="00845A57" w:rsidRPr="005765D7">
        <w:rPr>
          <w:rFonts w:hint="eastAsia"/>
        </w:rPr>
        <w:t xml:space="preserve">　</w:t>
      </w:r>
      <w:r w:rsidR="007F61B4" w:rsidRPr="005765D7">
        <w:rPr>
          <w:rFonts w:hint="eastAsia"/>
        </w:rPr>
        <w:t>訳）</w:t>
      </w:r>
    </w:p>
    <w:p w14:paraId="3E945A5B" w14:textId="77777777" w:rsidR="007F61B4" w:rsidRPr="005765D7" w:rsidRDefault="007F61B4" w:rsidP="00845A57">
      <w:pPr>
        <w:ind w:leftChars="500" w:left="1264"/>
      </w:pPr>
      <w:r w:rsidRPr="005765D7">
        <w:rPr>
          <w:rFonts w:hint="eastAsia"/>
        </w:rPr>
        <w:t>本命令申立手数料</w:t>
      </w:r>
      <w:r w:rsidR="00845A57" w:rsidRPr="005765D7">
        <w:rPr>
          <w:rFonts w:hint="eastAsia"/>
        </w:rPr>
        <w:t xml:space="preserve">　　　　　　　　　　　　</w:t>
      </w:r>
      <w:r w:rsidRPr="005765D7">
        <w:rPr>
          <w:rFonts w:hint="eastAsia"/>
        </w:rPr>
        <w:t>金４，０００円</w:t>
      </w:r>
    </w:p>
    <w:p w14:paraId="5C5B1C50" w14:textId="1AE04DC7" w:rsidR="007F61B4" w:rsidRPr="005765D7" w:rsidRDefault="007F61B4" w:rsidP="00845A57">
      <w:pPr>
        <w:ind w:leftChars="500" w:left="1264"/>
      </w:pPr>
      <w:r w:rsidRPr="005765D7">
        <w:rPr>
          <w:rFonts w:hint="eastAsia"/>
        </w:rPr>
        <w:t>本命令送達</w:t>
      </w:r>
      <w:r w:rsidR="00C11EDB">
        <w:rPr>
          <w:rFonts w:hint="eastAsia"/>
        </w:rPr>
        <w:t>費用</w:t>
      </w:r>
      <w:r w:rsidRPr="005765D7">
        <w:rPr>
          <w:rFonts w:hint="eastAsia"/>
        </w:rPr>
        <w:t>及び同通知費用</w:t>
      </w:r>
      <w:r w:rsidR="004F25C3">
        <w:rPr>
          <w:rFonts w:hint="eastAsia"/>
        </w:rPr>
        <w:t>等</w:t>
      </w:r>
      <w:r w:rsidR="00845A57" w:rsidRPr="005765D7">
        <w:rPr>
          <w:rFonts w:hint="eastAsia"/>
        </w:rPr>
        <w:t xml:space="preserve">　　　　　</w:t>
      </w:r>
      <w:r w:rsidRPr="005765D7">
        <w:rPr>
          <w:rFonts w:hint="eastAsia"/>
        </w:rPr>
        <w:t>金</w:t>
      </w:r>
      <w:r w:rsidR="00E31708">
        <w:rPr>
          <w:rFonts w:hint="eastAsia"/>
        </w:rPr>
        <w:t>●，●●●</w:t>
      </w:r>
      <w:r w:rsidRPr="005765D7">
        <w:rPr>
          <w:rFonts w:hint="eastAsia"/>
        </w:rPr>
        <w:t>円</w:t>
      </w:r>
    </w:p>
    <w:p w14:paraId="2E5A1F4D" w14:textId="77777777" w:rsidR="007F61B4" w:rsidRPr="005765D7" w:rsidRDefault="007F61B4" w:rsidP="00845A57">
      <w:pPr>
        <w:ind w:leftChars="500" w:left="1264"/>
      </w:pPr>
      <w:r w:rsidRPr="005765D7">
        <w:rPr>
          <w:rFonts w:hint="eastAsia"/>
        </w:rPr>
        <w:t>本命令申立書作成及び提出費用</w:t>
      </w:r>
      <w:r w:rsidR="00845A57" w:rsidRPr="005765D7">
        <w:rPr>
          <w:rFonts w:hint="eastAsia"/>
        </w:rPr>
        <w:t xml:space="preserve">　　　　　　</w:t>
      </w:r>
      <w:r w:rsidRPr="005765D7">
        <w:rPr>
          <w:rFonts w:hint="eastAsia"/>
        </w:rPr>
        <w:t>金１，０００円</w:t>
      </w:r>
    </w:p>
    <w:p w14:paraId="526F9893" w14:textId="77777777" w:rsidR="007F61B4" w:rsidRPr="005765D7" w:rsidRDefault="007F61B4" w:rsidP="00845A57">
      <w:pPr>
        <w:ind w:leftChars="500" w:left="1264"/>
      </w:pPr>
      <w:r w:rsidRPr="005765D7">
        <w:rPr>
          <w:rFonts w:hint="eastAsia"/>
        </w:rPr>
        <w:t>資格証明</w:t>
      </w:r>
      <w:r w:rsidR="00C11EDB">
        <w:rPr>
          <w:rFonts w:hint="eastAsia"/>
        </w:rPr>
        <w:t>書</w:t>
      </w:r>
      <w:r w:rsidRPr="005765D7">
        <w:rPr>
          <w:rFonts w:hint="eastAsia"/>
        </w:rPr>
        <w:t>交付手数料</w:t>
      </w:r>
      <w:r w:rsidR="00845A57" w:rsidRPr="005765D7">
        <w:rPr>
          <w:rFonts w:hint="eastAsia"/>
        </w:rPr>
        <w:t xml:space="preserve">　　　</w:t>
      </w:r>
      <w:r w:rsidR="004718C4">
        <w:rPr>
          <w:rFonts w:hint="eastAsia"/>
        </w:rPr>
        <w:t xml:space="preserve">　</w:t>
      </w:r>
      <w:r w:rsidR="00845A57" w:rsidRPr="005765D7">
        <w:rPr>
          <w:rFonts w:hint="eastAsia"/>
        </w:rPr>
        <w:t xml:space="preserve">　　　　　　　　</w:t>
      </w:r>
      <w:r w:rsidRPr="005765D7">
        <w:rPr>
          <w:rFonts w:hint="eastAsia"/>
        </w:rPr>
        <w:t>金</w:t>
      </w:r>
      <w:r w:rsidR="00404F2E">
        <w:rPr>
          <w:rFonts w:hint="eastAsia"/>
        </w:rPr>
        <w:t>６００</w:t>
      </w:r>
      <w:r w:rsidRPr="005765D7">
        <w:rPr>
          <w:rFonts w:hint="eastAsia"/>
        </w:rPr>
        <w:t>円</w:t>
      </w:r>
    </w:p>
    <w:p w14:paraId="1E3D23CF" w14:textId="77777777" w:rsidR="007F61B4" w:rsidRPr="005765D7" w:rsidRDefault="007F61B4" w:rsidP="00845A57">
      <w:pPr>
        <w:ind w:leftChars="500" w:left="1264"/>
      </w:pPr>
      <w:r w:rsidRPr="005765D7">
        <w:rPr>
          <w:rFonts w:hint="eastAsia"/>
        </w:rPr>
        <w:t>送達証明書交付手数料</w:t>
      </w:r>
      <w:r w:rsidR="00845A57" w:rsidRPr="005765D7">
        <w:rPr>
          <w:rFonts w:hint="eastAsia"/>
        </w:rPr>
        <w:t xml:space="preserve">　　</w:t>
      </w:r>
      <w:r w:rsidR="004718C4">
        <w:rPr>
          <w:rFonts w:hint="eastAsia"/>
        </w:rPr>
        <w:t xml:space="preserve">　</w:t>
      </w:r>
      <w:r w:rsidR="00845A57" w:rsidRPr="005765D7">
        <w:rPr>
          <w:rFonts w:hint="eastAsia"/>
        </w:rPr>
        <w:t xml:space="preserve">　</w:t>
      </w:r>
      <w:r w:rsidR="004718C4">
        <w:rPr>
          <w:rFonts w:hint="eastAsia"/>
        </w:rPr>
        <w:t xml:space="preserve">　</w:t>
      </w:r>
      <w:r w:rsidR="00845A57" w:rsidRPr="005765D7">
        <w:rPr>
          <w:rFonts w:hint="eastAsia"/>
        </w:rPr>
        <w:t xml:space="preserve">　　　　　　　</w:t>
      </w:r>
      <w:r w:rsidRPr="005765D7">
        <w:rPr>
          <w:rFonts w:hint="eastAsia"/>
        </w:rPr>
        <w:t>金１５０円</w:t>
      </w:r>
    </w:p>
    <w:p w14:paraId="2A937EF6" w14:textId="77777777" w:rsidR="007F61B4" w:rsidRDefault="007F61B4" w:rsidP="00BF773B">
      <w:pPr>
        <w:ind w:firstLineChars="400" w:firstLine="1011"/>
      </w:pPr>
      <w:r w:rsidRPr="005765D7">
        <w:rPr>
          <w:rFonts w:hint="eastAsia"/>
        </w:rPr>
        <w:t>合</w:t>
      </w:r>
      <w:r w:rsidR="00845A57" w:rsidRPr="005765D7">
        <w:rPr>
          <w:rFonts w:hint="eastAsia"/>
        </w:rPr>
        <w:t xml:space="preserve">　</w:t>
      </w:r>
      <w:r w:rsidRPr="005765D7">
        <w:rPr>
          <w:rFonts w:hint="eastAsia"/>
        </w:rPr>
        <w:t>計</w:t>
      </w:r>
      <w:r w:rsidR="00845A57" w:rsidRPr="005765D7">
        <w:rPr>
          <w:rFonts w:hint="eastAsia"/>
        </w:rPr>
        <w:t xml:space="preserve">　　</w:t>
      </w:r>
      <w:r w:rsidRPr="005765D7">
        <w:rPr>
          <w:rFonts w:hint="eastAsia"/>
        </w:rPr>
        <w:t>金●●●，●●●円（</w:t>
      </w:r>
      <w:r w:rsidR="00845A57" w:rsidRPr="005765D7">
        <w:rPr>
          <w:rFonts w:hint="eastAsia"/>
        </w:rPr>
        <w:t>上記</w:t>
      </w:r>
      <w:r w:rsidR="00845A57" w:rsidRPr="005765D7">
        <w:rPr>
          <w:rFonts w:hint="eastAsia"/>
        </w:rPr>
        <w:t>(1)</w:t>
      </w:r>
      <w:r w:rsidR="00845A57" w:rsidRPr="005765D7">
        <w:rPr>
          <w:rFonts w:hint="eastAsia"/>
        </w:rPr>
        <w:t>と</w:t>
      </w:r>
      <w:r w:rsidR="00845A57" w:rsidRPr="005765D7">
        <w:rPr>
          <w:rFonts w:hint="eastAsia"/>
        </w:rPr>
        <w:t>(2)</w:t>
      </w:r>
      <w:r w:rsidRPr="005765D7">
        <w:rPr>
          <w:rFonts w:hint="eastAsia"/>
        </w:rPr>
        <w:t>の合計金額）</w:t>
      </w:r>
    </w:p>
    <w:p w14:paraId="777A7722" w14:textId="77777777" w:rsidR="00BF773B" w:rsidRPr="00BF773B" w:rsidRDefault="00BF773B" w:rsidP="00845A57">
      <w:pPr>
        <w:ind w:firstLineChars="100" w:firstLine="253"/>
      </w:pPr>
    </w:p>
    <w:p w14:paraId="30395667" w14:textId="77777777" w:rsidR="007F61B4" w:rsidRPr="005765D7" w:rsidRDefault="007F61B4" w:rsidP="00845A57">
      <w:pPr>
        <w:ind w:firstLineChars="100" w:firstLine="253"/>
      </w:pPr>
      <w:r w:rsidRPr="005765D7">
        <w:rPr>
          <w:rFonts w:hint="eastAsia"/>
        </w:rPr>
        <w:t>２</w:t>
      </w:r>
      <w:r w:rsidRPr="005765D7">
        <w:t xml:space="preserve"> </w:t>
      </w:r>
      <w:r w:rsidR="004D6ACA">
        <w:rPr>
          <w:rFonts w:hint="eastAsia"/>
        </w:rPr>
        <w:t xml:space="preserve"> </w:t>
      </w:r>
      <w:r w:rsidRPr="005765D7">
        <w:rPr>
          <w:rFonts w:hint="eastAsia"/>
        </w:rPr>
        <w:t>確定期限が到来していない</w:t>
      </w:r>
      <w:r w:rsidR="000D2ABA">
        <w:rPr>
          <w:rFonts w:hint="eastAsia"/>
        </w:rPr>
        <w:t>各</w:t>
      </w:r>
      <w:r w:rsidRPr="005765D7">
        <w:rPr>
          <w:rFonts w:hint="eastAsia"/>
        </w:rPr>
        <w:t>定期金債権</w:t>
      </w:r>
    </w:p>
    <w:p w14:paraId="22B47B6C" w14:textId="150193D0" w:rsidR="008E3C29" w:rsidRPr="005765D7" w:rsidRDefault="007F61B4" w:rsidP="00BF773B">
      <w:pPr>
        <w:ind w:leftChars="200" w:left="1012" w:hangingChars="200" w:hanging="506"/>
      </w:pPr>
      <w:r w:rsidRPr="005765D7">
        <w:t>(</w:t>
      </w:r>
      <w:r w:rsidRPr="005765D7">
        <w:rPr>
          <w:rFonts w:hint="eastAsia"/>
        </w:rPr>
        <w:t>１</w:t>
      </w:r>
      <w:r w:rsidRPr="005765D7">
        <w:t>)</w:t>
      </w:r>
      <w:r w:rsidR="00BF773B">
        <w:rPr>
          <w:rFonts w:hint="eastAsia"/>
        </w:rPr>
        <w:t xml:space="preserve"> </w:t>
      </w:r>
      <w:r w:rsidRPr="005765D7">
        <w:t xml:space="preserve"> </w:t>
      </w:r>
      <w:r w:rsidR="00ED7773">
        <w:rPr>
          <w:rFonts w:hint="eastAsia"/>
        </w:rPr>
        <w:t>令和●●年●月から令和</w:t>
      </w:r>
      <w:r w:rsidRPr="005765D7">
        <w:rPr>
          <w:rFonts w:hint="eastAsia"/>
        </w:rPr>
        <w:t>●●年</w:t>
      </w:r>
      <w:r w:rsidR="00EC469B" w:rsidRPr="005765D7">
        <w:rPr>
          <w:rFonts w:hint="eastAsia"/>
        </w:rPr>
        <w:t>●</w:t>
      </w:r>
      <w:r w:rsidRPr="005765D7">
        <w:rPr>
          <w:rFonts w:hint="eastAsia"/>
        </w:rPr>
        <w:t>月（債権者，債務者間の長男●●が満２０歳に達する</w:t>
      </w:r>
      <w:r w:rsidR="004F25C3">
        <w:rPr>
          <w:rFonts w:hint="eastAsia"/>
        </w:rPr>
        <w:t>日の属する</w:t>
      </w:r>
      <w:r w:rsidRPr="005765D7">
        <w:rPr>
          <w:rFonts w:hint="eastAsia"/>
        </w:rPr>
        <w:t>月）まで</w:t>
      </w:r>
      <w:r w:rsidR="000F5DE7">
        <w:rPr>
          <w:rFonts w:hint="eastAsia"/>
        </w:rPr>
        <w:t>，</w:t>
      </w:r>
      <w:r w:rsidRPr="005765D7">
        <w:rPr>
          <w:rFonts w:hint="eastAsia"/>
        </w:rPr>
        <w:t>毎月●日限り</w:t>
      </w:r>
      <w:r w:rsidR="008E3C29">
        <w:rPr>
          <w:rFonts w:hint="eastAsia"/>
        </w:rPr>
        <w:t>，</w:t>
      </w:r>
      <w:r w:rsidR="00852C7C" w:rsidRPr="00976E29">
        <w:rPr>
          <w:rFonts w:hint="eastAsia"/>
        </w:rPr>
        <w:t>金●●，●●●円</w:t>
      </w:r>
      <w:r w:rsidRPr="005765D7">
        <w:rPr>
          <w:rFonts w:hint="eastAsia"/>
        </w:rPr>
        <w:t>ずつの養育費</w:t>
      </w:r>
    </w:p>
    <w:p w14:paraId="3C02D148" w14:textId="789056F8" w:rsidR="00DB049F" w:rsidRDefault="007F61B4" w:rsidP="00DB049F">
      <w:pPr>
        <w:ind w:leftChars="200" w:left="1012" w:hangingChars="200" w:hanging="506"/>
      </w:pPr>
      <w:r w:rsidRPr="005765D7">
        <w:t>(</w:t>
      </w:r>
      <w:r w:rsidRPr="005765D7">
        <w:rPr>
          <w:rFonts w:hint="eastAsia"/>
        </w:rPr>
        <w:t>２</w:t>
      </w:r>
      <w:r w:rsidRPr="005765D7">
        <w:t>)</w:t>
      </w:r>
      <w:r w:rsidR="004D6ACA">
        <w:rPr>
          <w:rFonts w:hint="eastAsia"/>
        </w:rPr>
        <w:t xml:space="preserve"> </w:t>
      </w:r>
      <w:r w:rsidRPr="005765D7">
        <w:t xml:space="preserve"> </w:t>
      </w:r>
      <w:r w:rsidR="00ED7773">
        <w:rPr>
          <w:rFonts w:hint="eastAsia"/>
        </w:rPr>
        <w:t>令和</w:t>
      </w:r>
      <w:r w:rsidR="00EC469B" w:rsidRPr="005765D7">
        <w:rPr>
          <w:rFonts w:hint="eastAsia"/>
        </w:rPr>
        <w:t>●●</w:t>
      </w:r>
      <w:r w:rsidRPr="005765D7">
        <w:rPr>
          <w:rFonts w:hint="eastAsia"/>
        </w:rPr>
        <w:t>年</w:t>
      </w:r>
      <w:r w:rsidR="00EC469B" w:rsidRPr="005765D7">
        <w:rPr>
          <w:rFonts w:hint="eastAsia"/>
        </w:rPr>
        <w:t>●</w:t>
      </w:r>
      <w:r w:rsidR="00ED7773">
        <w:rPr>
          <w:rFonts w:hint="eastAsia"/>
        </w:rPr>
        <w:t>月から令和</w:t>
      </w:r>
      <w:r w:rsidR="00EC469B" w:rsidRPr="005765D7">
        <w:rPr>
          <w:rFonts w:hint="eastAsia"/>
        </w:rPr>
        <w:t>●●</w:t>
      </w:r>
      <w:r w:rsidRPr="005765D7">
        <w:rPr>
          <w:rFonts w:hint="eastAsia"/>
        </w:rPr>
        <w:t>年</w:t>
      </w:r>
      <w:r w:rsidR="00EC469B" w:rsidRPr="005765D7">
        <w:rPr>
          <w:rFonts w:hint="eastAsia"/>
        </w:rPr>
        <w:t>●</w:t>
      </w:r>
      <w:r w:rsidRPr="005765D7">
        <w:rPr>
          <w:rFonts w:hint="eastAsia"/>
        </w:rPr>
        <w:t>月（債権者，債務者間の長女●●が満２０歳に達する</w:t>
      </w:r>
      <w:r w:rsidR="004F25C3">
        <w:rPr>
          <w:rFonts w:hint="eastAsia"/>
        </w:rPr>
        <w:t>日の属する</w:t>
      </w:r>
      <w:r w:rsidRPr="005765D7">
        <w:rPr>
          <w:rFonts w:hint="eastAsia"/>
        </w:rPr>
        <w:t>月）まで</w:t>
      </w:r>
      <w:r w:rsidR="000F5DE7">
        <w:rPr>
          <w:rFonts w:hint="eastAsia"/>
        </w:rPr>
        <w:t>，</w:t>
      </w:r>
      <w:r w:rsidRPr="005765D7">
        <w:rPr>
          <w:rFonts w:hint="eastAsia"/>
        </w:rPr>
        <w:t>毎月●日限り</w:t>
      </w:r>
      <w:r w:rsidR="008E3C29">
        <w:rPr>
          <w:rFonts w:hint="eastAsia"/>
        </w:rPr>
        <w:t>，</w:t>
      </w:r>
      <w:r w:rsidR="00852C7C" w:rsidRPr="00976E29">
        <w:rPr>
          <w:rFonts w:hint="eastAsia"/>
        </w:rPr>
        <w:t>金●●，●●●円</w:t>
      </w:r>
      <w:r w:rsidRPr="005765D7">
        <w:rPr>
          <w:rFonts w:hint="eastAsia"/>
        </w:rPr>
        <w:t>ずつの</w:t>
      </w:r>
      <w:r w:rsidRPr="00976E29">
        <w:rPr>
          <w:rFonts w:hint="eastAsia"/>
        </w:rPr>
        <w:t>養育費</w:t>
      </w:r>
      <w:r w:rsidR="00DB049F">
        <w:br w:type="page"/>
      </w:r>
    </w:p>
    <w:p w14:paraId="02371EF9" w14:textId="7523D678" w:rsidR="007F61B4" w:rsidRDefault="007F61B4" w:rsidP="00DB049F">
      <w:pPr>
        <w:ind w:firstLineChars="100" w:firstLine="254"/>
        <w:rPr>
          <w:b/>
        </w:rPr>
      </w:pPr>
      <w:r w:rsidRPr="005E1CB1">
        <w:rPr>
          <w:rFonts w:hint="eastAsia"/>
          <w:b/>
        </w:rPr>
        <w:lastRenderedPageBreak/>
        <w:t>【</w:t>
      </w:r>
      <w:r w:rsidR="00E93E40">
        <w:rPr>
          <w:rFonts w:hint="eastAsia"/>
          <w:b/>
        </w:rPr>
        <w:t>養育費等債権</w:t>
      </w:r>
      <w:r w:rsidRPr="005E1CB1">
        <w:rPr>
          <w:rFonts w:hint="eastAsia"/>
          <w:b/>
        </w:rPr>
        <w:t>の未払分と将来分並びに一般債権も請求する場合】【記載例】</w:t>
      </w:r>
      <w:r w:rsidR="004718C4">
        <w:rPr>
          <w:rFonts w:hint="eastAsia"/>
          <w:b/>
        </w:rPr>
        <w:t>4-2</w:t>
      </w:r>
    </w:p>
    <w:p w14:paraId="17ABEFDB" w14:textId="77777777" w:rsidR="005E1CB1" w:rsidRPr="004718C4" w:rsidRDefault="005E1CB1" w:rsidP="00976E29">
      <w:pPr>
        <w:rPr>
          <w:b/>
        </w:rPr>
      </w:pPr>
    </w:p>
    <w:p w14:paraId="3A1D68C7" w14:textId="77777777" w:rsidR="007F61B4" w:rsidRPr="005E1CB1" w:rsidRDefault="007F61B4" w:rsidP="005E1CB1">
      <w:pPr>
        <w:ind w:firstLineChars="696" w:firstLine="2316"/>
        <w:rPr>
          <w:sz w:val="32"/>
          <w:szCs w:val="32"/>
        </w:rPr>
      </w:pPr>
      <w:r w:rsidRPr="005E1CB1">
        <w:rPr>
          <w:rFonts w:hint="eastAsia"/>
          <w:sz w:val="32"/>
          <w:szCs w:val="32"/>
        </w:rPr>
        <w:t>請</w:t>
      </w:r>
      <w:r w:rsidR="005E1CB1">
        <w:rPr>
          <w:rFonts w:hint="eastAsia"/>
          <w:sz w:val="32"/>
          <w:szCs w:val="32"/>
        </w:rPr>
        <w:t xml:space="preserve">　</w:t>
      </w:r>
      <w:r w:rsidRPr="005E1CB1">
        <w:rPr>
          <w:rFonts w:hint="eastAsia"/>
          <w:sz w:val="32"/>
          <w:szCs w:val="32"/>
        </w:rPr>
        <w:t>求</w:t>
      </w:r>
      <w:r w:rsidR="005E1CB1">
        <w:rPr>
          <w:rFonts w:hint="eastAsia"/>
          <w:sz w:val="32"/>
          <w:szCs w:val="32"/>
        </w:rPr>
        <w:t xml:space="preserve">　</w:t>
      </w:r>
      <w:r w:rsidRPr="005E1CB1">
        <w:rPr>
          <w:rFonts w:hint="eastAsia"/>
          <w:sz w:val="32"/>
          <w:szCs w:val="32"/>
        </w:rPr>
        <w:t>債</w:t>
      </w:r>
      <w:r w:rsidR="005E1CB1">
        <w:rPr>
          <w:rFonts w:hint="eastAsia"/>
          <w:sz w:val="32"/>
          <w:szCs w:val="32"/>
        </w:rPr>
        <w:t xml:space="preserve">　</w:t>
      </w:r>
      <w:r w:rsidRPr="005E1CB1">
        <w:rPr>
          <w:rFonts w:hint="eastAsia"/>
          <w:sz w:val="32"/>
          <w:szCs w:val="32"/>
        </w:rPr>
        <w:t>権</w:t>
      </w:r>
      <w:r w:rsidR="005E1CB1">
        <w:rPr>
          <w:rFonts w:hint="eastAsia"/>
          <w:sz w:val="32"/>
          <w:szCs w:val="32"/>
        </w:rPr>
        <w:t xml:space="preserve">　</w:t>
      </w:r>
      <w:r w:rsidRPr="005E1CB1">
        <w:rPr>
          <w:rFonts w:hint="eastAsia"/>
          <w:sz w:val="32"/>
          <w:szCs w:val="32"/>
        </w:rPr>
        <w:t>目</w:t>
      </w:r>
      <w:r w:rsidR="005E1CB1">
        <w:rPr>
          <w:rFonts w:hint="eastAsia"/>
          <w:sz w:val="32"/>
          <w:szCs w:val="32"/>
        </w:rPr>
        <w:t xml:space="preserve">　</w:t>
      </w:r>
      <w:r w:rsidRPr="005E1CB1">
        <w:rPr>
          <w:rFonts w:hint="eastAsia"/>
          <w:sz w:val="32"/>
          <w:szCs w:val="32"/>
        </w:rPr>
        <w:t>録（２）</w:t>
      </w:r>
    </w:p>
    <w:p w14:paraId="15497F09" w14:textId="77777777" w:rsidR="007F61B4" w:rsidRDefault="007F61B4" w:rsidP="003041A6">
      <w:pPr>
        <w:jc w:val="center"/>
      </w:pPr>
      <w:r w:rsidRPr="00976E29">
        <w:rPr>
          <w:rFonts w:hint="eastAsia"/>
        </w:rPr>
        <w:t>（一般債権）</w:t>
      </w:r>
    </w:p>
    <w:p w14:paraId="3F9B4B3F" w14:textId="77777777" w:rsidR="005E1CB1" w:rsidRDefault="005E1CB1" w:rsidP="005E1CB1">
      <w:pPr>
        <w:ind w:firstLineChars="1290" w:firstLine="3261"/>
      </w:pPr>
    </w:p>
    <w:p w14:paraId="43A27499" w14:textId="77777777" w:rsidR="005E1CB1" w:rsidRPr="00976E29" w:rsidRDefault="005E1CB1" w:rsidP="005E1CB1">
      <w:pPr>
        <w:ind w:firstLineChars="1290" w:firstLine="3261"/>
      </w:pPr>
    </w:p>
    <w:p w14:paraId="4A5FDAB6" w14:textId="50706804" w:rsidR="007F61B4" w:rsidRDefault="007F61B4" w:rsidP="00E93E40">
      <w:pPr>
        <w:pBdr>
          <w:top w:val="dashed" w:sz="4" w:space="1" w:color="auto"/>
          <w:left w:val="dashed" w:sz="4" w:space="4" w:color="auto"/>
          <w:bottom w:val="dashed" w:sz="4" w:space="1" w:color="auto"/>
          <w:right w:val="dashed" w:sz="4" w:space="4" w:color="auto"/>
        </w:pBdr>
        <w:ind w:firstLineChars="100" w:firstLine="253"/>
      </w:pPr>
      <w:r w:rsidRPr="00976E29">
        <w:rPr>
          <w:rFonts w:hint="eastAsia"/>
        </w:rPr>
        <w:t>●●家庭裁判所</w:t>
      </w:r>
      <w:r w:rsidR="00067636">
        <w:rPr>
          <w:rFonts w:hint="eastAsia"/>
        </w:rPr>
        <w:t>令和</w:t>
      </w:r>
      <w:r w:rsidRPr="00976E29">
        <w:rPr>
          <w:rFonts w:hint="eastAsia"/>
        </w:rPr>
        <w:t>●●年（家イ）第●●●●号夫婦関係調整調停事件の執行力</w:t>
      </w:r>
      <w:r w:rsidR="000D2ABA">
        <w:rPr>
          <w:rFonts w:hint="eastAsia"/>
        </w:rPr>
        <w:t>の</w:t>
      </w:r>
      <w:r w:rsidRPr="00976E29">
        <w:rPr>
          <w:rFonts w:hint="eastAsia"/>
        </w:rPr>
        <w:t>ある調停調書正本に表示された下記債権</w:t>
      </w:r>
    </w:p>
    <w:p w14:paraId="5A565CBF" w14:textId="77777777" w:rsidR="005E1CB1" w:rsidRPr="000D2ABA" w:rsidRDefault="005E1CB1" w:rsidP="005E1CB1">
      <w:pPr>
        <w:ind w:firstLineChars="300" w:firstLine="758"/>
      </w:pPr>
    </w:p>
    <w:p w14:paraId="3E30E30E" w14:textId="77777777" w:rsidR="007F61B4" w:rsidRDefault="007F61B4" w:rsidP="005E1CB1">
      <w:pPr>
        <w:ind w:firstLineChars="1780" w:firstLine="4500"/>
      </w:pPr>
      <w:r w:rsidRPr="00976E29">
        <w:rPr>
          <w:rFonts w:hint="eastAsia"/>
        </w:rPr>
        <w:t>記</w:t>
      </w:r>
    </w:p>
    <w:p w14:paraId="7483577D" w14:textId="77777777" w:rsidR="005E1CB1" w:rsidRPr="00976E29" w:rsidRDefault="005E1CB1" w:rsidP="005E1CB1">
      <w:pPr>
        <w:ind w:firstLineChars="1780" w:firstLine="4500"/>
      </w:pPr>
    </w:p>
    <w:p w14:paraId="6DC05A95" w14:textId="77777777" w:rsidR="007F61B4" w:rsidRPr="00976E29" w:rsidRDefault="007F61B4" w:rsidP="005E1CB1">
      <w:pPr>
        <w:ind w:firstLineChars="100" w:firstLine="253"/>
      </w:pPr>
      <w:r w:rsidRPr="00976E29">
        <w:rPr>
          <w:rFonts w:hint="eastAsia"/>
        </w:rPr>
        <w:t>金●●●，●●●</w:t>
      </w:r>
      <w:r w:rsidRPr="00976E29">
        <w:t xml:space="preserve"> </w:t>
      </w:r>
      <w:r w:rsidRPr="00976E29">
        <w:rPr>
          <w:rFonts w:hint="eastAsia"/>
        </w:rPr>
        <w:t>円</w:t>
      </w:r>
    </w:p>
    <w:p w14:paraId="075FEFDB" w14:textId="22ED059B" w:rsidR="00DB049F" w:rsidRDefault="007F61B4" w:rsidP="00ED7773">
      <w:pPr>
        <w:ind w:firstLineChars="100" w:firstLine="253"/>
      </w:pPr>
      <w:r w:rsidRPr="00976E29">
        <w:rPr>
          <w:rFonts w:hint="eastAsia"/>
        </w:rPr>
        <w:t>ただし，慰謝料金●●●，●●●</w:t>
      </w:r>
      <w:r w:rsidRPr="00976E29">
        <w:t xml:space="preserve"> </w:t>
      </w:r>
      <w:r w:rsidRPr="00976E29">
        <w:rPr>
          <w:rFonts w:hint="eastAsia"/>
        </w:rPr>
        <w:t>円の残金</w:t>
      </w:r>
      <w:r w:rsidR="00DB049F">
        <w:br w:type="page"/>
      </w:r>
    </w:p>
    <w:p w14:paraId="38C4735C" w14:textId="77777777" w:rsidR="00571A7E" w:rsidRPr="00DF6D18" w:rsidRDefault="00571A7E" w:rsidP="00571A7E">
      <w:pPr>
        <w:ind w:firstLineChars="597" w:firstLine="1987"/>
        <w:rPr>
          <w:sz w:val="32"/>
          <w:szCs w:val="32"/>
        </w:rPr>
      </w:pPr>
      <w:r w:rsidRPr="00DF6D18">
        <w:rPr>
          <w:rFonts w:hint="eastAsia"/>
          <w:sz w:val="32"/>
          <w:szCs w:val="32"/>
        </w:rPr>
        <w:lastRenderedPageBreak/>
        <w:t>請</w:t>
      </w:r>
      <w:r>
        <w:rPr>
          <w:rFonts w:hint="eastAsia"/>
          <w:sz w:val="32"/>
          <w:szCs w:val="32"/>
        </w:rPr>
        <w:t xml:space="preserve">　</w:t>
      </w:r>
      <w:r w:rsidRPr="00DF6D18">
        <w:rPr>
          <w:rFonts w:hint="eastAsia"/>
          <w:sz w:val="32"/>
          <w:szCs w:val="32"/>
        </w:rPr>
        <w:t>求</w:t>
      </w:r>
      <w:r>
        <w:rPr>
          <w:rFonts w:hint="eastAsia"/>
          <w:sz w:val="32"/>
          <w:szCs w:val="32"/>
        </w:rPr>
        <w:t xml:space="preserve">　</w:t>
      </w:r>
      <w:r w:rsidRPr="00DF6D18">
        <w:rPr>
          <w:rFonts w:hint="eastAsia"/>
          <w:sz w:val="32"/>
          <w:szCs w:val="32"/>
        </w:rPr>
        <w:t>債</w:t>
      </w:r>
      <w:r>
        <w:rPr>
          <w:rFonts w:hint="eastAsia"/>
          <w:sz w:val="32"/>
          <w:szCs w:val="32"/>
        </w:rPr>
        <w:t xml:space="preserve">　</w:t>
      </w:r>
      <w:r w:rsidRPr="00DF6D18">
        <w:rPr>
          <w:rFonts w:hint="eastAsia"/>
          <w:sz w:val="32"/>
          <w:szCs w:val="32"/>
        </w:rPr>
        <w:t>権</w:t>
      </w:r>
      <w:r>
        <w:rPr>
          <w:rFonts w:hint="eastAsia"/>
          <w:sz w:val="32"/>
          <w:szCs w:val="32"/>
        </w:rPr>
        <w:t xml:space="preserve">　</w:t>
      </w:r>
      <w:r w:rsidRPr="00DF6D18">
        <w:rPr>
          <w:rFonts w:hint="eastAsia"/>
          <w:sz w:val="32"/>
          <w:szCs w:val="32"/>
        </w:rPr>
        <w:t>目</w:t>
      </w:r>
      <w:r>
        <w:rPr>
          <w:rFonts w:hint="eastAsia"/>
          <w:sz w:val="32"/>
          <w:szCs w:val="32"/>
        </w:rPr>
        <w:t xml:space="preserve">　</w:t>
      </w:r>
      <w:r w:rsidRPr="00DF6D18">
        <w:rPr>
          <w:rFonts w:hint="eastAsia"/>
          <w:sz w:val="32"/>
          <w:szCs w:val="32"/>
        </w:rPr>
        <w:t>録（１）</w:t>
      </w:r>
    </w:p>
    <w:p w14:paraId="638A6E28" w14:textId="77777777" w:rsidR="00571A7E" w:rsidRDefault="00571A7E" w:rsidP="00571A7E">
      <w:pPr>
        <w:ind w:firstLineChars="597" w:firstLine="1509"/>
      </w:pPr>
      <w:r w:rsidRPr="00976E29">
        <w:rPr>
          <w:rFonts w:hint="eastAsia"/>
        </w:rPr>
        <w:t>（扶養義務等に係る確定債権</w:t>
      </w:r>
      <w:r>
        <w:rPr>
          <w:rFonts w:hint="eastAsia"/>
        </w:rPr>
        <w:t>及び</w:t>
      </w:r>
      <w:r w:rsidRPr="00976E29">
        <w:rPr>
          <w:rFonts w:hint="eastAsia"/>
        </w:rPr>
        <w:t>定期金債権）</w:t>
      </w:r>
    </w:p>
    <w:p w14:paraId="50B0D749" w14:textId="77777777" w:rsidR="00571A7E" w:rsidRDefault="00571A7E" w:rsidP="00571A7E">
      <w:pPr>
        <w:ind w:firstLineChars="597" w:firstLine="1509"/>
      </w:pPr>
    </w:p>
    <w:p w14:paraId="4F9EF174" w14:textId="77777777" w:rsidR="00571A7E" w:rsidRDefault="00571A7E" w:rsidP="00571A7E">
      <w:pPr>
        <w:pBdr>
          <w:top w:val="dashed" w:sz="4" w:space="1" w:color="auto"/>
          <w:left w:val="dashed" w:sz="4" w:space="4" w:color="auto"/>
          <w:bottom w:val="dashed" w:sz="4" w:space="1" w:color="auto"/>
          <w:right w:val="dashed" w:sz="4" w:space="4" w:color="auto"/>
        </w:pBdr>
        <w:ind w:firstLineChars="100" w:firstLine="253"/>
      </w:pPr>
    </w:p>
    <w:p w14:paraId="1FA1C396" w14:textId="77777777" w:rsidR="00571A7E" w:rsidRDefault="00571A7E" w:rsidP="00571A7E">
      <w:pPr>
        <w:pBdr>
          <w:top w:val="dashed" w:sz="4" w:space="1" w:color="auto"/>
          <w:left w:val="dashed" w:sz="4" w:space="4" w:color="auto"/>
          <w:bottom w:val="dashed" w:sz="4" w:space="1" w:color="auto"/>
          <w:right w:val="dashed" w:sz="4" w:space="4" w:color="auto"/>
        </w:pBdr>
        <w:ind w:firstLineChars="100" w:firstLine="253"/>
      </w:pPr>
    </w:p>
    <w:p w14:paraId="1BD9202B" w14:textId="77777777" w:rsidR="00571A7E" w:rsidRDefault="00571A7E" w:rsidP="00571A7E">
      <w:pPr>
        <w:pBdr>
          <w:top w:val="dashed" w:sz="4" w:space="1" w:color="auto"/>
          <w:left w:val="dashed" w:sz="4" w:space="4" w:color="auto"/>
          <w:bottom w:val="dashed" w:sz="4" w:space="1" w:color="auto"/>
          <w:right w:val="dashed" w:sz="4" w:space="4" w:color="auto"/>
        </w:pBdr>
        <w:ind w:firstLineChars="100" w:firstLine="253"/>
      </w:pPr>
    </w:p>
    <w:p w14:paraId="73B3E0D1" w14:textId="77777777" w:rsidR="00571A7E" w:rsidRPr="00ED7773" w:rsidRDefault="00571A7E" w:rsidP="00571A7E">
      <w:pPr>
        <w:ind w:firstLineChars="200" w:firstLine="506"/>
      </w:pPr>
    </w:p>
    <w:p w14:paraId="56C4B1E7" w14:textId="77777777" w:rsidR="00571A7E" w:rsidRDefault="00571A7E" w:rsidP="00571A7E">
      <w:pPr>
        <w:ind w:firstLineChars="1682" w:firstLine="4252"/>
      </w:pPr>
      <w:r w:rsidRPr="00976E29">
        <w:rPr>
          <w:rFonts w:hint="eastAsia"/>
        </w:rPr>
        <w:t>記</w:t>
      </w:r>
    </w:p>
    <w:p w14:paraId="52E9CE0C" w14:textId="77777777" w:rsidR="00571A7E" w:rsidRPr="00976E29" w:rsidRDefault="00571A7E" w:rsidP="00571A7E">
      <w:pPr>
        <w:ind w:firstLineChars="1682" w:firstLine="4252"/>
      </w:pPr>
    </w:p>
    <w:p w14:paraId="6E92881C" w14:textId="77777777" w:rsidR="00571A7E" w:rsidRPr="00976E29" w:rsidRDefault="00571A7E" w:rsidP="00571A7E">
      <w:pPr>
        <w:ind w:firstLineChars="100" w:firstLine="253"/>
      </w:pPr>
      <w:r w:rsidRPr="00976E29">
        <w:rPr>
          <w:rFonts w:hint="eastAsia"/>
        </w:rPr>
        <w:t>１</w:t>
      </w:r>
      <w:r>
        <w:rPr>
          <w:rFonts w:hint="eastAsia"/>
        </w:rPr>
        <w:t xml:space="preserve">　</w:t>
      </w:r>
      <w:r w:rsidRPr="00976E29">
        <w:rPr>
          <w:rFonts w:hint="eastAsia"/>
        </w:rPr>
        <w:t>確定期限が到来している債権及び執行費用</w:t>
      </w:r>
    </w:p>
    <w:p w14:paraId="067C8DA4" w14:textId="77777777" w:rsidR="00571A7E" w:rsidRDefault="00571A7E" w:rsidP="00571A7E">
      <w:pPr>
        <w:ind w:firstLineChars="100" w:firstLine="253"/>
      </w:pPr>
      <w:r>
        <w:rPr>
          <w:rFonts w:hint="eastAsia"/>
        </w:rPr>
        <w:t xml:space="preserve">　</w:t>
      </w:r>
      <w:r>
        <w:rPr>
          <w:rFonts w:hint="eastAsia"/>
        </w:rPr>
        <w:t>(</w:t>
      </w:r>
      <w:r>
        <w:rPr>
          <w:rFonts w:hint="eastAsia"/>
        </w:rPr>
        <w:t>１</w:t>
      </w:r>
      <w:r>
        <w:rPr>
          <w:rFonts w:hint="eastAsia"/>
        </w:rPr>
        <w:t>)</w:t>
      </w:r>
      <w:r>
        <w:rPr>
          <w:rFonts w:hint="eastAsia"/>
        </w:rPr>
        <w:t xml:space="preserve">　　</w:t>
      </w:r>
      <w:r w:rsidRPr="00976E29">
        <w:rPr>
          <w:rFonts w:hint="eastAsia"/>
        </w:rPr>
        <w:t>金</w:t>
      </w:r>
      <w:r>
        <w:rPr>
          <w:rFonts w:hint="eastAsia"/>
        </w:rPr>
        <w:t xml:space="preserve">　　　　　　</w:t>
      </w:r>
      <w:r w:rsidRPr="00976E29">
        <w:rPr>
          <w:rFonts w:hint="eastAsia"/>
        </w:rPr>
        <w:t>円</w:t>
      </w:r>
    </w:p>
    <w:p w14:paraId="73527C9B" w14:textId="77777777" w:rsidR="00571A7E" w:rsidRDefault="00571A7E" w:rsidP="00571A7E">
      <w:pPr>
        <w:ind w:firstLineChars="100" w:firstLine="253"/>
      </w:pPr>
    </w:p>
    <w:p w14:paraId="3E8330B5" w14:textId="77777777" w:rsidR="00571A7E" w:rsidRDefault="00571A7E" w:rsidP="00571A7E">
      <w:pPr>
        <w:ind w:firstLineChars="100" w:firstLine="253"/>
      </w:pPr>
    </w:p>
    <w:p w14:paraId="49F066E5" w14:textId="77777777" w:rsidR="00571A7E" w:rsidRDefault="00571A7E" w:rsidP="00571A7E">
      <w:pPr>
        <w:ind w:firstLineChars="100" w:firstLine="253"/>
      </w:pPr>
    </w:p>
    <w:p w14:paraId="26A8428C" w14:textId="77777777" w:rsidR="00571A7E" w:rsidRDefault="00571A7E" w:rsidP="00571A7E">
      <w:pPr>
        <w:ind w:firstLineChars="100" w:firstLine="253"/>
      </w:pPr>
    </w:p>
    <w:p w14:paraId="200DC928" w14:textId="77777777" w:rsidR="00571A7E" w:rsidRDefault="00571A7E" w:rsidP="00571A7E">
      <w:pPr>
        <w:ind w:firstLineChars="100" w:firstLine="253"/>
      </w:pPr>
    </w:p>
    <w:p w14:paraId="4BEAC445" w14:textId="77777777" w:rsidR="00571A7E" w:rsidRDefault="00571A7E" w:rsidP="00571A7E">
      <w:pPr>
        <w:ind w:firstLineChars="100" w:firstLine="253"/>
      </w:pPr>
    </w:p>
    <w:p w14:paraId="08786283" w14:textId="77777777" w:rsidR="00571A7E" w:rsidRPr="00976E29" w:rsidRDefault="00571A7E" w:rsidP="00571A7E">
      <w:pPr>
        <w:ind w:firstLineChars="100" w:firstLine="253"/>
      </w:pPr>
    </w:p>
    <w:p w14:paraId="0D67EE18" w14:textId="77777777" w:rsidR="00571A7E" w:rsidRPr="005765D7" w:rsidRDefault="00571A7E" w:rsidP="00571A7E">
      <w:pPr>
        <w:ind w:firstLineChars="150" w:firstLine="379"/>
      </w:pPr>
      <w:r w:rsidRPr="00976E29" w:rsidDel="008E3C29">
        <w:t xml:space="preserve"> </w:t>
      </w:r>
      <w:r w:rsidRPr="00976E29">
        <w:t>(</w:t>
      </w:r>
      <w:r w:rsidRPr="00976E29">
        <w:rPr>
          <w:rFonts w:hint="eastAsia"/>
        </w:rPr>
        <w:t>２</w:t>
      </w:r>
      <w:r w:rsidRPr="00976E29">
        <w:t>)</w:t>
      </w:r>
      <w:r>
        <w:rPr>
          <w:rFonts w:hint="eastAsia"/>
        </w:rPr>
        <w:t xml:space="preserve">　</w:t>
      </w:r>
      <w:r w:rsidRPr="00976E29">
        <w:rPr>
          <w:rFonts w:hint="eastAsia"/>
        </w:rPr>
        <w:t>執行費用</w:t>
      </w:r>
      <w:r>
        <w:rPr>
          <w:rFonts w:hint="eastAsia"/>
        </w:rPr>
        <w:t xml:space="preserve">　　</w:t>
      </w:r>
      <w:r w:rsidRPr="00976E29">
        <w:rPr>
          <w:rFonts w:hint="eastAsia"/>
        </w:rPr>
        <w:t>金</w:t>
      </w:r>
      <w:r>
        <w:rPr>
          <w:rFonts w:hint="eastAsia"/>
        </w:rPr>
        <w:t xml:space="preserve">　　　　　　</w:t>
      </w:r>
      <w:r w:rsidRPr="005765D7">
        <w:rPr>
          <w:rFonts w:hint="eastAsia"/>
        </w:rPr>
        <w:t>円</w:t>
      </w:r>
    </w:p>
    <w:p w14:paraId="6725D287" w14:textId="77777777" w:rsidR="00571A7E" w:rsidRPr="005765D7" w:rsidRDefault="00571A7E" w:rsidP="00571A7E">
      <w:pPr>
        <w:ind w:firstLineChars="300" w:firstLine="758"/>
      </w:pPr>
      <w:r>
        <w:rPr>
          <w:rFonts w:hint="eastAsia"/>
        </w:rPr>
        <w:t xml:space="preserve">　</w:t>
      </w:r>
      <w:r w:rsidRPr="005765D7">
        <w:rPr>
          <w:rFonts w:hint="eastAsia"/>
        </w:rPr>
        <w:t>（内　訳）</w:t>
      </w:r>
    </w:p>
    <w:p w14:paraId="310A6DA5" w14:textId="77777777" w:rsidR="00571A7E" w:rsidRPr="005765D7" w:rsidRDefault="00571A7E" w:rsidP="00571A7E">
      <w:pPr>
        <w:ind w:leftChars="500" w:left="1264"/>
      </w:pPr>
      <w:r w:rsidRPr="005765D7">
        <w:rPr>
          <w:rFonts w:hint="eastAsia"/>
        </w:rPr>
        <w:t>本命令申立手数料　　　　　　　　　　　　金</w:t>
      </w:r>
      <w:r>
        <w:rPr>
          <w:rFonts w:hint="eastAsia"/>
        </w:rPr>
        <w:t xml:space="preserve">　　　　　</w:t>
      </w:r>
      <w:r w:rsidRPr="005765D7">
        <w:rPr>
          <w:rFonts w:hint="eastAsia"/>
        </w:rPr>
        <w:t>円</w:t>
      </w:r>
    </w:p>
    <w:p w14:paraId="781D1C4B" w14:textId="4A08F240" w:rsidR="00571A7E" w:rsidRPr="005765D7" w:rsidRDefault="00571A7E" w:rsidP="00571A7E">
      <w:pPr>
        <w:ind w:leftChars="500" w:left="1264"/>
      </w:pPr>
      <w:r w:rsidRPr="005765D7">
        <w:rPr>
          <w:rFonts w:hint="eastAsia"/>
        </w:rPr>
        <w:t>本命令送達</w:t>
      </w:r>
      <w:r>
        <w:rPr>
          <w:rFonts w:hint="eastAsia"/>
        </w:rPr>
        <w:t>費用</w:t>
      </w:r>
      <w:r w:rsidRPr="005765D7">
        <w:rPr>
          <w:rFonts w:hint="eastAsia"/>
        </w:rPr>
        <w:t>及び同通知費用</w:t>
      </w:r>
      <w:r w:rsidR="004F25C3">
        <w:rPr>
          <w:rFonts w:hint="eastAsia"/>
        </w:rPr>
        <w:t>等</w:t>
      </w:r>
      <w:r w:rsidRPr="005765D7">
        <w:rPr>
          <w:rFonts w:hint="eastAsia"/>
        </w:rPr>
        <w:t xml:space="preserve">　　　　　金</w:t>
      </w:r>
      <w:r>
        <w:rPr>
          <w:rFonts w:hint="eastAsia"/>
        </w:rPr>
        <w:t xml:space="preserve">　　　　　</w:t>
      </w:r>
      <w:r w:rsidRPr="005765D7">
        <w:rPr>
          <w:rFonts w:hint="eastAsia"/>
        </w:rPr>
        <w:t>円</w:t>
      </w:r>
    </w:p>
    <w:p w14:paraId="0FD362C8" w14:textId="77777777" w:rsidR="00571A7E" w:rsidRPr="005765D7" w:rsidRDefault="00571A7E" w:rsidP="00571A7E">
      <w:pPr>
        <w:ind w:leftChars="500" w:left="1264"/>
      </w:pPr>
      <w:r w:rsidRPr="005765D7">
        <w:rPr>
          <w:rFonts w:hint="eastAsia"/>
        </w:rPr>
        <w:t>本命令申立書作成及び提出費用　　　　　　金</w:t>
      </w:r>
      <w:r>
        <w:rPr>
          <w:rFonts w:hint="eastAsia"/>
        </w:rPr>
        <w:t xml:space="preserve">　　　　　</w:t>
      </w:r>
      <w:r w:rsidRPr="005765D7">
        <w:rPr>
          <w:rFonts w:hint="eastAsia"/>
        </w:rPr>
        <w:t>円</w:t>
      </w:r>
    </w:p>
    <w:p w14:paraId="3B815E1C" w14:textId="77777777" w:rsidR="00571A7E" w:rsidRPr="005765D7" w:rsidRDefault="00571A7E" w:rsidP="00571A7E">
      <w:pPr>
        <w:ind w:leftChars="500" w:left="1264"/>
      </w:pPr>
      <w:r w:rsidRPr="005765D7">
        <w:rPr>
          <w:rFonts w:hint="eastAsia"/>
        </w:rPr>
        <w:t>資格証明</w:t>
      </w:r>
      <w:r>
        <w:rPr>
          <w:rFonts w:hint="eastAsia"/>
        </w:rPr>
        <w:t>書</w:t>
      </w:r>
      <w:r w:rsidRPr="005765D7">
        <w:rPr>
          <w:rFonts w:hint="eastAsia"/>
        </w:rPr>
        <w:t xml:space="preserve">交付手数料　　　</w:t>
      </w:r>
      <w:r>
        <w:rPr>
          <w:rFonts w:hint="eastAsia"/>
        </w:rPr>
        <w:t xml:space="preserve">　</w:t>
      </w:r>
      <w:r w:rsidRPr="005765D7">
        <w:rPr>
          <w:rFonts w:hint="eastAsia"/>
        </w:rPr>
        <w:t xml:space="preserve">　　　　　　金</w:t>
      </w:r>
      <w:r>
        <w:rPr>
          <w:rFonts w:hint="eastAsia"/>
        </w:rPr>
        <w:t xml:space="preserve">　　　　　</w:t>
      </w:r>
      <w:r w:rsidRPr="005765D7">
        <w:rPr>
          <w:rFonts w:hint="eastAsia"/>
        </w:rPr>
        <w:t>円</w:t>
      </w:r>
    </w:p>
    <w:p w14:paraId="6D042EA3" w14:textId="77777777" w:rsidR="00571A7E" w:rsidRDefault="00571A7E" w:rsidP="00571A7E">
      <w:pPr>
        <w:ind w:leftChars="500" w:left="1264"/>
      </w:pPr>
      <w:r w:rsidRPr="005765D7">
        <w:rPr>
          <w:rFonts w:hint="eastAsia"/>
        </w:rPr>
        <w:t xml:space="preserve">送達証明書交付手数料　　</w:t>
      </w:r>
      <w:r>
        <w:rPr>
          <w:rFonts w:hint="eastAsia"/>
        </w:rPr>
        <w:t xml:space="preserve">　</w:t>
      </w:r>
      <w:r w:rsidRPr="005765D7">
        <w:rPr>
          <w:rFonts w:hint="eastAsia"/>
        </w:rPr>
        <w:t xml:space="preserve">　</w:t>
      </w:r>
      <w:r>
        <w:rPr>
          <w:rFonts w:hint="eastAsia"/>
        </w:rPr>
        <w:t xml:space="preserve">　</w:t>
      </w:r>
      <w:r w:rsidRPr="005765D7">
        <w:rPr>
          <w:rFonts w:hint="eastAsia"/>
        </w:rPr>
        <w:t xml:space="preserve">　　　　　</w:t>
      </w:r>
      <w:r>
        <w:rPr>
          <w:rFonts w:hint="eastAsia"/>
        </w:rPr>
        <w:t xml:space="preserve">金　　　　　</w:t>
      </w:r>
      <w:r w:rsidRPr="005765D7">
        <w:rPr>
          <w:rFonts w:hint="eastAsia"/>
        </w:rPr>
        <w:t>円</w:t>
      </w:r>
    </w:p>
    <w:p w14:paraId="547E1495" w14:textId="458587D5" w:rsidR="00571A7E" w:rsidRDefault="00571A7E" w:rsidP="00571A7E">
      <w:pPr>
        <w:ind w:leftChars="500" w:left="1264"/>
      </w:pPr>
    </w:p>
    <w:p w14:paraId="2EB8D504" w14:textId="77777777" w:rsidR="00C3014E" w:rsidRPr="005765D7" w:rsidRDefault="00C3014E" w:rsidP="00571A7E">
      <w:pPr>
        <w:ind w:leftChars="500" w:left="1264"/>
      </w:pPr>
    </w:p>
    <w:p w14:paraId="03E86B3A" w14:textId="77777777" w:rsidR="00571A7E" w:rsidRDefault="00571A7E" w:rsidP="00571A7E">
      <w:pPr>
        <w:ind w:firstLineChars="400" w:firstLine="1011"/>
      </w:pPr>
      <w:r w:rsidRPr="005765D7">
        <w:rPr>
          <w:rFonts w:hint="eastAsia"/>
        </w:rPr>
        <w:t xml:space="preserve">合　計　　</w:t>
      </w:r>
      <w:r>
        <w:rPr>
          <w:rFonts w:hint="eastAsia"/>
        </w:rPr>
        <w:t xml:space="preserve">金　　　　　　　　</w:t>
      </w:r>
      <w:r w:rsidRPr="005765D7">
        <w:rPr>
          <w:rFonts w:hint="eastAsia"/>
        </w:rPr>
        <w:t>円（上記</w:t>
      </w:r>
      <w:r w:rsidRPr="005765D7">
        <w:rPr>
          <w:rFonts w:hint="eastAsia"/>
        </w:rPr>
        <w:t>(1)</w:t>
      </w:r>
      <w:r w:rsidRPr="005765D7">
        <w:rPr>
          <w:rFonts w:hint="eastAsia"/>
        </w:rPr>
        <w:t>と</w:t>
      </w:r>
      <w:r w:rsidRPr="005765D7">
        <w:rPr>
          <w:rFonts w:hint="eastAsia"/>
        </w:rPr>
        <w:t>(2)</w:t>
      </w:r>
      <w:r w:rsidRPr="005765D7">
        <w:rPr>
          <w:rFonts w:hint="eastAsia"/>
        </w:rPr>
        <w:t>の合計金額）</w:t>
      </w:r>
    </w:p>
    <w:p w14:paraId="06665469" w14:textId="77777777" w:rsidR="00571A7E" w:rsidRPr="00BF773B" w:rsidRDefault="00571A7E" w:rsidP="00571A7E">
      <w:pPr>
        <w:ind w:firstLineChars="100" w:firstLine="253"/>
      </w:pPr>
    </w:p>
    <w:p w14:paraId="589215C0" w14:textId="67F59B47" w:rsidR="00DB049F" w:rsidRDefault="00571A7E" w:rsidP="00571A7E">
      <w:pPr>
        <w:rPr>
          <w:b/>
        </w:rPr>
      </w:pPr>
      <w:r w:rsidRPr="005765D7">
        <w:rPr>
          <w:rFonts w:hint="eastAsia"/>
        </w:rPr>
        <w:t>２</w:t>
      </w:r>
      <w:r w:rsidRPr="005765D7">
        <w:t xml:space="preserve"> </w:t>
      </w:r>
      <w:r>
        <w:rPr>
          <w:rFonts w:hint="eastAsia"/>
        </w:rPr>
        <w:t xml:space="preserve"> </w:t>
      </w:r>
      <w:r w:rsidRPr="005765D7">
        <w:rPr>
          <w:rFonts w:hint="eastAsia"/>
        </w:rPr>
        <w:t>確定期限が到来していない</w:t>
      </w:r>
      <w:r>
        <w:rPr>
          <w:rFonts w:hint="eastAsia"/>
        </w:rPr>
        <w:t xml:space="preserve">　</w:t>
      </w:r>
      <w:r w:rsidRPr="005765D7">
        <w:rPr>
          <w:rFonts w:hint="eastAsia"/>
        </w:rPr>
        <w:t>定期金債権</w:t>
      </w:r>
      <w:r>
        <w:rPr>
          <w:b/>
        </w:rPr>
        <w:br w:type="page"/>
      </w:r>
    </w:p>
    <w:p w14:paraId="29EE6894" w14:textId="77777777" w:rsidR="00BB0BA5" w:rsidRPr="005E1CB1" w:rsidRDefault="00BB0BA5" w:rsidP="00BB0BA5">
      <w:pPr>
        <w:ind w:firstLineChars="696" w:firstLine="2316"/>
        <w:rPr>
          <w:sz w:val="32"/>
          <w:szCs w:val="32"/>
        </w:rPr>
      </w:pPr>
      <w:r w:rsidRPr="005E1CB1">
        <w:rPr>
          <w:rFonts w:hint="eastAsia"/>
          <w:sz w:val="32"/>
          <w:szCs w:val="32"/>
        </w:rPr>
        <w:lastRenderedPageBreak/>
        <w:t>請</w:t>
      </w:r>
      <w:r>
        <w:rPr>
          <w:rFonts w:hint="eastAsia"/>
          <w:sz w:val="32"/>
          <w:szCs w:val="32"/>
        </w:rPr>
        <w:t xml:space="preserve">　</w:t>
      </w:r>
      <w:r w:rsidRPr="005E1CB1">
        <w:rPr>
          <w:rFonts w:hint="eastAsia"/>
          <w:sz w:val="32"/>
          <w:szCs w:val="32"/>
        </w:rPr>
        <w:t>求</w:t>
      </w:r>
      <w:r>
        <w:rPr>
          <w:rFonts w:hint="eastAsia"/>
          <w:sz w:val="32"/>
          <w:szCs w:val="32"/>
        </w:rPr>
        <w:t xml:space="preserve">　</w:t>
      </w:r>
      <w:r w:rsidRPr="005E1CB1">
        <w:rPr>
          <w:rFonts w:hint="eastAsia"/>
          <w:sz w:val="32"/>
          <w:szCs w:val="32"/>
        </w:rPr>
        <w:t>債</w:t>
      </w:r>
      <w:r>
        <w:rPr>
          <w:rFonts w:hint="eastAsia"/>
          <w:sz w:val="32"/>
          <w:szCs w:val="32"/>
        </w:rPr>
        <w:t xml:space="preserve">　</w:t>
      </w:r>
      <w:r w:rsidRPr="005E1CB1">
        <w:rPr>
          <w:rFonts w:hint="eastAsia"/>
          <w:sz w:val="32"/>
          <w:szCs w:val="32"/>
        </w:rPr>
        <w:t>権</w:t>
      </w:r>
      <w:r>
        <w:rPr>
          <w:rFonts w:hint="eastAsia"/>
          <w:sz w:val="32"/>
          <w:szCs w:val="32"/>
        </w:rPr>
        <w:t xml:space="preserve">　</w:t>
      </w:r>
      <w:r w:rsidRPr="005E1CB1">
        <w:rPr>
          <w:rFonts w:hint="eastAsia"/>
          <w:sz w:val="32"/>
          <w:szCs w:val="32"/>
        </w:rPr>
        <w:t>目</w:t>
      </w:r>
      <w:r>
        <w:rPr>
          <w:rFonts w:hint="eastAsia"/>
          <w:sz w:val="32"/>
          <w:szCs w:val="32"/>
        </w:rPr>
        <w:t xml:space="preserve">　</w:t>
      </w:r>
      <w:r w:rsidRPr="005E1CB1">
        <w:rPr>
          <w:rFonts w:hint="eastAsia"/>
          <w:sz w:val="32"/>
          <w:szCs w:val="32"/>
        </w:rPr>
        <w:t>録（２）</w:t>
      </w:r>
    </w:p>
    <w:p w14:paraId="3A2EC81D" w14:textId="77777777" w:rsidR="00BB0BA5" w:rsidRDefault="00BB0BA5" w:rsidP="00BB0BA5">
      <w:pPr>
        <w:jc w:val="center"/>
      </w:pPr>
      <w:r w:rsidRPr="00976E29">
        <w:rPr>
          <w:rFonts w:hint="eastAsia"/>
        </w:rPr>
        <w:t>（一般債権）</w:t>
      </w:r>
    </w:p>
    <w:p w14:paraId="2FBFCBEA" w14:textId="77777777" w:rsidR="00BB0BA5" w:rsidRDefault="00BB0BA5" w:rsidP="00BB0BA5">
      <w:pPr>
        <w:ind w:firstLineChars="1290" w:firstLine="3261"/>
      </w:pPr>
    </w:p>
    <w:p w14:paraId="6BFE9F81" w14:textId="77777777" w:rsidR="00BB0BA5" w:rsidRPr="00976E29" w:rsidRDefault="00BB0BA5" w:rsidP="00BB0BA5">
      <w:pPr>
        <w:ind w:firstLineChars="1290" w:firstLine="3261"/>
      </w:pPr>
    </w:p>
    <w:p w14:paraId="223A0D5A" w14:textId="534AD6E0" w:rsidR="00BB0BA5" w:rsidRDefault="00BB0BA5" w:rsidP="00BB0BA5">
      <w:pPr>
        <w:pBdr>
          <w:top w:val="dashed" w:sz="4" w:space="1" w:color="auto"/>
          <w:left w:val="dashed" w:sz="4" w:space="4" w:color="auto"/>
          <w:bottom w:val="dashed" w:sz="4" w:space="1" w:color="auto"/>
          <w:right w:val="dashed" w:sz="4" w:space="4" w:color="auto"/>
        </w:pBdr>
        <w:ind w:firstLineChars="100" w:firstLine="253"/>
      </w:pPr>
    </w:p>
    <w:p w14:paraId="79224083" w14:textId="3211EC6F" w:rsidR="0046114C" w:rsidRDefault="0046114C" w:rsidP="00BB0BA5">
      <w:pPr>
        <w:pBdr>
          <w:top w:val="dashed" w:sz="4" w:space="1" w:color="auto"/>
          <w:left w:val="dashed" w:sz="4" w:space="4" w:color="auto"/>
          <w:bottom w:val="dashed" w:sz="4" w:space="1" w:color="auto"/>
          <w:right w:val="dashed" w:sz="4" w:space="4" w:color="auto"/>
        </w:pBdr>
        <w:ind w:firstLineChars="100" w:firstLine="253"/>
      </w:pPr>
    </w:p>
    <w:p w14:paraId="74A82820" w14:textId="77777777" w:rsidR="0046114C" w:rsidRDefault="0046114C" w:rsidP="00BB0BA5">
      <w:pPr>
        <w:pBdr>
          <w:top w:val="dashed" w:sz="4" w:space="1" w:color="auto"/>
          <w:left w:val="dashed" w:sz="4" w:space="4" w:color="auto"/>
          <w:bottom w:val="dashed" w:sz="4" w:space="1" w:color="auto"/>
          <w:right w:val="dashed" w:sz="4" w:space="4" w:color="auto"/>
        </w:pBdr>
        <w:ind w:firstLineChars="100" w:firstLine="253"/>
      </w:pPr>
    </w:p>
    <w:p w14:paraId="281F0858" w14:textId="77777777" w:rsidR="00BB0BA5" w:rsidRPr="000D2ABA" w:rsidRDefault="00BB0BA5" w:rsidP="00BB0BA5">
      <w:pPr>
        <w:ind w:firstLineChars="300" w:firstLine="758"/>
      </w:pPr>
    </w:p>
    <w:p w14:paraId="498FD8DB" w14:textId="77777777" w:rsidR="00BB0BA5" w:rsidRDefault="00BB0BA5" w:rsidP="00BB0BA5">
      <w:pPr>
        <w:ind w:firstLineChars="1780" w:firstLine="4500"/>
      </w:pPr>
      <w:r w:rsidRPr="00976E29">
        <w:rPr>
          <w:rFonts w:hint="eastAsia"/>
        </w:rPr>
        <w:t>記</w:t>
      </w:r>
    </w:p>
    <w:p w14:paraId="2E7F2EF0" w14:textId="77777777" w:rsidR="00BB0BA5" w:rsidRPr="00976E29" w:rsidRDefault="00BB0BA5" w:rsidP="00BB0BA5">
      <w:pPr>
        <w:ind w:firstLineChars="1780" w:firstLine="4500"/>
      </w:pPr>
    </w:p>
    <w:p w14:paraId="1E569CC1" w14:textId="7EA64AD3" w:rsidR="00DB049F" w:rsidRDefault="00BB0BA5" w:rsidP="00DB049F">
      <w:pPr>
        <w:ind w:firstLineChars="100" w:firstLine="253"/>
      </w:pPr>
      <w:r w:rsidRPr="00976E29">
        <w:rPr>
          <w:rFonts w:hint="eastAsia"/>
        </w:rPr>
        <w:t>金</w:t>
      </w:r>
      <w:r w:rsidR="0046114C">
        <w:rPr>
          <w:rFonts w:hint="eastAsia"/>
        </w:rPr>
        <w:t xml:space="preserve">　　　　　　　　</w:t>
      </w:r>
      <w:r w:rsidRPr="00976E29">
        <w:rPr>
          <w:rFonts w:hint="eastAsia"/>
        </w:rPr>
        <w:t>円</w:t>
      </w:r>
      <w:r w:rsidR="00DB049F">
        <w:br w:type="page"/>
      </w:r>
    </w:p>
    <w:p w14:paraId="2CD00F49" w14:textId="03AA7316" w:rsidR="007F61B4" w:rsidRDefault="007F61B4" w:rsidP="00836E33">
      <w:pPr>
        <w:ind w:firstLineChars="399" w:firstLine="1328"/>
        <w:rPr>
          <w:sz w:val="32"/>
          <w:szCs w:val="32"/>
        </w:rPr>
      </w:pPr>
      <w:r w:rsidRPr="00836E33">
        <w:rPr>
          <w:rFonts w:hint="eastAsia"/>
          <w:sz w:val="32"/>
          <w:szCs w:val="32"/>
        </w:rPr>
        <w:lastRenderedPageBreak/>
        <w:t>債務名義の種類</w:t>
      </w:r>
      <w:r w:rsidR="004718C4">
        <w:rPr>
          <w:rFonts w:hint="eastAsia"/>
          <w:sz w:val="32"/>
          <w:szCs w:val="32"/>
        </w:rPr>
        <w:t>ごとの</w:t>
      </w:r>
      <w:r w:rsidRPr="00836E33">
        <w:rPr>
          <w:rFonts w:hint="eastAsia"/>
          <w:sz w:val="32"/>
          <w:szCs w:val="32"/>
        </w:rPr>
        <w:t>請求債権目録の記載例</w:t>
      </w:r>
    </w:p>
    <w:p w14:paraId="44E73052" w14:textId="77777777" w:rsidR="00836E33" w:rsidRPr="004718C4" w:rsidRDefault="00836E33" w:rsidP="00836E33">
      <w:pPr>
        <w:ind w:firstLineChars="399" w:firstLine="1328"/>
        <w:rPr>
          <w:sz w:val="32"/>
          <w:szCs w:val="32"/>
        </w:rPr>
      </w:pPr>
    </w:p>
    <w:p w14:paraId="74359A98" w14:textId="77777777" w:rsidR="007F61B4" w:rsidRDefault="007F61B4" w:rsidP="004718C4">
      <w:r w:rsidRPr="00976E29">
        <w:rPr>
          <w:rFonts w:hint="eastAsia"/>
        </w:rPr>
        <w:t>※</w:t>
      </w:r>
      <w:r w:rsidRPr="00976E29">
        <w:t xml:space="preserve"> </w:t>
      </w:r>
      <w:r w:rsidR="00E93E40">
        <w:rPr>
          <w:rFonts w:hint="eastAsia"/>
        </w:rPr>
        <w:t>上記の</w:t>
      </w:r>
      <w:r w:rsidRPr="00976E29">
        <w:rPr>
          <w:rFonts w:hint="eastAsia"/>
        </w:rPr>
        <w:t>記載例</w:t>
      </w:r>
      <w:r w:rsidR="004718C4">
        <w:rPr>
          <w:rFonts w:hint="eastAsia"/>
        </w:rPr>
        <w:t>で点線内に記載しているもの</w:t>
      </w:r>
      <w:r w:rsidRPr="00976E29">
        <w:rPr>
          <w:rFonts w:hint="eastAsia"/>
        </w:rPr>
        <w:t>は「家庭裁判所の調停調書」に基づく差押えの</w:t>
      </w:r>
      <w:r w:rsidR="00EB52EE">
        <w:rPr>
          <w:rFonts w:hint="eastAsia"/>
        </w:rPr>
        <w:t>場合のもの</w:t>
      </w:r>
      <w:r w:rsidRPr="00976E29">
        <w:rPr>
          <w:rFonts w:hint="eastAsia"/>
        </w:rPr>
        <w:t>です。</w:t>
      </w:r>
      <w:r w:rsidR="00EC469B" w:rsidRPr="005765D7">
        <w:rPr>
          <w:rFonts w:hint="eastAsia"/>
        </w:rPr>
        <w:t>調停調書</w:t>
      </w:r>
      <w:r w:rsidRPr="005765D7">
        <w:rPr>
          <w:rFonts w:hint="eastAsia"/>
        </w:rPr>
        <w:t>以外</w:t>
      </w:r>
      <w:r w:rsidRPr="00976E29">
        <w:rPr>
          <w:rFonts w:hint="eastAsia"/>
        </w:rPr>
        <w:t>の債務名義（審判，判決，公正証書）の場合は，以下を参考にしてください。</w:t>
      </w:r>
    </w:p>
    <w:p w14:paraId="4778AD22" w14:textId="77777777" w:rsidR="00B217B7" w:rsidRPr="000F22B1" w:rsidRDefault="00B217B7" w:rsidP="00B217B7">
      <w:pPr>
        <w:ind w:firstLineChars="100" w:firstLine="253"/>
      </w:pPr>
    </w:p>
    <w:p w14:paraId="7B96CB30" w14:textId="77777777" w:rsidR="007F61B4" w:rsidRDefault="007F61B4" w:rsidP="00976E29">
      <w:pPr>
        <w:rPr>
          <w:b/>
        </w:rPr>
      </w:pPr>
      <w:r w:rsidRPr="00B217B7">
        <w:rPr>
          <w:rFonts w:hint="eastAsia"/>
          <w:b/>
        </w:rPr>
        <w:t>《家庭裁判所での審判に基づく場合》</w:t>
      </w:r>
      <w:r w:rsidR="000B147C" w:rsidRPr="00976E29">
        <w:rPr>
          <w:rFonts w:hint="eastAsia"/>
        </w:rPr>
        <w:t>【</w:t>
      </w:r>
      <w:r w:rsidR="000B147C">
        <w:rPr>
          <w:rFonts w:hint="eastAsia"/>
        </w:rPr>
        <w:t>確定証明書</w:t>
      </w:r>
      <w:r w:rsidR="000B147C" w:rsidRPr="00976E29">
        <w:rPr>
          <w:rFonts w:hint="eastAsia"/>
        </w:rPr>
        <w:t>が必要】</w:t>
      </w:r>
    </w:p>
    <w:p w14:paraId="62FDE879" w14:textId="77777777" w:rsidR="00B217B7" w:rsidRPr="0033020D" w:rsidRDefault="00B217B7" w:rsidP="00976E29">
      <w:pPr>
        <w:rPr>
          <w:b/>
        </w:rPr>
      </w:pPr>
    </w:p>
    <w:p w14:paraId="41CC437F" w14:textId="2A89A442" w:rsidR="00B217B7" w:rsidRDefault="00B217B7" w:rsidP="00E93E40">
      <w:pPr>
        <w:ind w:firstLineChars="100" w:firstLine="253"/>
      </w:pPr>
      <w:r>
        <w:rPr>
          <w:rFonts w:hint="eastAsia"/>
        </w:rPr>
        <w:t>●</w:t>
      </w:r>
      <w:r w:rsidR="007F61B4" w:rsidRPr="00976E29">
        <w:rPr>
          <w:rFonts w:hint="eastAsia"/>
        </w:rPr>
        <w:t>●家庭裁判所</w:t>
      </w:r>
      <w:r w:rsidR="00067636">
        <w:rPr>
          <w:rFonts w:hint="eastAsia"/>
        </w:rPr>
        <w:t>令和</w:t>
      </w:r>
      <w:r w:rsidR="007F61B4" w:rsidRPr="00976E29">
        <w:rPr>
          <w:rFonts w:hint="eastAsia"/>
        </w:rPr>
        <w:t>●年（家）第●●●●号●●●●●●事件の審判正本に表示された下記債権及び執行費用</w:t>
      </w:r>
    </w:p>
    <w:p w14:paraId="54463B4C" w14:textId="77777777" w:rsidR="00B217B7" w:rsidRPr="00ED7773" w:rsidRDefault="00B217B7" w:rsidP="00B217B7">
      <w:pPr>
        <w:ind w:leftChars="100" w:left="253" w:firstLineChars="100" w:firstLine="253"/>
      </w:pPr>
    </w:p>
    <w:p w14:paraId="255DBC7C" w14:textId="77777777" w:rsidR="00B217B7" w:rsidRDefault="00B217B7" w:rsidP="00B217B7">
      <w:pPr>
        <w:ind w:leftChars="100" w:left="253" w:firstLineChars="100" w:firstLine="253"/>
      </w:pPr>
    </w:p>
    <w:p w14:paraId="1814ADC7" w14:textId="77777777" w:rsidR="00B217B7" w:rsidRDefault="00B217B7" w:rsidP="00976E29"/>
    <w:p w14:paraId="6C5B5EC4" w14:textId="77777777" w:rsidR="007F61B4" w:rsidRDefault="007F61B4" w:rsidP="00976E29">
      <w:r w:rsidRPr="00B217B7">
        <w:rPr>
          <w:rFonts w:hint="eastAsia"/>
          <w:b/>
        </w:rPr>
        <w:t>《家庭裁判所での判決に基づく場合》</w:t>
      </w:r>
      <w:r w:rsidRPr="00976E29">
        <w:rPr>
          <w:rFonts w:hint="eastAsia"/>
        </w:rPr>
        <w:t>【執行文が必要】</w:t>
      </w:r>
    </w:p>
    <w:p w14:paraId="084F7D3E" w14:textId="77777777" w:rsidR="00B217B7" w:rsidRPr="00976E29" w:rsidRDefault="00B217B7" w:rsidP="00976E29"/>
    <w:p w14:paraId="6C8466B2" w14:textId="2E55B922" w:rsidR="007F61B4" w:rsidRDefault="007F61B4" w:rsidP="00B217B7">
      <w:pPr>
        <w:ind w:firstLineChars="100" w:firstLine="253"/>
      </w:pPr>
      <w:r w:rsidRPr="00976E29">
        <w:rPr>
          <w:rFonts w:hint="eastAsia"/>
        </w:rPr>
        <w:t>●●家庭裁判所</w:t>
      </w:r>
      <w:r w:rsidR="00067636">
        <w:rPr>
          <w:rFonts w:hint="eastAsia"/>
        </w:rPr>
        <w:t>令和</w:t>
      </w:r>
      <w:r w:rsidRPr="00976E29">
        <w:rPr>
          <w:rFonts w:hint="eastAsia"/>
        </w:rPr>
        <w:t>●年（家ホ）第●●●●号●●●●●●事件の執行力</w:t>
      </w:r>
      <w:r w:rsidR="000D2ABA">
        <w:rPr>
          <w:rFonts w:hint="eastAsia"/>
        </w:rPr>
        <w:t>の</w:t>
      </w:r>
      <w:r w:rsidRPr="00976E29">
        <w:rPr>
          <w:rFonts w:hint="eastAsia"/>
        </w:rPr>
        <w:t>ある判決正本に表示された下記債権及び執行費用</w:t>
      </w:r>
    </w:p>
    <w:p w14:paraId="2E64BD31" w14:textId="77777777" w:rsidR="00B217B7" w:rsidRDefault="00B217B7" w:rsidP="00B217B7">
      <w:pPr>
        <w:ind w:firstLineChars="100" w:firstLine="253"/>
      </w:pPr>
    </w:p>
    <w:p w14:paraId="69BAC475" w14:textId="77777777" w:rsidR="00B217B7" w:rsidRDefault="00B217B7" w:rsidP="00B217B7">
      <w:pPr>
        <w:ind w:firstLineChars="100" w:firstLine="253"/>
      </w:pPr>
    </w:p>
    <w:p w14:paraId="3D0FBD88" w14:textId="77777777" w:rsidR="00B217B7" w:rsidRPr="00976E29" w:rsidRDefault="00B217B7" w:rsidP="00B217B7">
      <w:pPr>
        <w:ind w:firstLineChars="100" w:firstLine="253"/>
      </w:pPr>
    </w:p>
    <w:p w14:paraId="1FE6DC01" w14:textId="77777777" w:rsidR="007F61B4" w:rsidRDefault="007F61B4" w:rsidP="00976E29">
      <w:r w:rsidRPr="00B217B7">
        <w:rPr>
          <w:rFonts w:hint="eastAsia"/>
          <w:b/>
        </w:rPr>
        <w:t>《公正証書に基づく場合》</w:t>
      </w:r>
      <w:r w:rsidRPr="00976E29">
        <w:rPr>
          <w:rFonts w:hint="eastAsia"/>
        </w:rPr>
        <w:t>【執行文が必要】</w:t>
      </w:r>
    </w:p>
    <w:p w14:paraId="7692E4C8" w14:textId="77777777" w:rsidR="00B217B7" w:rsidRPr="00976E29" w:rsidRDefault="00B217B7" w:rsidP="00976E29"/>
    <w:p w14:paraId="7C5FC55D" w14:textId="4BD2DB32" w:rsidR="00082BAF" w:rsidRPr="00067636" w:rsidRDefault="007F61B4" w:rsidP="00067636">
      <w:pPr>
        <w:ind w:firstLineChars="100" w:firstLine="253"/>
        <w:rPr>
          <w:rFonts w:ascii="ＭＳ Ｐ明朝" w:eastAsia="ＭＳ Ｐ明朝" w:hAnsi="ＭＳ Ｐ明朝" w:cs="MS-Mincho"/>
          <w:kern w:val="0"/>
          <w:sz w:val="26"/>
          <w:szCs w:val="26"/>
        </w:rPr>
      </w:pPr>
      <w:r w:rsidRPr="00976E29">
        <w:rPr>
          <w:rFonts w:hint="eastAsia"/>
        </w:rPr>
        <w:t>●●法務局所属公証人●●●●作成</w:t>
      </w:r>
      <w:r w:rsidR="00067636">
        <w:rPr>
          <w:rFonts w:hint="eastAsia"/>
        </w:rPr>
        <w:t>令和</w:t>
      </w:r>
      <w:r w:rsidRPr="00976E29">
        <w:rPr>
          <w:rFonts w:hint="eastAsia"/>
        </w:rPr>
        <w:t>●年第●●●●号●●●●契約の執行力</w:t>
      </w:r>
      <w:r w:rsidR="000D2ABA">
        <w:rPr>
          <w:rFonts w:hint="eastAsia"/>
        </w:rPr>
        <w:t>の</w:t>
      </w:r>
      <w:r w:rsidRPr="00976E29">
        <w:rPr>
          <w:rFonts w:hint="eastAsia"/>
        </w:rPr>
        <w:t>ある公正証書正本に表示された下記債権及び</w:t>
      </w:r>
      <w:r w:rsidRPr="00B217B7">
        <w:rPr>
          <w:rFonts w:ascii="ＭＳ Ｐ明朝" w:eastAsia="ＭＳ Ｐ明朝" w:hAnsi="ＭＳ Ｐ明朝" w:cs="MS-Mincho" w:hint="eastAsia"/>
          <w:kern w:val="0"/>
          <w:sz w:val="26"/>
          <w:szCs w:val="26"/>
        </w:rPr>
        <w:t>執行費用</w:t>
      </w:r>
    </w:p>
    <w:sectPr w:rsidR="00082BAF" w:rsidRPr="00067636" w:rsidSect="00EB52A8">
      <w:headerReference w:type="even" r:id="rId8"/>
      <w:headerReference w:type="default" r:id="rId9"/>
      <w:footerReference w:type="even" r:id="rId10"/>
      <w:footerReference w:type="default" r:id="rId11"/>
      <w:headerReference w:type="first" r:id="rId12"/>
      <w:footerReference w:type="first" r:id="rId13"/>
      <w:pgSz w:w="11906" w:h="16838" w:code="9"/>
      <w:pgMar w:top="1985" w:right="851" w:bottom="964" w:left="1701" w:header="851" w:footer="992" w:gutter="0"/>
      <w:cols w:space="425"/>
      <w:docGrid w:type="linesAndChars" w:linePitch="370"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CC101" w14:textId="77777777" w:rsidR="00B81778" w:rsidRDefault="00B81778" w:rsidP="000F22B1">
      <w:r>
        <w:separator/>
      </w:r>
    </w:p>
  </w:endnote>
  <w:endnote w:type="continuationSeparator" w:id="0">
    <w:p w14:paraId="08EDF3FB" w14:textId="77777777" w:rsidR="00B81778" w:rsidRDefault="00B81778" w:rsidP="000F2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2E770" w14:textId="77777777" w:rsidR="00991DD7" w:rsidRDefault="00991DD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FC24" w14:textId="77777777" w:rsidR="00991DD7" w:rsidRDefault="00991DD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6DFF4" w14:textId="77777777" w:rsidR="00991DD7" w:rsidRDefault="00991DD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B14C2" w14:textId="77777777" w:rsidR="00B81778" w:rsidRDefault="00B81778" w:rsidP="000F22B1">
      <w:r>
        <w:separator/>
      </w:r>
    </w:p>
  </w:footnote>
  <w:footnote w:type="continuationSeparator" w:id="0">
    <w:p w14:paraId="331CCC9E" w14:textId="77777777" w:rsidR="00B81778" w:rsidRDefault="00B81778" w:rsidP="000F2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936BF" w14:textId="77777777" w:rsidR="00991DD7" w:rsidRDefault="00991DD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318D4" w14:textId="77777777" w:rsidR="00991DD7" w:rsidRDefault="00991DD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EA651" w14:textId="77777777" w:rsidR="00991DD7" w:rsidRDefault="00991DD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4979"/>
    <w:multiLevelType w:val="hybridMultilevel"/>
    <w:tmpl w:val="2404FFAA"/>
    <w:lvl w:ilvl="0" w:tplc="D8C231EA">
      <w:start w:val="2"/>
      <w:numFmt w:val="bullet"/>
      <w:lvlText w:val="●"/>
      <w:lvlJc w:val="left"/>
      <w:pPr>
        <w:tabs>
          <w:tab w:val="num" w:pos="763"/>
        </w:tabs>
        <w:ind w:left="763" w:hanging="510"/>
      </w:pPr>
      <w:rPr>
        <w:rFonts w:ascii="ＭＳ 明朝" w:eastAsia="ＭＳ 明朝" w:hAnsi="ＭＳ 明朝" w:cs="Times New Roman" w:hint="eastAsia"/>
      </w:rPr>
    </w:lvl>
    <w:lvl w:ilvl="1" w:tplc="0409000B" w:tentative="1">
      <w:start w:val="1"/>
      <w:numFmt w:val="bullet"/>
      <w:lvlText w:val=""/>
      <w:lvlJc w:val="left"/>
      <w:pPr>
        <w:tabs>
          <w:tab w:val="num" w:pos="1093"/>
        </w:tabs>
        <w:ind w:left="1093" w:hanging="420"/>
      </w:pPr>
      <w:rPr>
        <w:rFonts w:ascii="Wingdings" w:hAnsi="Wingdings" w:hint="default"/>
      </w:rPr>
    </w:lvl>
    <w:lvl w:ilvl="2" w:tplc="0409000D" w:tentative="1">
      <w:start w:val="1"/>
      <w:numFmt w:val="bullet"/>
      <w:lvlText w:val=""/>
      <w:lvlJc w:val="left"/>
      <w:pPr>
        <w:tabs>
          <w:tab w:val="num" w:pos="1513"/>
        </w:tabs>
        <w:ind w:left="1513" w:hanging="420"/>
      </w:pPr>
      <w:rPr>
        <w:rFonts w:ascii="Wingdings" w:hAnsi="Wingdings" w:hint="default"/>
      </w:rPr>
    </w:lvl>
    <w:lvl w:ilvl="3" w:tplc="04090001" w:tentative="1">
      <w:start w:val="1"/>
      <w:numFmt w:val="bullet"/>
      <w:lvlText w:val=""/>
      <w:lvlJc w:val="left"/>
      <w:pPr>
        <w:tabs>
          <w:tab w:val="num" w:pos="1933"/>
        </w:tabs>
        <w:ind w:left="1933" w:hanging="420"/>
      </w:pPr>
      <w:rPr>
        <w:rFonts w:ascii="Wingdings" w:hAnsi="Wingdings" w:hint="default"/>
      </w:rPr>
    </w:lvl>
    <w:lvl w:ilvl="4" w:tplc="0409000B" w:tentative="1">
      <w:start w:val="1"/>
      <w:numFmt w:val="bullet"/>
      <w:lvlText w:val=""/>
      <w:lvlJc w:val="left"/>
      <w:pPr>
        <w:tabs>
          <w:tab w:val="num" w:pos="2353"/>
        </w:tabs>
        <w:ind w:left="2353" w:hanging="420"/>
      </w:pPr>
      <w:rPr>
        <w:rFonts w:ascii="Wingdings" w:hAnsi="Wingdings" w:hint="default"/>
      </w:rPr>
    </w:lvl>
    <w:lvl w:ilvl="5" w:tplc="0409000D" w:tentative="1">
      <w:start w:val="1"/>
      <w:numFmt w:val="bullet"/>
      <w:lvlText w:val=""/>
      <w:lvlJc w:val="left"/>
      <w:pPr>
        <w:tabs>
          <w:tab w:val="num" w:pos="2773"/>
        </w:tabs>
        <w:ind w:left="2773" w:hanging="420"/>
      </w:pPr>
      <w:rPr>
        <w:rFonts w:ascii="Wingdings" w:hAnsi="Wingdings" w:hint="default"/>
      </w:rPr>
    </w:lvl>
    <w:lvl w:ilvl="6" w:tplc="04090001" w:tentative="1">
      <w:start w:val="1"/>
      <w:numFmt w:val="bullet"/>
      <w:lvlText w:val=""/>
      <w:lvlJc w:val="left"/>
      <w:pPr>
        <w:tabs>
          <w:tab w:val="num" w:pos="3193"/>
        </w:tabs>
        <w:ind w:left="3193" w:hanging="420"/>
      </w:pPr>
      <w:rPr>
        <w:rFonts w:ascii="Wingdings" w:hAnsi="Wingdings" w:hint="default"/>
      </w:rPr>
    </w:lvl>
    <w:lvl w:ilvl="7" w:tplc="0409000B" w:tentative="1">
      <w:start w:val="1"/>
      <w:numFmt w:val="bullet"/>
      <w:lvlText w:val=""/>
      <w:lvlJc w:val="left"/>
      <w:pPr>
        <w:tabs>
          <w:tab w:val="num" w:pos="3613"/>
        </w:tabs>
        <w:ind w:left="3613" w:hanging="420"/>
      </w:pPr>
      <w:rPr>
        <w:rFonts w:ascii="Wingdings" w:hAnsi="Wingdings" w:hint="default"/>
      </w:rPr>
    </w:lvl>
    <w:lvl w:ilvl="8" w:tplc="0409000D" w:tentative="1">
      <w:start w:val="1"/>
      <w:numFmt w:val="bullet"/>
      <w:lvlText w:val=""/>
      <w:lvlJc w:val="left"/>
      <w:pPr>
        <w:tabs>
          <w:tab w:val="num" w:pos="4033"/>
        </w:tabs>
        <w:ind w:left="403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18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B4"/>
    <w:rsid w:val="00046109"/>
    <w:rsid w:val="00067636"/>
    <w:rsid w:val="00080630"/>
    <w:rsid w:val="00082BAF"/>
    <w:rsid w:val="00093EE5"/>
    <w:rsid w:val="000B147C"/>
    <w:rsid w:val="000D2AB4"/>
    <w:rsid w:val="000D2ABA"/>
    <w:rsid w:val="000F06D5"/>
    <w:rsid w:val="000F1DCE"/>
    <w:rsid w:val="000F22B1"/>
    <w:rsid w:val="000F5DE7"/>
    <w:rsid w:val="00123F98"/>
    <w:rsid w:val="001409EE"/>
    <w:rsid w:val="00156072"/>
    <w:rsid w:val="002519C0"/>
    <w:rsid w:val="00281100"/>
    <w:rsid w:val="0028336A"/>
    <w:rsid w:val="00283C7F"/>
    <w:rsid w:val="00285920"/>
    <w:rsid w:val="002A7955"/>
    <w:rsid w:val="002C04F1"/>
    <w:rsid w:val="003041A6"/>
    <w:rsid w:val="00307505"/>
    <w:rsid w:val="00316B0E"/>
    <w:rsid w:val="0033020D"/>
    <w:rsid w:val="00356DE3"/>
    <w:rsid w:val="00357D3C"/>
    <w:rsid w:val="003B139D"/>
    <w:rsid w:val="00404F2E"/>
    <w:rsid w:val="00437300"/>
    <w:rsid w:val="004455F2"/>
    <w:rsid w:val="004473AA"/>
    <w:rsid w:val="0046114C"/>
    <w:rsid w:val="004701B0"/>
    <w:rsid w:val="004718C4"/>
    <w:rsid w:val="004A10E0"/>
    <w:rsid w:val="004D6ACA"/>
    <w:rsid w:val="004F0248"/>
    <w:rsid w:val="004F25C3"/>
    <w:rsid w:val="00505228"/>
    <w:rsid w:val="00531CDB"/>
    <w:rsid w:val="00535DA7"/>
    <w:rsid w:val="00571A7E"/>
    <w:rsid w:val="005765D7"/>
    <w:rsid w:val="005E1CB1"/>
    <w:rsid w:val="00617D36"/>
    <w:rsid w:val="006353FA"/>
    <w:rsid w:val="00757D29"/>
    <w:rsid w:val="00764110"/>
    <w:rsid w:val="007A00E0"/>
    <w:rsid w:val="007F61B4"/>
    <w:rsid w:val="00836E33"/>
    <w:rsid w:val="00845A57"/>
    <w:rsid w:val="00852C7C"/>
    <w:rsid w:val="00861769"/>
    <w:rsid w:val="008726D0"/>
    <w:rsid w:val="008B6684"/>
    <w:rsid w:val="008C439C"/>
    <w:rsid w:val="008E3AB8"/>
    <w:rsid w:val="008E3C29"/>
    <w:rsid w:val="00957B07"/>
    <w:rsid w:val="00976E29"/>
    <w:rsid w:val="0098485D"/>
    <w:rsid w:val="00987D4C"/>
    <w:rsid w:val="00991DD7"/>
    <w:rsid w:val="009B02BB"/>
    <w:rsid w:val="009B2B68"/>
    <w:rsid w:val="009C5720"/>
    <w:rsid w:val="009D362C"/>
    <w:rsid w:val="009E4477"/>
    <w:rsid w:val="00A20BA0"/>
    <w:rsid w:val="00A27F04"/>
    <w:rsid w:val="00A3691C"/>
    <w:rsid w:val="00A63014"/>
    <w:rsid w:val="00A762CF"/>
    <w:rsid w:val="00A77925"/>
    <w:rsid w:val="00AA4A60"/>
    <w:rsid w:val="00B023ED"/>
    <w:rsid w:val="00B217B7"/>
    <w:rsid w:val="00B55391"/>
    <w:rsid w:val="00B807CB"/>
    <w:rsid w:val="00B81778"/>
    <w:rsid w:val="00BA7EB5"/>
    <w:rsid w:val="00BB0BA5"/>
    <w:rsid w:val="00BF773B"/>
    <w:rsid w:val="00C11EDB"/>
    <w:rsid w:val="00C3014E"/>
    <w:rsid w:val="00CA74D6"/>
    <w:rsid w:val="00CD6306"/>
    <w:rsid w:val="00D24988"/>
    <w:rsid w:val="00D257E6"/>
    <w:rsid w:val="00D62FE6"/>
    <w:rsid w:val="00D84D92"/>
    <w:rsid w:val="00DB049F"/>
    <w:rsid w:val="00DB26B8"/>
    <w:rsid w:val="00DC3250"/>
    <w:rsid w:val="00DC726C"/>
    <w:rsid w:val="00DD110A"/>
    <w:rsid w:val="00DD2342"/>
    <w:rsid w:val="00DD2CFC"/>
    <w:rsid w:val="00DF4B92"/>
    <w:rsid w:val="00DF6D18"/>
    <w:rsid w:val="00E17F5B"/>
    <w:rsid w:val="00E31708"/>
    <w:rsid w:val="00E3531C"/>
    <w:rsid w:val="00E63DD4"/>
    <w:rsid w:val="00E93E40"/>
    <w:rsid w:val="00EB52A8"/>
    <w:rsid w:val="00EB52EE"/>
    <w:rsid w:val="00EC469B"/>
    <w:rsid w:val="00ED6816"/>
    <w:rsid w:val="00ED7773"/>
    <w:rsid w:val="00F12A96"/>
    <w:rsid w:val="00F2016A"/>
    <w:rsid w:val="00F44B69"/>
    <w:rsid w:val="00F52CB2"/>
    <w:rsid w:val="00F674DD"/>
    <w:rsid w:val="00FE7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557D1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64110"/>
    <w:pPr>
      <w:jc w:val="center"/>
    </w:pPr>
  </w:style>
  <w:style w:type="paragraph" w:styleId="a4">
    <w:name w:val="Closing"/>
    <w:basedOn w:val="a"/>
    <w:rsid w:val="00764110"/>
    <w:pPr>
      <w:jc w:val="right"/>
    </w:pPr>
  </w:style>
  <w:style w:type="paragraph" w:styleId="a5">
    <w:name w:val="Balloon Text"/>
    <w:basedOn w:val="a"/>
    <w:link w:val="a6"/>
    <w:rsid w:val="00DD2342"/>
    <w:rPr>
      <w:rFonts w:ascii="Arial" w:eastAsia="ＭＳ ゴシック" w:hAnsi="Arial"/>
      <w:sz w:val="18"/>
      <w:szCs w:val="18"/>
    </w:rPr>
  </w:style>
  <w:style w:type="character" w:customStyle="1" w:styleId="a6">
    <w:name w:val="吹き出し (文字)"/>
    <w:link w:val="a5"/>
    <w:rsid w:val="00DD2342"/>
    <w:rPr>
      <w:rFonts w:ascii="Arial" w:eastAsia="ＭＳ ゴシック" w:hAnsi="Arial" w:cs="Times New Roman"/>
      <w:kern w:val="2"/>
      <w:sz w:val="18"/>
      <w:szCs w:val="18"/>
    </w:rPr>
  </w:style>
  <w:style w:type="paragraph" w:styleId="a7">
    <w:name w:val="header"/>
    <w:basedOn w:val="a"/>
    <w:link w:val="a8"/>
    <w:rsid w:val="000F22B1"/>
    <w:pPr>
      <w:tabs>
        <w:tab w:val="center" w:pos="4252"/>
        <w:tab w:val="right" w:pos="8504"/>
      </w:tabs>
      <w:snapToGrid w:val="0"/>
    </w:pPr>
  </w:style>
  <w:style w:type="character" w:customStyle="1" w:styleId="a8">
    <w:name w:val="ヘッダー (文字)"/>
    <w:link w:val="a7"/>
    <w:rsid w:val="000F22B1"/>
    <w:rPr>
      <w:kern w:val="2"/>
      <w:sz w:val="24"/>
      <w:szCs w:val="24"/>
    </w:rPr>
  </w:style>
  <w:style w:type="paragraph" w:styleId="a9">
    <w:name w:val="footer"/>
    <w:basedOn w:val="a"/>
    <w:link w:val="aa"/>
    <w:rsid w:val="000F22B1"/>
    <w:pPr>
      <w:tabs>
        <w:tab w:val="center" w:pos="4252"/>
        <w:tab w:val="right" w:pos="8504"/>
      </w:tabs>
      <w:snapToGrid w:val="0"/>
    </w:pPr>
  </w:style>
  <w:style w:type="character" w:customStyle="1" w:styleId="aa">
    <w:name w:val="フッター (文字)"/>
    <w:link w:val="a9"/>
    <w:rsid w:val="000F22B1"/>
    <w:rPr>
      <w:kern w:val="2"/>
      <w:sz w:val="24"/>
      <w:szCs w:val="24"/>
    </w:rPr>
  </w:style>
  <w:style w:type="paragraph" w:styleId="ab">
    <w:name w:val="List Paragraph"/>
    <w:basedOn w:val="a"/>
    <w:uiPriority w:val="34"/>
    <w:qFormat/>
    <w:rsid w:val="00F52CB2"/>
    <w:pPr>
      <w:ind w:leftChars="400" w:left="840"/>
    </w:pPr>
  </w:style>
  <w:style w:type="character" w:styleId="ac">
    <w:name w:val="annotation reference"/>
    <w:basedOn w:val="a0"/>
    <w:rsid w:val="00535DA7"/>
    <w:rPr>
      <w:sz w:val="18"/>
      <w:szCs w:val="18"/>
    </w:rPr>
  </w:style>
  <w:style w:type="paragraph" w:styleId="ad">
    <w:name w:val="annotation text"/>
    <w:basedOn w:val="a"/>
    <w:link w:val="ae"/>
    <w:rsid w:val="00535DA7"/>
    <w:pPr>
      <w:jc w:val="left"/>
    </w:pPr>
  </w:style>
  <w:style w:type="character" w:customStyle="1" w:styleId="ae">
    <w:name w:val="コメント文字列 (文字)"/>
    <w:basedOn w:val="a0"/>
    <w:link w:val="ad"/>
    <w:rsid w:val="00535DA7"/>
    <w:rPr>
      <w:kern w:val="2"/>
      <w:sz w:val="24"/>
      <w:szCs w:val="24"/>
    </w:rPr>
  </w:style>
  <w:style w:type="paragraph" w:styleId="af">
    <w:name w:val="annotation subject"/>
    <w:basedOn w:val="ad"/>
    <w:next w:val="ad"/>
    <w:link w:val="af0"/>
    <w:rsid w:val="00535DA7"/>
    <w:rPr>
      <w:b/>
      <w:bCs/>
    </w:rPr>
  </w:style>
  <w:style w:type="character" w:customStyle="1" w:styleId="af0">
    <w:name w:val="コメント内容 (文字)"/>
    <w:basedOn w:val="ae"/>
    <w:link w:val="af"/>
    <w:rsid w:val="00535DA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AA66D-331B-4F5F-B054-28AC74BF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3631</Words>
  <Characters>1179</Characters>
  <DocSecurity>0</DocSecurity>
  <Lines>9</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dcterms:created xsi:type="dcterms:W3CDTF">2022-09-02T03:24:00Z</dcterms:created>
  <dcterms:modified xsi:type="dcterms:W3CDTF">2022-09-02T03:24:00Z</dcterms:modified>
</cp:coreProperties>
</file>