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16F3" w14:textId="245A2C9A" w:rsidR="000D7EEC" w:rsidRPr="000D7EEC" w:rsidRDefault="000D7EEC" w:rsidP="005F2E68">
      <w:bookmarkStart w:id="0" w:name="_GoBack"/>
      <w:bookmarkEnd w:id="0"/>
      <w:r w:rsidRPr="000D7EEC">
        <w:rPr>
          <w:rFonts w:hint="eastAsia"/>
        </w:rPr>
        <w:t>【記載例】</w:t>
      </w:r>
    </w:p>
    <w:p w14:paraId="70735299" w14:textId="78C0B19C" w:rsidR="00C9141C" w:rsidRDefault="00516984" w:rsidP="007F6F4A">
      <w:pPr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C5F7E" wp14:editId="73E04B17">
                <wp:simplePos x="0" y="0"/>
                <wp:positionH relativeFrom="column">
                  <wp:posOffset>1292226</wp:posOffset>
                </wp:positionH>
                <wp:positionV relativeFrom="paragraph">
                  <wp:posOffset>10160</wp:posOffset>
                </wp:positionV>
                <wp:extent cx="285750" cy="2762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E0BF9" id="楕円 2" o:spid="_x0000_s1026" style="position:absolute;left:0;text-align:left;margin-left:101.75pt;margin-top:.8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" filled="f" strokecolor="black [3213]" strokeweight="1pt">
                <v:stroke joinstyle="miter"/>
              </v:oval>
            </w:pict>
          </mc:Fallback>
        </mc:AlternateContent>
      </w:r>
      <w:r w:rsidR="000D7E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4ACC" wp14:editId="5F615C55">
                <wp:simplePos x="0" y="0"/>
                <wp:positionH relativeFrom="column">
                  <wp:posOffset>425450</wp:posOffset>
                </wp:positionH>
                <wp:positionV relativeFrom="paragraph">
                  <wp:posOffset>19685</wp:posOffset>
                </wp:positionV>
                <wp:extent cx="352425" cy="2762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72174" id="楕円 1" o:spid="_x0000_s1026" style="position:absolute;left:0;text-align:left;margin-left:33.5pt;margin-top:1.55pt;width:2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" filled="f" strokecolor="black [3213]" strokeweight="1pt">
                <v:stroke joinstyle="miter"/>
              </v:oval>
            </w:pict>
          </mc:Fallback>
        </mc:AlternateContent>
      </w:r>
      <w:r w:rsidR="007F6F4A">
        <w:rPr>
          <w:rFonts w:hint="eastAsia"/>
        </w:rPr>
        <w:t>平成・令和</w:t>
      </w:r>
      <w:r w:rsidR="000D7EEC">
        <w:rPr>
          <w:rFonts w:hint="eastAsia"/>
        </w:rPr>
        <w:t>○○年</w:t>
      </w:r>
      <w:r w:rsidRPr="00A66D5F">
        <w:rPr>
          <w:rFonts w:ascii="Times New Roman" w:hAnsi="Times New Roman" w:hint="eastAsia"/>
          <w:kern w:val="2"/>
        </w:rPr>
        <w:t>（ル・ナ）</w:t>
      </w:r>
      <w:r w:rsidR="007F6F4A">
        <w:rPr>
          <w:rFonts w:hint="eastAsia"/>
        </w:rPr>
        <w:t>第</w:t>
      </w:r>
      <w:r w:rsidR="000D7EEC">
        <w:rPr>
          <w:rFonts w:hint="eastAsia"/>
        </w:rPr>
        <w:t>○○○○</w:t>
      </w:r>
      <w:r w:rsidR="00802459">
        <w:rPr>
          <w:rFonts w:hint="eastAsia"/>
        </w:rPr>
        <w:t>号債権差押命令申立事件</w:t>
      </w:r>
    </w:p>
    <w:p w14:paraId="1334AE1F" w14:textId="77777777" w:rsidR="00C9141C" w:rsidRDefault="00C9141C">
      <w:pPr>
        <w:adjustRightInd/>
        <w:rPr>
          <w:rFonts w:ascii="ＭＳ 明朝" w:hAnsi="Times New Roman" w:cs="Times New Roman"/>
          <w:spacing w:val="2"/>
        </w:rPr>
      </w:pPr>
    </w:p>
    <w:p w14:paraId="67089C86" w14:textId="77777777" w:rsidR="00C9141C" w:rsidRDefault="00802459">
      <w:pPr>
        <w:adjustRightInd/>
        <w:spacing w:line="546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b/>
          <w:bCs/>
          <w:sz w:val="28"/>
          <w:szCs w:val="28"/>
        </w:rPr>
        <w:t>取立</w:t>
      </w:r>
      <w:r w:rsidR="000D7217">
        <w:rPr>
          <w:rFonts w:ascii="ＭＳ 明朝" w:hAnsi="Times New Roman" w:hint="eastAsia"/>
          <w:b/>
          <w:bCs/>
          <w:sz w:val="28"/>
          <w:szCs w:val="28"/>
        </w:rPr>
        <w:t>（□完了）</w:t>
      </w:r>
      <w:r>
        <w:rPr>
          <w:rFonts w:ascii="ＭＳ 明朝" w:hAnsi="Times New Roman" w:hint="eastAsia"/>
          <w:b/>
          <w:bCs/>
          <w:sz w:val="28"/>
          <w:szCs w:val="28"/>
        </w:rPr>
        <w:t>届</w:t>
      </w:r>
    </w:p>
    <w:p w14:paraId="5069A289" w14:textId="77777777" w:rsidR="00C9141C" w:rsidRDefault="00C9141C">
      <w:pPr>
        <w:adjustRightInd/>
        <w:rPr>
          <w:rFonts w:ascii="ＭＳ 明朝" w:hAnsi="Times New Roman" w:cs="Times New Roman"/>
          <w:spacing w:val="2"/>
        </w:rPr>
      </w:pPr>
    </w:p>
    <w:p w14:paraId="7F8D4426" w14:textId="77777777" w:rsidR="00C9141C" w:rsidRDefault="004A4ABF">
      <w:pPr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令和</w:t>
      </w:r>
      <w:r w:rsidR="000D7EEC">
        <w:rPr>
          <w:rFonts w:ascii="ＭＳ 明朝" w:hAnsi="Times New Roman" w:hint="eastAsia"/>
        </w:rPr>
        <w:t>○○年○○月○○</w:t>
      </w:r>
      <w:r w:rsidR="00802459">
        <w:rPr>
          <w:rFonts w:ascii="ＭＳ 明朝" w:hAnsi="Times New Roman" w:hint="eastAsia"/>
        </w:rPr>
        <w:t>日</w:t>
      </w:r>
    </w:p>
    <w:p w14:paraId="697C5299" w14:textId="77777777" w:rsidR="00C9141C" w:rsidRDefault="00C9141C">
      <w:pPr>
        <w:adjustRightInd/>
        <w:rPr>
          <w:rFonts w:ascii="ＭＳ 明朝" w:hAnsi="Times New Roman" w:cs="Times New Roman"/>
          <w:spacing w:val="2"/>
        </w:rPr>
      </w:pPr>
    </w:p>
    <w:p w14:paraId="6179ADE4" w14:textId="77777777" w:rsidR="00C9141C" w:rsidRDefault="00802459">
      <w:pPr>
        <w:adjustRightInd/>
        <w:ind w:left="980" w:hanging="98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大阪地方裁判所第１４民事部債権進行係</w:t>
      </w:r>
      <w:r>
        <w:rPr>
          <w:rFonts w:ascii="ＭＳ 明朝" w:hAnsi="ＭＳ 明朝"/>
        </w:rPr>
        <w:t xml:space="preserve">   </w:t>
      </w:r>
      <w:r>
        <w:rPr>
          <w:rFonts w:ascii="ＭＳ 明朝" w:hAnsi="Times New Roman" w:hint="eastAsia"/>
        </w:rPr>
        <w:t>御</w:t>
      </w:r>
      <w:r>
        <w:rPr>
          <w:rFonts w:ascii="ＭＳ 明朝" w:hAnsi="ＭＳ 明朝"/>
        </w:rPr>
        <w:t xml:space="preserve">  </w:t>
      </w:r>
      <w:r>
        <w:rPr>
          <w:rFonts w:ascii="ＭＳ 明朝" w:hAnsi="Times New Roman" w:hint="eastAsia"/>
        </w:rPr>
        <w:t>中</w:t>
      </w:r>
    </w:p>
    <w:p w14:paraId="1410FCC4" w14:textId="77777777" w:rsidR="00C9141C" w:rsidRDefault="00C9141C">
      <w:pPr>
        <w:adjustRightInd/>
        <w:rPr>
          <w:rFonts w:ascii="ＭＳ 明朝" w:hAnsi="Times New Roman" w:cs="Times New Roman"/>
          <w:spacing w:val="2"/>
        </w:rPr>
      </w:pPr>
    </w:p>
    <w:p w14:paraId="6ABDA51F" w14:textId="77777777" w:rsidR="00C9141C" w:rsidRPr="00802459" w:rsidRDefault="00802459" w:rsidP="000D7EEC">
      <w:pPr>
        <w:adjustRightInd/>
        <w:ind w:left="3552" w:firstLineChars="200" w:firstLine="488"/>
        <w:rPr>
          <w:rFonts w:ascii="ＭＳ 明朝" w:hAnsi="Times New Roman" w:cs="Times New Roman"/>
          <w:spacing w:val="2"/>
          <w:u w:val="single" w:color="A6A6A6" w:themeColor="background1" w:themeShade="A6"/>
        </w:rPr>
      </w:pPr>
      <w:r w:rsidRPr="00802459">
        <w:rPr>
          <w:rFonts w:ascii="ＭＳ 明朝" w:hAnsi="Times New Roman" w:hint="eastAsia"/>
          <w:u w:val="single" w:color="A6A6A6" w:themeColor="background1" w:themeShade="A6"/>
        </w:rPr>
        <w:t xml:space="preserve">債権者　</w:t>
      </w:r>
      <w:r w:rsidR="000D7EEC">
        <w:rPr>
          <w:rFonts w:ascii="ＭＳ 明朝" w:hAnsi="Times New Roman" w:hint="eastAsia"/>
          <w:u w:val="single" w:color="A6A6A6" w:themeColor="background1" w:themeShade="A6"/>
        </w:rPr>
        <w:t xml:space="preserve">大　阪　太　郎　</w:t>
      </w:r>
      <w:r w:rsidRPr="00802459">
        <w:rPr>
          <w:rFonts w:ascii="ＭＳ 明朝" w:hAnsi="Times New Roman" w:hint="eastAsia"/>
          <w:u w:val="single" w:color="A6A6A6" w:themeColor="background1" w:themeShade="A6"/>
        </w:rPr>
        <w:t xml:space="preserve">　</w:t>
      </w:r>
      <w:r w:rsidRPr="00802459">
        <w:rPr>
          <w:rFonts w:ascii="ＭＳ 明朝" w:hAnsi="Times New Roman" w:hint="eastAsia"/>
          <w:color w:val="A6A6A6" w:themeColor="background1" w:themeShade="A6"/>
          <w:u w:val="single" w:color="A6A6A6" w:themeColor="background1" w:themeShade="A6"/>
        </w:rPr>
        <w:t>印</w:t>
      </w:r>
    </w:p>
    <w:p w14:paraId="08747FC4" w14:textId="77777777" w:rsidR="00C9141C" w:rsidRDefault="00C9141C">
      <w:pPr>
        <w:adjustRightInd/>
        <w:rPr>
          <w:rFonts w:ascii="ＭＳ 明朝" w:hAnsi="Times New Roman" w:cs="Times New Roman"/>
          <w:spacing w:val="2"/>
        </w:rPr>
      </w:pPr>
    </w:p>
    <w:p w14:paraId="78562C16" w14:textId="77777777" w:rsidR="00C9141C" w:rsidRDefault="00802459">
      <w:pPr>
        <w:adjustRightInd/>
        <w:ind w:left="1836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債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権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 xml:space="preserve">者　　</w:t>
      </w:r>
      <w:r w:rsidR="000D7EEC">
        <w:rPr>
          <w:rFonts w:ascii="ＭＳ 明朝" w:hAnsi="Times New Roman" w:hint="eastAsia"/>
        </w:rPr>
        <w:t>大阪太郎</w:t>
      </w:r>
    </w:p>
    <w:p w14:paraId="1CE63670" w14:textId="77777777" w:rsidR="00C9141C" w:rsidRDefault="00802459">
      <w:pPr>
        <w:adjustRightInd/>
        <w:ind w:left="1836"/>
        <w:rPr>
          <w:rFonts w:ascii="ＭＳ 明朝" w:hAnsi="Times New Roman"/>
        </w:rPr>
      </w:pPr>
      <w:r>
        <w:rPr>
          <w:rFonts w:ascii="ＭＳ 明朝" w:hAnsi="Times New Roman" w:hint="eastAsia"/>
        </w:rPr>
        <w:t>債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務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 xml:space="preserve">者　　</w:t>
      </w:r>
      <w:r w:rsidR="000D7EEC">
        <w:rPr>
          <w:rFonts w:hint="eastAsia"/>
        </w:rPr>
        <w:t>○○○○</w:t>
      </w:r>
    </w:p>
    <w:p w14:paraId="46C336A3" w14:textId="77777777" w:rsidR="000D7EEC" w:rsidRDefault="00802459" w:rsidP="000D7EEC">
      <w:pPr>
        <w:autoSpaceDE w:val="0"/>
        <w:autoSpaceDN w:val="0"/>
        <w:ind w:firstLineChars="755" w:firstLine="1842"/>
        <w:jc w:val="left"/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</w:rPr>
        <w:instrText>第三債務者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  <w:r>
        <w:rPr>
          <w:rFonts w:ascii="ＭＳ 明朝" w:hAnsi="Times New Roman" w:cs="Times New Roman" w:hint="eastAsia"/>
          <w:color w:val="auto"/>
        </w:rPr>
        <w:t xml:space="preserve">　　</w:t>
      </w:r>
      <w:r w:rsidR="000D7EEC" w:rsidRPr="008D5C83">
        <w:rPr>
          <w:rFonts w:hint="eastAsia"/>
          <w:u w:val="single"/>
        </w:rPr>
        <w:t>株式会社○○銀行　○○支店</w:t>
      </w:r>
    </w:p>
    <w:p w14:paraId="4A13DDC9" w14:textId="77777777" w:rsidR="000D7EEC" w:rsidRDefault="000D7EEC" w:rsidP="000D7EEC">
      <w:pPr>
        <w:ind w:firstLineChars="700" w:firstLine="1708"/>
        <w:rPr>
          <w:rFonts w:ascii="ＭＳ ゴシック" w:eastAsia="ＭＳ ゴシック" w:hAnsi="ＭＳ ゴシック"/>
          <w:szCs w:val="27"/>
        </w:rPr>
      </w:pPr>
      <w:r>
        <w:rPr>
          <w:rFonts w:ascii="ＭＳ ゴシック" w:eastAsia="ＭＳ ゴシック" w:hAnsi="ＭＳ ゴシック" w:hint="eastAsia"/>
          <w:szCs w:val="27"/>
        </w:rPr>
        <w:t xml:space="preserve">　　　　　　　　　　　↑</w:t>
      </w:r>
    </w:p>
    <w:p w14:paraId="7730484D" w14:textId="77777777" w:rsidR="000D7EEC" w:rsidRPr="006F3534" w:rsidRDefault="000D7EEC" w:rsidP="000D7EEC">
      <w:pPr>
        <w:ind w:firstLineChars="1800" w:firstLine="3325"/>
        <w:rPr>
          <w:rFonts w:ascii="ＭＳ ゴシック" w:eastAsia="ＭＳ ゴシック" w:hAnsi="ＭＳ ゴシック"/>
          <w:sz w:val="18"/>
          <w:szCs w:val="18"/>
          <w:u w:val="thick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u w:val="thick"/>
        </w:rPr>
        <w:t>銀行（金融機関）の場合は支店名もお書きくだ</w:t>
      </w:r>
      <w:r w:rsidRPr="006F3534">
        <w:rPr>
          <w:rFonts w:ascii="ＭＳ ゴシック" w:eastAsia="ＭＳ ゴシック" w:hAnsi="ＭＳ ゴシック" w:hint="eastAsia"/>
          <w:b/>
          <w:sz w:val="18"/>
          <w:szCs w:val="18"/>
          <w:u w:val="thick"/>
        </w:rPr>
        <w:t>さい</w:t>
      </w:r>
      <w:r w:rsidRPr="006F3534">
        <w:rPr>
          <w:rFonts w:ascii="ＭＳ ゴシック" w:eastAsia="ＭＳ ゴシック" w:hAnsi="ＭＳ ゴシック" w:hint="eastAsia"/>
          <w:sz w:val="18"/>
          <w:szCs w:val="18"/>
          <w:u w:val="thick"/>
        </w:rPr>
        <w:t>。</w:t>
      </w:r>
    </w:p>
    <w:p w14:paraId="12529B7A" w14:textId="77777777" w:rsidR="00C9141C" w:rsidRPr="000D7EEC" w:rsidRDefault="00C9141C">
      <w:pPr>
        <w:adjustRightInd/>
        <w:ind w:left="1836"/>
        <w:rPr>
          <w:rFonts w:ascii="ＭＳ 明朝" w:hAnsi="Times New Roman" w:cs="Times New Roman"/>
          <w:spacing w:val="2"/>
        </w:rPr>
      </w:pPr>
    </w:p>
    <w:p w14:paraId="06234136" w14:textId="32E054C5" w:rsidR="00C9141C" w:rsidRDefault="00802459">
      <w:pPr>
        <w:adjustRightInd/>
        <w:ind w:firstLine="21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上記当事者間の頭書事件について、債権差押命令に基づき、債権者は第三債務者から下記の</w:t>
      </w:r>
      <w:r w:rsidR="00B40189">
        <w:rPr>
          <w:rFonts w:ascii="ＭＳ 明朝" w:hAnsi="Times New Roman" w:hint="eastAsia"/>
        </w:rPr>
        <w:t>とおり取り立てたので、お届けします</w:t>
      </w:r>
      <w:r>
        <w:rPr>
          <w:rFonts w:ascii="ＭＳ 明朝" w:hAnsi="Times New Roman" w:hint="eastAsia"/>
        </w:rPr>
        <w:t>。</w:t>
      </w:r>
    </w:p>
    <w:p w14:paraId="11895657" w14:textId="77777777" w:rsidR="00C9141C" w:rsidRPr="002B321B" w:rsidRDefault="00C9141C">
      <w:pPr>
        <w:adjustRightInd/>
        <w:rPr>
          <w:rFonts w:ascii="ＭＳ 明朝" w:hAnsi="Times New Roman" w:cs="Times New Roman"/>
          <w:spacing w:val="2"/>
        </w:rPr>
      </w:pPr>
    </w:p>
    <w:p w14:paraId="5CC1F10A" w14:textId="37E6AE27" w:rsidR="00C9141C" w:rsidRDefault="000D7EEC" w:rsidP="00802459">
      <w:pPr>
        <w:adjustRightInd/>
        <w:spacing w:line="276" w:lineRule="auto"/>
        <w:ind w:left="490"/>
        <w:rPr>
          <w:rFonts w:ascii="ＭＳ 明朝" w:hAnsi="Times New Roman"/>
        </w:rPr>
      </w:pPr>
      <w:r>
        <w:rPr>
          <w:rFonts w:ascii="ＭＳ 明朝" w:hAnsi="Times New Roman" w:hint="eastAsia"/>
        </w:rPr>
        <w:t>令和○○年○○月○○日</w:t>
      </w:r>
      <w:r w:rsidR="00802459">
        <w:rPr>
          <w:rFonts w:ascii="ＭＳ 明朝" w:hAnsi="Times New Roman" w:hint="eastAsia"/>
        </w:rPr>
        <w:t xml:space="preserve">　　　金</w:t>
      </w:r>
      <w:r>
        <w:rPr>
          <w:rFonts w:ascii="ＭＳ 明朝" w:hAnsi="Times New Roman" w:hint="eastAsia"/>
        </w:rPr>
        <w:t>○○</w:t>
      </w:r>
      <w:r w:rsidR="00516984">
        <w:rPr>
          <w:rFonts w:ascii="ＭＳ 明朝" w:hAnsi="Times New Roman" w:hint="eastAsia"/>
        </w:rPr>
        <w:t>，</w:t>
      </w:r>
      <w:r>
        <w:rPr>
          <w:rFonts w:ascii="ＭＳ 明朝" w:hAnsi="Times New Roman" w:hint="eastAsia"/>
        </w:rPr>
        <w:t>○○○</w:t>
      </w:r>
      <w:r w:rsidR="00802459">
        <w:rPr>
          <w:rFonts w:ascii="ＭＳ 明朝" w:hAnsi="Times New Roman" w:hint="eastAsia"/>
        </w:rPr>
        <w:t>円</w:t>
      </w:r>
    </w:p>
    <w:p w14:paraId="1748F7A2" w14:textId="78EC3B57" w:rsidR="00802459" w:rsidRDefault="000D7EEC" w:rsidP="00802459">
      <w:pPr>
        <w:adjustRightInd/>
        <w:spacing w:line="276" w:lineRule="auto"/>
        <w:ind w:left="49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令和○○年○○月○○日</w:t>
      </w:r>
      <w:r w:rsidR="00802459">
        <w:rPr>
          <w:rFonts w:ascii="ＭＳ 明朝" w:hAnsi="Times New Roman" w:hint="eastAsia"/>
        </w:rPr>
        <w:t xml:space="preserve">　　　金</w:t>
      </w:r>
      <w:r>
        <w:rPr>
          <w:rFonts w:ascii="ＭＳ 明朝" w:hAnsi="Times New Roman" w:hint="eastAsia"/>
        </w:rPr>
        <w:t>○○</w:t>
      </w:r>
      <w:r w:rsidR="00516984">
        <w:rPr>
          <w:rFonts w:ascii="ＭＳ 明朝" w:hAnsi="Times New Roman" w:hint="eastAsia"/>
        </w:rPr>
        <w:t>，</w:t>
      </w:r>
      <w:r>
        <w:rPr>
          <w:rFonts w:ascii="ＭＳ 明朝" w:hAnsi="Times New Roman" w:hint="eastAsia"/>
        </w:rPr>
        <w:t>○○○円</w:t>
      </w:r>
    </w:p>
    <w:p w14:paraId="6550C403" w14:textId="05E4E88B" w:rsidR="00802459" w:rsidRDefault="000D7EEC" w:rsidP="00802459">
      <w:pPr>
        <w:adjustRightInd/>
        <w:spacing w:line="276" w:lineRule="auto"/>
        <w:ind w:left="49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令和○○年○○月○○日</w:t>
      </w:r>
      <w:r w:rsidR="00802459">
        <w:rPr>
          <w:rFonts w:ascii="ＭＳ 明朝" w:hAnsi="Times New Roman" w:hint="eastAsia"/>
        </w:rPr>
        <w:t xml:space="preserve">　　　金</w:t>
      </w:r>
      <w:r>
        <w:rPr>
          <w:rFonts w:ascii="ＭＳ 明朝" w:hAnsi="Times New Roman" w:hint="eastAsia"/>
        </w:rPr>
        <w:t>○○</w:t>
      </w:r>
      <w:r w:rsidR="00516984">
        <w:rPr>
          <w:rFonts w:ascii="ＭＳ 明朝" w:hAnsi="Times New Roman" w:hint="eastAsia"/>
        </w:rPr>
        <w:t>，</w:t>
      </w:r>
      <w:r>
        <w:rPr>
          <w:rFonts w:ascii="ＭＳ 明朝" w:hAnsi="Times New Roman" w:hint="eastAsia"/>
        </w:rPr>
        <w:t>○○○円</w:t>
      </w:r>
    </w:p>
    <w:p w14:paraId="667C8FD6" w14:textId="0735D7F7" w:rsidR="000D7EEC" w:rsidRDefault="00B40189" w:rsidP="00B40189">
      <w:pPr>
        <w:widowControl/>
        <w:overflowPunct/>
        <w:adjustRightInd/>
        <w:spacing w:line="280" w:lineRule="exact"/>
        <w:jc w:val="left"/>
        <w:textAlignment w:val="auto"/>
        <w:rPr>
          <w:rFonts w:ascii="ＭＳ 明朝" w:hAnsi="Times New Roman" w:cs="Times New Roman"/>
          <w:spacing w:val="2"/>
        </w:rPr>
      </w:pP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注）押印は申立時に押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印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された印鑑と同じものをご使用ください。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  <w:r w:rsidRPr="00D9718C">
        <w:rPr>
          <w:rFonts w:ascii="ＭＳ ゴシック" w:eastAsia="ＭＳ Ｐゴシック" w:hAnsi="ＭＳ ゴシック" w:hint="eastAsia"/>
          <w:b/>
          <w:sz w:val="22"/>
        </w:rPr>
        <w:br/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複数回の取立をまとめて届ける場合の書式です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  <w:r w:rsidRPr="00D9718C">
        <w:rPr>
          <w:rFonts w:ascii="ＭＳ ゴシック" w:eastAsia="ＭＳ Ｐゴシック" w:hAnsi="ＭＳ ゴシック" w:hint="eastAsia"/>
          <w:b/>
          <w:sz w:val="22"/>
        </w:rPr>
        <w:br/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差押債権額全部を取り立てた場合は表題の（□完了）にチェック（☑）してください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  <w:r w:rsidRPr="00D9718C">
        <w:rPr>
          <w:rFonts w:ascii="ＭＳ ゴシック" w:eastAsia="ＭＳ Ｐゴシック" w:hAnsi="ＭＳ ゴシック" w:hint="eastAsia"/>
          <w:b/>
          <w:sz w:val="22"/>
        </w:rPr>
        <w:br/>
      </w:r>
    </w:p>
    <w:p w14:paraId="53A70265" w14:textId="7DF959BE" w:rsidR="000D7EEC" w:rsidRDefault="000D7EEC" w:rsidP="000D7EEC">
      <w:pPr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lastRenderedPageBreak/>
        <w:t>平成・令和　　年</w:t>
      </w:r>
      <w:r w:rsidR="0066724D" w:rsidRPr="00A66D5F">
        <w:rPr>
          <w:rFonts w:ascii="Times New Roman" w:hAnsi="Times New Roman" w:hint="eastAsia"/>
          <w:kern w:val="2"/>
        </w:rPr>
        <w:t>（ル・ナ）</w:t>
      </w:r>
      <w:r>
        <w:rPr>
          <w:rFonts w:hint="eastAsia"/>
        </w:rPr>
        <w:t>第　　　　　号債権差押命令申立事件</w:t>
      </w:r>
    </w:p>
    <w:p w14:paraId="4913CDFC" w14:textId="77777777" w:rsidR="000D7EEC" w:rsidRDefault="000D7EEC" w:rsidP="000D7EEC">
      <w:pPr>
        <w:adjustRightInd/>
        <w:rPr>
          <w:rFonts w:ascii="ＭＳ 明朝" w:hAnsi="Times New Roman" w:cs="Times New Roman"/>
          <w:spacing w:val="2"/>
        </w:rPr>
      </w:pPr>
    </w:p>
    <w:p w14:paraId="17D2089A" w14:textId="77777777" w:rsidR="000D7EEC" w:rsidRDefault="000D7EEC" w:rsidP="000D7EEC">
      <w:pPr>
        <w:adjustRightInd/>
        <w:spacing w:line="546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b/>
          <w:bCs/>
          <w:sz w:val="28"/>
          <w:szCs w:val="28"/>
        </w:rPr>
        <w:t>取立（□完了）届</w:t>
      </w:r>
    </w:p>
    <w:p w14:paraId="6FA0BD6E" w14:textId="77777777" w:rsidR="000D7EEC" w:rsidRDefault="000D7EEC" w:rsidP="000D7EEC">
      <w:pPr>
        <w:adjustRightInd/>
        <w:rPr>
          <w:rFonts w:ascii="ＭＳ 明朝" w:hAnsi="Times New Roman" w:cs="Times New Roman"/>
          <w:spacing w:val="2"/>
        </w:rPr>
      </w:pPr>
    </w:p>
    <w:p w14:paraId="04901BBA" w14:textId="77777777" w:rsidR="000D7EEC" w:rsidRDefault="000D7EEC" w:rsidP="000D7EEC">
      <w:pPr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令和　　年　　月　　日</w:t>
      </w:r>
    </w:p>
    <w:p w14:paraId="27845E4D" w14:textId="77777777" w:rsidR="000D7EEC" w:rsidRDefault="000D7EEC" w:rsidP="000D7EEC">
      <w:pPr>
        <w:adjustRightInd/>
        <w:rPr>
          <w:rFonts w:ascii="ＭＳ 明朝" w:hAnsi="Times New Roman" w:cs="Times New Roman"/>
          <w:spacing w:val="2"/>
        </w:rPr>
      </w:pPr>
    </w:p>
    <w:p w14:paraId="1C227E80" w14:textId="77777777" w:rsidR="000D7EEC" w:rsidRDefault="000D7EEC" w:rsidP="000D7EEC">
      <w:pPr>
        <w:adjustRightInd/>
        <w:ind w:left="980" w:hanging="98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大阪地方裁判所第１４民事部債権進行係</w:t>
      </w:r>
      <w:r>
        <w:rPr>
          <w:rFonts w:ascii="ＭＳ 明朝" w:hAnsi="ＭＳ 明朝"/>
        </w:rPr>
        <w:t xml:space="preserve">   </w:t>
      </w:r>
      <w:r>
        <w:rPr>
          <w:rFonts w:ascii="ＭＳ 明朝" w:hAnsi="Times New Roman" w:hint="eastAsia"/>
        </w:rPr>
        <w:t>御</w:t>
      </w:r>
      <w:r>
        <w:rPr>
          <w:rFonts w:ascii="ＭＳ 明朝" w:hAnsi="ＭＳ 明朝"/>
        </w:rPr>
        <w:t xml:space="preserve">  </w:t>
      </w:r>
      <w:r>
        <w:rPr>
          <w:rFonts w:ascii="ＭＳ 明朝" w:hAnsi="Times New Roman" w:hint="eastAsia"/>
        </w:rPr>
        <w:t>中</w:t>
      </w:r>
    </w:p>
    <w:p w14:paraId="725BB5C3" w14:textId="77777777" w:rsidR="000D7EEC" w:rsidRDefault="000D7EEC" w:rsidP="000D7EEC">
      <w:pPr>
        <w:adjustRightInd/>
        <w:rPr>
          <w:rFonts w:ascii="ＭＳ 明朝" w:hAnsi="Times New Roman" w:cs="Times New Roman"/>
          <w:spacing w:val="2"/>
        </w:rPr>
      </w:pPr>
    </w:p>
    <w:p w14:paraId="4358DBB2" w14:textId="77777777" w:rsidR="000D7EEC" w:rsidRPr="00802459" w:rsidRDefault="000D7EEC" w:rsidP="000D7EEC">
      <w:pPr>
        <w:adjustRightInd/>
        <w:ind w:left="3552"/>
        <w:rPr>
          <w:rFonts w:ascii="ＭＳ 明朝" w:hAnsi="Times New Roman" w:cs="Times New Roman"/>
          <w:spacing w:val="2"/>
          <w:u w:val="single" w:color="A6A6A6" w:themeColor="background1" w:themeShade="A6"/>
        </w:rPr>
      </w:pPr>
      <w:r w:rsidRPr="00802459">
        <w:rPr>
          <w:rFonts w:ascii="ＭＳ 明朝" w:hAnsi="Times New Roman" w:hint="eastAsia"/>
          <w:u w:val="single" w:color="A6A6A6" w:themeColor="background1" w:themeShade="A6"/>
        </w:rPr>
        <w:t xml:space="preserve">債権者　　　　　　　　　　　 　　　　　　　</w:t>
      </w:r>
      <w:r w:rsidRPr="00802459">
        <w:rPr>
          <w:rFonts w:ascii="ＭＳ 明朝" w:hAnsi="Times New Roman" w:hint="eastAsia"/>
          <w:color w:val="A6A6A6" w:themeColor="background1" w:themeShade="A6"/>
          <w:u w:val="single" w:color="A6A6A6" w:themeColor="background1" w:themeShade="A6"/>
        </w:rPr>
        <w:t>印</w:t>
      </w:r>
    </w:p>
    <w:p w14:paraId="42F11E32" w14:textId="77777777" w:rsidR="000D7EEC" w:rsidRDefault="000D7EEC" w:rsidP="000D7EEC">
      <w:pPr>
        <w:adjustRightInd/>
        <w:rPr>
          <w:rFonts w:ascii="ＭＳ 明朝" w:hAnsi="Times New Roman" w:cs="Times New Roman"/>
          <w:spacing w:val="2"/>
        </w:rPr>
      </w:pPr>
    </w:p>
    <w:p w14:paraId="37203889" w14:textId="77777777" w:rsidR="000D7EEC" w:rsidRDefault="000D7EEC" w:rsidP="000D7EEC">
      <w:pPr>
        <w:adjustRightInd/>
        <w:ind w:left="1836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債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権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 xml:space="preserve">者　　</w:t>
      </w:r>
    </w:p>
    <w:p w14:paraId="6A25A779" w14:textId="77777777" w:rsidR="000D7EEC" w:rsidRDefault="000D7EEC" w:rsidP="000D7EEC">
      <w:pPr>
        <w:adjustRightInd/>
        <w:ind w:left="1836"/>
        <w:rPr>
          <w:rFonts w:ascii="ＭＳ 明朝" w:hAnsi="Times New Roman"/>
        </w:rPr>
      </w:pPr>
      <w:r>
        <w:rPr>
          <w:rFonts w:ascii="ＭＳ 明朝" w:hAnsi="Times New Roman" w:hint="eastAsia"/>
        </w:rPr>
        <w:t>債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務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 xml:space="preserve">者　　</w:t>
      </w:r>
    </w:p>
    <w:p w14:paraId="4196C6A4" w14:textId="77777777" w:rsidR="000D7EEC" w:rsidRDefault="000D7EEC" w:rsidP="000D7EEC">
      <w:pPr>
        <w:adjustRightInd/>
        <w:ind w:left="1836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</w:rPr>
        <w:instrText>第三債務者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  <w:r>
        <w:rPr>
          <w:rFonts w:ascii="ＭＳ 明朝" w:hAnsi="Times New Roman" w:cs="Times New Roman" w:hint="eastAsia"/>
          <w:color w:val="auto"/>
        </w:rPr>
        <w:t xml:space="preserve">　　</w:t>
      </w:r>
    </w:p>
    <w:p w14:paraId="504F5AD1" w14:textId="77777777" w:rsidR="000D7EEC" w:rsidRDefault="000D7EEC" w:rsidP="000D7EEC">
      <w:pPr>
        <w:adjustRightInd/>
        <w:rPr>
          <w:rFonts w:ascii="ＭＳ 明朝" w:hAnsi="Times New Roman" w:cs="Times New Roman"/>
          <w:spacing w:val="2"/>
        </w:rPr>
      </w:pPr>
    </w:p>
    <w:p w14:paraId="0F5BEA95" w14:textId="50C05174" w:rsidR="000D7EEC" w:rsidRDefault="000D7EEC" w:rsidP="000D7EEC">
      <w:pPr>
        <w:adjustRightInd/>
        <w:ind w:firstLine="21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上記当事者間の頭書事件について、債権差押命令に基づき、債権者は第三債務者から下記</w:t>
      </w:r>
      <w:r w:rsidR="00B40189">
        <w:rPr>
          <w:rFonts w:ascii="ＭＳ 明朝" w:hAnsi="Times New Roman" w:hint="eastAsia"/>
        </w:rPr>
        <w:t>のとおり取り立てたので、お届けします</w:t>
      </w:r>
      <w:r>
        <w:rPr>
          <w:rFonts w:ascii="ＭＳ 明朝" w:hAnsi="Times New Roman" w:hint="eastAsia"/>
        </w:rPr>
        <w:t>。</w:t>
      </w:r>
    </w:p>
    <w:p w14:paraId="544303C2" w14:textId="77777777" w:rsidR="000D7EEC" w:rsidRDefault="000D7EEC" w:rsidP="000D7EEC">
      <w:pPr>
        <w:adjustRightInd/>
        <w:rPr>
          <w:rFonts w:ascii="ＭＳ 明朝" w:hAnsi="Times New Roman" w:cs="Times New Roman"/>
          <w:spacing w:val="2"/>
        </w:rPr>
      </w:pPr>
    </w:p>
    <w:p w14:paraId="29F41B12" w14:textId="77777777" w:rsidR="000D7EEC" w:rsidRDefault="000D7EEC" w:rsidP="000D7EEC">
      <w:pPr>
        <w:adjustRightInd/>
        <w:spacing w:line="276" w:lineRule="auto"/>
        <w:ind w:left="490"/>
        <w:rPr>
          <w:rFonts w:ascii="ＭＳ 明朝" w:hAnsi="Times New Roman"/>
        </w:rPr>
      </w:pPr>
      <w:r>
        <w:rPr>
          <w:rFonts w:cs="Century" w:hint="eastAsia"/>
        </w:rPr>
        <w:t>令和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年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月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日　　　金　　　　　　　　　円</w:t>
      </w:r>
    </w:p>
    <w:p w14:paraId="14BF431B" w14:textId="77777777" w:rsidR="000D7EEC" w:rsidRDefault="000D7EEC" w:rsidP="000D7EEC">
      <w:pPr>
        <w:adjustRightInd/>
        <w:spacing w:line="276" w:lineRule="auto"/>
        <w:ind w:left="49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令和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年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月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日　　　金　　　　　　　　　円</w:t>
      </w:r>
    </w:p>
    <w:p w14:paraId="087E13D1" w14:textId="77777777" w:rsidR="000D7EEC" w:rsidRDefault="000D7EEC" w:rsidP="000D7EEC">
      <w:pPr>
        <w:adjustRightInd/>
        <w:spacing w:line="276" w:lineRule="auto"/>
        <w:ind w:left="49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令和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年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月</w:t>
      </w:r>
      <w:r>
        <w:rPr>
          <w:rFonts w:cs="Century"/>
        </w:rPr>
        <w:t xml:space="preserve">    </w:t>
      </w:r>
      <w:r>
        <w:rPr>
          <w:rFonts w:ascii="ＭＳ 明朝" w:hAnsi="Times New Roman" w:hint="eastAsia"/>
        </w:rPr>
        <w:t>日　　　金　　　　　　　　　円</w:t>
      </w:r>
    </w:p>
    <w:p w14:paraId="67CAE475" w14:textId="5B43A5B1" w:rsidR="00FD4632" w:rsidRDefault="00FD4632">
      <w:pPr>
        <w:adjustRightInd/>
        <w:ind w:left="490"/>
        <w:rPr>
          <w:rFonts w:ascii="ＭＳ 明朝" w:hAnsi="Times New Roman" w:cs="Times New Roman"/>
          <w:spacing w:val="2"/>
        </w:rPr>
      </w:pPr>
    </w:p>
    <w:p w14:paraId="05C9D587" w14:textId="77777777" w:rsidR="00B40189" w:rsidRDefault="00B40189" w:rsidP="00B40189">
      <w:pPr>
        <w:widowControl/>
        <w:overflowPunct/>
        <w:adjustRightInd/>
        <w:spacing w:line="280" w:lineRule="exact"/>
        <w:jc w:val="left"/>
        <w:textAlignment w:val="auto"/>
        <w:rPr>
          <w:rFonts w:ascii="ＭＳ 明朝" w:hAnsi="Times New Roman" w:cs="Times New Roman"/>
          <w:spacing w:val="2"/>
        </w:rPr>
      </w:pP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注）押印は申立時に押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印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された印鑑と同じものをご使用ください。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  <w:r w:rsidRPr="00D9718C">
        <w:rPr>
          <w:rFonts w:ascii="ＭＳ ゴシック" w:eastAsia="ＭＳ Ｐゴシック" w:hAnsi="ＭＳ ゴシック" w:hint="eastAsia"/>
          <w:b/>
          <w:sz w:val="22"/>
        </w:rPr>
        <w:br/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複数回の取立をまとめて届ける場合の書式です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  <w:r w:rsidRPr="00D9718C">
        <w:rPr>
          <w:rFonts w:ascii="ＭＳ ゴシック" w:eastAsia="ＭＳ Ｐゴシック" w:hAnsi="ＭＳ ゴシック" w:hint="eastAsia"/>
          <w:b/>
          <w:sz w:val="22"/>
        </w:rPr>
        <w:br/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差押債権額全部を取り立てた場合は表題の（□完了）にチェック（☑）してください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  <w:r w:rsidRPr="00D9718C">
        <w:rPr>
          <w:rFonts w:ascii="ＭＳ ゴシック" w:eastAsia="ＭＳ Ｐゴシック" w:hAnsi="ＭＳ ゴシック" w:hint="eastAsia"/>
          <w:b/>
          <w:sz w:val="22"/>
        </w:rPr>
        <w:br/>
      </w:r>
    </w:p>
    <w:p w14:paraId="4D385962" w14:textId="77777777" w:rsidR="00B40189" w:rsidRPr="00B40189" w:rsidRDefault="00B40189">
      <w:pPr>
        <w:adjustRightInd/>
        <w:ind w:left="490"/>
        <w:rPr>
          <w:rFonts w:ascii="ＭＳ 明朝" w:hAnsi="Times New Roman" w:cs="Times New Roman"/>
          <w:spacing w:val="2"/>
        </w:rPr>
      </w:pPr>
    </w:p>
    <w:sectPr w:rsidR="00B40189" w:rsidRPr="00B40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1134" w:bottom="1700" w:left="1700" w:header="720" w:footer="720" w:gutter="0"/>
      <w:pgNumType w:start="1"/>
      <w:cols w:space="720"/>
      <w:noEndnote/>
      <w:docGrid w:type="linesAndChars" w:linePitch="50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622AC" w14:textId="77777777" w:rsidR="00F701B4" w:rsidRDefault="00F701B4">
      <w:r>
        <w:separator/>
      </w:r>
    </w:p>
  </w:endnote>
  <w:endnote w:type="continuationSeparator" w:id="0">
    <w:p w14:paraId="0A88AD2D" w14:textId="77777777" w:rsidR="00F701B4" w:rsidRDefault="00F7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33B8" w14:textId="77777777" w:rsidR="00D804DF" w:rsidRDefault="00D804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CB94" w14:textId="77777777" w:rsidR="00D804DF" w:rsidRDefault="00D804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16E9" w14:textId="77777777" w:rsidR="00D804DF" w:rsidRDefault="00D80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5313" w14:textId="77777777" w:rsidR="00F701B4" w:rsidRDefault="00F701B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3E357C" w14:textId="77777777" w:rsidR="00F701B4" w:rsidRDefault="00F7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B8DB6" w14:textId="77777777" w:rsidR="00D804DF" w:rsidRDefault="00D804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DBC8" w14:textId="77777777" w:rsidR="00D804DF" w:rsidRDefault="00D804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62A5" w14:textId="77777777" w:rsidR="00D804DF" w:rsidRDefault="00D8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819"/>
  <w:drawingGridVerticalSpacing w:val="50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C6"/>
    <w:rsid w:val="000D7217"/>
    <w:rsid w:val="000D7EEC"/>
    <w:rsid w:val="002B321B"/>
    <w:rsid w:val="00333909"/>
    <w:rsid w:val="00397528"/>
    <w:rsid w:val="00434A2A"/>
    <w:rsid w:val="004A4ABF"/>
    <w:rsid w:val="004C084F"/>
    <w:rsid w:val="004E241C"/>
    <w:rsid w:val="00516984"/>
    <w:rsid w:val="005F2E68"/>
    <w:rsid w:val="006573B4"/>
    <w:rsid w:val="0066724D"/>
    <w:rsid w:val="006A3C28"/>
    <w:rsid w:val="007F6F4A"/>
    <w:rsid w:val="00802459"/>
    <w:rsid w:val="00822FB4"/>
    <w:rsid w:val="00A456C6"/>
    <w:rsid w:val="00A60AA7"/>
    <w:rsid w:val="00B40189"/>
    <w:rsid w:val="00C9141C"/>
    <w:rsid w:val="00D804DF"/>
    <w:rsid w:val="00DE2754"/>
    <w:rsid w:val="00E451AE"/>
    <w:rsid w:val="00F701B4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A213B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C6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5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C6"/>
    <w:rPr>
      <w:rFonts w:ascii="Century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21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75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75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7528"/>
    <w:rPr>
      <w:rFonts w:ascii="Century" w:hAnsi="Century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75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7528"/>
    <w:rPr>
      <w:rFonts w:ascii="Century" w:hAnsi="Century" w:cs="ＭＳ 明朝"/>
      <w:b/>
      <w:bCs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5F2E68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C053-2E0C-4207-852F-31238567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292</Characters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2022-09-02T03:42:00Z</dcterms:created>
  <dcterms:modified xsi:type="dcterms:W3CDTF">2022-09-02T03:42:00Z</dcterms:modified>
</cp:coreProperties>
</file>