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1882" w14:textId="77777777" w:rsidR="00887C27" w:rsidRPr="00887C27" w:rsidRDefault="00887C27" w:rsidP="00887C27">
      <w:pPr>
        <w:pStyle w:val="a3"/>
        <w:spacing w:line="286" w:lineRule="exact"/>
        <w:jc w:val="right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 w:rsidRPr="00887C27">
        <w:rPr>
          <w:rFonts w:ascii="ＭＳ 明朝" w:hAnsi="ＭＳ 明朝" w:hint="eastAsia"/>
          <w:spacing w:val="0"/>
          <w:sz w:val="24"/>
          <w:szCs w:val="24"/>
        </w:rPr>
        <w:t>【記載例】</w:t>
      </w:r>
    </w:p>
    <w:p w14:paraId="4DDC0F9D" w14:textId="77777777" w:rsidR="00B574B0" w:rsidRPr="005069DE" w:rsidRDefault="00B574B0">
      <w:pPr>
        <w:pStyle w:val="a3"/>
        <w:spacing w:line="286" w:lineRule="exact"/>
        <w:jc w:val="center"/>
        <w:rPr>
          <w:rFonts w:ascii="ＭＳ 明朝" w:hAnsi="ＭＳ 明朝"/>
          <w:sz w:val="32"/>
          <w:szCs w:val="32"/>
        </w:rPr>
      </w:pPr>
      <w:r w:rsidRPr="00CD04A1">
        <w:rPr>
          <w:rFonts w:ascii="ＭＳ 明朝" w:hAnsi="ＭＳ 明朝" w:hint="eastAsia"/>
          <w:spacing w:val="45"/>
          <w:sz w:val="32"/>
          <w:szCs w:val="32"/>
          <w:fitText w:val="3200" w:id="1989340160"/>
        </w:rPr>
        <w:t>送達場所の届出</w:t>
      </w:r>
      <w:r w:rsidRPr="00CD04A1">
        <w:rPr>
          <w:rFonts w:ascii="ＭＳ 明朝" w:hAnsi="ＭＳ 明朝" w:hint="eastAsia"/>
          <w:spacing w:val="5"/>
          <w:sz w:val="32"/>
          <w:szCs w:val="32"/>
          <w:fitText w:val="3200" w:id="1989340160"/>
        </w:rPr>
        <w:t>書</w:t>
      </w:r>
    </w:p>
    <w:p w14:paraId="0E4FD274" w14:textId="77777777" w:rsidR="001F3D65" w:rsidRDefault="001F3D65">
      <w:pPr>
        <w:pStyle w:val="a3"/>
        <w:spacing w:line="286" w:lineRule="exact"/>
        <w:jc w:val="center"/>
        <w:rPr>
          <w:spacing w:val="0"/>
        </w:rPr>
      </w:pPr>
    </w:p>
    <w:p w14:paraId="27496C82" w14:textId="77777777" w:rsidR="00B574B0" w:rsidRDefault="00B574B0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08"/>
        <w:gridCol w:w="7808"/>
      </w:tblGrid>
      <w:tr w:rsidR="00B574B0" w14:paraId="4A359C05" w14:textId="77777777" w:rsidTr="001F3D65">
        <w:trPr>
          <w:trHeight w:hRule="exact" w:val="129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6BD3" w14:textId="77777777" w:rsidR="001F3D65" w:rsidRPr="005069DE" w:rsidRDefault="001F3D65">
            <w:pPr>
              <w:pStyle w:val="a3"/>
              <w:spacing w:before="12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E396B1F" w14:textId="77777777" w:rsidR="00B574B0" w:rsidRPr="005069DE" w:rsidRDefault="00B574B0">
            <w:pPr>
              <w:pStyle w:val="a3"/>
              <w:spacing w:before="12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>事件番号</w:t>
            </w:r>
          </w:p>
          <w:p w14:paraId="5BCF6C8F" w14:textId="77777777" w:rsidR="001F3D65" w:rsidRPr="005069DE" w:rsidRDefault="001F3D65">
            <w:pPr>
              <w:pStyle w:val="a3"/>
              <w:spacing w:before="12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84A428" w14:textId="77777777" w:rsidR="001F3D65" w:rsidRPr="005069DE" w:rsidRDefault="001F3D65">
            <w:pPr>
              <w:pStyle w:val="a3"/>
              <w:spacing w:before="12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A762F" w14:textId="77777777" w:rsidR="00B574B0" w:rsidRPr="005069DE" w:rsidRDefault="00B574B0" w:rsidP="001222F8">
            <w:pPr>
              <w:pStyle w:val="a3"/>
              <w:spacing w:before="129"/>
              <w:rPr>
                <w:rFonts w:ascii="ＭＳ 明朝" w:hAnsi="ＭＳ 明朝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</w:t>
            </w:r>
            <w:r w:rsidR="001222F8"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　　</w:t>
            </w:r>
            <w:r w:rsidR="007838B7" w:rsidRPr="005069D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14:paraId="66B4D93D" w14:textId="77777777" w:rsidR="001222F8" w:rsidRPr="005069DE" w:rsidRDefault="0019099A" w:rsidP="001222F8">
            <w:pPr>
              <w:pStyle w:val="a3"/>
              <w:spacing w:before="129"/>
              <w:ind w:firstLineChars="300" w:firstLine="7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EEBCC" wp14:editId="5D68E82B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18415</wp:posOffset>
                      </wp:positionV>
                      <wp:extent cx="180975" cy="2571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33DA62" id="楕円 3" o:spid="_x0000_s1026" style="position:absolute;left:0;text-align:left;margin-left:141.6pt;margin-top:1.45pt;width:14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FAB84" wp14:editId="34839E07">
                      <wp:simplePos x="0" y="0"/>
                      <wp:positionH relativeFrom="column">
                        <wp:posOffset>920749</wp:posOffset>
                      </wp:positionH>
                      <wp:positionV relativeFrom="paragraph">
                        <wp:posOffset>30481</wp:posOffset>
                      </wp:positionV>
                      <wp:extent cx="333375" cy="2476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740CA" id="楕円 2" o:spid="_x0000_s1026" style="position:absolute;left:0;text-align:left;margin-left:72.5pt;margin-top:2.4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4"/>
              </w:rPr>
              <w:t>平成・令和</w:t>
            </w:r>
            <w:r w:rsidR="00887C27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EC12E4" w:rsidRPr="005069DE">
              <w:rPr>
                <w:rFonts w:ascii="ＭＳ 明朝" w:hAnsi="ＭＳ 明朝" w:hint="eastAsia"/>
                <w:sz w:val="24"/>
                <w:szCs w:val="24"/>
              </w:rPr>
              <w:t>年（ル</w:t>
            </w:r>
            <w:r>
              <w:rPr>
                <w:rFonts w:ascii="ＭＳ 明朝" w:hAnsi="ＭＳ 明朝" w:hint="eastAsia"/>
                <w:sz w:val="24"/>
                <w:szCs w:val="24"/>
              </w:rPr>
              <w:t>・ナ</w:t>
            </w:r>
            <w:r w:rsidR="00EC12E4" w:rsidRPr="005069DE">
              <w:rPr>
                <w:rFonts w:ascii="ＭＳ 明朝" w:hAnsi="ＭＳ 明朝" w:hint="eastAsia"/>
                <w:sz w:val="24"/>
                <w:szCs w:val="24"/>
              </w:rPr>
              <w:t>）第</w:t>
            </w:r>
            <w:r w:rsidR="00887C27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  <w:r w:rsidR="001222F8" w:rsidRPr="005069DE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14:paraId="42FEF624" w14:textId="77777777" w:rsidR="001222F8" w:rsidRPr="005069DE" w:rsidRDefault="001222F8" w:rsidP="00AA5942">
            <w:pPr>
              <w:pStyle w:val="a3"/>
              <w:spacing w:before="129"/>
              <w:rPr>
                <w:spacing w:val="0"/>
                <w:sz w:val="24"/>
                <w:szCs w:val="24"/>
              </w:rPr>
            </w:pPr>
          </w:p>
        </w:tc>
      </w:tr>
      <w:tr w:rsidR="00B574B0" w14:paraId="5E5BCF92" w14:textId="77777777" w:rsidTr="005069DE">
        <w:trPr>
          <w:trHeight w:hRule="exact" w:val="4239"/>
        </w:trPr>
        <w:tc>
          <w:tcPr>
            <w:tcW w:w="9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699" w14:textId="77777777" w:rsidR="00B574B0" w:rsidRPr="005069DE" w:rsidRDefault="00B574B0">
            <w:pPr>
              <w:pStyle w:val="a3"/>
              <w:spacing w:before="129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送達場所</w:t>
            </w:r>
          </w:p>
          <w:p w14:paraId="2DCE49B3" w14:textId="77777777" w:rsidR="00B574B0" w:rsidRPr="005069DE" w:rsidRDefault="00B574B0">
            <w:pPr>
              <w:pStyle w:val="a3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（郵便番号</w:t>
            </w:r>
            <w:r w:rsidR="00887C27">
              <w:rPr>
                <w:rFonts w:ascii="ＭＳ 明朝" w:hAnsi="ＭＳ 明朝" w:hint="eastAsia"/>
                <w:sz w:val="24"/>
                <w:szCs w:val="24"/>
              </w:rPr>
              <w:t>○○○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－</w:t>
            </w:r>
            <w:r w:rsidR="00887C27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5DEE21C1" w14:textId="77777777" w:rsidR="00B574B0" w:rsidRPr="005069DE" w:rsidRDefault="00B574B0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1391DF21" w14:textId="77777777" w:rsidR="005069DE" w:rsidRPr="005069DE" w:rsidRDefault="005069DE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5E29ABAF" w14:textId="77777777" w:rsidR="00B574B0" w:rsidRPr="00887C27" w:rsidRDefault="00887C2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府</w:t>
            </w:r>
            <w:r>
              <w:rPr>
                <w:rFonts w:ascii="ＭＳ 明朝" w:hAnsi="ＭＳ 明朝" w:hint="eastAsia"/>
                <w:sz w:val="24"/>
                <w:szCs w:val="24"/>
              </w:rPr>
              <w:t>○○市○○町・・・</w:t>
            </w:r>
          </w:p>
          <w:p w14:paraId="7FAC4956" w14:textId="77777777" w:rsidR="001F3D65" w:rsidRDefault="001F3D65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0F86769C" w14:textId="77777777" w:rsidR="005069DE" w:rsidRPr="005069DE" w:rsidRDefault="005069DE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3480F6A5" w14:textId="77777777" w:rsidR="005069DE" w:rsidRPr="005069DE" w:rsidRDefault="005069DE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5282E5B7" w14:textId="77777777" w:rsidR="00B574B0" w:rsidRPr="005069DE" w:rsidRDefault="00B574B0" w:rsidP="005069DE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5"/>
                <w:sz w:val="24"/>
                <w:szCs w:val="24"/>
              </w:rPr>
              <w:t xml:space="preserve">                                            </w:t>
            </w:r>
            <w:r w:rsidRP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pacing w:val="-5"/>
                <w:sz w:val="24"/>
                <w:szCs w:val="24"/>
              </w:rPr>
              <w:t xml:space="preserve"> </w:t>
            </w:r>
            <w:r w:rsidRP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>（</w:t>
            </w:r>
            <w:r w:rsid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　</w:t>
            </w:r>
            <w:r w:rsidR="0019099A">
              <w:rPr>
                <w:rFonts w:ascii="ＭＳ 明朝" w:hAnsi="ＭＳ 明朝" w:hint="eastAsia"/>
                <w:spacing w:val="-6"/>
                <w:sz w:val="24"/>
                <w:szCs w:val="24"/>
              </w:rPr>
              <w:t>大　阪　花　子</w:t>
            </w:r>
            <w:r w:rsidRP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　方</w:t>
            </w:r>
            <w:r w:rsidR="0019099A"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>）</w:t>
            </w:r>
          </w:p>
          <w:p w14:paraId="02B38C27" w14:textId="77777777" w:rsidR="00B574B0" w:rsidRPr="005069DE" w:rsidRDefault="00B574B0" w:rsidP="005069DE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（電　話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－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－</w:t>
            </w:r>
            <w:r w:rsid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  <w:p w14:paraId="3D147282" w14:textId="77777777" w:rsidR="00B574B0" w:rsidRPr="005069DE" w:rsidRDefault="00B574B0" w:rsidP="005069DE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（ＦＡＸ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 xml:space="preserve">○○　</w:t>
            </w:r>
            <w:r w:rsidR="0019099A" w:rsidRPr="005069DE">
              <w:rPr>
                <w:rFonts w:ascii="ＭＳ 明朝" w:hAnsi="ＭＳ 明朝" w:hint="eastAsia"/>
                <w:sz w:val="24"/>
                <w:szCs w:val="24"/>
              </w:rPr>
              <w:t xml:space="preserve">－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  <w:r w:rsidR="0019099A" w:rsidRPr="005069DE">
              <w:rPr>
                <w:rFonts w:ascii="ＭＳ 明朝" w:hAnsi="ＭＳ 明朝" w:hint="eastAsia"/>
                <w:sz w:val="24"/>
                <w:szCs w:val="24"/>
              </w:rPr>
              <w:t xml:space="preserve">　－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 xml:space="preserve">　○○○○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  <w:p w14:paraId="5479C3DD" w14:textId="77777777" w:rsidR="00B574B0" w:rsidRDefault="00B574B0" w:rsidP="005069DE">
            <w:pPr>
              <w:pStyle w:val="a3"/>
              <w:spacing w:line="360" w:lineRule="auto"/>
              <w:rPr>
                <w:spacing w:val="0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（携帯電話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○○○</w:t>
            </w:r>
            <w:r w:rsid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－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－　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B574B0" w14:paraId="42111F3C" w14:textId="77777777" w:rsidTr="001F3D65">
        <w:trPr>
          <w:trHeight w:hRule="exact" w:val="1987"/>
        </w:trPr>
        <w:tc>
          <w:tcPr>
            <w:tcW w:w="9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0F86" w14:textId="77777777" w:rsidR="00B574B0" w:rsidRPr="005069DE" w:rsidRDefault="0019099A" w:rsidP="005069DE">
            <w:pPr>
              <w:pStyle w:val="a3"/>
              <w:spacing w:before="129" w:line="36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2396D" wp14:editId="4571DDF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334010</wp:posOffset>
                      </wp:positionV>
                      <wp:extent cx="1809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D0B405" id="楕円 1" o:spid="_x0000_s1026" style="position:absolute;left:0;text-align:left;margin-left:21.65pt;margin-top:26.3pt;width:14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="00B574B0">
              <w:rPr>
                <w:rFonts w:ascii="ＭＳ 明朝" w:hAnsi="ＭＳ 明朝" w:hint="eastAsia"/>
              </w:rPr>
              <w:t xml:space="preserve">　</w:t>
            </w:r>
            <w:r w:rsidR="00B574B0" w:rsidRPr="005069DE">
              <w:rPr>
                <w:rFonts w:ascii="ＭＳ 明朝" w:hAnsi="ＭＳ 明朝" w:hint="eastAsia"/>
                <w:sz w:val="24"/>
                <w:szCs w:val="24"/>
              </w:rPr>
              <w:t>あなたと送達場所との関係（該当する番号を○で囲んでください）</w:t>
            </w:r>
          </w:p>
          <w:p w14:paraId="725B4857" w14:textId="77777777" w:rsidR="00B574B0" w:rsidRPr="005069DE" w:rsidRDefault="00B574B0" w:rsidP="005069DE">
            <w:pPr>
              <w:pStyle w:val="a3"/>
              <w:spacing w:line="276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１　住所</w:t>
            </w:r>
          </w:p>
          <w:p w14:paraId="32F32872" w14:textId="69433F13" w:rsidR="00B574B0" w:rsidRPr="005069DE" w:rsidRDefault="00B574B0" w:rsidP="005069DE">
            <w:pPr>
              <w:pStyle w:val="a3"/>
              <w:spacing w:line="276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２　勤務先</w:t>
            </w:r>
            <w:r w:rsidR="00BC074D">
              <w:rPr>
                <w:rFonts w:ascii="ＭＳ 明朝" w:hAnsi="ＭＳ 明朝" w:hint="eastAsia"/>
                <w:sz w:val="24"/>
                <w:szCs w:val="24"/>
              </w:rPr>
              <w:t xml:space="preserve">　※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必ず，上欄にその名称も記載してください。</w:t>
            </w:r>
          </w:p>
          <w:p w14:paraId="35636B1E" w14:textId="77777777" w:rsidR="00B574B0" w:rsidRDefault="00B574B0" w:rsidP="005069DE">
            <w:pPr>
              <w:pStyle w:val="a3"/>
              <w:spacing w:line="276" w:lineRule="auto"/>
              <w:rPr>
                <w:spacing w:val="0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３　その他（あなたとの関係を，具体的に記載してください。）</w:t>
            </w:r>
          </w:p>
        </w:tc>
      </w:tr>
      <w:tr w:rsidR="00B574B0" w14:paraId="767A9731" w14:textId="77777777" w:rsidTr="005069DE">
        <w:trPr>
          <w:trHeight w:hRule="exact" w:val="2544"/>
        </w:trPr>
        <w:tc>
          <w:tcPr>
            <w:tcW w:w="9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29A0" w14:textId="77777777" w:rsidR="001F3D65" w:rsidRDefault="00B574B0">
            <w:pPr>
              <w:pStyle w:val="a3"/>
              <w:spacing w:before="129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</w:p>
          <w:p w14:paraId="56919705" w14:textId="77777777" w:rsidR="00B574B0" w:rsidRDefault="005069DE" w:rsidP="001F3D65">
            <w:pPr>
              <w:pStyle w:val="a3"/>
              <w:spacing w:before="129"/>
              <w:ind w:firstLineChars="100" w:firstLin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B574B0">
              <w:rPr>
                <w:rFonts w:ascii="ＭＳ 明朝" w:hAnsi="ＭＳ 明朝" w:hint="eastAsia"/>
              </w:rPr>
              <w:t>年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B574B0">
              <w:rPr>
                <w:rFonts w:ascii="ＭＳ 明朝" w:hAnsi="ＭＳ 明朝" w:hint="eastAsia"/>
              </w:rPr>
              <w:t>月</w:t>
            </w:r>
            <w:r w:rsidR="0019099A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B574B0">
              <w:rPr>
                <w:rFonts w:ascii="ＭＳ 明朝" w:hAnsi="ＭＳ 明朝" w:hint="eastAsia"/>
              </w:rPr>
              <w:t>日作成</w:t>
            </w:r>
          </w:p>
          <w:p w14:paraId="2A5B87FD" w14:textId="77777777" w:rsidR="00B574B0" w:rsidRDefault="00B574B0" w:rsidP="005069DE">
            <w:pPr>
              <w:pStyle w:val="a3"/>
              <w:spacing w:line="480" w:lineRule="auto"/>
              <w:rPr>
                <w:spacing w:val="0"/>
              </w:rPr>
            </w:pPr>
          </w:p>
          <w:p w14:paraId="147CC157" w14:textId="77777777" w:rsidR="00B574B0" w:rsidRDefault="00B574B0" w:rsidP="005069DE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5069DE">
              <w:rPr>
                <w:rFonts w:ascii="ＭＳ 明朝" w:hAnsi="ＭＳ 明朝" w:hint="eastAsia"/>
                <w:u w:color="FF0000"/>
              </w:rPr>
              <w:t>氏</w:t>
            </w:r>
            <w:r w:rsidR="005069DE">
              <w:rPr>
                <w:rFonts w:ascii="ＭＳ 明朝" w:hAnsi="ＭＳ 明朝" w:hint="eastAsia"/>
                <w:u w:color="FF0000"/>
              </w:rPr>
              <w:t xml:space="preserve">　</w:t>
            </w:r>
            <w:r w:rsidRPr="005069DE">
              <w:rPr>
                <w:rFonts w:ascii="ＭＳ 明朝" w:hAnsi="ＭＳ 明朝" w:hint="eastAsia"/>
                <w:u w:color="FF0000"/>
              </w:rPr>
              <w:t>名</w:t>
            </w:r>
            <w:r w:rsidR="005069DE">
              <w:rPr>
                <w:rFonts w:ascii="ＭＳ 明朝" w:hAnsi="ＭＳ 明朝" w:hint="eastAsia"/>
                <w:u w:color="FF0000"/>
              </w:rPr>
              <w:t xml:space="preserve">　</w:t>
            </w:r>
            <w:r>
              <w:rPr>
                <w:rFonts w:ascii="ＭＳ 明朝" w:hAnsi="ＭＳ 明朝" w:hint="eastAsia"/>
                <w:u w:val="thick" w:color="FF0000"/>
              </w:rPr>
              <w:t xml:space="preserve">　　</w:t>
            </w:r>
            <w:r w:rsidR="0019099A">
              <w:rPr>
                <w:rFonts w:ascii="ＭＳ 明朝" w:hAnsi="ＭＳ 明朝" w:hint="eastAsia"/>
                <w:u w:val="thick" w:color="FF0000"/>
              </w:rPr>
              <w:t>大　阪　太　郎</w:t>
            </w:r>
            <w:r>
              <w:rPr>
                <w:rFonts w:ascii="ＭＳ 明朝" w:hAnsi="ＭＳ 明朝" w:hint="eastAsia"/>
                <w:u w:val="thick" w:color="FF0000"/>
              </w:rPr>
              <w:t xml:space="preserve">　　　　　　　</w:t>
            </w:r>
          </w:p>
          <w:p w14:paraId="1111E493" w14:textId="77777777" w:rsidR="00B574B0" w:rsidRDefault="00B574B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大阪地方裁判所　第１４民事部　御中</w:t>
            </w:r>
          </w:p>
        </w:tc>
      </w:tr>
    </w:tbl>
    <w:p w14:paraId="5807310E" w14:textId="77777777" w:rsidR="00B574B0" w:rsidRPr="005069DE" w:rsidRDefault="00B574B0">
      <w:pPr>
        <w:pStyle w:val="a3"/>
        <w:spacing w:line="129" w:lineRule="exact"/>
        <w:rPr>
          <w:spacing w:val="0"/>
        </w:rPr>
      </w:pPr>
    </w:p>
    <w:p w14:paraId="26F1C279" w14:textId="77777777" w:rsidR="00B574B0" w:rsidRPr="005069DE" w:rsidRDefault="00B574B0">
      <w:pPr>
        <w:pStyle w:val="a3"/>
        <w:spacing w:line="286" w:lineRule="exact"/>
        <w:rPr>
          <w:spacing w:val="0"/>
          <w:sz w:val="24"/>
          <w:szCs w:val="24"/>
        </w:rPr>
      </w:pPr>
      <w:r w:rsidRPr="005069DE">
        <w:rPr>
          <w:rFonts w:ascii="ＭＳ 明朝" w:hAnsi="ＭＳ 明朝" w:hint="eastAsia"/>
          <w:sz w:val="24"/>
          <w:szCs w:val="24"/>
        </w:rPr>
        <w:t>【注　意】</w:t>
      </w:r>
    </w:p>
    <w:p w14:paraId="23BE7460" w14:textId="77777777" w:rsidR="00887C27" w:rsidRDefault="00B574B0" w:rsidP="005069DE">
      <w:pPr>
        <w:pStyle w:val="a3"/>
        <w:ind w:left="236" w:hangingChars="100" w:hanging="236"/>
        <w:rPr>
          <w:rFonts w:ascii="ＭＳ 明朝" w:hAnsi="ＭＳ 明朝"/>
          <w:sz w:val="24"/>
          <w:szCs w:val="24"/>
        </w:rPr>
      </w:pPr>
      <w:r w:rsidRPr="005069DE">
        <w:rPr>
          <w:rFonts w:ascii="ＭＳ 明朝" w:hAnsi="ＭＳ 明朝" w:hint="eastAsia"/>
          <w:sz w:val="24"/>
          <w:szCs w:val="24"/>
        </w:rPr>
        <w:t xml:space="preserve">　　この事件手続に関して，裁判所からあなた宛に書類を送る場所等（送達場所）を，この用紙に記載して届け出てください。</w:t>
      </w:r>
    </w:p>
    <w:p w14:paraId="5C83473D" w14:textId="77777777" w:rsidR="00887C27" w:rsidRDefault="00887C27">
      <w:pPr>
        <w:widowControl/>
        <w:jc w:val="left"/>
        <w:rPr>
          <w:rFonts w:ascii="ＭＳ 明朝" w:hAnsi="ＭＳ 明朝" w:cs="ＭＳ 明朝"/>
          <w:spacing w:val="-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3350CA20" w14:textId="77777777" w:rsidR="00887C27" w:rsidRPr="005069DE" w:rsidRDefault="00887C27" w:rsidP="00887C27">
      <w:pPr>
        <w:pStyle w:val="a3"/>
        <w:spacing w:line="286" w:lineRule="exact"/>
        <w:jc w:val="center"/>
        <w:rPr>
          <w:rFonts w:ascii="ＭＳ 明朝" w:hAnsi="ＭＳ 明朝"/>
          <w:sz w:val="32"/>
          <w:szCs w:val="32"/>
        </w:rPr>
      </w:pPr>
      <w:r w:rsidRPr="00887C27">
        <w:rPr>
          <w:rFonts w:ascii="ＭＳ 明朝" w:hAnsi="ＭＳ 明朝" w:hint="eastAsia"/>
          <w:spacing w:val="45"/>
          <w:sz w:val="32"/>
          <w:szCs w:val="32"/>
          <w:fitText w:val="3200" w:id="-1531758336"/>
        </w:rPr>
        <w:lastRenderedPageBreak/>
        <w:t>送達場所の届出</w:t>
      </w:r>
      <w:r w:rsidRPr="00887C27">
        <w:rPr>
          <w:rFonts w:ascii="ＭＳ 明朝" w:hAnsi="ＭＳ 明朝" w:hint="eastAsia"/>
          <w:spacing w:val="5"/>
          <w:sz w:val="32"/>
          <w:szCs w:val="32"/>
          <w:fitText w:val="3200" w:id="-1531758336"/>
        </w:rPr>
        <w:t>書</w:t>
      </w:r>
    </w:p>
    <w:p w14:paraId="3D66F4BC" w14:textId="77777777" w:rsidR="00887C27" w:rsidRDefault="00887C27" w:rsidP="00887C27">
      <w:pPr>
        <w:pStyle w:val="a3"/>
        <w:spacing w:line="286" w:lineRule="exact"/>
        <w:jc w:val="center"/>
        <w:rPr>
          <w:spacing w:val="0"/>
        </w:rPr>
      </w:pPr>
    </w:p>
    <w:p w14:paraId="31C7923C" w14:textId="77777777" w:rsidR="00887C27" w:rsidRDefault="00887C27" w:rsidP="00887C27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08"/>
        <w:gridCol w:w="7808"/>
      </w:tblGrid>
      <w:tr w:rsidR="00887C27" w14:paraId="29D95CD2" w14:textId="77777777" w:rsidTr="00836616">
        <w:trPr>
          <w:trHeight w:hRule="exact" w:val="129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DBA4" w14:textId="77777777" w:rsidR="00887C27" w:rsidRPr="005069DE" w:rsidRDefault="00887C27" w:rsidP="00836616">
            <w:pPr>
              <w:pStyle w:val="a3"/>
              <w:spacing w:before="12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994063D" w14:textId="77777777" w:rsidR="00887C27" w:rsidRPr="005069DE" w:rsidRDefault="00887C27" w:rsidP="00836616">
            <w:pPr>
              <w:pStyle w:val="a3"/>
              <w:spacing w:before="12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>事件番号</w:t>
            </w:r>
          </w:p>
          <w:p w14:paraId="0EBFF59B" w14:textId="77777777" w:rsidR="00887C27" w:rsidRPr="005069DE" w:rsidRDefault="00887C27" w:rsidP="00836616">
            <w:pPr>
              <w:pStyle w:val="a3"/>
              <w:spacing w:before="12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53DEB8F" w14:textId="77777777" w:rsidR="00887C27" w:rsidRPr="005069DE" w:rsidRDefault="00887C27" w:rsidP="00836616">
            <w:pPr>
              <w:pStyle w:val="a3"/>
              <w:spacing w:before="12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2CC40" w14:textId="77777777" w:rsidR="00887C27" w:rsidRPr="005069DE" w:rsidRDefault="00887C27" w:rsidP="00836616">
            <w:pPr>
              <w:pStyle w:val="a3"/>
              <w:spacing w:before="129"/>
              <w:rPr>
                <w:rFonts w:ascii="ＭＳ 明朝" w:hAnsi="ＭＳ 明朝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　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14:paraId="2BE2A478" w14:textId="77777777" w:rsidR="00887C27" w:rsidRPr="005069DE" w:rsidRDefault="0019099A" w:rsidP="00836616">
            <w:pPr>
              <w:pStyle w:val="a3"/>
              <w:spacing w:before="129"/>
              <w:ind w:firstLineChars="300" w:firstLine="7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平成・</w:t>
            </w:r>
            <w:r w:rsidR="00887C27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887C27" w:rsidRPr="005069DE">
              <w:rPr>
                <w:rFonts w:ascii="ＭＳ 明朝" w:hAnsi="ＭＳ 明朝" w:hint="eastAsia"/>
                <w:sz w:val="24"/>
                <w:szCs w:val="24"/>
              </w:rPr>
              <w:t>年（ル</w:t>
            </w:r>
            <w:r>
              <w:rPr>
                <w:rFonts w:ascii="ＭＳ 明朝" w:hAnsi="ＭＳ 明朝" w:hint="eastAsia"/>
                <w:sz w:val="24"/>
                <w:szCs w:val="24"/>
              </w:rPr>
              <w:t>・ナ</w:t>
            </w:r>
            <w:r w:rsidR="00887C27" w:rsidRPr="005069DE">
              <w:rPr>
                <w:rFonts w:ascii="ＭＳ 明朝" w:hAnsi="ＭＳ 明朝" w:hint="eastAsia"/>
                <w:sz w:val="24"/>
                <w:szCs w:val="24"/>
              </w:rPr>
              <w:t>）第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887C27" w:rsidRPr="005069DE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14:paraId="30CC54AE" w14:textId="77777777" w:rsidR="00887C27" w:rsidRPr="005069DE" w:rsidRDefault="00887C27" w:rsidP="00836616">
            <w:pPr>
              <w:pStyle w:val="a3"/>
              <w:spacing w:before="129"/>
              <w:rPr>
                <w:spacing w:val="0"/>
                <w:sz w:val="24"/>
                <w:szCs w:val="24"/>
              </w:rPr>
            </w:pPr>
          </w:p>
        </w:tc>
      </w:tr>
      <w:tr w:rsidR="00887C27" w14:paraId="1F69104F" w14:textId="77777777" w:rsidTr="00836616">
        <w:trPr>
          <w:trHeight w:hRule="exact" w:val="4239"/>
        </w:trPr>
        <w:tc>
          <w:tcPr>
            <w:tcW w:w="9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451" w14:textId="77777777" w:rsidR="00887C27" w:rsidRPr="005069DE" w:rsidRDefault="00887C27" w:rsidP="00836616">
            <w:pPr>
              <w:pStyle w:val="a3"/>
              <w:spacing w:before="129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送達場所</w:t>
            </w:r>
          </w:p>
          <w:p w14:paraId="05743A9B" w14:textId="77777777" w:rsidR="00887C27" w:rsidRPr="005069DE" w:rsidRDefault="00887C27" w:rsidP="00836616">
            <w:pPr>
              <w:pStyle w:val="a3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（郵便番号　　　－　　　　　　）</w:t>
            </w:r>
          </w:p>
          <w:p w14:paraId="56F9021B" w14:textId="77777777" w:rsidR="00887C27" w:rsidRPr="005069DE" w:rsidRDefault="00887C27" w:rsidP="00836616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29D2AFAF" w14:textId="77777777" w:rsidR="00887C27" w:rsidRPr="005069DE" w:rsidRDefault="00887C27" w:rsidP="00836616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12AA994E" w14:textId="77777777" w:rsidR="00887C27" w:rsidRPr="005069DE" w:rsidRDefault="00887C27" w:rsidP="00836616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35C7F8D0" w14:textId="77777777" w:rsidR="00887C27" w:rsidRDefault="00887C27" w:rsidP="00836616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53A1153C" w14:textId="77777777" w:rsidR="00887C27" w:rsidRPr="005069DE" w:rsidRDefault="00887C27" w:rsidP="00836616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65B8782F" w14:textId="77777777" w:rsidR="00887C27" w:rsidRPr="005069DE" w:rsidRDefault="00887C27" w:rsidP="00836616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70E797A9" w14:textId="77777777" w:rsidR="00887C27" w:rsidRPr="005069DE" w:rsidRDefault="00887C27" w:rsidP="00836616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5"/>
                <w:sz w:val="24"/>
                <w:szCs w:val="24"/>
              </w:rPr>
              <w:t xml:space="preserve">                                            </w:t>
            </w:r>
            <w:r w:rsidRP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pacing w:val="-5"/>
                <w:sz w:val="24"/>
                <w:szCs w:val="24"/>
              </w:rPr>
              <w:t xml:space="preserve"> </w:t>
            </w:r>
            <w:r w:rsidRP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　　　</w:t>
            </w:r>
            <w:r w:rsidRPr="005069DE"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　　　　　　　　　　　方）</w:t>
            </w:r>
          </w:p>
          <w:p w14:paraId="7FB22082" w14:textId="77777777" w:rsidR="00887C27" w:rsidRPr="005069DE" w:rsidRDefault="00887C27" w:rsidP="00836616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（電　話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－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　　　　　）</w:t>
            </w:r>
          </w:p>
          <w:p w14:paraId="6F960DA4" w14:textId="77777777" w:rsidR="00887C27" w:rsidRPr="005069DE" w:rsidRDefault="00887C27" w:rsidP="00836616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（ＦＡＸ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－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　－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　　　　）</w:t>
            </w:r>
          </w:p>
          <w:p w14:paraId="6A963480" w14:textId="77777777" w:rsidR="00887C27" w:rsidRDefault="00887C27" w:rsidP="00836616">
            <w:pPr>
              <w:pStyle w:val="a3"/>
              <w:spacing w:line="360" w:lineRule="auto"/>
              <w:rPr>
                <w:spacing w:val="0"/>
              </w:rPr>
            </w:pPr>
            <w:r w:rsidRPr="005069DE"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  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（携帯電話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－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－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887C27" w14:paraId="78EE18B6" w14:textId="77777777" w:rsidTr="00836616">
        <w:trPr>
          <w:trHeight w:hRule="exact" w:val="1987"/>
        </w:trPr>
        <w:tc>
          <w:tcPr>
            <w:tcW w:w="9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5934" w14:textId="77777777" w:rsidR="00887C27" w:rsidRPr="005069DE" w:rsidRDefault="00887C27" w:rsidP="00836616">
            <w:pPr>
              <w:pStyle w:val="a3"/>
              <w:spacing w:before="129" w:line="36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あなたと送達場所との関係（該当する番号を○で囲んでください）</w:t>
            </w:r>
          </w:p>
          <w:p w14:paraId="41A1E3B3" w14:textId="77777777" w:rsidR="00887C27" w:rsidRPr="005069DE" w:rsidRDefault="00887C27" w:rsidP="00836616">
            <w:pPr>
              <w:pStyle w:val="a3"/>
              <w:spacing w:line="276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１　住所</w:t>
            </w:r>
          </w:p>
          <w:p w14:paraId="7AA932A0" w14:textId="17607256" w:rsidR="00887C27" w:rsidRPr="005069DE" w:rsidRDefault="00887C27" w:rsidP="00836616">
            <w:pPr>
              <w:pStyle w:val="a3"/>
              <w:spacing w:line="276" w:lineRule="auto"/>
              <w:rPr>
                <w:spacing w:val="0"/>
                <w:sz w:val="24"/>
                <w:szCs w:val="24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２　勤務先</w:t>
            </w:r>
            <w:r w:rsidR="00BC074D">
              <w:rPr>
                <w:rFonts w:ascii="ＭＳ 明朝" w:hAnsi="ＭＳ 明朝" w:hint="eastAsia"/>
                <w:sz w:val="24"/>
                <w:szCs w:val="24"/>
              </w:rPr>
              <w:t xml:space="preserve">　※　</w:t>
            </w:r>
            <w:r w:rsidR="00BC074D" w:rsidRPr="005069DE">
              <w:rPr>
                <w:rFonts w:ascii="ＭＳ 明朝" w:hAnsi="ＭＳ 明朝" w:hint="eastAsia"/>
                <w:sz w:val="24"/>
                <w:szCs w:val="24"/>
              </w:rPr>
              <w:t>必ず，上欄にその名称も記載してください。</w:t>
            </w:r>
          </w:p>
          <w:p w14:paraId="480813D8" w14:textId="28987D4D" w:rsidR="00887C27" w:rsidRDefault="00887C27" w:rsidP="00A22ABE">
            <w:pPr>
              <w:pStyle w:val="a3"/>
              <w:spacing w:line="276" w:lineRule="auto"/>
              <w:rPr>
                <w:spacing w:val="0"/>
              </w:rPr>
            </w:pPr>
            <w:r w:rsidRPr="005069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３　その他（</w:t>
            </w:r>
            <w:r w:rsidR="00A22AB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5069DE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887C27" w14:paraId="6AAEE81B" w14:textId="77777777" w:rsidTr="00836616">
        <w:trPr>
          <w:trHeight w:hRule="exact" w:val="2544"/>
        </w:trPr>
        <w:tc>
          <w:tcPr>
            <w:tcW w:w="9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6C0" w14:textId="77777777" w:rsidR="00887C27" w:rsidRDefault="00887C27" w:rsidP="00836616">
            <w:pPr>
              <w:pStyle w:val="a3"/>
              <w:spacing w:before="129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</w:p>
          <w:p w14:paraId="14A50EAD" w14:textId="77777777" w:rsidR="00887C27" w:rsidRDefault="00887C27" w:rsidP="00836616">
            <w:pPr>
              <w:pStyle w:val="a3"/>
              <w:spacing w:before="129"/>
              <w:ind w:firstLineChars="100" w:firstLin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　　　　年　　　　月　　　　日作成</w:t>
            </w:r>
          </w:p>
          <w:p w14:paraId="1B30BE0B" w14:textId="77777777" w:rsidR="00887C27" w:rsidRDefault="00887C27" w:rsidP="00836616">
            <w:pPr>
              <w:pStyle w:val="a3"/>
              <w:spacing w:line="480" w:lineRule="auto"/>
              <w:rPr>
                <w:spacing w:val="0"/>
              </w:rPr>
            </w:pPr>
          </w:p>
          <w:p w14:paraId="37F77281" w14:textId="77777777" w:rsidR="00887C27" w:rsidRDefault="00887C27" w:rsidP="00836616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5069DE">
              <w:rPr>
                <w:rFonts w:ascii="ＭＳ 明朝" w:hAnsi="ＭＳ 明朝" w:hint="eastAsia"/>
                <w:u w:color="FF0000"/>
              </w:rPr>
              <w:t>氏</w:t>
            </w:r>
            <w:r>
              <w:rPr>
                <w:rFonts w:ascii="ＭＳ 明朝" w:hAnsi="ＭＳ 明朝" w:hint="eastAsia"/>
                <w:u w:color="FF0000"/>
              </w:rPr>
              <w:t xml:space="preserve">　</w:t>
            </w:r>
            <w:r w:rsidRPr="005069DE">
              <w:rPr>
                <w:rFonts w:ascii="ＭＳ 明朝" w:hAnsi="ＭＳ 明朝" w:hint="eastAsia"/>
                <w:u w:color="FF0000"/>
              </w:rPr>
              <w:t>名</w:t>
            </w:r>
            <w:r>
              <w:rPr>
                <w:rFonts w:ascii="ＭＳ 明朝" w:hAnsi="ＭＳ 明朝" w:hint="eastAsia"/>
                <w:u w:color="FF0000"/>
              </w:rPr>
              <w:t xml:space="preserve">　</w:t>
            </w:r>
            <w:r>
              <w:rPr>
                <w:rFonts w:ascii="ＭＳ 明朝" w:hAnsi="ＭＳ 明朝" w:hint="eastAsia"/>
                <w:u w:val="thick" w:color="FF0000"/>
              </w:rPr>
              <w:t xml:space="preserve">　　　　　　　　　　　　　　　　　　　　　　　　　</w:t>
            </w:r>
          </w:p>
          <w:p w14:paraId="2AF095C8" w14:textId="77777777" w:rsidR="00887C27" w:rsidRDefault="00887C27" w:rsidP="008366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大阪地方裁判所　第１４民事部　御中</w:t>
            </w:r>
          </w:p>
        </w:tc>
      </w:tr>
    </w:tbl>
    <w:p w14:paraId="530B3477" w14:textId="77777777" w:rsidR="00887C27" w:rsidRPr="005069DE" w:rsidRDefault="00887C27" w:rsidP="00887C27">
      <w:pPr>
        <w:pStyle w:val="a3"/>
        <w:spacing w:line="129" w:lineRule="exact"/>
        <w:rPr>
          <w:spacing w:val="0"/>
        </w:rPr>
      </w:pPr>
    </w:p>
    <w:p w14:paraId="6FE89F35" w14:textId="77777777" w:rsidR="00887C27" w:rsidRPr="005069DE" w:rsidRDefault="00887C27" w:rsidP="00887C27">
      <w:pPr>
        <w:pStyle w:val="a3"/>
        <w:spacing w:line="286" w:lineRule="exact"/>
        <w:rPr>
          <w:spacing w:val="0"/>
          <w:sz w:val="24"/>
          <w:szCs w:val="24"/>
        </w:rPr>
      </w:pPr>
      <w:r w:rsidRPr="005069DE">
        <w:rPr>
          <w:rFonts w:ascii="ＭＳ 明朝" w:hAnsi="ＭＳ 明朝" w:hint="eastAsia"/>
          <w:sz w:val="24"/>
          <w:szCs w:val="24"/>
        </w:rPr>
        <w:t>【注　意】</w:t>
      </w:r>
    </w:p>
    <w:p w14:paraId="4A309643" w14:textId="77777777" w:rsidR="00887C27" w:rsidRPr="005069DE" w:rsidRDefault="00887C27" w:rsidP="00887C27">
      <w:pPr>
        <w:pStyle w:val="a3"/>
        <w:ind w:left="236" w:hangingChars="100" w:hanging="236"/>
        <w:rPr>
          <w:spacing w:val="0"/>
          <w:sz w:val="24"/>
          <w:szCs w:val="24"/>
        </w:rPr>
      </w:pPr>
      <w:r w:rsidRPr="005069DE">
        <w:rPr>
          <w:rFonts w:ascii="ＭＳ 明朝" w:hAnsi="ＭＳ 明朝" w:hint="eastAsia"/>
          <w:sz w:val="24"/>
          <w:szCs w:val="24"/>
        </w:rPr>
        <w:t xml:space="preserve">　　この事件手続に関して，裁判所からあなた宛に書類を送る場所等（送達場所）を，この用紙に記載して届け出てください。</w:t>
      </w:r>
    </w:p>
    <w:p w14:paraId="4501524B" w14:textId="77777777" w:rsidR="00B574B0" w:rsidRPr="00887C27" w:rsidRDefault="00B574B0" w:rsidP="005069DE">
      <w:pPr>
        <w:pStyle w:val="a3"/>
        <w:ind w:left="240" w:hangingChars="100" w:hanging="240"/>
        <w:rPr>
          <w:spacing w:val="0"/>
          <w:sz w:val="24"/>
          <w:szCs w:val="24"/>
        </w:rPr>
      </w:pPr>
    </w:p>
    <w:sectPr w:rsidR="00B574B0" w:rsidRPr="00887C27" w:rsidSect="00506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531" w:left="14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03182" w14:textId="77777777" w:rsidR="00055A02" w:rsidRDefault="00055A02" w:rsidP="001222F8">
      <w:r>
        <w:separator/>
      </w:r>
    </w:p>
  </w:endnote>
  <w:endnote w:type="continuationSeparator" w:id="0">
    <w:p w14:paraId="43970DD5" w14:textId="77777777" w:rsidR="00055A02" w:rsidRDefault="00055A02" w:rsidP="001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283B" w14:textId="77777777" w:rsidR="00CD04A1" w:rsidRDefault="00CD04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8167" w14:textId="77777777" w:rsidR="00CD04A1" w:rsidRDefault="00CD04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8128" w14:textId="77777777" w:rsidR="00CD04A1" w:rsidRDefault="00CD04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8180" w14:textId="77777777" w:rsidR="00055A02" w:rsidRDefault="00055A02" w:rsidP="001222F8">
      <w:r>
        <w:separator/>
      </w:r>
    </w:p>
  </w:footnote>
  <w:footnote w:type="continuationSeparator" w:id="0">
    <w:p w14:paraId="66C4DEA4" w14:textId="77777777" w:rsidR="00055A02" w:rsidRDefault="00055A02" w:rsidP="0012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4BB4" w14:textId="77777777" w:rsidR="00CD04A1" w:rsidRDefault="00CD04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0BAE" w14:textId="77777777" w:rsidR="00CD04A1" w:rsidRDefault="00CD04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89DB" w14:textId="77777777" w:rsidR="00CD04A1" w:rsidRDefault="00CD04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0"/>
    <w:rsid w:val="00051386"/>
    <w:rsid w:val="00055A02"/>
    <w:rsid w:val="001222F8"/>
    <w:rsid w:val="0019099A"/>
    <w:rsid w:val="001F3D65"/>
    <w:rsid w:val="00217D4E"/>
    <w:rsid w:val="005069DE"/>
    <w:rsid w:val="00631FBC"/>
    <w:rsid w:val="00704EF8"/>
    <w:rsid w:val="007838B7"/>
    <w:rsid w:val="00853E02"/>
    <w:rsid w:val="00881377"/>
    <w:rsid w:val="00887C27"/>
    <w:rsid w:val="00A22ABE"/>
    <w:rsid w:val="00AA5942"/>
    <w:rsid w:val="00B312E7"/>
    <w:rsid w:val="00B574B0"/>
    <w:rsid w:val="00BC074D"/>
    <w:rsid w:val="00C33C48"/>
    <w:rsid w:val="00C76DBF"/>
    <w:rsid w:val="00CD04A1"/>
    <w:rsid w:val="00CD178C"/>
    <w:rsid w:val="00E805BF"/>
    <w:rsid w:val="00EC12E4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FC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122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22F8"/>
    <w:rPr>
      <w:kern w:val="2"/>
      <w:sz w:val="21"/>
      <w:szCs w:val="24"/>
    </w:rPr>
  </w:style>
  <w:style w:type="paragraph" w:styleId="a6">
    <w:name w:val="footer"/>
    <w:basedOn w:val="a"/>
    <w:link w:val="a7"/>
    <w:rsid w:val="00122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22F8"/>
    <w:rPr>
      <w:kern w:val="2"/>
      <w:sz w:val="21"/>
      <w:szCs w:val="24"/>
    </w:rPr>
  </w:style>
  <w:style w:type="paragraph" w:styleId="a8">
    <w:name w:val="Balloon Text"/>
    <w:basedOn w:val="a"/>
    <w:link w:val="a9"/>
    <w:rsid w:val="001222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1222F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33C4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33C4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33C4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33C48"/>
    <w:rPr>
      <w:b/>
      <w:bCs/>
    </w:rPr>
  </w:style>
  <w:style w:type="character" w:customStyle="1" w:styleId="ae">
    <w:name w:val="コメント内容 (文字)"/>
    <w:basedOn w:val="ac"/>
    <w:link w:val="ad"/>
    <w:semiHidden/>
    <w:rsid w:val="00C33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029A-2948-49C5-9CF1-A3E4873D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450</Characters>
  <DocSecurity>0</DocSecurity>
  <Lines>3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2022-09-02T03:43:00Z</dcterms:created>
  <dcterms:modified xsi:type="dcterms:W3CDTF">2022-09-02T03:43:00Z</dcterms:modified>
</cp:coreProperties>
</file>