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5E7BB" w14:textId="15D9342E" w:rsidR="00E5763C" w:rsidRPr="0033399A" w:rsidRDefault="00E5763C" w:rsidP="0033399A">
      <w:pPr>
        <w:pStyle w:val="ab"/>
        <w:jc w:val="center"/>
        <w:rPr>
          <w:b/>
          <w:sz w:val="36"/>
          <w:szCs w:val="36"/>
        </w:rPr>
      </w:pPr>
      <w:r w:rsidRPr="0033399A">
        <w:rPr>
          <w:rFonts w:hint="eastAsia"/>
          <w:b/>
          <w:sz w:val="36"/>
          <w:szCs w:val="36"/>
        </w:rPr>
        <w:t>基本書式</w:t>
      </w:r>
      <w:r w:rsidR="00A81633" w:rsidRPr="0033399A">
        <w:rPr>
          <w:rFonts w:hint="eastAsia"/>
          <w:b/>
          <w:sz w:val="36"/>
          <w:szCs w:val="36"/>
        </w:rPr>
        <w:t xml:space="preserve">　</w:t>
      </w:r>
      <w:r w:rsidR="003E4FCE">
        <w:rPr>
          <w:rFonts w:hint="eastAsia"/>
          <w:b/>
          <w:sz w:val="36"/>
          <w:szCs w:val="36"/>
        </w:rPr>
        <w:t>審理の進め方</w:t>
      </w:r>
    </w:p>
    <w:p w14:paraId="3B17DEEE" w14:textId="5C8A4FB6" w:rsidR="00E5763C" w:rsidRPr="008E12D1" w:rsidRDefault="00ED3952" w:rsidP="00E5763C">
      <w:pPr>
        <w:rPr>
          <w:rFonts w:asciiTheme="majorEastAsia" w:eastAsiaTheme="majorEastAsia" w:hAnsiTheme="majorEastAsia"/>
          <w:sz w:val="22"/>
        </w:rPr>
      </w:pPr>
      <w:r>
        <w:rPr>
          <w:rFonts w:hint="eastAsia"/>
        </w:rPr>
        <w:t xml:space="preserve">　　　　　　　　　　　　　　　　　　　　　　　　　　　　　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令和４年１２月</w:t>
      </w:r>
    </w:p>
    <w:p w14:paraId="007676D2" w14:textId="77777777" w:rsidR="004258D6" w:rsidRPr="00762986" w:rsidRDefault="004258D6" w:rsidP="00EB0D50">
      <w:pPr>
        <w:rPr>
          <w:rFonts w:ascii="ＭＳ 明朝" w:eastAsia="ＭＳ 明朝" w:hAnsi="ＭＳ 明朝"/>
          <w:b/>
          <w:bCs/>
          <w:szCs w:val="21"/>
        </w:rPr>
      </w:pPr>
    </w:p>
    <w:p w14:paraId="0152B5AD" w14:textId="4B4CBF4A" w:rsidR="00EB0D50" w:rsidRPr="0062652B" w:rsidRDefault="00EB0D50" w:rsidP="00EB0D50">
      <w:pPr>
        <w:rPr>
          <w:rFonts w:asciiTheme="majorEastAsia" w:eastAsiaTheme="majorEastAsia" w:hAnsiTheme="majorEastAsia"/>
          <w:b/>
          <w:bCs/>
          <w:sz w:val="22"/>
          <w:szCs w:val="24"/>
        </w:rPr>
      </w:pPr>
      <w:r w:rsidRPr="0062652B">
        <w:rPr>
          <w:rFonts w:asciiTheme="majorEastAsia" w:eastAsiaTheme="majorEastAsia" w:hAnsiTheme="majorEastAsia" w:hint="eastAsia"/>
          <w:b/>
          <w:bCs/>
          <w:sz w:val="22"/>
          <w:szCs w:val="24"/>
        </w:rPr>
        <w:t xml:space="preserve">１　</w:t>
      </w:r>
      <w:r w:rsidR="00590A8B" w:rsidRPr="0062652B">
        <w:rPr>
          <w:rFonts w:asciiTheme="majorEastAsia" w:eastAsiaTheme="majorEastAsia" w:hAnsiTheme="majorEastAsia" w:hint="eastAsia"/>
          <w:b/>
          <w:bCs/>
          <w:sz w:val="22"/>
          <w:szCs w:val="24"/>
        </w:rPr>
        <w:t>基本書式</w:t>
      </w:r>
      <w:r w:rsidRPr="0062652B">
        <w:rPr>
          <w:rFonts w:asciiTheme="majorEastAsia" w:eastAsiaTheme="majorEastAsia" w:hAnsiTheme="majorEastAsia" w:hint="eastAsia"/>
          <w:b/>
          <w:bCs/>
          <w:sz w:val="22"/>
          <w:szCs w:val="24"/>
        </w:rPr>
        <w:t>の構成</w:t>
      </w:r>
    </w:p>
    <w:p w14:paraId="08478B0A" w14:textId="573F7918" w:rsidR="002E0F4D" w:rsidRPr="002E0F4D" w:rsidRDefault="002E0F4D" w:rsidP="002E0F4D">
      <w:pPr>
        <w:ind w:left="252" w:hangingChars="100" w:hanging="252"/>
        <w:rPr>
          <w:rFonts w:ascii="ＭＳ 明朝" w:eastAsia="ＭＳ 明朝" w:hAnsi="ＭＳ 明朝"/>
          <w:szCs w:val="21"/>
        </w:rPr>
      </w:pPr>
      <w:r w:rsidRPr="002E0F4D">
        <w:rPr>
          <w:rFonts w:ascii="ＭＳ 明朝" w:eastAsia="ＭＳ 明朝" w:hAnsi="ＭＳ 明朝" w:hint="eastAsia"/>
          <w:szCs w:val="21"/>
        </w:rPr>
        <w:t xml:space="preserve">　　基本書式は</w:t>
      </w:r>
      <w:r w:rsidR="007104E8">
        <w:rPr>
          <w:rFonts w:ascii="ＭＳ 明朝" w:eastAsia="ＭＳ 明朝" w:hAnsi="ＭＳ 明朝" w:hint="eastAsia"/>
          <w:szCs w:val="21"/>
        </w:rPr>
        <w:t>、</w:t>
      </w:r>
      <w:r w:rsidRPr="002E0F4D">
        <w:rPr>
          <w:rFonts w:ascii="ＭＳ 明朝" w:eastAsia="ＭＳ 明朝" w:hAnsi="ＭＳ 明朝" w:hint="eastAsia"/>
          <w:szCs w:val="21"/>
        </w:rPr>
        <w:t>「頭紙」</w:t>
      </w:r>
      <w:r w:rsidR="007104E8">
        <w:rPr>
          <w:rFonts w:ascii="ＭＳ 明朝" w:eastAsia="ＭＳ 明朝" w:hAnsi="ＭＳ 明朝" w:hint="eastAsia"/>
          <w:szCs w:val="21"/>
        </w:rPr>
        <w:t>、</w:t>
      </w:r>
      <w:r w:rsidRPr="002E0F4D">
        <w:rPr>
          <w:rFonts w:ascii="ＭＳ 明朝" w:eastAsia="ＭＳ 明朝" w:hAnsi="ＭＳ 明朝" w:hint="eastAsia"/>
          <w:szCs w:val="21"/>
        </w:rPr>
        <w:t>「主張一覧表」</w:t>
      </w:r>
      <w:r w:rsidR="007104E8">
        <w:rPr>
          <w:rFonts w:ascii="ＭＳ 明朝" w:eastAsia="ＭＳ 明朝" w:hAnsi="ＭＳ 明朝" w:hint="eastAsia"/>
          <w:szCs w:val="21"/>
        </w:rPr>
        <w:t>、</w:t>
      </w:r>
      <w:r w:rsidRPr="002E0F4D">
        <w:rPr>
          <w:rFonts w:ascii="ＭＳ 明朝" w:eastAsia="ＭＳ 明朝" w:hAnsi="ＭＳ 明朝" w:hint="eastAsia"/>
          <w:szCs w:val="21"/>
        </w:rPr>
        <w:t>「損害額一覧表」の３つの書式で構成されます。</w:t>
      </w:r>
      <w:r w:rsidR="009D78C1">
        <w:rPr>
          <w:rFonts w:ascii="ＭＳ 明朝" w:eastAsia="ＭＳ 明朝" w:hAnsi="ＭＳ 明朝" w:hint="eastAsia"/>
          <w:szCs w:val="21"/>
        </w:rPr>
        <w:t>「主張一覧表」、「損害額一覧表」の作成方法の詳細は、「</w:t>
      </w:r>
      <w:r w:rsidR="00F16B58">
        <w:rPr>
          <w:rFonts w:ascii="ＭＳ 明朝" w:eastAsia="ＭＳ 明朝" w:hAnsi="ＭＳ 明朝" w:hint="eastAsia"/>
          <w:szCs w:val="21"/>
        </w:rPr>
        <w:t>基本書式</w:t>
      </w:r>
      <w:r w:rsidR="009D78C1">
        <w:rPr>
          <w:rFonts w:ascii="ＭＳ 明朝" w:eastAsia="ＭＳ 明朝" w:hAnsi="ＭＳ 明朝" w:hint="eastAsia"/>
          <w:szCs w:val="21"/>
        </w:rPr>
        <w:t>作成</w:t>
      </w:r>
      <w:r w:rsidR="00297199">
        <w:rPr>
          <w:rFonts w:ascii="ＭＳ 明朝" w:eastAsia="ＭＳ 明朝" w:hAnsi="ＭＳ 明朝" w:hint="eastAsia"/>
          <w:szCs w:val="21"/>
        </w:rPr>
        <w:t>ガイド</w:t>
      </w:r>
      <w:r w:rsidR="009D78C1">
        <w:rPr>
          <w:rFonts w:ascii="ＭＳ 明朝" w:eastAsia="ＭＳ 明朝" w:hAnsi="ＭＳ 明朝" w:hint="eastAsia"/>
          <w:szCs w:val="21"/>
        </w:rPr>
        <w:t>」をご覧ください。</w:t>
      </w:r>
    </w:p>
    <w:p w14:paraId="21263D7D" w14:textId="77777777" w:rsidR="002E0F4D" w:rsidRPr="002E0F4D" w:rsidRDefault="002E0F4D" w:rsidP="00EB0D50">
      <w:pPr>
        <w:rPr>
          <w:rFonts w:asciiTheme="majorEastAsia" w:eastAsiaTheme="majorEastAsia" w:hAnsiTheme="majorEastAsia"/>
          <w:bCs/>
          <w:sz w:val="24"/>
          <w:szCs w:val="24"/>
        </w:rPr>
      </w:pPr>
    </w:p>
    <w:p w14:paraId="7511C1D7" w14:textId="5725D279" w:rsidR="001123AD" w:rsidRDefault="001123AD" w:rsidP="001A5F77">
      <w:pPr>
        <w:ind w:left="282" w:hangingChars="100" w:hanging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A5F77" w:rsidRPr="00742EF3">
        <w:rPr>
          <w:noProof/>
        </w:rPr>
        <w:drawing>
          <wp:inline distT="0" distB="0" distL="0" distR="0" wp14:anchorId="4A9C219D" wp14:editId="5C57B3B2">
            <wp:extent cx="4361815" cy="1238250"/>
            <wp:effectExtent l="0" t="0" r="19685" b="19050"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6AB4BCE" w14:textId="039EFEE9" w:rsidR="00F37040" w:rsidRPr="00590A8B" w:rsidRDefault="00F37040" w:rsidP="00F37040">
      <w:pPr>
        <w:rPr>
          <w:rFonts w:ascii="ＭＳ 明朝" w:eastAsia="ＭＳ 明朝" w:hAnsi="ＭＳ 明朝"/>
          <w:sz w:val="24"/>
          <w:szCs w:val="24"/>
        </w:rPr>
      </w:pPr>
    </w:p>
    <w:p w14:paraId="05A5DE6E" w14:textId="786F1381" w:rsidR="00590A8B" w:rsidRDefault="002E0F4D" w:rsidP="00F37040">
      <w:pPr>
        <w:rPr>
          <w:rFonts w:asciiTheme="majorEastAsia" w:eastAsiaTheme="majorEastAsia" w:hAnsiTheme="majorEastAsia"/>
          <w:b/>
          <w:bCs/>
          <w:sz w:val="22"/>
          <w:szCs w:val="24"/>
        </w:rPr>
      </w:pPr>
      <w:r w:rsidRPr="0062652B">
        <w:rPr>
          <w:rFonts w:asciiTheme="majorEastAsia" w:eastAsiaTheme="majorEastAsia" w:hAnsiTheme="majorEastAsia" w:hint="eastAsia"/>
          <w:b/>
          <w:bCs/>
          <w:sz w:val="22"/>
          <w:szCs w:val="24"/>
        </w:rPr>
        <w:t>２　基本書式を用いた審理のイメージ</w:t>
      </w:r>
    </w:p>
    <w:p w14:paraId="5B1EB7FB" w14:textId="7EF25301" w:rsidR="001B19B3" w:rsidRDefault="00734F4D" w:rsidP="00F37040">
      <w:r>
        <w:rPr>
          <w:noProof/>
        </w:rPr>
        <mc:AlternateContent>
          <mc:Choice Requires="wpc">
            <w:drawing>
              <wp:inline distT="0" distB="0" distL="0" distR="0" wp14:anchorId="31675C67" wp14:editId="7AA947B8">
                <wp:extent cx="5895340" cy="4162425"/>
                <wp:effectExtent l="0" t="0" r="10160" b="0"/>
                <wp:docPr id="833" name="キャンバス 8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s:wsp>
                        <wps:cNvPr id="857" name="角丸四角形 857"/>
                        <wps:cNvSpPr/>
                        <wps:spPr>
                          <a:xfrm>
                            <a:off x="2980690" y="2896236"/>
                            <a:ext cx="2914650" cy="485140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6" name="角丸四角形 846"/>
                        <wps:cNvSpPr/>
                        <wps:spPr>
                          <a:xfrm>
                            <a:off x="2980690" y="1399201"/>
                            <a:ext cx="2914650" cy="485140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2" name="角丸四角形 862"/>
                        <wps:cNvSpPr/>
                        <wps:spPr>
                          <a:xfrm>
                            <a:off x="0" y="2085001"/>
                            <a:ext cx="2914650" cy="485140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0" name="角丸四角形 840"/>
                        <wps:cNvSpPr/>
                        <wps:spPr>
                          <a:xfrm>
                            <a:off x="9336" y="619127"/>
                            <a:ext cx="2914830" cy="485774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4" name="角丸四角形 834"/>
                        <wps:cNvSpPr/>
                        <wps:spPr>
                          <a:xfrm>
                            <a:off x="66509" y="694351"/>
                            <a:ext cx="600241" cy="32385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910EE8" w14:textId="05789C42" w:rsidR="006D3FA1" w:rsidRPr="00734F4D" w:rsidRDefault="006D3FA1" w:rsidP="00734F4D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</w:rPr>
                              </w:pPr>
                              <w:r w:rsidRPr="00734F4D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</w:rPr>
                                <w:t>頭</w:t>
                              </w:r>
                              <w:r w:rsidRPr="00734F4D"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</w:rPr>
                                <w:t>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5" name="角丸四角形 835"/>
                        <wps:cNvSpPr/>
                        <wps:spPr>
                          <a:xfrm>
                            <a:off x="732240" y="694351"/>
                            <a:ext cx="1039410" cy="323850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25EF5E" w14:textId="5FBB76E4" w:rsidR="006D3FA1" w:rsidRDefault="006D3FA1" w:rsidP="00734F4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主張一覧表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8" name="角丸四角形 838"/>
                        <wps:cNvSpPr/>
                        <wps:spPr>
                          <a:xfrm>
                            <a:off x="1837350" y="693376"/>
                            <a:ext cx="1038860" cy="323850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9FFA4E" w14:textId="13ED4095" w:rsidR="006D3FA1" w:rsidRDefault="006D3FA1" w:rsidP="00734F4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color w:val="000000"/>
                                  <w:sz w:val="21"/>
                                  <w:szCs w:val="21"/>
                                </w:rPr>
                                <w:t>損害額一覧表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1" name="テキスト ボックス 841"/>
                        <wps:cNvSpPr txBox="1"/>
                        <wps:spPr>
                          <a:xfrm>
                            <a:off x="1266826" y="428626"/>
                            <a:ext cx="438150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D5008D" w14:textId="1AC74A71" w:rsidR="006D3FA1" w:rsidRPr="001168AF" w:rsidRDefault="006D3FA1" w:rsidP="001168A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168AF">
                                <w:rPr>
                                  <w:rFonts w:hint="eastAsia"/>
                                  <w:b/>
                                </w:rPr>
                                <w:t>訴状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2" name="角丸四角形 842"/>
                        <wps:cNvSpPr/>
                        <wps:spPr>
                          <a:xfrm>
                            <a:off x="3056890" y="1484926"/>
                            <a:ext cx="600075" cy="32385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932B8D" w14:textId="77777777" w:rsidR="006D3FA1" w:rsidRDefault="006D3FA1" w:rsidP="001168A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頭紙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3" name="角丸四角形 843"/>
                        <wps:cNvSpPr/>
                        <wps:spPr>
                          <a:xfrm>
                            <a:off x="3723005" y="1484926"/>
                            <a:ext cx="1038860" cy="323850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E31379" w14:textId="77777777" w:rsidR="006D3FA1" w:rsidRDefault="006D3FA1" w:rsidP="001168A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color w:val="000000"/>
                                  <w:sz w:val="21"/>
                                  <w:szCs w:val="21"/>
                                </w:rPr>
                                <w:t>主張一覧表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4" name="角丸四角形 844"/>
                        <wps:cNvSpPr/>
                        <wps:spPr>
                          <a:xfrm>
                            <a:off x="4827905" y="1483656"/>
                            <a:ext cx="1038860" cy="323850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7A1621" w14:textId="77777777" w:rsidR="006D3FA1" w:rsidRDefault="006D3FA1" w:rsidP="001168A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color w:val="000000"/>
                                  <w:sz w:val="21"/>
                                  <w:szCs w:val="21"/>
                                </w:rPr>
                                <w:t>損害額一覧表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7" name="テキスト ボックス 841"/>
                        <wps:cNvSpPr txBox="1"/>
                        <wps:spPr>
                          <a:xfrm>
                            <a:off x="4198280" y="1200151"/>
                            <a:ext cx="629625" cy="2168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C6D36E" w14:textId="20CFF8EA" w:rsidR="006D3FA1" w:rsidRDefault="006D3FA1" w:rsidP="001168A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ＭＳ 明朝" w:eastAsia="ＭＳ 明朝" w:hAnsi="ＭＳ 明朝" w:cs="Times New Roman" w:hint="eastAsia"/>
                                  <w:b/>
                                  <w:bCs/>
                                  <w:kern w:val="2"/>
                                  <w:sz w:val="21"/>
                                  <w:szCs w:val="21"/>
                                </w:rPr>
                                <w:t>答弁書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8" name="直線矢印コネクタ 848"/>
                        <wps:cNvCnPr/>
                        <wps:spPr>
                          <a:xfrm>
                            <a:off x="1228726" y="1056880"/>
                            <a:ext cx="3047999" cy="39076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9" name="直線矢印コネクタ 849"/>
                        <wps:cNvCnPr/>
                        <wps:spPr>
                          <a:xfrm>
                            <a:off x="2362200" y="1057078"/>
                            <a:ext cx="2952750" cy="39072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2" name="角丸四角形 852"/>
                        <wps:cNvSpPr/>
                        <wps:spPr>
                          <a:xfrm>
                            <a:off x="732155" y="2191386"/>
                            <a:ext cx="1038860" cy="323850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DF598A" w14:textId="77777777" w:rsidR="006D3FA1" w:rsidRDefault="006D3FA1" w:rsidP="001168A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color w:val="000000"/>
                                  <w:sz w:val="21"/>
                                  <w:szCs w:val="21"/>
                                </w:rPr>
                                <w:t>主張一覧表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3" name="角丸四角形 853"/>
                        <wps:cNvSpPr/>
                        <wps:spPr>
                          <a:xfrm>
                            <a:off x="1837055" y="2190116"/>
                            <a:ext cx="1038860" cy="323850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4CB78E" w14:textId="77777777" w:rsidR="006D3FA1" w:rsidRDefault="006D3FA1" w:rsidP="001168A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color w:val="000000"/>
                                  <w:sz w:val="21"/>
                                  <w:szCs w:val="21"/>
                                </w:rPr>
                                <w:t>損害額一覧表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4" name="角丸四角形 854"/>
                        <wps:cNvSpPr/>
                        <wps:spPr>
                          <a:xfrm>
                            <a:off x="3056890" y="2981961"/>
                            <a:ext cx="600075" cy="32385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5F4158" w14:textId="77777777" w:rsidR="006D3FA1" w:rsidRDefault="006D3FA1" w:rsidP="001168A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color w:val="000000"/>
                                  <w:sz w:val="21"/>
                                  <w:szCs w:val="21"/>
                                </w:rPr>
                                <w:t>頭紙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5" name="角丸四角形 855"/>
                        <wps:cNvSpPr/>
                        <wps:spPr>
                          <a:xfrm>
                            <a:off x="3723005" y="2981961"/>
                            <a:ext cx="1038860" cy="323850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2DF4B0" w14:textId="77777777" w:rsidR="006D3FA1" w:rsidRDefault="006D3FA1" w:rsidP="001168A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color w:val="000000"/>
                                  <w:sz w:val="21"/>
                                  <w:szCs w:val="21"/>
                                </w:rPr>
                                <w:t>主張一覧表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6" name="角丸四角形 856"/>
                        <wps:cNvSpPr/>
                        <wps:spPr>
                          <a:xfrm>
                            <a:off x="4827905" y="2980691"/>
                            <a:ext cx="1038860" cy="323850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B8BA03" w14:textId="77777777" w:rsidR="006D3FA1" w:rsidRDefault="006D3FA1" w:rsidP="001168A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color w:val="000000"/>
                                  <w:sz w:val="21"/>
                                  <w:szCs w:val="21"/>
                                </w:rPr>
                                <w:t>損害額一覧表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1" name="角丸四角形 861"/>
                        <wps:cNvSpPr/>
                        <wps:spPr>
                          <a:xfrm>
                            <a:off x="66675" y="2200911"/>
                            <a:ext cx="600075" cy="32385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D20B77" w14:textId="77777777" w:rsidR="006D3FA1" w:rsidRDefault="006D3FA1" w:rsidP="001168A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頭紙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3" name="テキスト ボックス 841"/>
                        <wps:cNvSpPr txBox="1"/>
                        <wps:spPr>
                          <a:xfrm>
                            <a:off x="951524" y="1940915"/>
                            <a:ext cx="1010625" cy="21119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49262E" w14:textId="0ECA8806" w:rsidR="006D3FA1" w:rsidRDefault="006D3FA1" w:rsidP="001168A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ＭＳ 明朝" w:eastAsia="ＭＳ 明朝" w:hAnsi="ＭＳ 明朝" w:cs="Times New Roman" w:hint="eastAsia"/>
                                  <w:b/>
                                  <w:bCs/>
                                  <w:kern w:val="2"/>
                                  <w:sz w:val="21"/>
                                  <w:szCs w:val="21"/>
                                </w:rPr>
                                <w:t>原告準備書面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4" name="直線矢印コネクタ 864"/>
                        <wps:cNvCnPr/>
                        <wps:spPr>
                          <a:xfrm flipH="1">
                            <a:off x="1228726" y="1846289"/>
                            <a:ext cx="2985134" cy="30609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5" name="直線矢印コネクタ 865"/>
                        <wps:cNvCnPr/>
                        <wps:spPr>
                          <a:xfrm flipH="1">
                            <a:off x="2352675" y="1847629"/>
                            <a:ext cx="2943226" cy="30475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7" name="テキスト ボックス 841"/>
                        <wps:cNvSpPr txBox="1"/>
                        <wps:spPr>
                          <a:xfrm>
                            <a:off x="2093254" y="3540629"/>
                            <a:ext cx="1629751" cy="2312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CA3AD2" w14:textId="400054A5" w:rsidR="006D3FA1" w:rsidRPr="00773159" w:rsidRDefault="006D3FA1" w:rsidP="0077315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ＭＳ 明朝" w:eastAsia="ＭＳ 明朝" w:hAnsi="ＭＳ 明朝" w:cs="Times New Roman" w:hint="eastAsia"/>
                                  <w:bCs/>
                                  <w:kern w:val="2"/>
                                  <w:sz w:val="21"/>
                                  <w:szCs w:val="21"/>
                                </w:rPr>
                                <w:t>（</w:t>
                              </w:r>
                              <w:r w:rsidRPr="00773159">
                                <w:rPr>
                                  <w:rFonts w:ascii="ＭＳ 明朝" w:eastAsia="ＭＳ 明朝" w:hAnsi="ＭＳ 明朝" w:cs="Times New Roman" w:hint="eastAsia"/>
                                  <w:bCs/>
                                  <w:kern w:val="2"/>
                                  <w:sz w:val="21"/>
                                  <w:szCs w:val="21"/>
                                </w:rPr>
                                <w:t>以下同じ</w:t>
                              </w:r>
                              <w:r>
                                <w:rPr>
                                  <w:rFonts w:ascii="ＭＳ 明朝" w:eastAsia="ＭＳ 明朝" w:hAnsi="ＭＳ 明朝" w:cs="Times New Roman" w:hint="eastAsia"/>
                                  <w:bCs/>
                                  <w:kern w:val="2"/>
                                  <w:sz w:val="21"/>
                                  <w:szCs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8" name="テキスト ボックス 841"/>
                        <wps:cNvSpPr txBox="1"/>
                        <wps:spPr>
                          <a:xfrm>
                            <a:off x="4036060" y="2734864"/>
                            <a:ext cx="1012190" cy="20835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D3AB96" w14:textId="51CCD878" w:rsidR="006D3FA1" w:rsidRDefault="006D3FA1" w:rsidP="001168A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ＭＳ 明朝" w:hAnsi="ＭＳ 明朝" w:cs="Times New Roman" w:hint="eastAsia"/>
                                  <w:b/>
                                  <w:bCs/>
                                  <w:sz w:val="21"/>
                                  <w:szCs w:val="21"/>
                                </w:rPr>
                                <w:t>被告準備書面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0" name="直線矢印コネクタ 860"/>
                        <wps:cNvCnPr/>
                        <wps:spPr>
                          <a:xfrm>
                            <a:off x="2380192" y="2542673"/>
                            <a:ext cx="2956560" cy="41056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9" name="直線矢印コネクタ 859"/>
                        <wps:cNvCnPr/>
                        <wps:spPr>
                          <a:xfrm>
                            <a:off x="1257300" y="2533651"/>
                            <a:ext cx="2969260" cy="41958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円/楕円 8"/>
                        <wps:cNvSpPr/>
                        <wps:spPr>
                          <a:xfrm>
                            <a:off x="1038226" y="9525"/>
                            <a:ext cx="838199" cy="333375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BDB6F7" w14:textId="21780268" w:rsidR="006D3FA1" w:rsidRPr="00BE13E8" w:rsidRDefault="006D3FA1" w:rsidP="00BE13E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E13E8">
                                <w:rPr>
                                  <w:rFonts w:hint="eastAsia"/>
                                  <w:b/>
                                </w:rPr>
                                <w:t>原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 xml:space="preserve">　</w:t>
                              </w:r>
                              <w:r w:rsidRPr="00BE13E8">
                                <w:rPr>
                                  <w:rFonts w:hint="eastAsia"/>
                                  <w:b/>
                                </w:rPr>
                                <w:t>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円/楕円 41"/>
                        <wps:cNvSpPr/>
                        <wps:spPr>
                          <a:xfrm>
                            <a:off x="4075725" y="28575"/>
                            <a:ext cx="837565" cy="333375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668D7F" w14:textId="4D78341D" w:rsidR="006D3FA1" w:rsidRDefault="006D3FA1" w:rsidP="00BE13E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ＭＳ 明朝" w:eastAsia="ＭＳ 明朝" w:hAnsi="ＭＳ 明朝" w:cs="Times New Roman" w:hint="eastAsia"/>
                                  <w:b/>
                                  <w:bCs/>
                                  <w:kern w:val="2"/>
                                  <w:sz w:val="21"/>
                                  <w:szCs w:val="21"/>
                                </w:rPr>
                                <w:t>被　告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直線矢印コネクタ 44"/>
                        <wps:cNvCnPr/>
                        <wps:spPr>
                          <a:xfrm flipH="1">
                            <a:off x="3607438" y="3895726"/>
                            <a:ext cx="371474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直線矢印コネクタ 45"/>
                        <wps:cNvCnPr/>
                        <wps:spPr>
                          <a:xfrm flipH="1">
                            <a:off x="3607438" y="4038601"/>
                            <a:ext cx="371474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テキスト ボックス 841"/>
                        <wps:cNvSpPr txBox="1"/>
                        <wps:spPr>
                          <a:xfrm>
                            <a:off x="4036060" y="3848102"/>
                            <a:ext cx="1840231" cy="231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135D39" w14:textId="440405C3" w:rsidR="006D3FA1" w:rsidRPr="007B30B2" w:rsidRDefault="006D3FA1" w:rsidP="007B30B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B30B2">
                                <w:rPr>
                                  <w:rFonts w:eastAsia="ＭＳ 明朝" w:hAnsi="ＭＳ 明朝" w:cs="Times New Roman" w:hint="eastAsia"/>
                                  <w:sz w:val="18"/>
                                  <w:szCs w:val="18"/>
                                </w:rPr>
                                <w:t>Teams</w:t>
                              </w:r>
                              <w:r>
                                <w:rPr>
                                  <w:rFonts w:eastAsia="ＭＳ 明朝" w:hAnsi="ＭＳ 明朝" w:cs="Times New Roman" w:hint="eastAsia"/>
                                  <w:sz w:val="18"/>
                                  <w:szCs w:val="18"/>
                                </w:rPr>
                                <w:t>を用いた</w:t>
                              </w:r>
                              <w:r w:rsidRPr="007B30B2">
                                <w:rPr>
                                  <w:rFonts w:eastAsia="ＭＳ 明朝" w:hAnsi="ＭＳ 明朝" w:cs="Times New Roman"/>
                                  <w:sz w:val="18"/>
                                  <w:szCs w:val="18"/>
                                </w:rPr>
                                <w:t>データの授受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1675C67" id="キャンバス 833" o:spid="_x0000_s1026" editas="canvas" style="width:464.2pt;height:327.75pt;mso-position-horizontal-relative:char;mso-position-vertical-relative:line" coordsize="58953,4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953;height:41624;visibility:visible;mso-wrap-style:square">
                  <v:fill o:detectmouseclick="t"/>
                  <v:path o:connecttype="none"/>
                </v:shape>
                <v:roundrect id="角丸四角形 857" o:spid="_x0000_s1028" style="position:absolute;left:29806;top:28962;width:29147;height:48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" fillcolor="#fff2cc [663]" strokecolor="black [3213]" strokeweight="1pt">
                  <v:stroke joinstyle="miter"/>
                </v:roundrect>
                <v:roundrect id="角丸四角形 846" o:spid="_x0000_s1029" style="position:absolute;left:29806;top:13992;width:29147;height:48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" fillcolor="#fff2cc [663]" strokecolor="black [3213]" strokeweight="1pt">
                  <v:stroke joinstyle="miter"/>
                </v:roundrect>
                <v:roundrect id="角丸四角形 862" o:spid="_x0000_s1030" style="position:absolute;top:20850;width:29146;height:48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" fillcolor="#fff2cc [663]" strokecolor="black [3213]" strokeweight="1pt">
                  <v:stroke joinstyle="miter"/>
                </v:roundrect>
                <v:roundrect id="角丸四角形 840" o:spid="_x0000_s1031" style="position:absolute;left:93;top:6191;width:29148;height:4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" fillcolor="#fff2cc [663]" strokecolor="black [3213]" strokeweight="1pt">
                  <v:stroke joinstyle="miter"/>
                </v:roundrect>
                <v:roundrect id="角丸四角形 834" o:spid="_x0000_s1032" style="position:absolute;left:665;top:6943;width:6002;height:3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" fillcolor="#8496b0 [1951]" stroked="f" strokeweight="1pt">
                  <v:stroke joinstyle="miter"/>
                  <v:textbox inset="0,0,0,0">
                    <w:txbxContent>
                      <w:p w14:paraId="43910EE8" w14:textId="05789C42" w:rsidR="006D3FA1" w:rsidRPr="00734F4D" w:rsidRDefault="006D3FA1" w:rsidP="00734F4D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</w:rPr>
                        </w:pPr>
                        <w:r w:rsidRPr="00734F4D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</w:rPr>
                          <w:t>頭</w:t>
                        </w:r>
                        <w:r w:rsidRPr="00734F4D">
                          <w:rPr>
                            <w:rFonts w:ascii="ＭＳ Ｐゴシック" w:eastAsia="ＭＳ Ｐゴシック" w:hAnsi="ＭＳ Ｐゴシック"/>
                            <w:color w:val="000000" w:themeColor="text1"/>
                          </w:rPr>
                          <w:t>紙</w:t>
                        </w:r>
                      </w:p>
                    </w:txbxContent>
                  </v:textbox>
                </v:roundrect>
                <v:roundrect id="角丸四角形 835" o:spid="_x0000_s1033" style="position:absolute;left:7322;top:6943;width:10394;height:3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" fillcolor="#0070c0" stroked="f" strokeweight="1pt">
                  <v:stroke joinstyle="miter"/>
                  <v:textbox inset="0,0,0,0">
                    <w:txbxContent>
                      <w:p w14:paraId="7E25EF5E" w14:textId="5FBB76E4" w:rsidR="006D3FA1" w:rsidRDefault="006D3FA1" w:rsidP="00734F4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color w:val="000000"/>
                            <w:kern w:val="2"/>
                            <w:sz w:val="21"/>
                            <w:szCs w:val="21"/>
                          </w:rPr>
                          <w:t>主張一覧表</w:t>
                        </w:r>
                      </w:p>
                    </w:txbxContent>
                  </v:textbox>
                </v:roundrect>
                <v:roundrect id="角丸四角形 838" o:spid="_x0000_s1034" style="position:absolute;left:18373;top:6933;width:10389;height:3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" fillcolor="#00b050" stroked="f" strokeweight="1pt">
                  <v:stroke joinstyle="miter"/>
                  <v:textbox inset="0,0,0,0">
                    <w:txbxContent>
                      <w:p w14:paraId="1A9FFA4E" w14:textId="13ED4095" w:rsidR="006D3FA1" w:rsidRDefault="006D3FA1" w:rsidP="00734F4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color w:val="000000"/>
                            <w:sz w:val="21"/>
                            <w:szCs w:val="21"/>
                          </w:rPr>
                          <w:t>損害額一覧表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41" o:spid="_x0000_s1035" type="#_x0000_t202" style="position:absolute;left:12668;top:4286;width:438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" fillcolor="white [3201]" stroked="f" strokeweight=".5pt">
                  <v:textbox inset="0,0,0,0">
                    <w:txbxContent>
                      <w:p w14:paraId="14D5008D" w14:textId="1AC74A71" w:rsidR="006D3FA1" w:rsidRPr="001168AF" w:rsidRDefault="006D3FA1" w:rsidP="001168AF">
                        <w:pPr>
                          <w:jc w:val="center"/>
                          <w:rPr>
                            <w:b/>
                          </w:rPr>
                        </w:pPr>
                        <w:r w:rsidRPr="001168AF">
                          <w:rPr>
                            <w:rFonts w:hint="eastAsia"/>
                            <w:b/>
                          </w:rPr>
                          <w:t>訴状</w:t>
                        </w:r>
                      </w:p>
                    </w:txbxContent>
                  </v:textbox>
                </v:shape>
                <v:roundrect id="角丸四角形 842" o:spid="_x0000_s1036" style="position:absolute;left:30568;top:14849;width:6001;height:32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" fillcolor="#8496b0 [1951]" stroked="f" strokeweight="1pt">
                  <v:stroke joinstyle="miter"/>
                  <v:textbox inset="0,0,0,0">
                    <w:txbxContent>
                      <w:p w14:paraId="25932B8D" w14:textId="77777777" w:rsidR="006D3FA1" w:rsidRDefault="006D3FA1" w:rsidP="001168A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color w:val="000000"/>
                            <w:kern w:val="2"/>
                            <w:sz w:val="21"/>
                            <w:szCs w:val="21"/>
                          </w:rPr>
                          <w:t>頭紙</w:t>
                        </w:r>
                      </w:p>
                    </w:txbxContent>
                  </v:textbox>
                </v:roundrect>
                <v:roundrect id="角丸四角形 843" o:spid="_x0000_s1037" style="position:absolute;left:37230;top:14849;width:10388;height:32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" fillcolor="#0070c0" stroked="f" strokeweight="1pt">
                  <v:stroke joinstyle="miter"/>
                  <v:textbox inset="0,0,0,0">
                    <w:txbxContent>
                      <w:p w14:paraId="6DE31379" w14:textId="77777777" w:rsidR="006D3FA1" w:rsidRDefault="006D3FA1" w:rsidP="001168A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color w:val="000000"/>
                            <w:sz w:val="21"/>
                            <w:szCs w:val="21"/>
                          </w:rPr>
                          <w:t>主張一覧表</w:t>
                        </w:r>
                      </w:p>
                    </w:txbxContent>
                  </v:textbox>
                </v:roundrect>
                <v:roundrect id="角丸四角形 844" o:spid="_x0000_s1038" style="position:absolute;left:48279;top:14836;width:10388;height:3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" fillcolor="#00b050" stroked="f" strokeweight="1pt">
                  <v:stroke joinstyle="miter"/>
                  <v:textbox inset="0,0,0,0">
                    <w:txbxContent>
                      <w:p w14:paraId="107A1621" w14:textId="77777777" w:rsidR="006D3FA1" w:rsidRDefault="006D3FA1" w:rsidP="001168A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color w:val="000000"/>
                            <w:sz w:val="21"/>
                            <w:szCs w:val="21"/>
                          </w:rPr>
                          <w:t>損害額一覧表</w:t>
                        </w:r>
                      </w:p>
                    </w:txbxContent>
                  </v:textbox>
                </v:roundrect>
                <v:shape id="テキスト ボックス 841" o:spid="_x0000_s1039" type="#_x0000_t202" style="position:absolute;left:41982;top:12001;width:6297;height:2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" fillcolor="white [3201]" stroked="f" strokeweight=".5pt">
                  <v:textbox inset="0,0,0,0">
                    <w:txbxContent>
                      <w:p w14:paraId="64C6D36E" w14:textId="20CFF8EA" w:rsidR="006D3FA1" w:rsidRDefault="006D3FA1" w:rsidP="001168A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ＭＳ 明朝" w:eastAsia="ＭＳ 明朝" w:hAnsi="ＭＳ 明朝" w:cs="Times New Roman" w:hint="eastAsia"/>
                            <w:b/>
                            <w:bCs/>
                            <w:kern w:val="2"/>
                            <w:sz w:val="21"/>
                            <w:szCs w:val="21"/>
                          </w:rPr>
                          <w:t>答弁書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848" o:spid="_x0000_s1040" type="#_x0000_t32" style="position:absolute;left:12287;top:10568;width:30480;height:39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" strokecolor="#0070c0" strokeweight=".5pt">
                  <v:stroke endarrow="block" joinstyle="miter"/>
                </v:shape>
                <v:shape id="直線矢印コネクタ 849" o:spid="_x0000_s1041" type="#_x0000_t32" style="position:absolute;left:23622;top:10570;width:29527;height:39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" strokecolor="#538135 [2409]" strokeweight=".5pt">
                  <v:stroke endarrow="block" joinstyle="miter"/>
                </v:shape>
                <v:roundrect id="角丸四角形 852" o:spid="_x0000_s1042" style="position:absolute;left:7321;top:21913;width:10389;height:3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" fillcolor="#0070c0" stroked="f" strokeweight="1pt">
                  <v:stroke joinstyle="miter"/>
                  <v:textbox inset="0,0,0,0">
                    <w:txbxContent>
                      <w:p w14:paraId="0ADF598A" w14:textId="77777777" w:rsidR="006D3FA1" w:rsidRDefault="006D3FA1" w:rsidP="001168A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color w:val="000000"/>
                            <w:sz w:val="21"/>
                            <w:szCs w:val="21"/>
                          </w:rPr>
                          <w:t>主張一覧表</w:t>
                        </w:r>
                      </w:p>
                    </w:txbxContent>
                  </v:textbox>
                </v:roundrect>
                <v:roundrect id="角丸四角形 853" o:spid="_x0000_s1043" style="position:absolute;left:18370;top:21901;width:10389;height:32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" fillcolor="#00b050" stroked="f" strokeweight="1pt">
                  <v:stroke joinstyle="miter"/>
                  <v:textbox inset="0,0,0,0">
                    <w:txbxContent>
                      <w:p w14:paraId="5F4CB78E" w14:textId="77777777" w:rsidR="006D3FA1" w:rsidRDefault="006D3FA1" w:rsidP="001168A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color w:val="000000"/>
                            <w:sz w:val="21"/>
                            <w:szCs w:val="21"/>
                          </w:rPr>
                          <w:t>損害額一覧表</w:t>
                        </w:r>
                      </w:p>
                    </w:txbxContent>
                  </v:textbox>
                </v:roundrect>
                <v:roundrect id="角丸四角形 854" o:spid="_x0000_s1044" style="position:absolute;left:30568;top:29819;width:6001;height:3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" fillcolor="#8496b0 [1951]" stroked="f" strokeweight="1pt">
                  <v:stroke joinstyle="miter"/>
                  <v:textbox inset="0,0,0,0">
                    <w:txbxContent>
                      <w:p w14:paraId="765F4158" w14:textId="77777777" w:rsidR="006D3FA1" w:rsidRDefault="006D3FA1" w:rsidP="001168A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color w:val="000000"/>
                            <w:sz w:val="21"/>
                            <w:szCs w:val="21"/>
                          </w:rPr>
                          <w:t>頭紙</w:t>
                        </w:r>
                      </w:p>
                    </w:txbxContent>
                  </v:textbox>
                </v:roundrect>
                <v:roundrect id="角丸四角形 855" o:spid="_x0000_s1045" style="position:absolute;left:37230;top:29819;width:10388;height:3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" fillcolor="#0070c0" stroked="f" strokeweight="1pt">
                  <v:stroke joinstyle="miter"/>
                  <v:textbox inset="0,0,0,0">
                    <w:txbxContent>
                      <w:p w14:paraId="702DF4B0" w14:textId="77777777" w:rsidR="006D3FA1" w:rsidRDefault="006D3FA1" w:rsidP="001168A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color w:val="000000"/>
                            <w:sz w:val="21"/>
                            <w:szCs w:val="21"/>
                          </w:rPr>
                          <w:t>主張一覧表</w:t>
                        </w:r>
                      </w:p>
                    </w:txbxContent>
                  </v:textbox>
                </v:roundrect>
                <v:roundrect id="角丸四角形 856" o:spid="_x0000_s1046" style="position:absolute;left:48279;top:29806;width:10388;height:3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" fillcolor="#00b050" stroked="f" strokeweight="1pt">
                  <v:stroke joinstyle="miter"/>
                  <v:textbox inset="0,0,0,0">
                    <w:txbxContent>
                      <w:p w14:paraId="6DB8BA03" w14:textId="77777777" w:rsidR="006D3FA1" w:rsidRDefault="006D3FA1" w:rsidP="001168A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color w:val="000000"/>
                            <w:sz w:val="21"/>
                            <w:szCs w:val="21"/>
                          </w:rPr>
                          <w:t>損害額一覧表</w:t>
                        </w:r>
                      </w:p>
                    </w:txbxContent>
                  </v:textbox>
                </v:roundrect>
                <v:roundrect id="角丸四角形 861" o:spid="_x0000_s1047" style="position:absolute;left:666;top:22009;width:6001;height:32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" fillcolor="#8496b0 [1951]" stroked="f" strokeweight="1pt">
                  <v:stroke joinstyle="miter"/>
                  <v:textbox inset="0,0,0,0">
                    <w:txbxContent>
                      <w:p w14:paraId="45D20B77" w14:textId="77777777" w:rsidR="006D3FA1" w:rsidRDefault="006D3FA1" w:rsidP="001168A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color w:val="000000"/>
                            <w:kern w:val="2"/>
                            <w:sz w:val="21"/>
                            <w:szCs w:val="21"/>
                          </w:rPr>
                          <w:t>頭紙</w:t>
                        </w:r>
                      </w:p>
                    </w:txbxContent>
                  </v:textbox>
                </v:roundrect>
                <v:shape id="テキスト ボックス 841" o:spid="_x0000_s1048" type="#_x0000_t202" style="position:absolute;left:9515;top:19409;width:10106;height:2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" fillcolor="white [3201]" stroked="f" strokeweight=".5pt">
                  <v:textbox inset="0,0,0,0">
                    <w:txbxContent>
                      <w:p w14:paraId="1E49262E" w14:textId="0ECA8806" w:rsidR="006D3FA1" w:rsidRDefault="006D3FA1" w:rsidP="001168A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ＭＳ 明朝" w:eastAsia="ＭＳ 明朝" w:hAnsi="ＭＳ 明朝" w:cs="Times New Roman" w:hint="eastAsia"/>
                            <w:b/>
                            <w:bCs/>
                            <w:kern w:val="2"/>
                            <w:sz w:val="21"/>
                            <w:szCs w:val="21"/>
                          </w:rPr>
                          <w:t>原告準備書面</w:t>
                        </w:r>
                      </w:p>
                    </w:txbxContent>
                  </v:textbox>
                </v:shape>
                <v:shape id="直線矢印コネクタ 864" o:spid="_x0000_s1049" type="#_x0000_t32" style="position:absolute;left:12287;top:18462;width:29851;height:306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" strokecolor="#0070c0" strokeweight=".5pt">
                  <v:stroke endarrow="block" joinstyle="miter"/>
                </v:shape>
                <v:shape id="直線矢印コネクタ 865" o:spid="_x0000_s1050" type="#_x0000_t32" style="position:absolute;left:23526;top:18476;width:29433;height:304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" strokecolor="#538135 [2409]" strokeweight=".5pt">
                  <v:stroke endarrow="block" joinstyle="miter"/>
                </v:shape>
                <v:shape id="テキスト ボックス 841" o:spid="_x0000_s1051" type="#_x0000_t202" style="position:absolute;left:20932;top:35406;width:16298;height:2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" fillcolor="white [3201]" stroked="f" strokeweight=".5pt">
                  <v:textbox inset="0,0,0,0">
                    <w:txbxContent>
                      <w:p w14:paraId="19CA3AD2" w14:textId="400054A5" w:rsidR="006D3FA1" w:rsidRPr="00773159" w:rsidRDefault="006D3FA1" w:rsidP="00773159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ＭＳ 明朝" w:eastAsia="ＭＳ 明朝" w:hAnsi="ＭＳ 明朝" w:cs="Times New Roman" w:hint="eastAsia"/>
                            <w:bCs/>
                            <w:kern w:val="2"/>
                            <w:sz w:val="21"/>
                            <w:szCs w:val="21"/>
                          </w:rPr>
                          <w:t>（</w:t>
                        </w:r>
                        <w:r w:rsidRPr="00773159">
                          <w:rPr>
                            <w:rFonts w:ascii="ＭＳ 明朝" w:eastAsia="ＭＳ 明朝" w:hAnsi="ＭＳ 明朝" w:cs="Times New Roman" w:hint="eastAsia"/>
                            <w:bCs/>
                            <w:kern w:val="2"/>
                            <w:sz w:val="21"/>
                            <w:szCs w:val="21"/>
                          </w:rPr>
                          <w:t>以下同じ</w:t>
                        </w:r>
                        <w:r>
                          <w:rPr>
                            <w:rFonts w:ascii="ＭＳ 明朝" w:eastAsia="ＭＳ 明朝" w:hAnsi="ＭＳ 明朝" w:cs="Times New Roman" w:hint="eastAsia"/>
                            <w:bCs/>
                            <w:kern w:val="2"/>
                            <w:sz w:val="21"/>
                            <w:szCs w:val="21"/>
                          </w:rPr>
                          <w:t>）</w:t>
                        </w:r>
                      </w:p>
                    </w:txbxContent>
                  </v:textbox>
                </v:shape>
                <v:shape id="テキスト ボックス 841" o:spid="_x0000_s1052" type="#_x0000_t202" style="position:absolute;left:40360;top:27348;width:10122;height: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" fillcolor="white [3201]" stroked="f" strokeweight=".5pt">
                  <v:textbox inset="0,0,0,0">
                    <w:txbxContent>
                      <w:p w14:paraId="16D3AB96" w14:textId="51CCD878" w:rsidR="006D3FA1" w:rsidRDefault="006D3FA1" w:rsidP="001168A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ＭＳ 明朝" w:hAnsi="ＭＳ 明朝" w:cs="Times New Roman" w:hint="eastAsia"/>
                            <w:b/>
                            <w:bCs/>
                            <w:sz w:val="21"/>
                            <w:szCs w:val="21"/>
                          </w:rPr>
                          <w:t>被告準備書面</w:t>
                        </w:r>
                      </w:p>
                    </w:txbxContent>
                  </v:textbox>
                </v:shape>
                <v:shape id="直線矢印コネクタ 860" o:spid="_x0000_s1053" type="#_x0000_t32" style="position:absolute;left:23801;top:25426;width:29566;height:41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" strokecolor="#538135 [2409]" strokeweight=".5pt">
                  <v:stroke endarrow="block" joinstyle="miter"/>
                </v:shape>
                <v:shape id="直線矢印コネクタ 859" o:spid="_x0000_s1054" type="#_x0000_t32" style="position:absolute;left:12573;top:25336;width:29692;height:41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" strokecolor="#0070c0" strokeweight=".5pt">
                  <v:stroke endarrow="block" joinstyle="miter"/>
                </v:shape>
                <v:oval id="円/楕円 8" o:spid="_x0000_s1055" style="position:absolute;left:10382;top:95;width:8382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" fillcolor="#5b9bd5 [3204]" strokecolor="black [3200]" strokeweight="1pt">
                  <v:stroke joinstyle="miter"/>
                  <v:textbox inset="0,0,0,0">
                    <w:txbxContent>
                      <w:p w14:paraId="31BDB6F7" w14:textId="21780268" w:rsidR="006D3FA1" w:rsidRPr="00BE13E8" w:rsidRDefault="006D3FA1" w:rsidP="00BE13E8">
                        <w:pPr>
                          <w:jc w:val="center"/>
                          <w:rPr>
                            <w:b/>
                          </w:rPr>
                        </w:pPr>
                        <w:r w:rsidRPr="00BE13E8">
                          <w:rPr>
                            <w:rFonts w:hint="eastAsia"/>
                            <w:b/>
                          </w:rPr>
                          <w:t>原</w:t>
                        </w:r>
                        <w:r>
                          <w:rPr>
                            <w:rFonts w:hint="eastAsia"/>
                            <w:b/>
                          </w:rPr>
                          <w:t xml:space="preserve">　</w:t>
                        </w:r>
                        <w:r w:rsidRPr="00BE13E8">
                          <w:rPr>
                            <w:rFonts w:hint="eastAsia"/>
                            <w:b/>
                          </w:rPr>
                          <w:t>告</w:t>
                        </w:r>
                      </w:p>
                    </w:txbxContent>
                  </v:textbox>
                </v:oval>
                <v:oval id="円/楕円 41" o:spid="_x0000_s1056" style="position:absolute;left:40757;top:285;width:8375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" fillcolor="#5b9bd5 [3204]" strokecolor="black [3200]" strokeweight="1pt">
                  <v:stroke joinstyle="miter"/>
                  <v:textbox inset="0,0,0,0">
                    <w:txbxContent>
                      <w:p w14:paraId="4A668D7F" w14:textId="4D78341D" w:rsidR="006D3FA1" w:rsidRDefault="006D3FA1" w:rsidP="00BE13E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ＭＳ 明朝" w:eastAsia="ＭＳ 明朝" w:hAnsi="ＭＳ 明朝" w:cs="Times New Roman" w:hint="eastAsia"/>
                            <w:b/>
                            <w:bCs/>
                            <w:kern w:val="2"/>
                            <w:sz w:val="21"/>
                            <w:szCs w:val="21"/>
                          </w:rPr>
                          <w:t>被　告</w:t>
                        </w:r>
                      </w:p>
                    </w:txbxContent>
                  </v:textbox>
                </v:oval>
                <v:shape id="直線矢印コネクタ 44" o:spid="_x0000_s1057" type="#_x0000_t32" style="position:absolute;left:36074;top:38957;width:371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" strokecolor="#0070c0" strokeweight=".5pt">
                  <v:stroke endarrow="block" joinstyle="miter"/>
                </v:shape>
                <v:shape id="直線矢印コネクタ 45" o:spid="_x0000_s1058" type="#_x0000_t32" style="position:absolute;left:36074;top:40386;width:371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" strokecolor="#538135 [2409]" strokeweight=".5pt">
                  <v:stroke endarrow="block" joinstyle="miter"/>
                </v:shape>
                <v:shape id="テキスト ボックス 841" o:spid="_x0000_s1059" type="#_x0000_t202" style="position:absolute;left:40360;top:38481;width:18402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" fillcolor="white [3201]" stroked="f" strokeweight=".5pt">
                  <v:textbox inset="0,0,0,0">
                    <w:txbxContent>
                      <w:p w14:paraId="05135D39" w14:textId="440405C3" w:rsidR="006D3FA1" w:rsidRPr="007B30B2" w:rsidRDefault="006D3FA1" w:rsidP="007B30B2">
                        <w:pPr>
                          <w:pStyle w:val="Web"/>
                          <w:spacing w:before="0" w:beforeAutospacing="0" w:after="0" w:afterAutospacing="0"/>
                          <w:rPr>
                            <w:sz w:val="18"/>
                            <w:szCs w:val="18"/>
                          </w:rPr>
                        </w:pPr>
                        <w:r w:rsidRPr="007B30B2">
                          <w:rPr>
                            <w:rFonts w:eastAsia="ＭＳ 明朝" w:hAnsi="ＭＳ 明朝" w:cs="Times New Roman" w:hint="eastAsia"/>
                            <w:sz w:val="18"/>
                            <w:szCs w:val="18"/>
                          </w:rPr>
                          <w:t>Teams</w:t>
                        </w:r>
                        <w:r>
                          <w:rPr>
                            <w:rFonts w:eastAsia="ＭＳ 明朝" w:hAnsi="ＭＳ 明朝" w:cs="Times New Roman" w:hint="eastAsia"/>
                            <w:sz w:val="18"/>
                            <w:szCs w:val="18"/>
                          </w:rPr>
                          <w:t>を用いた</w:t>
                        </w:r>
                        <w:r w:rsidRPr="007B30B2">
                          <w:rPr>
                            <w:rFonts w:eastAsia="ＭＳ 明朝" w:hAnsi="ＭＳ 明朝" w:cs="Times New Roman"/>
                            <w:sz w:val="18"/>
                            <w:szCs w:val="18"/>
                          </w:rPr>
                          <w:t>データの授受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AFB3ECC" w14:textId="77777777" w:rsidR="00837272" w:rsidRDefault="00837272" w:rsidP="002E0F4D">
      <w:pPr>
        <w:ind w:firstLineChars="100" w:firstLine="252"/>
        <w:rPr>
          <w:rFonts w:ascii="ＭＳ ゴシック" w:eastAsia="ＭＳ ゴシック" w:hAnsi="ＭＳ ゴシック"/>
          <w:bCs/>
          <w:szCs w:val="24"/>
        </w:rPr>
      </w:pPr>
    </w:p>
    <w:p w14:paraId="3031D005" w14:textId="462F9887" w:rsidR="004258D6" w:rsidRPr="002E0F4D" w:rsidRDefault="004258D6" w:rsidP="002E0F4D">
      <w:pPr>
        <w:ind w:firstLineChars="100" w:firstLine="252"/>
        <w:rPr>
          <w:rFonts w:ascii="ＭＳ ゴシック" w:eastAsia="ＭＳ ゴシック" w:hAnsi="ＭＳ ゴシック"/>
          <w:bCs/>
          <w:szCs w:val="24"/>
        </w:rPr>
      </w:pPr>
      <w:r w:rsidRPr="002E0F4D">
        <w:rPr>
          <w:rFonts w:ascii="ＭＳ ゴシック" w:eastAsia="ＭＳ ゴシック" w:hAnsi="ＭＳ ゴシック" w:hint="eastAsia"/>
          <w:bCs/>
          <w:szCs w:val="24"/>
        </w:rPr>
        <w:t>（説明）</w:t>
      </w:r>
    </w:p>
    <w:p w14:paraId="2502BD36" w14:textId="13B0C6F7" w:rsidR="00EC3ED6" w:rsidRPr="002E0F4D" w:rsidRDefault="00EC3ED6" w:rsidP="00BD229F">
      <w:pPr>
        <w:ind w:leftChars="100" w:left="252" w:firstLineChars="100" w:firstLine="252"/>
        <w:rPr>
          <w:rFonts w:ascii="ＭＳ 明朝" w:eastAsia="ＭＳ 明朝" w:hAnsi="ＭＳ 明朝"/>
          <w:bCs/>
          <w:szCs w:val="24"/>
        </w:rPr>
      </w:pPr>
      <w:r w:rsidRPr="002E0F4D">
        <w:rPr>
          <w:rFonts w:ascii="ＭＳ 明朝" w:eastAsia="ＭＳ 明朝" w:hAnsi="ＭＳ 明朝" w:hint="eastAsia"/>
          <w:bCs/>
          <w:szCs w:val="24"/>
        </w:rPr>
        <w:t>当事者双方は</w:t>
      </w:r>
      <w:r w:rsidR="007104E8">
        <w:rPr>
          <w:rFonts w:ascii="ＭＳ 明朝" w:eastAsia="ＭＳ 明朝" w:hAnsi="ＭＳ 明朝" w:hint="eastAsia"/>
          <w:bCs/>
          <w:szCs w:val="24"/>
        </w:rPr>
        <w:t>、</w:t>
      </w:r>
      <w:r w:rsidR="004D3F67" w:rsidRPr="002E0F4D">
        <w:rPr>
          <w:rFonts w:ascii="ＭＳ 明朝" w:eastAsia="ＭＳ 明朝" w:hAnsi="ＭＳ 明朝" w:hint="eastAsia"/>
          <w:bCs/>
          <w:szCs w:val="24"/>
        </w:rPr>
        <w:t>共通の</w:t>
      </w:r>
      <w:r w:rsidRPr="002E0F4D">
        <w:rPr>
          <w:rFonts w:ascii="ＭＳ 明朝" w:eastAsia="ＭＳ 明朝" w:hAnsi="ＭＳ 明朝" w:hint="eastAsia"/>
          <w:bCs/>
          <w:szCs w:val="24"/>
        </w:rPr>
        <w:t>主張一覧表</w:t>
      </w:r>
      <w:r w:rsidR="007104E8">
        <w:rPr>
          <w:rFonts w:ascii="ＭＳ 明朝" w:eastAsia="ＭＳ 明朝" w:hAnsi="ＭＳ 明朝" w:hint="eastAsia"/>
          <w:bCs/>
          <w:szCs w:val="24"/>
        </w:rPr>
        <w:t>、</w:t>
      </w:r>
      <w:r w:rsidRPr="002E0F4D">
        <w:rPr>
          <w:rFonts w:ascii="ＭＳ 明朝" w:eastAsia="ＭＳ 明朝" w:hAnsi="ＭＳ 明朝" w:hint="eastAsia"/>
          <w:bCs/>
          <w:szCs w:val="24"/>
        </w:rPr>
        <w:t>損害額一覧表</w:t>
      </w:r>
      <w:r w:rsidR="004D3F67" w:rsidRPr="002E0F4D">
        <w:rPr>
          <w:rFonts w:ascii="ＭＳ 明朝" w:eastAsia="ＭＳ 明朝" w:hAnsi="ＭＳ 明朝" w:hint="eastAsia"/>
          <w:bCs/>
          <w:szCs w:val="24"/>
        </w:rPr>
        <w:t>に自身の</w:t>
      </w:r>
      <w:r w:rsidRPr="002E0F4D">
        <w:rPr>
          <w:rFonts w:ascii="ＭＳ 明朝" w:eastAsia="ＭＳ 明朝" w:hAnsi="ＭＳ 明朝" w:hint="eastAsia"/>
          <w:bCs/>
          <w:szCs w:val="24"/>
        </w:rPr>
        <w:t>主張を加筆</w:t>
      </w:r>
      <w:r w:rsidR="004D3F67" w:rsidRPr="002E0F4D">
        <w:rPr>
          <w:rFonts w:ascii="ＭＳ 明朝" w:eastAsia="ＭＳ 明朝" w:hAnsi="ＭＳ 明朝" w:hint="eastAsia"/>
          <w:bCs/>
          <w:szCs w:val="24"/>
        </w:rPr>
        <w:t>し</w:t>
      </w:r>
      <w:r w:rsidR="007104E8">
        <w:rPr>
          <w:rFonts w:ascii="ＭＳ 明朝" w:eastAsia="ＭＳ 明朝" w:hAnsi="ＭＳ 明朝" w:hint="eastAsia"/>
          <w:bCs/>
          <w:szCs w:val="24"/>
        </w:rPr>
        <w:t>、</w:t>
      </w:r>
      <w:r w:rsidR="00942234">
        <w:rPr>
          <w:rFonts w:ascii="ＭＳ 明朝" w:eastAsia="ＭＳ 明朝" w:hAnsi="ＭＳ 明朝" w:hint="eastAsia"/>
          <w:bCs/>
          <w:szCs w:val="24"/>
        </w:rPr>
        <w:t xml:space="preserve">Microsoft </w:t>
      </w:r>
      <w:r w:rsidR="004D3F67" w:rsidRPr="002E0F4D">
        <w:rPr>
          <w:rFonts w:ascii="ＭＳ 明朝" w:eastAsia="ＭＳ 明朝" w:hAnsi="ＭＳ 明朝" w:hint="eastAsia"/>
          <w:bCs/>
          <w:szCs w:val="24"/>
        </w:rPr>
        <w:t>Teams</w:t>
      </w:r>
      <w:r w:rsidR="00942234">
        <w:rPr>
          <w:rFonts w:ascii="ＭＳ 明朝" w:eastAsia="ＭＳ 明朝" w:hAnsi="ＭＳ 明朝" w:hint="eastAsia"/>
          <w:bCs/>
          <w:szCs w:val="24"/>
        </w:rPr>
        <w:t>（以下「</w:t>
      </w:r>
      <w:r w:rsidR="00942234" w:rsidRPr="002E0F4D">
        <w:rPr>
          <w:rFonts w:ascii="ＭＳ 明朝" w:eastAsia="ＭＳ 明朝" w:hAnsi="ＭＳ 明朝" w:hint="eastAsia"/>
          <w:bCs/>
          <w:szCs w:val="24"/>
        </w:rPr>
        <w:t>Teams</w:t>
      </w:r>
      <w:r w:rsidR="00942234">
        <w:rPr>
          <w:rFonts w:ascii="ＭＳ 明朝" w:eastAsia="ＭＳ 明朝" w:hAnsi="ＭＳ 明朝" w:hint="eastAsia"/>
          <w:bCs/>
          <w:szCs w:val="24"/>
        </w:rPr>
        <w:t>」といいます。）</w:t>
      </w:r>
      <w:r w:rsidR="004D3F67" w:rsidRPr="002E0F4D">
        <w:rPr>
          <w:rFonts w:ascii="ＭＳ 明朝" w:eastAsia="ＭＳ 明朝" w:hAnsi="ＭＳ 明朝" w:hint="eastAsia"/>
          <w:bCs/>
          <w:szCs w:val="24"/>
        </w:rPr>
        <w:t>にアップロードします。これにより</w:t>
      </w:r>
      <w:r w:rsidR="007104E8">
        <w:rPr>
          <w:rFonts w:ascii="ＭＳ 明朝" w:eastAsia="ＭＳ 明朝" w:hAnsi="ＭＳ 明朝" w:hint="eastAsia"/>
          <w:bCs/>
          <w:szCs w:val="24"/>
        </w:rPr>
        <w:t>、</w:t>
      </w:r>
      <w:r w:rsidR="00B2260B" w:rsidRPr="002E0F4D">
        <w:rPr>
          <w:rFonts w:ascii="ＭＳ 明朝" w:eastAsia="ＭＳ 明朝" w:hAnsi="ＭＳ 明朝" w:hint="eastAsia"/>
          <w:szCs w:val="24"/>
        </w:rPr>
        <w:t>最新の主張が反映された</w:t>
      </w:r>
      <w:r w:rsidR="004D3F67" w:rsidRPr="002E0F4D">
        <w:rPr>
          <w:rFonts w:ascii="ＭＳ 明朝" w:eastAsia="ＭＳ 明朝" w:hAnsi="ＭＳ 明朝" w:hint="eastAsia"/>
          <w:szCs w:val="24"/>
        </w:rPr>
        <w:t>主張一覧</w:t>
      </w:r>
      <w:r w:rsidR="00BD229F" w:rsidRPr="002E0F4D">
        <w:rPr>
          <w:rFonts w:ascii="ＭＳ 明朝" w:eastAsia="ＭＳ 明朝" w:hAnsi="ＭＳ 明朝" w:hint="eastAsia"/>
          <w:szCs w:val="24"/>
        </w:rPr>
        <w:t>表</w:t>
      </w:r>
      <w:r w:rsidR="007104E8">
        <w:rPr>
          <w:rFonts w:ascii="ＭＳ 明朝" w:eastAsia="ＭＳ 明朝" w:hAnsi="ＭＳ 明朝" w:hint="eastAsia"/>
          <w:szCs w:val="24"/>
        </w:rPr>
        <w:t>、</w:t>
      </w:r>
      <w:r w:rsidR="004D3F67" w:rsidRPr="002E0F4D">
        <w:rPr>
          <w:rFonts w:ascii="ＭＳ 明朝" w:eastAsia="ＭＳ 明朝" w:hAnsi="ＭＳ 明朝" w:hint="eastAsia"/>
          <w:szCs w:val="24"/>
        </w:rPr>
        <w:t>損害額一覧表</w:t>
      </w:r>
      <w:r w:rsidR="00B2260B" w:rsidRPr="002E0F4D">
        <w:rPr>
          <w:rFonts w:ascii="ＭＳ 明朝" w:eastAsia="ＭＳ 明朝" w:hAnsi="ＭＳ 明朝" w:hint="eastAsia"/>
          <w:szCs w:val="24"/>
        </w:rPr>
        <w:t>を共有することができ</w:t>
      </w:r>
      <w:r w:rsidR="007104E8">
        <w:rPr>
          <w:rFonts w:ascii="ＭＳ 明朝" w:eastAsia="ＭＳ 明朝" w:hAnsi="ＭＳ 明朝" w:hint="eastAsia"/>
          <w:szCs w:val="24"/>
        </w:rPr>
        <w:t>、</w:t>
      </w:r>
      <w:r w:rsidR="00B2260B" w:rsidRPr="002E0F4D">
        <w:rPr>
          <w:rFonts w:ascii="ＭＳ 明朝" w:eastAsia="ＭＳ 明朝" w:hAnsi="ＭＳ 明朝" w:hint="eastAsia"/>
          <w:szCs w:val="24"/>
        </w:rPr>
        <w:t>主張立証の状況を適切に把握して</w:t>
      </w:r>
      <w:r w:rsidR="007104E8">
        <w:rPr>
          <w:rFonts w:ascii="ＭＳ 明朝" w:eastAsia="ＭＳ 明朝" w:hAnsi="ＭＳ 明朝" w:hint="eastAsia"/>
          <w:szCs w:val="24"/>
        </w:rPr>
        <w:t>、</w:t>
      </w:r>
      <w:r w:rsidR="00B2260B" w:rsidRPr="002E0F4D">
        <w:rPr>
          <w:rFonts w:ascii="ＭＳ 明朝" w:eastAsia="ＭＳ 明朝" w:hAnsi="ＭＳ 明朝" w:hint="eastAsia"/>
          <w:szCs w:val="24"/>
        </w:rPr>
        <w:t>真の争点に集中した審理が促進されます。</w:t>
      </w:r>
    </w:p>
    <w:p w14:paraId="2296401C" w14:textId="3639F851" w:rsidR="001A5F77" w:rsidRPr="002E0F4D" w:rsidRDefault="004D3F67" w:rsidP="0033399A">
      <w:pPr>
        <w:ind w:left="252" w:hangingChars="100" w:hanging="252"/>
        <w:rPr>
          <w:rFonts w:ascii="ＭＳ 明朝" w:eastAsia="ＭＳ 明朝" w:hAnsi="ＭＳ 明朝"/>
          <w:bCs/>
          <w:szCs w:val="24"/>
        </w:rPr>
      </w:pPr>
      <w:r w:rsidRPr="002E0F4D">
        <w:rPr>
          <w:rFonts w:ascii="ＭＳ 明朝" w:eastAsia="ＭＳ 明朝" w:hAnsi="ＭＳ 明朝" w:hint="eastAsia"/>
          <w:bCs/>
          <w:szCs w:val="24"/>
        </w:rPr>
        <w:t xml:space="preserve">　</w:t>
      </w:r>
      <w:r w:rsidR="00BD229F" w:rsidRPr="002E0F4D">
        <w:rPr>
          <w:rFonts w:ascii="ＭＳ 明朝" w:eastAsia="ＭＳ 明朝" w:hAnsi="ＭＳ 明朝" w:hint="eastAsia"/>
          <w:bCs/>
          <w:szCs w:val="24"/>
        </w:rPr>
        <w:t xml:space="preserve">　</w:t>
      </w:r>
      <w:r w:rsidRPr="002E0F4D">
        <w:rPr>
          <w:rFonts w:ascii="ＭＳ 明朝" w:eastAsia="ＭＳ 明朝" w:hAnsi="ＭＳ 明朝" w:hint="eastAsia"/>
          <w:bCs/>
          <w:szCs w:val="24"/>
        </w:rPr>
        <w:t>書面の作成・提出方法は</w:t>
      </w:r>
      <w:r w:rsidR="007104E8">
        <w:rPr>
          <w:rFonts w:ascii="ＭＳ 明朝" w:eastAsia="ＭＳ 明朝" w:hAnsi="ＭＳ 明朝" w:hint="eastAsia"/>
          <w:bCs/>
          <w:szCs w:val="24"/>
        </w:rPr>
        <w:t>、</w:t>
      </w:r>
      <w:r w:rsidRPr="002E0F4D">
        <w:rPr>
          <w:rFonts w:ascii="ＭＳ 明朝" w:eastAsia="ＭＳ 明朝" w:hAnsi="ＭＳ 明朝" w:hint="eastAsia"/>
          <w:bCs/>
          <w:szCs w:val="24"/>
        </w:rPr>
        <w:t>次のとおりです。</w:t>
      </w:r>
    </w:p>
    <w:p w14:paraId="5549CC5E" w14:textId="4031C701" w:rsidR="004D3F67" w:rsidRPr="00762986" w:rsidRDefault="00590A8B" w:rsidP="00743E20">
      <w:pPr>
        <w:ind w:left="504" w:hangingChars="200" w:hanging="504"/>
        <w:rPr>
          <w:rFonts w:asciiTheme="majorEastAsia" w:eastAsiaTheme="majorEastAsia" w:hAnsiTheme="majorEastAsia"/>
          <w:szCs w:val="21"/>
        </w:rPr>
      </w:pPr>
      <w:r w:rsidRPr="00762986">
        <w:rPr>
          <w:rFonts w:asciiTheme="majorEastAsia" w:eastAsiaTheme="majorEastAsia" w:hAnsiTheme="majorEastAsia" w:hint="eastAsia"/>
          <w:szCs w:val="21"/>
        </w:rPr>
        <w:t xml:space="preserve">　</w:t>
      </w:r>
      <w:r w:rsidR="00743E20" w:rsidRPr="00762986">
        <w:rPr>
          <w:rFonts w:asciiTheme="majorEastAsia" w:eastAsiaTheme="majorEastAsia" w:hAnsiTheme="majorEastAsia" w:hint="eastAsia"/>
          <w:szCs w:val="21"/>
        </w:rPr>
        <w:t xml:space="preserve">⑴　</w:t>
      </w:r>
      <w:r w:rsidR="00B34F15" w:rsidRPr="00762986">
        <w:rPr>
          <w:rFonts w:asciiTheme="majorEastAsia" w:eastAsiaTheme="majorEastAsia" w:hAnsiTheme="majorEastAsia" w:hint="eastAsia"/>
          <w:szCs w:val="21"/>
        </w:rPr>
        <w:t>訴えを提起する段階（原告）</w:t>
      </w:r>
    </w:p>
    <w:p w14:paraId="34ED1422" w14:textId="7690B45B" w:rsidR="00997C3B" w:rsidRDefault="00997C3B" w:rsidP="00997C3B">
      <w:pPr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w:drawing>
          <wp:inline distT="0" distB="0" distL="0" distR="0" wp14:anchorId="28640697" wp14:editId="2E89B3F7">
            <wp:extent cx="6324600" cy="1943100"/>
            <wp:effectExtent l="0" t="38100" r="0" b="0"/>
            <wp:docPr id="868" name="図表 86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2CB60554" w14:textId="53D82DFF" w:rsidR="002E0F4D" w:rsidRPr="00762986" w:rsidRDefault="00C54C29" w:rsidP="00250B85">
      <w:pPr>
        <w:ind w:firstLineChars="100" w:firstLine="252"/>
        <w:rPr>
          <w:rFonts w:asciiTheme="majorEastAsia" w:eastAsiaTheme="majorEastAsia" w:hAnsiTheme="majorEastAsia"/>
          <w:sz w:val="24"/>
          <w:szCs w:val="24"/>
        </w:rPr>
      </w:pPr>
      <w:r w:rsidRPr="00762986">
        <w:rPr>
          <w:rFonts w:asciiTheme="majorEastAsia" w:eastAsiaTheme="majorEastAsia" w:hAnsiTheme="majorEastAsia" w:hint="eastAsia"/>
          <w:bCs/>
          <w:szCs w:val="24"/>
        </w:rPr>
        <w:t>（説明）</w:t>
      </w:r>
    </w:p>
    <w:p w14:paraId="6B1D63A6" w14:textId="3D590755" w:rsidR="00743E20" w:rsidRPr="002E0F4D" w:rsidRDefault="00B34F15" w:rsidP="00542E66">
      <w:pPr>
        <w:ind w:leftChars="200" w:left="504" w:firstLineChars="100" w:firstLine="252"/>
        <w:rPr>
          <w:rFonts w:ascii="ＭＳ 明朝" w:eastAsia="ＭＳ 明朝" w:hAnsi="ＭＳ 明朝"/>
          <w:szCs w:val="24"/>
        </w:rPr>
      </w:pPr>
      <w:r w:rsidRPr="002E0F4D">
        <w:rPr>
          <w:rFonts w:ascii="ＭＳ 明朝" w:eastAsia="ＭＳ 明朝" w:hAnsi="ＭＳ 明朝" w:hint="eastAsia"/>
          <w:szCs w:val="24"/>
        </w:rPr>
        <w:t>原告は</w:t>
      </w:r>
      <w:r w:rsidR="007104E8">
        <w:rPr>
          <w:rFonts w:ascii="ＭＳ 明朝" w:eastAsia="ＭＳ 明朝" w:hAnsi="ＭＳ 明朝" w:hint="eastAsia"/>
          <w:szCs w:val="24"/>
        </w:rPr>
        <w:t>、</w:t>
      </w:r>
      <w:r w:rsidRPr="002E0F4D">
        <w:rPr>
          <w:rFonts w:ascii="ＭＳ 明朝" w:eastAsia="ＭＳ 明朝" w:hAnsi="ＭＳ 明朝" w:hint="eastAsia"/>
          <w:szCs w:val="24"/>
        </w:rPr>
        <w:t>訴え</w:t>
      </w:r>
      <w:r w:rsidR="00BD229F" w:rsidRPr="002E0F4D">
        <w:rPr>
          <w:rFonts w:ascii="ＭＳ 明朝" w:eastAsia="ＭＳ 明朝" w:hAnsi="ＭＳ 明朝" w:hint="eastAsia"/>
          <w:szCs w:val="24"/>
        </w:rPr>
        <w:t>を</w:t>
      </w:r>
      <w:r w:rsidRPr="002E0F4D">
        <w:rPr>
          <w:rFonts w:ascii="ＭＳ 明朝" w:eastAsia="ＭＳ 明朝" w:hAnsi="ＭＳ 明朝" w:hint="eastAsia"/>
          <w:szCs w:val="24"/>
        </w:rPr>
        <w:t>提起</w:t>
      </w:r>
      <w:r w:rsidR="00BD229F" w:rsidRPr="002E0F4D">
        <w:rPr>
          <w:rFonts w:ascii="ＭＳ 明朝" w:eastAsia="ＭＳ 明朝" w:hAnsi="ＭＳ 明朝" w:hint="eastAsia"/>
          <w:szCs w:val="24"/>
        </w:rPr>
        <w:t>するに際し</w:t>
      </w:r>
      <w:r w:rsidR="007104E8">
        <w:rPr>
          <w:rFonts w:ascii="ＭＳ 明朝" w:eastAsia="ＭＳ 明朝" w:hAnsi="ＭＳ 明朝" w:hint="eastAsia"/>
          <w:szCs w:val="24"/>
        </w:rPr>
        <w:t>、</w:t>
      </w:r>
      <w:r w:rsidR="00BD229F" w:rsidRPr="002E0F4D">
        <w:rPr>
          <w:rFonts w:ascii="ＭＳ 明朝" w:eastAsia="ＭＳ 明朝" w:hAnsi="ＭＳ 明朝" w:hint="eastAsia"/>
          <w:szCs w:val="24"/>
        </w:rPr>
        <w:t>訴状頭紙</w:t>
      </w:r>
      <w:r w:rsidR="007104E8">
        <w:rPr>
          <w:rFonts w:ascii="ＭＳ 明朝" w:eastAsia="ＭＳ 明朝" w:hAnsi="ＭＳ 明朝" w:hint="eastAsia"/>
          <w:szCs w:val="24"/>
        </w:rPr>
        <w:t>、</w:t>
      </w:r>
      <w:r w:rsidR="00BD229F" w:rsidRPr="002E0F4D">
        <w:rPr>
          <w:rFonts w:ascii="ＭＳ 明朝" w:eastAsia="ＭＳ 明朝" w:hAnsi="ＭＳ 明朝" w:hint="eastAsia"/>
          <w:szCs w:val="24"/>
        </w:rPr>
        <w:t>主張一覧表</w:t>
      </w:r>
      <w:r w:rsidR="007104E8">
        <w:rPr>
          <w:rFonts w:ascii="ＭＳ 明朝" w:eastAsia="ＭＳ 明朝" w:hAnsi="ＭＳ 明朝" w:hint="eastAsia"/>
          <w:szCs w:val="24"/>
        </w:rPr>
        <w:t>、</w:t>
      </w:r>
      <w:r w:rsidR="00BD229F" w:rsidRPr="002E0F4D">
        <w:rPr>
          <w:rFonts w:ascii="ＭＳ 明朝" w:eastAsia="ＭＳ 明朝" w:hAnsi="ＭＳ 明朝" w:hint="eastAsia"/>
          <w:szCs w:val="24"/>
        </w:rPr>
        <w:t>損害額一覧表</w:t>
      </w:r>
      <w:r w:rsidR="00542E66" w:rsidRPr="002E0F4D">
        <w:rPr>
          <w:rFonts w:ascii="ＭＳ 明朝" w:eastAsia="ＭＳ 明朝" w:hAnsi="ＭＳ 明朝" w:hint="eastAsia"/>
          <w:szCs w:val="24"/>
        </w:rPr>
        <w:t>に必要事項を記載し</w:t>
      </w:r>
      <w:r w:rsidR="007104E8">
        <w:rPr>
          <w:rFonts w:ascii="ＭＳ 明朝" w:eastAsia="ＭＳ 明朝" w:hAnsi="ＭＳ 明朝" w:hint="eastAsia"/>
          <w:szCs w:val="24"/>
        </w:rPr>
        <w:t>、</w:t>
      </w:r>
      <w:r w:rsidR="00590A8B" w:rsidRPr="002E0F4D">
        <w:rPr>
          <w:rFonts w:ascii="ＭＳ 明朝" w:eastAsia="ＭＳ 明朝" w:hAnsi="ＭＳ 明朝" w:hint="eastAsia"/>
          <w:szCs w:val="24"/>
        </w:rPr>
        <w:t>プリントアウトしたもの</w:t>
      </w:r>
      <w:r w:rsidR="00542E66" w:rsidRPr="002E0F4D">
        <w:rPr>
          <w:rFonts w:ascii="ＭＳ 明朝" w:eastAsia="ＭＳ 明朝" w:hAnsi="ＭＳ 明朝" w:hint="eastAsia"/>
          <w:szCs w:val="24"/>
        </w:rPr>
        <w:t>に通し頁を付けて</w:t>
      </w:r>
      <w:r w:rsidR="007104E8">
        <w:rPr>
          <w:rFonts w:ascii="ＭＳ 明朝" w:eastAsia="ＭＳ 明朝" w:hAnsi="ＭＳ 明朝" w:hint="eastAsia"/>
          <w:szCs w:val="24"/>
        </w:rPr>
        <w:t>、</w:t>
      </w:r>
      <w:r w:rsidR="00590A8B" w:rsidRPr="002E0F4D">
        <w:rPr>
          <w:rFonts w:ascii="ＭＳ 明朝" w:eastAsia="ＭＳ 明朝" w:hAnsi="ＭＳ 明朝" w:hint="eastAsia"/>
          <w:szCs w:val="24"/>
        </w:rPr>
        <w:t>裁判所に提出し</w:t>
      </w:r>
      <w:r w:rsidR="004E5E51" w:rsidRPr="002E0F4D">
        <w:rPr>
          <w:rFonts w:ascii="ＭＳ 明朝" w:eastAsia="ＭＳ 明朝" w:hAnsi="ＭＳ 明朝" w:hint="eastAsia"/>
          <w:szCs w:val="24"/>
        </w:rPr>
        <w:t>ます。</w:t>
      </w:r>
      <w:r w:rsidR="00D05D0E" w:rsidRPr="002E0F4D">
        <w:rPr>
          <w:rFonts w:ascii="ＭＳ 明朝" w:eastAsia="ＭＳ 明朝" w:hAnsi="ＭＳ 明朝" w:hint="eastAsia"/>
          <w:szCs w:val="24"/>
        </w:rPr>
        <w:t>そして</w:t>
      </w:r>
      <w:r w:rsidR="007104E8">
        <w:rPr>
          <w:rFonts w:ascii="ＭＳ 明朝" w:eastAsia="ＭＳ 明朝" w:hAnsi="ＭＳ 明朝" w:hint="eastAsia"/>
          <w:szCs w:val="24"/>
        </w:rPr>
        <w:t>、</w:t>
      </w:r>
      <w:r w:rsidR="00D05D0E" w:rsidRPr="002E0F4D">
        <w:rPr>
          <w:rFonts w:ascii="ＭＳ 明朝" w:eastAsia="ＭＳ 明朝" w:hAnsi="ＭＳ 明朝" w:hint="eastAsia"/>
          <w:szCs w:val="24"/>
        </w:rPr>
        <w:t>当該事件の</w:t>
      </w:r>
      <w:r w:rsidR="00590A8B" w:rsidRPr="002E0F4D">
        <w:rPr>
          <w:rFonts w:ascii="ＭＳ 明朝" w:eastAsia="ＭＳ 明朝" w:hAnsi="ＭＳ 明朝" w:hint="eastAsia"/>
          <w:szCs w:val="24"/>
        </w:rPr>
        <w:t>チームが作成された後</w:t>
      </w:r>
      <w:r w:rsidR="007104E8">
        <w:rPr>
          <w:rFonts w:ascii="ＭＳ 明朝" w:eastAsia="ＭＳ 明朝" w:hAnsi="ＭＳ 明朝" w:hint="eastAsia"/>
          <w:szCs w:val="24"/>
        </w:rPr>
        <w:t>、</w:t>
      </w:r>
      <w:r w:rsidR="00542E66" w:rsidRPr="002E0F4D">
        <w:rPr>
          <w:rFonts w:ascii="ＭＳ 明朝" w:eastAsia="ＭＳ 明朝" w:hAnsi="ＭＳ 明朝" w:hint="eastAsia"/>
          <w:szCs w:val="24"/>
        </w:rPr>
        <w:t>主張一覧表</w:t>
      </w:r>
      <w:r w:rsidR="007104E8">
        <w:rPr>
          <w:rFonts w:ascii="ＭＳ 明朝" w:eastAsia="ＭＳ 明朝" w:hAnsi="ＭＳ 明朝" w:hint="eastAsia"/>
          <w:szCs w:val="24"/>
        </w:rPr>
        <w:t>、</w:t>
      </w:r>
      <w:r w:rsidR="00542E66" w:rsidRPr="002E0F4D">
        <w:rPr>
          <w:rFonts w:ascii="ＭＳ 明朝" w:eastAsia="ＭＳ 明朝" w:hAnsi="ＭＳ 明朝" w:hint="eastAsia"/>
          <w:szCs w:val="24"/>
        </w:rPr>
        <w:t>損害額一覧表</w:t>
      </w:r>
      <w:r w:rsidR="00590A8B" w:rsidRPr="002E0F4D">
        <w:rPr>
          <w:rFonts w:ascii="ＭＳ 明朝" w:eastAsia="ＭＳ 明朝" w:hAnsi="ＭＳ 明朝" w:hint="eastAsia"/>
          <w:szCs w:val="24"/>
        </w:rPr>
        <w:t>のデータを</w:t>
      </w:r>
      <w:r w:rsidR="00743E20" w:rsidRPr="002E0F4D">
        <w:rPr>
          <w:rFonts w:ascii="ＭＳ 明朝" w:eastAsia="ＭＳ 明朝" w:hAnsi="ＭＳ 明朝" w:hint="eastAsia"/>
          <w:szCs w:val="24"/>
        </w:rPr>
        <w:t>T</w:t>
      </w:r>
      <w:r w:rsidR="00590A8B" w:rsidRPr="002E0F4D">
        <w:rPr>
          <w:rFonts w:ascii="ＭＳ 明朝" w:eastAsia="ＭＳ 明朝" w:hAnsi="ＭＳ 明朝" w:hint="eastAsia"/>
          <w:szCs w:val="24"/>
        </w:rPr>
        <w:t>eamsにアップロードします。</w:t>
      </w:r>
    </w:p>
    <w:p w14:paraId="1D0B8E2F" w14:textId="77777777" w:rsidR="004258D6" w:rsidRDefault="004258D6" w:rsidP="00743E20">
      <w:pPr>
        <w:ind w:left="564" w:hangingChars="200" w:hanging="564"/>
        <w:rPr>
          <w:rFonts w:ascii="ＭＳ 明朝" w:eastAsia="ＭＳ 明朝" w:hAnsi="ＭＳ 明朝"/>
          <w:sz w:val="24"/>
          <w:szCs w:val="24"/>
        </w:rPr>
      </w:pPr>
    </w:p>
    <w:p w14:paraId="3B7D9CD3" w14:textId="38AC4F7E" w:rsidR="004D3F67" w:rsidRPr="00762986" w:rsidRDefault="004D3F67" w:rsidP="00743E20">
      <w:pPr>
        <w:ind w:left="504" w:hangingChars="200" w:hanging="504"/>
        <w:rPr>
          <w:rFonts w:asciiTheme="majorEastAsia" w:eastAsiaTheme="majorEastAsia" w:hAnsiTheme="majorEastAsia"/>
          <w:szCs w:val="21"/>
        </w:rPr>
      </w:pPr>
      <w:r w:rsidRPr="00762986">
        <w:rPr>
          <w:rFonts w:asciiTheme="majorEastAsia" w:eastAsiaTheme="majorEastAsia" w:hAnsiTheme="majorEastAsia" w:hint="eastAsia"/>
          <w:szCs w:val="21"/>
        </w:rPr>
        <w:t xml:space="preserve">　⑵　答弁書</w:t>
      </w:r>
      <w:r w:rsidR="00542E66" w:rsidRPr="00762986">
        <w:rPr>
          <w:rFonts w:asciiTheme="majorEastAsia" w:eastAsiaTheme="majorEastAsia" w:hAnsiTheme="majorEastAsia" w:hint="eastAsia"/>
          <w:szCs w:val="21"/>
        </w:rPr>
        <w:t>を作成する段階（被告）</w:t>
      </w:r>
    </w:p>
    <w:p w14:paraId="21A1D078" w14:textId="1A1B4A89" w:rsidR="00542E66" w:rsidRDefault="00161CED" w:rsidP="00743E20">
      <w:pPr>
        <w:ind w:left="504" w:hangingChars="200" w:hanging="504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w:drawing>
          <wp:inline distT="0" distB="0" distL="0" distR="0" wp14:anchorId="24071694" wp14:editId="20E34FE1">
            <wp:extent cx="5939790" cy="2581275"/>
            <wp:effectExtent l="0" t="0" r="0" b="0"/>
            <wp:docPr id="871" name="図表 87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6EE872C3" w14:textId="77777777" w:rsidR="00E80B91" w:rsidRDefault="00E80B91" w:rsidP="00250B85">
      <w:pPr>
        <w:ind w:firstLineChars="100" w:firstLine="252"/>
        <w:rPr>
          <w:rFonts w:ascii="ＭＳ ゴシック" w:eastAsia="ＭＳ ゴシック" w:hAnsi="ＭＳ ゴシック"/>
          <w:bCs/>
          <w:szCs w:val="24"/>
        </w:rPr>
      </w:pPr>
    </w:p>
    <w:p w14:paraId="7438539F" w14:textId="25BD6C17" w:rsidR="00C54C29" w:rsidRDefault="00C54C29" w:rsidP="00250B85">
      <w:pPr>
        <w:ind w:firstLineChars="100" w:firstLine="252"/>
        <w:rPr>
          <w:rFonts w:ascii="ＭＳ 明朝" w:eastAsia="ＭＳ 明朝" w:hAnsi="ＭＳ 明朝"/>
          <w:szCs w:val="24"/>
        </w:rPr>
      </w:pPr>
      <w:r w:rsidRPr="002E0F4D">
        <w:rPr>
          <w:rFonts w:ascii="ＭＳ ゴシック" w:eastAsia="ＭＳ ゴシック" w:hAnsi="ＭＳ ゴシック" w:hint="eastAsia"/>
          <w:bCs/>
          <w:szCs w:val="24"/>
        </w:rPr>
        <w:t>（説明）</w:t>
      </w:r>
    </w:p>
    <w:p w14:paraId="05486988" w14:textId="4739BE75" w:rsidR="00743E20" w:rsidRPr="002E0F4D" w:rsidRDefault="00161CED" w:rsidP="004C51B1">
      <w:pPr>
        <w:ind w:leftChars="200" w:left="504" w:firstLineChars="100" w:firstLine="252"/>
        <w:rPr>
          <w:rFonts w:ascii="ＭＳ 明朝" w:eastAsia="ＭＳ 明朝" w:hAnsi="ＭＳ 明朝"/>
          <w:szCs w:val="24"/>
        </w:rPr>
      </w:pPr>
      <w:r w:rsidRPr="002E0F4D">
        <w:rPr>
          <w:rFonts w:ascii="ＭＳ 明朝" w:eastAsia="ＭＳ 明朝" w:hAnsi="ＭＳ 明朝" w:hint="eastAsia"/>
          <w:szCs w:val="24"/>
        </w:rPr>
        <w:t>被告は</w:t>
      </w:r>
      <w:r w:rsidR="007104E8">
        <w:rPr>
          <w:rFonts w:ascii="ＭＳ 明朝" w:eastAsia="ＭＳ 明朝" w:hAnsi="ＭＳ 明朝" w:hint="eastAsia"/>
          <w:szCs w:val="24"/>
        </w:rPr>
        <w:t>、</w:t>
      </w:r>
      <w:r w:rsidR="004C51B1" w:rsidRPr="002E0F4D">
        <w:rPr>
          <w:rFonts w:ascii="ＭＳ 明朝" w:eastAsia="ＭＳ 明朝" w:hAnsi="ＭＳ 明朝" w:hint="eastAsia"/>
          <w:szCs w:val="24"/>
        </w:rPr>
        <w:t>主張一覧表</w:t>
      </w:r>
      <w:r w:rsidR="007104E8">
        <w:rPr>
          <w:rFonts w:ascii="ＭＳ 明朝" w:eastAsia="ＭＳ 明朝" w:hAnsi="ＭＳ 明朝" w:hint="eastAsia"/>
          <w:szCs w:val="24"/>
        </w:rPr>
        <w:t>、</w:t>
      </w:r>
      <w:r w:rsidR="004C51B1" w:rsidRPr="002E0F4D">
        <w:rPr>
          <w:rFonts w:ascii="ＭＳ 明朝" w:eastAsia="ＭＳ 明朝" w:hAnsi="ＭＳ 明朝" w:hint="eastAsia"/>
          <w:szCs w:val="24"/>
        </w:rPr>
        <w:t>損害額一覧表のデータをTeamsからダウンロードした後</w:t>
      </w:r>
      <w:r w:rsidR="007104E8">
        <w:rPr>
          <w:rFonts w:ascii="ＭＳ 明朝" w:eastAsia="ＭＳ 明朝" w:hAnsi="ＭＳ 明朝" w:hint="eastAsia"/>
          <w:szCs w:val="24"/>
        </w:rPr>
        <w:t>、</w:t>
      </w:r>
      <w:r w:rsidRPr="002E0F4D">
        <w:rPr>
          <w:rFonts w:ascii="ＭＳ 明朝" w:eastAsia="ＭＳ 明朝" w:hAnsi="ＭＳ 明朝" w:hint="eastAsia"/>
          <w:szCs w:val="24"/>
        </w:rPr>
        <w:t>答弁書頭紙</w:t>
      </w:r>
      <w:r w:rsidR="007104E8">
        <w:rPr>
          <w:rFonts w:ascii="ＭＳ 明朝" w:eastAsia="ＭＳ 明朝" w:hAnsi="ＭＳ 明朝" w:hint="eastAsia"/>
          <w:szCs w:val="24"/>
        </w:rPr>
        <w:t>、</w:t>
      </w:r>
      <w:r w:rsidRPr="002E0F4D">
        <w:rPr>
          <w:rFonts w:ascii="ＭＳ 明朝" w:eastAsia="ＭＳ 明朝" w:hAnsi="ＭＳ 明朝" w:hint="eastAsia"/>
          <w:szCs w:val="24"/>
        </w:rPr>
        <w:t>主張一覧表</w:t>
      </w:r>
      <w:r w:rsidR="007104E8">
        <w:rPr>
          <w:rFonts w:ascii="ＭＳ 明朝" w:eastAsia="ＭＳ 明朝" w:hAnsi="ＭＳ 明朝" w:hint="eastAsia"/>
          <w:szCs w:val="24"/>
        </w:rPr>
        <w:t>、</w:t>
      </w:r>
      <w:r w:rsidRPr="002E0F4D">
        <w:rPr>
          <w:rFonts w:ascii="ＭＳ 明朝" w:eastAsia="ＭＳ 明朝" w:hAnsi="ＭＳ 明朝" w:hint="eastAsia"/>
          <w:szCs w:val="24"/>
        </w:rPr>
        <w:t>損害額一覧表に必要事項を記載し</w:t>
      </w:r>
      <w:r w:rsidR="007104E8">
        <w:rPr>
          <w:rFonts w:ascii="ＭＳ 明朝" w:eastAsia="ＭＳ 明朝" w:hAnsi="ＭＳ 明朝" w:hint="eastAsia"/>
          <w:szCs w:val="24"/>
        </w:rPr>
        <w:t>、</w:t>
      </w:r>
      <w:r w:rsidRPr="002E0F4D">
        <w:rPr>
          <w:rFonts w:ascii="ＭＳ 明朝" w:eastAsia="ＭＳ 明朝" w:hAnsi="ＭＳ 明朝" w:hint="eastAsia"/>
          <w:szCs w:val="24"/>
        </w:rPr>
        <w:t>プリントアウトしたものに通し頁を付けて</w:t>
      </w:r>
      <w:r w:rsidR="007104E8">
        <w:rPr>
          <w:rFonts w:ascii="ＭＳ 明朝" w:eastAsia="ＭＳ 明朝" w:hAnsi="ＭＳ 明朝" w:hint="eastAsia"/>
          <w:szCs w:val="24"/>
        </w:rPr>
        <w:t>、</w:t>
      </w:r>
      <w:r w:rsidRPr="002E0F4D">
        <w:rPr>
          <w:rFonts w:ascii="ＭＳ 明朝" w:eastAsia="ＭＳ 明朝" w:hAnsi="ＭＳ 明朝" w:hint="eastAsia"/>
          <w:szCs w:val="24"/>
        </w:rPr>
        <w:t>裁判所に提出します。そして</w:t>
      </w:r>
      <w:r w:rsidR="007104E8">
        <w:rPr>
          <w:rFonts w:ascii="ＭＳ 明朝" w:eastAsia="ＭＳ 明朝" w:hAnsi="ＭＳ 明朝" w:hint="eastAsia"/>
          <w:szCs w:val="24"/>
        </w:rPr>
        <w:t>、</w:t>
      </w:r>
      <w:r w:rsidRPr="002E0F4D">
        <w:rPr>
          <w:rFonts w:ascii="ＭＳ 明朝" w:eastAsia="ＭＳ 明朝" w:hAnsi="ＭＳ 明朝" w:hint="eastAsia"/>
          <w:szCs w:val="24"/>
        </w:rPr>
        <w:t>主張一覧表</w:t>
      </w:r>
      <w:r w:rsidR="007104E8">
        <w:rPr>
          <w:rFonts w:ascii="ＭＳ 明朝" w:eastAsia="ＭＳ 明朝" w:hAnsi="ＭＳ 明朝" w:hint="eastAsia"/>
          <w:szCs w:val="24"/>
        </w:rPr>
        <w:t>、</w:t>
      </w:r>
      <w:r w:rsidRPr="002E0F4D">
        <w:rPr>
          <w:rFonts w:ascii="ＭＳ 明朝" w:eastAsia="ＭＳ 明朝" w:hAnsi="ＭＳ 明朝" w:hint="eastAsia"/>
          <w:szCs w:val="24"/>
        </w:rPr>
        <w:t>損害額一覧表のデータをTeamsにアップロードします。</w:t>
      </w:r>
    </w:p>
    <w:p w14:paraId="14F29C84" w14:textId="77777777" w:rsidR="004D3F67" w:rsidRDefault="004D3F67" w:rsidP="00743E20">
      <w:pPr>
        <w:ind w:leftChars="200" w:left="504" w:firstLineChars="100" w:firstLine="282"/>
        <w:rPr>
          <w:rFonts w:ascii="ＭＳ 明朝" w:eastAsia="ＭＳ 明朝" w:hAnsi="ＭＳ 明朝"/>
          <w:sz w:val="24"/>
          <w:szCs w:val="24"/>
        </w:rPr>
      </w:pPr>
    </w:p>
    <w:p w14:paraId="64E45D56" w14:textId="484E7E00" w:rsidR="004D3F67" w:rsidRPr="00762986" w:rsidRDefault="004D3F67" w:rsidP="004D3F67">
      <w:pPr>
        <w:rPr>
          <w:rFonts w:asciiTheme="majorEastAsia" w:eastAsiaTheme="majorEastAsia" w:hAnsiTheme="majorEastAsia"/>
          <w:szCs w:val="21"/>
        </w:rPr>
      </w:pPr>
      <w:r w:rsidRPr="00762986">
        <w:rPr>
          <w:rFonts w:asciiTheme="majorEastAsia" w:eastAsiaTheme="majorEastAsia" w:hAnsiTheme="majorEastAsia" w:hint="eastAsia"/>
          <w:szCs w:val="21"/>
        </w:rPr>
        <w:t xml:space="preserve">　⑶　準備書面</w:t>
      </w:r>
      <w:r w:rsidR="00161CED" w:rsidRPr="00762986">
        <w:rPr>
          <w:rFonts w:asciiTheme="majorEastAsia" w:eastAsiaTheme="majorEastAsia" w:hAnsiTheme="majorEastAsia" w:hint="eastAsia"/>
          <w:szCs w:val="21"/>
        </w:rPr>
        <w:t>を提出する段階（原告</w:t>
      </w:r>
      <w:r w:rsidR="007104E8" w:rsidRPr="00762986">
        <w:rPr>
          <w:rFonts w:asciiTheme="majorEastAsia" w:eastAsiaTheme="majorEastAsia" w:hAnsiTheme="majorEastAsia" w:hint="eastAsia"/>
          <w:szCs w:val="21"/>
        </w:rPr>
        <w:t>、</w:t>
      </w:r>
      <w:r w:rsidR="00161CED" w:rsidRPr="00762986">
        <w:rPr>
          <w:rFonts w:asciiTheme="majorEastAsia" w:eastAsiaTheme="majorEastAsia" w:hAnsiTheme="majorEastAsia" w:hint="eastAsia"/>
          <w:szCs w:val="21"/>
        </w:rPr>
        <w:t>被告）</w:t>
      </w:r>
    </w:p>
    <w:p w14:paraId="18771095" w14:textId="0B740EBA" w:rsidR="00161CED" w:rsidRDefault="00161CED" w:rsidP="004D3F67">
      <w:pPr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w:drawing>
          <wp:inline distT="0" distB="0" distL="0" distR="0" wp14:anchorId="7E65A54C" wp14:editId="5A1E70EC">
            <wp:extent cx="5939790" cy="2581275"/>
            <wp:effectExtent l="0" t="0" r="0" b="0"/>
            <wp:docPr id="872" name="図表 87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14:paraId="648C813D" w14:textId="2112D842" w:rsidR="00A072FD" w:rsidRPr="00762986" w:rsidRDefault="00A072FD" w:rsidP="00250B85">
      <w:pPr>
        <w:ind w:firstLineChars="100" w:firstLine="252"/>
        <w:rPr>
          <w:rFonts w:asciiTheme="majorEastAsia" w:eastAsiaTheme="majorEastAsia" w:hAnsiTheme="majorEastAsia"/>
          <w:szCs w:val="24"/>
        </w:rPr>
      </w:pPr>
      <w:r w:rsidRPr="00762986">
        <w:rPr>
          <w:rFonts w:asciiTheme="majorEastAsia" w:eastAsiaTheme="majorEastAsia" w:hAnsiTheme="majorEastAsia" w:hint="eastAsia"/>
          <w:bCs/>
          <w:szCs w:val="24"/>
        </w:rPr>
        <w:t>（説明）</w:t>
      </w:r>
    </w:p>
    <w:p w14:paraId="6B02DE33" w14:textId="5F0F38A5" w:rsidR="00161CED" w:rsidRDefault="00590A8B" w:rsidP="00161CED">
      <w:pPr>
        <w:ind w:leftChars="200" w:left="504" w:firstLineChars="100" w:firstLine="252"/>
        <w:rPr>
          <w:rFonts w:ascii="ＭＳ 明朝" w:eastAsia="ＭＳ 明朝" w:hAnsi="ＭＳ 明朝"/>
          <w:szCs w:val="24"/>
        </w:rPr>
      </w:pPr>
      <w:r w:rsidRPr="002E0F4D">
        <w:rPr>
          <w:rFonts w:ascii="ＭＳ 明朝" w:eastAsia="ＭＳ 明朝" w:hAnsi="ＭＳ 明朝" w:hint="eastAsia"/>
          <w:szCs w:val="24"/>
        </w:rPr>
        <w:t>原告</w:t>
      </w:r>
      <w:r w:rsidR="004E5E51" w:rsidRPr="002E0F4D">
        <w:rPr>
          <w:rFonts w:ascii="ＭＳ 明朝" w:eastAsia="ＭＳ 明朝" w:hAnsi="ＭＳ 明朝" w:hint="eastAsia"/>
          <w:szCs w:val="24"/>
        </w:rPr>
        <w:t>及び被告</w:t>
      </w:r>
      <w:r w:rsidR="004C51B1" w:rsidRPr="002E0F4D">
        <w:rPr>
          <w:rFonts w:ascii="ＭＳ 明朝" w:eastAsia="ＭＳ 明朝" w:hAnsi="ＭＳ 明朝" w:hint="eastAsia"/>
          <w:szCs w:val="24"/>
        </w:rPr>
        <w:t>は</w:t>
      </w:r>
      <w:r w:rsidR="007104E8">
        <w:rPr>
          <w:rFonts w:ascii="ＭＳ 明朝" w:eastAsia="ＭＳ 明朝" w:hAnsi="ＭＳ 明朝" w:hint="eastAsia"/>
          <w:szCs w:val="24"/>
        </w:rPr>
        <w:t>、</w:t>
      </w:r>
      <w:r w:rsidR="004C51B1" w:rsidRPr="002E0F4D">
        <w:rPr>
          <w:rFonts w:ascii="ＭＳ 明朝" w:eastAsia="ＭＳ 明朝" w:hAnsi="ＭＳ 明朝" w:hint="eastAsia"/>
          <w:szCs w:val="24"/>
        </w:rPr>
        <w:t>主張一覧表</w:t>
      </w:r>
      <w:r w:rsidR="007104E8">
        <w:rPr>
          <w:rFonts w:ascii="ＭＳ 明朝" w:eastAsia="ＭＳ 明朝" w:hAnsi="ＭＳ 明朝" w:hint="eastAsia"/>
          <w:szCs w:val="24"/>
        </w:rPr>
        <w:t>、</w:t>
      </w:r>
      <w:r w:rsidR="004C51B1" w:rsidRPr="002E0F4D">
        <w:rPr>
          <w:rFonts w:ascii="ＭＳ 明朝" w:eastAsia="ＭＳ 明朝" w:hAnsi="ＭＳ 明朝" w:hint="eastAsia"/>
          <w:szCs w:val="24"/>
        </w:rPr>
        <w:t>損害額一覧表のデータをTeamsからダウンロードした後</w:t>
      </w:r>
      <w:r w:rsidR="007104E8">
        <w:rPr>
          <w:rFonts w:ascii="ＭＳ 明朝" w:eastAsia="ＭＳ 明朝" w:hAnsi="ＭＳ 明朝" w:hint="eastAsia"/>
          <w:szCs w:val="24"/>
        </w:rPr>
        <w:t>、</w:t>
      </w:r>
      <w:r w:rsidR="00161CED" w:rsidRPr="002E0F4D">
        <w:rPr>
          <w:rFonts w:ascii="ＭＳ 明朝" w:eastAsia="ＭＳ 明朝" w:hAnsi="ＭＳ 明朝" w:hint="eastAsia"/>
          <w:szCs w:val="24"/>
        </w:rPr>
        <w:t>準備書面頭紙</w:t>
      </w:r>
      <w:r w:rsidR="007104E8">
        <w:rPr>
          <w:rFonts w:ascii="ＭＳ 明朝" w:eastAsia="ＭＳ 明朝" w:hAnsi="ＭＳ 明朝" w:hint="eastAsia"/>
          <w:szCs w:val="24"/>
        </w:rPr>
        <w:t>、</w:t>
      </w:r>
      <w:r w:rsidR="00161CED" w:rsidRPr="002E0F4D">
        <w:rPr>
          <w:rFonts w:ascii="ＭＳ 明朝" w:eastAsia="ＭＳ 明朝" w:hAnsi="ＭＳ 明朝" w:hint="eastAsia"/>
          <w:szCs w:val="24"/>
        </w:rPr>
        <w:t>主張一覧表</w:t>
      </w:r>
      <w:r w:rsidR="007104E8">
        <w:rPr>
          <w:rFonts w:ascii="ＭＳ 明朝" w:eastAsia="ＭＳ 明朝" w:hAnsi="ＭＳ 明朝" w:hint="eastAsia"/>
          <w:szCs w:val="24"/>
        </w:rPr>
        <w:t>、</w:t>
      </w:r>
      <w:r w:rsidR="00161CED" w:rsidRPr="002E0F4D">
        <w:rPr>
          <w:rFonts w:ascii="ＭＳ 明朝" w:eastAsia="ＭＳ 明朝" w:hAnsi="ＭＳ 明朝" w:hint="eastAsia"/>
          <w:szCs w:val="24"/>
        </w:rPr>
        <w:t>損害額一覧表に必要事項を記載し</w:t>
      </w:r>
      <w:r w:rsidR="007104E8">
        <w:rPr>
          <w:rFonts w:ascii="ＭＳ 明朝" w:eastAsia="ＭＳ 明朝" w:hAnsi="ＭＳ 明朝" w:hint="eastAsia"/>
          <w:szCs w:val="24"/>
        </w:rPr>
        <w:t>、</w:t>
      </w:r>
      <w:r w:rsidR="00161CED" w:rsidRPr="002E0F4D">
        <w:rPr>
          <w:rFonts w:ascii="ＭＳ 明朝" w:eastAsia="ＭＳ 明朝" w:hAnsi="ＭＳ 明朝" w:hint="eastAsia"/>
          <w:szCs w:val="24"/>
        </w:rPr>
        <w:t>プリントアウトしたものに通し頁を付けて</w:t>
      </w:r>
      <w:r w:rsidR="007104E8">
        <w:rPr>
          <w:rFonts w:ascii="ＭＳ 明朝" w:eastAsia="ＭＳ 明朝" w:hAnsi="ＭＳ 明朝" w:hint="eastAsia"/>
          <w:szCs w:val="24"/>
        </w:rPr>
        <w:t>、</w:t>
      </w:r>
      <w:r w:rsidR="00161CED" w:rsidRPr="002E0F4D">
        <w:rPr>
          <w:rFonts w:ascii="ＭＳ 明朝" w:eastAsia="ＭＳ 明朝" w:hAnsi="ＭＳ 明朝" w:hint="eastAsia"/>
          <w:szCs w:val="24"/>
        </w:rPr>
        <w:t>裁判所に提出します。</w:t>
      </w:r>
      <w:r w:rsidR="004C51B1" w:rsidRPr="002E0F4D">
        <w:rPr>
          <w:rFonts w:ascii="ＭＳ 明朝" w:eastAsia="ＭＳ 明朝" w:hAnsi="ＭＳ 明朝" w:hint="eastAsia"/>
          <w:szCs w:val="24"/>
        </w:rPr>
        <w:t>そして</w:t>
      </w:r>
      <w:r w:rsidR="007104E8">
        <w:rPr>
          <w:rFonts w:ascii="ＭＳ 明朝" w:eastAsia="ＭＳ 明朝" w:hAnsi="ＭＳ 明朝" w:hint="eastAsia"/>
          <w:szCs w:val="24"/>
        </w:rPr>
        <w:t>、</w:t>
      </w:r>
      <w:r w:rsidR="004C51B1" w:rsidRPr="002E0F4D">
        <w:rPr>
          <w:rFonts w:ascii="ＭＳ 明朝" w:eastAsia="ＭＳ 明朝" w:hAnsi="ＭＳ 明朝" w:hint="eastAsia"/>
          <w:szCs w:val="24"/>
        </w:rPr>
        <w:t>主張一覧表</w:t>
      </w:r>
      <w:r w:rsidR="007104E8">
        <w:rPr>
          <w:rFonts w:ascii="ＭＳ 明朝" w:eastAsia="ＭＳ 明朝" w:hAnsi="ＭＳ 明朝" w:hint="eastAsia"/>
          <w:szCs w:val="24"/>
        </w:rPr>
        <w:t>、</w:t>
      </w:r>
      <w:r w:rsidR="004C51B1" w:rsidRPr="002E0F4D">
        <w:rPr>
          <w:rFonts w:ascii="ＭＳ 明朝" w:eastAsia="ＭＳ 明朝" w:hAnsi="ＭＳ 明朝" w:hint="eastAsia"/>
          <w:szCs w:val="24"/>
        </w:rPr>
        <w:t>損害額一覧表のデータをTeamsにアップロードします。</w:t>
      </w:r>
      <w:r w:rsidR="00DA5190">
        <w:rPr>
          <w:rFonts w:ascii="ＭＳ 明朝" w:eastAsia="ＭＳ 明朝" w:hAnsi="ＭＳ 明朝" w:hint="eastAsia"/>
          <w:szCs w:val="24"/>
        </w:rPr>
        <w:t>なお、</w:t>
      </w:r>
      <w:r w:rsidR="00D25C12">
        <w:rPr>
          <w:rFonts w:ascii="ＭＳ 明朝" w:eastAsia="ＭＳ 明朝" w:hAnsi="ＭＳ 明朝" w:hint="eastAsia"/>
          <w:szCs w:val="24"/>
        </w:rPr>
        <w:t>裁判官の方針によっては、</w:t>
      </w:r>
      <w:r w:rsidR="005E54D7">
        <w:rPr>
          <w:rFonts w:ascii="ＭＳ 明朝" w:eastAsia="ＭＳ 明朝" w:hAnsi="ＭＳ 明朝" w:hint="eastAsia"/>
          <w:szCs w:val="24"/>
        </w:rPr>
        <w:t>書面の提出を求めず、データのみで</w:t>
      </w:r>
      <w:r w:rsidR="00DA5190">
        <w:rPr>
          <w:rFonts w:ascii="ＭＳ 明朝" w:eastAsia="ＭＳ 明朝" w:hAnsi="ＭＳ 明朝" w:hint="eastAsia"/>
          <w:szCs w:val="24"/>
        </w:rPr>
        <w:t>審理を進める</w:t>
      </w:r>
      <w:r w:rsidR="005E54D7">
        <w:rPr>
          <w:rFonts w:ascii="ＭＳ 明朝" w:eastAsia="ＭＳ 明朝" w:hAnsi="ＭＳ 明朝" w:hint="eastAsia"/>
          <w:szCs w:val="24"/>
        </w:rPr>
        <w:t>ことも考えられます。</w:t>
      </w:r>
    </w:p>
    <w:p w14:paraId="0E9B04D9" w14:textId="4B604B41" w:rsidR="000E7D92" w:rsidRPr="002E0F4D" w:rsidRDefault="00DA5190" w:rsidP="00161CED">
      <w:pPr>
        <w:ind w:leftChars="200" w:left="504" w:firstLineChars="100" w:firstLine="252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また、</w:t>
      </w:r>
      <w:r w:rsidR="000E7D92">
        <w:rPr>
          <w:rFonts w:ascii="ＭＳ 明朝" w:eastAsia="ＭＳ 明朝" w:hAnsi="ＭＳ 明朝" w:hint="eastAsia"/>
          <w:szCs w:val="24"/>
        </w:rPr>
        <w:t>主張一覧表又は損害額一覧表に加筆訂正がない場合は、当該主張一覧表又は損害額一覧表の提出やデータのアップロードは不要です。</w:t>
      </w:r>
    </w:p>
    <w:p w14:paraId="4EC6AA53" w14:textId="435F0A6F" w:rsidR="00D05D0E" w:rsidRPr="000E7D92" w:rsidRDefault="00D05D0E" w:rsidP="00155660">
      <w:pPr>
        <w:rPr>
          <w:rFonts w:ascii="ＭＳ 明朝" w:eastAsia="ＭＳ 明朝" w:hAnsi="ＭＳ 明朝"/>
          <w:sz w:val="24"/>
          <w:szCs w:val="24"/>
        </w:rPr>
      </w:pPr>
    </w:p>
    <w:p w14:paraId="15FB691D" w14:textId="4C578855" w:rsidR="006C23A6" w:rsidRDefault="006C23A6" w:rsidP="00155660">
      <w:pPr>
        <w:rPr>
          <w:rFonts w:ascii="ＭＳ 明朝" w:eastAsia="ＭＳ 明朝" w:hAnsi="ＭＳ 明朝"/>
          <w:sz w:val="24"/>
          <w:szCs w:val="24"/>
        </w:rPr>
      </w:pPr>
    </w:p>
    <w:sectPr w:rsidR="006C23A6" w:rsidSect="003F67AB">
      <w:footerReference w:type="default" r:id="rId28"/>
      <w:pgSz w:w="11906" w:h="16838" w:code="9"/>
      <w:pgMar w:top="1985" w:right="851" w:bottom="1531" w:left="1701" w:header="851" w:footer="992" w:gutter="0"/>
      <w:cols w:space="425"/>
      <w:docGrid w:type="linesAndChars" w:linePitch="391" w:charSpace="8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D3F9A" w14:textId="77777777" w:rsidR="00F66F22" w:rsidRDefault="00F66F22" w:rsidP="00E87B25">
      <w:r>
        <w:separator/>
      </w:r>
    </w:p>
  </w:endnote>
  <w:endnote w:type="continuationSeparator" w:id="0">
    <w:p w14:paraId="0D08712D" w14:textId="77777777" w:rsidR="00F66F22" w:rsidRDefault="00F66F22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1964"/>
      <w:docPartObj>
        <w:docPartGallery w:val="Page Numbers (Bottom of Page)"/>
        <w:docPartUnique/>
      </w:docPartObj>
    </w:sdtPr>
    <w:sdtEndPr/>
    <w:sdtContent>
      <w:p w14:paraId="45E068BA" w14:textId="006F9AE2" w:rsidR="006D3FA1" w:rsidRDefault="006D3F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952" w:rsidRPr="00ED3952">
          <w:rPr>
            <w:noProof/>
            <w:lang w:val="ja-JP"/>
          </w:rPr>
          <w:t>1</w:t>
        </w:r>
        <w:r>
          <w:fldChar w:fldCharType="end"/>
        </w:r>
      </w:p>
    </w:sdtContent>
  </w:sdt>
  <w:p w14:paraId="0F0EE273" w14:textId="77777777" w:rsidR="006D3FA1" w:rsidRDefault="006D3F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EAD15" w14:textId="77777777" w:rsidR="00F66F22" w:rsidRDefault="00F66F22" w:rsidP="00E87B25">
      <w:r>
        <w:separator/>
      </w:r>
    </w:p>
  </w:footnote>
  <w:footnote w:type="continuationSeparator" w:id="0">
    <w:p w14:paraId="47C4E7ED" w14:textId="77777777" w:rsidR="00F66F22" w:rsidRDefault="00F66F22" w:rsidP="00E8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3B8F"/>
    <w:multiLevelType w:val="hybridMultilevel"/>
    <w:tmpl w:val="504A76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64E0C84"/>
    <w:multiLevelType w:val="hybridMultilevel"/>
    <w:tmpl w:val="FE5E1714"/>
    <w:lvl w:ilvl="0" w:tplc="3CCE2468">
      <w:start w:val="2"/>
      <w:numFmt w:val="bullet"/>
      <w:lvlText w:val="・"/>
      <w:lvlJc w:val="left"/>
      <w:pPr>
        <w:ind w:left="136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</w:abstractNum>
  <w:abstractNum w:abstractNumId="2" w15:restartNumberingAfterBreak="0">
    <w:nsid w:val="23FE063B"/>
    <w:multiLevelType w:val="hybridMultilevel"/>
    <w:tmpl w:val="C83EAA08"/>
    <w:lvl w:ilvl="0" w:tplc="43769064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27C27C21"/>
    <w:multiLevelType w:val="hybridMultilevel"/>
    <w:tmpl w:val="A9A239B0"/>
    <w:lvl w:ilvl="0" w:tplc="DE3C5CE2">
      <w:start w:val="3"/>
      <w:numFmt w:val="bullet"/>
      <w:lvlText w:val="・"/>
      <w:lvlJc w:val="left"/>
      <w:pPr>
        <w:ind w:left="136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2" w:hanging="420"/>
      </w:pPr>
      <w:rPr>
        <w:rFonts w:ascii="Wingdings" w:hAnsi="Wingdings" w:hint="default"/>
      </w:rPr>
    </w:lvl>
  </w:abstractNum>
  <w:abstractNum w:abstractNumId="4" w15:restartNumberingAfterBreak="0">
    <w:nsid w:val="37FE4998"/>
    <w:multiLevelType w:val="hybridMultilevel"/>
    <w:tmpl w:val="1BCA7988"/>
    <w:lvl w:ilvl="0" w:tplc="28221E6C">
      <w:start w:val="1"/>
      <w:numFmt w:val="decimalFullWidth"/>
      <w:pStyle w:val="a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131EE3"/>
    <w:multiLevelType w:val="hybridMultilevel"/>
    <w:tmpl w:val="62C0E1E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6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30"/>
    <w:rsid w:val="000006C8"/>
    <w:rsid w:val="000207F5"/>
    <w:rsid w:val="000225AC"/>
    <w:rsid w:val="00031F74"/>
    <w:rsid w:val="000331E9"/>
    <w:rsid w:val="00043244"/>
    <w:rsid w:val="00056B02"/>
    <w:rsid w:val="00056F26"/>
    <w:rsid w:val="00070287"/>
    <w:rsid w:val="00094803"/>
    <w:rsid w:val="00095C81"/>
    <w:rsid w:val="00096829"/>
    <w:rsid w:val="000B3FD0"/>
    <w:rsid w:val="000C1A23"/>
    <w:rsid w:val="000C2C97"/>
    <w:rsid w:val="000C4A90"/>
    <w:rsid w:val="000C5FFA"/>
    <w:rsid w:val="000D08C3"/>
    <w:rsid w:val="000E78F6"/>
    <w:rsid w:val="000E7AD7"/>
    <w:rsid w:val="000E7D92"/>
    <w:rsid w:val="000F0C2D"/>
    <w:rsid w:val="000F5047"/>
    <w:rsid w:val="000F7868"/>
    <w:rsid w:val="00105154"/>
    <w:rsid w:val="00106273"/>
    <w:rsid w:val="001123AD"/>
    <w:rsid w:val="00113E2A"/>
    <w:rsid w:val="001154E5"/>
    <w:rsid w:val="001168AF"/>
    <w:rsid w:val="001266A9"/>
    <w:rsid w:val="00127C05"/>
    <w:rsid w:val="001326F8"/>
    <w:rsid w:val="001407C6"/>
    <w:rsid w:val="00152CA8"/>
    <w:rsid w:val="0015371C"/>
    <w:rsid w:val="001552FD"/>
    <w:rsid w:val="00155660"/>
    <w:rsid w:val="00161CED"/>
    <w:rsid w:val="00172034"/>
    <w:rsid w:val="00172EA1"/>
    <w:rsid w:val="00175408"/>
    <w:rsid w:val="00177654"/>
    <w:rsid w:val="00177FCD"/>
    <w:rsid w:val="00184E8B"/>
    <w:rsid w:val="0019020F"/>
    <w:rsid w:val="001915A5"/>
    <w:rsid w:val="001A5F77"/>
    <w:rsid w:val="001A6FE8"/>
    <w:rsid w:val="001B06AD"/>
    <w:rsid w:val="001B19B3"/>
    <w:rsid w:val="001B2D13"/>
    <w:rsid w:val="001B6827"/>
    <w:rsid w:val="001C7F39"/>
    <w:rsid w:val="001D3D6C"/>
    <w:rsid w:val="001D48B2"/>
    <w:rsid w:val="001D59A4"/>
    <w:rsid w:val="001E3407"/>
    <w:rsid w:val="001E4BCF"/>
    <w:rsid w:val="001E6E5A"/>
    <w:rsid w:val="001E7D26"/>
    <w:rsid w:val="001F4B3C"/>
    <w:rsid w:val="002161D4"/>
    <w:rsid w:val="00232BC0"/>
    <w:rsid w:val="00237605"/>
    <w:rsid w:val="00250B85"/>
    <w:rsid w:val="00253751"/>
    <w:rsid w:val="002738DF"/>
    <w:rsid w:val="002807AA"/>
    <w:rsid w:val="00294819"/>
    <w:rsid w:val="00297199"/>
    <w:rsid w:val="002A1C88"/>
    <w:rsid w:val="002A2368"/>
    <w:rsid w:val="002A6EBE"/>
    <w:rsid w:val="002A7FBC"/>
    <w:rsid w:val="002C32FA"/>
    <w:rsid w:val="002C4B97"/>
    <w:rsid w:val="002D383D"/>
    <w:rsid w:val="002D5872"/>
    <w:rsid w:val="002E0F4D"/>
    <w:rsid w:val="002E47C2"/>
    <w:rsid w:val="002E6AC2"/>
    <w:rsid w:val="00303D42"/>
    <w:rsid w:val="00311CD2"/>
    <w:rsid w:val="00315568"/>
    <w:rsid w:val="0031575B"/>
    <w:rsid w:val="0033329B"/>
    <w:rsid w:val="0033399A"/>
    <w:rsid w:val="00344082"/>
    <w:rsid w:val="00347EDB"/>
    <w:rsid w:val="0035557C"/>
    <w:rsid w:val="00363B42"/>
    <w:rsid w:val="00376664"/>
    <w:rsid w:val="003965A3"/>
    <w:rsid w:val="003A36C1"/>
    <w:rsid w:val="003A6C33"/>
    <w:rsid w:val="003D2FC6"/>
    <w:rsid w:val="003D53FF"/>
    <w:rsid w:val="003D58F9"/>
    <w:rsid w:val="003E4FCE"/>
    <w:rsid w:val="003E65DE"/>
    <w:rsid w:val="003F5204"/>
    <w:rsid w:val="003F60B0"/>
    <w:rsid w:val="003F61FA"/>
    <w:rsid w:val="003F67AB"/>
    <w:rsid w:val="00401ADB"/>
    <w:rsid w:val="004030E2"/>
    <w:rsid w:val="00404ED1"/>
    <w:rsid w:val="00410F4B"/>
    <w:rsid w:val="004202A7"/>
    <w:rsid w:val="004240A0"/>
    <w:rsid w:val="00425885"/>
    <w:rsid w:val="004258D6"/>
    <w:rsid w:val="00426692"/>
    <w:rsid w:val="00426753"/>
    <w:rsid w:val="00443740"/>
    <w:rsid w:val="00463554"/>
    <w:rsid w:val="0046395C"/>
    <w:rsid w:val="00484E22"/>
    <w:rsid w:val="004873CC"/>
    <w:rsid w:val="004906E5"/>
    <w:rsid w:val="00497AF6"/>
    <w:rsid w:val="004B2F4A"/>
    <w:rsid w:val="004C31B6"/>
    <w:rsid w:val="004C51B1"/>
    <w:rsid w:val="004D3F67"/>
    <w:rsid w:val="004D6E2F"/>
    <w:rsid w:val="004E5E51"/>
    <w:rsid w:val="004F066B"/>
    <w:rsid w:val="0050343C"/>
    <w:rsid w:val="00507092"/>
    <w:rsid w:val="00512643"/>
    <w:rsid w:val="00517C95"/>
    <w:rsid w:val="00520872"/>
    <w:rsid w:val="005238E7"/>
    <w:rsid w:val="00536A9B"/>
    <w:rsid w:val="00542E66"/>
    <w:rsid w:val="00546947"/>
    <w:rsid w:val="0054798C"/>
    <w:rsid w:val="005524EC"/>
    <w:rsid w:val="00556820"/>
    <w:rsid w:val="005653F4"/>
    <w:rsid w:val="00571AE9"/>
    <w:rsid w:val="00590A8B"/>
    <w:rsid w:val="00592100"/>
    <w:rsid w:val="005A170A"/>
    <w:rsid w:val="005A36DD"/>
    <w:rsid w:val="005A7F57"/>
    <w:rsid w:val="005B2DD3"/>
    <w:rsid w:val="005D0489"/>
    <w:rsid w:val="005E54D7"/>
    <w:rsid w:val="005F39C2"/>
    <w:rsid w:val="005F5A25"/>
    <w:rsid w:val="0061160F"/>
    <w:rsid w:val="006144DB"/>
    <w:rsid w:val="0062652B"/>
    <w:rsid w:val="00626F30"/>
    <w:rsid w:val="00645C59"/>
    <w:rsid w:val="00652604"/>
    <w:rsid w:val="00663ED5"/>
    <w:rsid w:val="00675E66"/>
    <w:rsid w:val="00687C0C"/>
    <w:rsid w:val="00693701"/>
    <w:rsid w:val="006B269A"/>
    <w:rsid w:val="006B53DE"/>
    <w:rsid w:val="006B5FEC"/>
    <w:rsid w:val="006B68A6"/>
    <w:rsid w:val="006C12FF"/>
    <w:rsid w:val="006C23A6"/>
    <w:rsid w:val="006C5F31"/>
    <w:rsid w:val="006D3FA1"/>
    <w:rsid w:val="006D7205"/>
    <w:rsid w:val="00700246"/>
    <w:rsid w:val="007104E8"/>
    <w:rsid w:val="00734F4D"/>
    <w:rsid w:val="0073525C"/>
    <w:rsid w:val="00742EF3"/>
    <w:rsid w:val="00743E20"/>
    <w:rsid w:val="00745BCB"/>
    <w:rsid w:val="00752151"/>
    <w:rsid w:val="00753D95"/>
    <w:rsid w:val="00762986"/>
    <w:rsid w:val="00766FA8"/>
    <w:rsid w:val="00773159"/>
    <w:rsid w:val="00774249"/>
    <w:rsid w:val="0078554E"/>
    <w:rsid w:val="00790E8D"/>
    <w:rsid w:val="007A388E"/>
    <w:rsid w:val="007A4845"/>
    <w:rsid w:val="007B0CB5"/>
    <w:rsid w:val="007B1FF7"/>
    <w:rsid w:val="007B2C5F"/>
    <w:rsid w:val="007B30B2"/>
    <w:rsid w:val="007C14C7"/>
    <w:rsid w:val="007D5DCA"/>
    <w:rsid w:val="007D68A9"/>
    <w:rsid w:val="007D754D"/>
    <w:rsid w:val="007E4433"/>
    <w:rsid w:val="007E66B6"/>
    <w:rsid w:val="007F140D"/>
    <w:rsid w:val="007F2B78"/>
    <w:rsid w:val="00811D7C"/>
    <w:rsid w:val="00837272"/>
    <w:rsid w:val="00846CB9"/>
    <w:rsid w:val="0084726D"/>
    <w:rsid w:val="008543B3"/>
    <w:rsid w:val="0085489F"/>
    <w:rsid w:val="008567AD"/>
    <w:rsid w:val="008612D0"/>
    <w:rsid w:val="00863535"/>
    <w:rsid w:val="008658B2"/>
    <w:rsid w:val="00874089"/>
    <w:rsid w:val="008742D7"/>
    <w:rsid w:val="008770BC"/>
    <w:rsid w:val="0088142E"/>
    <w:rsid w:val="00890903"/>
    <w:rsid w:val="00891867"/>
    <w:rsid w:val="00892F30"/>
    <w:rsid w:val="00893F6A"/>
    <w:rsid w:val="00895FBF"/>
    <w:rsid w:val="008B3CEC"/>
    <w:rsid w:val="008B3F4E"/>
    <w:rsid w:val="008B50DE"/>
    <w:rsid w:val="008B7E3B"/>
    <w:rsid w:val="008C5C6B"/>
    <w:rsid w:val="008D0C72"/>
    <w:rsid w:val="008D46C7"/>
    <w:rsid w:val="008E587A"/>
    <w:rsid w:val="008E674F"/>
    <w:rsid w:val="00902EE1"/>
    <w:rsid w:val="0090434C"/>
    <w:rsid w:val="0090746D"/>
    <w:rsid w:val="00921EC9"/>
    <w:rsid w:val="00935936"/>
    <w:rsid w:val="00942234"/>
    <w:rsid w:val="0094745D"/>
    <w:rsid w:val="00954E5F"/>
    <w:rsid w:val="00957D08"/>
    <w:rsid w:val="00962469"/>
    <w:rsid w:val="0097608A"/>
    <w:rsid w:val="00983B5D"/>
    <w:rsid w:val="009851F2"/>
    <w:rsid w:val="00985E32"/>
    <w:rsid w:val="00997C3B"/>
    <w:rsid w:val="009B46CE"/>
    <w:rsid w:val="009C0013"/>
    <w:rsid w:val="009C427D"/>
    <w:rsid w:val="009D38CD"/>
    <w:rsid w:val="009D78C1"/>
    <w:rsid w:val="009E2791"/>
    <w:rsid w:val="009F07AB"/>
    <w:rsid w:val="009F11FA"/>
    <w:rsid w:val="009F6771"/>
    <w:rsid w:val="009F7D8B"/>
    <w:rsid w:val="00A00131"/>
    <w:rsid w:val="00A02B12"/>
    <w:rsid w:val="00A03091"/>
    <w:rsid w:val="00A05880"/>
    <w:rsid w:val="00A0717F"/>
    <w:rsid w:val="00A072FD"/>
    <w:rsid w:val="00A10280"/>
    <w:rsid w:val="00A25932"/>
    <w:rsid w:val="00A356F9"/>
    <w:rsid w:val="00A43951"/>
    <w:rsid w:val="00A45DBE"/>
    <w:rsid w:val="00A505A4"/>
    <w:rsid w:val="00A51411"/>
    <w:rsid w:val="00A727FF"/>
    <w:rsid w:val="00A81633"/>
    <w:rsid w:val="00A83047"/>
    <w:rsid w:val="00A831C8"/>
    <w:rsid w:val="00AA6546"/>
    <w:rsid w:val="00AB4B0E"/>
    <w:rsid w:val="00AC2944"/>
    <w:rsid w:val="00AC3222"/>
    <w:rsid w:val="00B07DD8"/>
    <w:rsid w:val="00B13EF9"/>
    <w:rsid w:val="00B2260B"/>
    <w:rsid w:val="00B22D0B"/>
    <w:rsid w:val="00B27D4C"/>
    <w:rsid w:val="00B31A59"/>
    <w:rsid w:val="00B32910"/>
    <w:rsid w:val="00B34F15"/>
    <w:rsid w:val="00B363C8"/>
    <w:rsid w:val="00B374FD"/>
    <w:rsid w:val="00B41FE4"/>
    <w:rsid w:val="00B46C59"/>
    <w:rsid w:val="00B64922"/>
    <w:rsid w:val="00B65141"/>
    <w:rsid w:val="00B65353"/>
    <w:rsid w:val="00B83C26"/>
    <w:rsid w:val="00B847E9"/>
    <w:rsid w:val="00B879A5"/>
    <w:rsid w:val="00BB388D"/>
    <w:rsid w:val="00BB44F2"/>
    <w:rsid w:val="00BB5C83"/>
    <w:rsid w:val="00BC2605"/>
    <w:rsid w:val="00BD229F"/>
    <w:rsid w:val="00BD62B4"/>
    <w:rsid w:val="00BE13E8"/>
    <w:rsid w:val="00BE37A6"/>
    <w:rsid w:val="00BE4413"/>
    <w:rsid w:val="00BE6D87"/>
    <w:rsid w:val="00BF004A"/>
    <w:rsid w:val="00BF45F9"/>
    <w:rsid w:val="00BF4A7C"/>
    <w:rsid w:val="00BF6310"/>
    <w:rsid w:val="00C05534"/>
    <w:rsid w:val="00C10227"/>
    <w:rsid w:val="00C2360F"/>
    <w:rsid w:val="00C302C7"/>
    <w:rsid w:val="00C30911"/>
    <w:rsid w:val="00C35C35"/>
    <w:rsid w:val="00C375D3"/>
    <w:rsid w:val="00C475EE"/>
    <w:rsid w:val="00C5242A"/>
    <w:rsid w:val="00C54C29"/>
    <w:rsid w:val="00C648D2"/>
    <w:rsid w:val="00C83F35"/>
    <w:rsid w:val="00C84470"/>
    <w:rsid w:val="00C850E1"/>
    <w:rsid w:val="00C856E4"/>
    <w:rsid w:val="00C92EDA"/>
    <w:rsid w:val="00C96A14"/>
    <w:rsid w:val="00C97C46"/>
    <w:rsid w:val="00CA4412"/>
    <w:rsid w:val="00CA55DB"/>
    <w:rsid w:val="00CB0879"/>
    <w:rsid w:val="00CB5025"/>
    <w:rsid w:val="00CC2E23"/>
    <w:rsid w:val="00CC3DE7"/>
    <w:rsid w:val="00CD29FD"/>
    <w:rsid w:val="00CF2AE9"/>
    <w:rsid w:val="00D05D0E"/>
    <w:rsid w:val="00D06960"/>
    <w:rsid w:val="00D07CA9"/>
    <w:rsid w:val="00D128C0"/>
    <w:rsid w:val="00D146D1"/>
    <w:rsid w:val="00D14DEA"/>
    <w:rsid w:val="00D25BA6"/>
    <w:rsid w:val="00D25C12"/>
    <w:rsid w:val="00D265DB"/>
    <w:rsid w:val="00D31950"/>
    <w:rsid w:val="00D337E0"/>
    <w:rsid w:val="00D43909"/>
    <w:rsid w:val="00D5265A"/>
    <w:rsid w:val="00D54B79"/>
    <w:rsid w:val="00D55F7B"/>
    <w:rsid w:val="00D63FAF"/>
    <w:rsid w:val="00D651A7"/>
    <w:rsid w:val="00D67C7E"/>
    <w:rsid w:val="00D81B15"/>
    <w:rsid w:val="00D82371"/>
    <w:rsid w:val="00D92499"/>
    <w:rsid w:val="00DA5190"/>
    <w:rsid w:val="00DA6683"/>
    <w:rsid w:val="00DB3AB5"/>
    <w:rsid w:val="00DC718F"/>
    <w:rsid w:val="00DD11E4"/>
    <w:rsid w:val="00DD1FF1"/>
    <w:rsid w:val="00DD5295"/>
    <w:rsid w:val="00DE7CF8"/>
    <w:rsid w:val="00DF18BF"/>
    <w:rsid w:val="00DF1C31"/>
    <w:rsid w:val="00E00463"/>
    <w:rsid w:val="00E026D9"/>
    <w:rsid w:val="00E04B28"/>
    <w:rsid w:val="00E07EEE"/>
    <w:rsid w:val="00E14074"/>
    <w:rsid w:val="00E35A5C"/>
    <w:rsid w:val="00E37490"/>
    <w:rsid w:val="00E40E26"/>
    <w:rsid w:val="00E43043"/>
    <w:rsid w:val="00E47444"/>
    <w:rsid w:val="00E5173A"/>
    <w:rsid w:val="00E5763C"/>
    <w:rsid w:val="00E63ACB"/>
    <w:rsid w:val="00E67253"/>
    <w:rsid w:val="00E7514B"/>
    <w:rsid w:val="00E80B91"/>
    <w:rsid w:val="00E861DB"/>
    <w:rsid w:val="00E87B25"/>
    <w:rsid w:val="00EB0D50"/>
    <w:rsid w:val="00EB14FF"/>
    <w:rsid w:val="00EC3ED6"/>
    <w:rsid w:val="00EC4C4D"/>
    <w:rsid w:val="00EC5D68"/>
    <w:rsid w:val="00ED284D"/>
    <w:rsid w:val="00ED3952"/>
    <w:rsid w:val="00ED635D"/>
    <w:rsid w:val="00EE071E"/>
    <w:rsid w:val="00F11164"/>
    <w:rsid w:val="00F1357E"/>
    <w:rsid w:val="00F14EE3"/>
    <w:rsid w:val="00F16B58"/>
    <w:rsid w:val="00F37040"/>
    <w:rsid w:val="00F435C9"/>
    <w:rsid w:val="00F44861"/>
    <w:rsid w:val="00F50E1D"/>
    <w:rsid w:val="00F65F1D"/>
    <w:rsid w:val="00F66DD8"/>
    <w:rsid w:val="00F66F22"/>
    <w:rsid w:val="00F7308D"/>
    <w:rsid w:val="00F8494C"/>
    <w:rsid w:val="00F866FC"/>
    <w:rsid w:val="00F913F3"/>
    <w:rsid w:val="00FB45E8"/>
    <w:rsid w:val="00FB4A41"/>
    <w:rsid w:val="00FC3D9A"/>
    <w:rsid w:val="00FD5948"/>
    <w:rsid w:val="00FD6012"/>
    <w:rsid w:val="00FE4061"/>
    <w:rsid w:val="00FE623E"/>
    <w:rsid w:val="00FF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3409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5763C"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BF6310"/>
    <w:pPr>
      <w:pBdr>
        <w:bottom w:val="single" w:sz="4" w:space="1" w:color="auto"/>
      </w:pBdr>
      <w:ind w:left="252" w:hangingChars="100" w:hanging="252"/>
      <w:outlineLvl w:val="0"/>
    </w:pPr>
    <w:rPr>
      <w:rFonts w:ascii="Century" w:eastAsiaTheme="majorEastAsia" w:hAnsi="Century" w:cstheme="majorBidi"/>
      <w:kern w:val="0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E87B25"/>
  </w:style>
  <w:style w:type="paragraph" w:styleId="a6">
    <w:name w:val="footer"/>
    <w:basedOn w:val="a0"/>
    <w:link w:val="a7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E87B25"/>
  </w:style>
  <w:style w:type="paragraph" w:styleId="a8">
    <w:name w:val="Balloon Text"/>
    <w:basedOn w:val="a0"/>
    <w:link w:val="a9"/>
    <w:uiPriority w:val="99"/>
    <w:semiHidden/>
    <w:unhideWhenUsed/>
    <w:rsid w:val="00F14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F14EE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0"/>
    <w:uiPriority w:val="34"/>
    <w:qFormat/>
    <w:rsid w:val="00EB0D50"/>
    <w:pPr>
      <w:ind w:leftChars="400" w:left="840"/>
    </w:pPr>
  </w:style>
  <w:style w:type="paragraph" w:styleId="Web">
    <w:name w:val="Normal (Web)"/>
    <w:basedOn w:val="a0"/>
    <w:uiPriority w:val="99"/>
    <w:semiHidden/>
    <w:unhideWhenUsed/>
    <w:rsid w:val="00734F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1"/>
    <w:link w:val="1"/>
    <w:uiPriority w:val="9"/>
    <w:rsid w:val="00BF6310"/>
    <w:rPr>
      <w:rFonts w:ascii="Century" w:eastAsiaTheme="majorEastAsia" w:hAnsi="Century" w:cstheme="majorBidi"/>
      <w:kern w:val="0"/>
      <w:sz w:val="28"/>
      <w:szCs w:val="24"/>
    </w:rPr>
  </w:style>
  <w:style w:type="paragraph" w:styleId="ab">
    <w:name w:val="Title"/>
    <w:basedOn w:val="a0"/>
    <w:next w:val="a0"/>
    <w:link w:val="ac"/>
    <w:uiPriority w:val="4"/>
    <w:qFormat/>
    <w:rsid w:val="00BF6310"/>
    <w:pPr>
      <w:shd w:val="pct5" w:color="auto" w:fill="auto"/>
      <w:jc w:val="left"/>
      <w:outlineLvl w:val="0"/>
    </w:pPr>
    <w:rPr>
      <w:rFonts w:ascii="Century" w:eastAsiaTheme="majorEastAsia" w:hAnsi="Century" w:cstheme="majorBidi"/>
      <w:kern w:val="0"/>
      <w:sz w:val="32"/>
      <w:szCs w:val="32"/>
    </w:rPr>
  </w:style>
  <w:style w:type="character" w:customStyle="1" w:styleId="ac">
    <w:name w:val="表題 (文字)"/>
    <w:basedOn w:val="a1"/>
    <w:link w:val="ab"/>
    <w:uiPriority w:val="4"/>
    <w:rsid w:val="00BF6310"/>
    <w:rPr>
      <w:rFonts w:ascii="Century" w:eastAsiaTheme="majorEastAsia" w:hAnsi="Century" w:cstheme="majorBidi"/>
      <w:kern w:val="0"/>
      <w:sz w:val="32"/>
      <w:szCs w:val="32"/>
      <w:shd w:val="pct5" w:color="auto" w:fill="auto"/>
    </w:rPr>
  </w:style>
  <w:style w:type="paragraph" w:customStyle="1" w:styleId="11">
    <w:name w:val="本文 1"/>
    <w:basedOn w:val="a0"/>
    <w:link w:val="12"/>
    <w:uiPriority w:val="10"/>
    <w:qFormat/>
    <w:rsid w:val="004258D6"/>
    <w:pPr>
      <w:ind w:leftChars="100" w:left="252" w:firstLineChars="100" w:firstLine="252"/>
    </w:pPr>
    <w:rPr>
      <w:rFonts w:ascii="Century" w:eastAsia="ＭＳ 明朝" w:hAnsi="Century"/>
      <w:kern w:val="0"/>
      <w:sz w:val="24"/>
      <w:szCs w:val="24"/>
    </w:rPr>
  </w:style>
  <w:style w:type="character" w:customStyle="1" w:styleId="12">
    <w:name w:val="本文 1 (文字)"/>
    <w:basedOn w:val="a1"/>
    <w:link w:val="11"/>
    <w:uiPriority w:val="10"/>
    <w:rsid w:val="004258D6"/>
    <w:rPr>
      <w:rFonts w:ascii="Century" w:eastAsia="ＭＳ 明朝" w:hAnsi="Century"/>
      <w:kern w:val="0"/>
      <w:sz w:val="24"/>
      <w:szCs w:val="24"/>
    </w:rPr>
  </w:style>
  <w:style w:type="paragraph" w:customStyle="1" w:styleId="a">
    <w:name w:val="見出し"/>
    <w:basedOn w:val="a0"/>
    <w:next w:val="ad"/>
    <w:link w:val="ae"/>
    <w:qFormat/>
    <w:rsid w:val="006D7205"/>
    <w:pPr>
      <w:numPr>
        <w:numId w:val="2"/>
      </w:numPr>
      <w:topLinePunct/>
      <w:spacing w:line="360" w:lineRule="exact"/>
      <w:ind w:left="100" w:hangingChars="100" w:hanging="100"/>
    </w:pPr>
    <w:rPr>
      <w:rFonts w:eastAsiaTheme="majorEastAsia"/>
      <w:b/>
      <w:szCs w:val="21"/>
    </w:rPr>
  </w:style>
  <w:style w:type="paragraph" w:customStyle="1" w:styleId="ad">
    <w:name w:val="本文１"/>
    <w:basedOn w:val="af"/>
    <w:link w:val="af0"/>
    <w:qFormat/>
    <w:rsid w:val="006D7205"/>
    <w:pPr>
      <w:topLinePunct/>
      <w:spacing w:line="360" w:lineRule="exact"/>
      <w:ind w:leftChars="100" w:left="210" w:firstLineChars="100" w:firstLine="210"/>
    </w:pPr>
    <w:rPr>
      <w:szCs w:val="21"/>
    </w:rPr>
  </w:style>
  <w:style w:type="character" w:customStyle="1" w:styleId="ae">
    <w:name w:val="見出し (文字)"/>
    <w:basedOn w:val="a1"/>
    <w:link w:val="a"/>
    <w:rsid w:val="006D7205"/>
    <w:rPr>
      <w:rFonts w:eastAsiaTheme="majorEastAsia"/>
      <w:b/>
      <w:szCs w:val="21"/>
    </w:rPr>
  </w:style>
  <w:style w:type="paragraph" w:customStyle="1" w:styleId="af1">
    <w:name w:val="本文２－１"/>
    <w:basedOn w:val="ad"/>
    <w:next w:val="af2"/>
    <w:link w:val="af3"/>
    <w:qFormat/>
    <w:rsid w:val="006D7205"/>
    <w:pPr>
      <w:ind w:left="200" w:hangingChars="100" w:hanging="100"/>
    </w:pPr>
  </w:style>
  <w:style w:type="paragraph" w:customStyle="1" w:styleId="af2">
    <w:name w:val="本文２－２"/>
    <w:basedOn w:val="af1"/>
    <w:link w:val="af4"/>
    <w:qFormat/>
    <w:rsid w:val="006D7205"/>
    <w:pPr>
      <w:ind w:leftChars="200" w:firstLineChars="100" w:firstLine="100"/>
    </w:pPr>
  </w:style>
  <w:style w:type="character" w:customStyle="1" w:styleId="af0">
    <w:name w:val="本文１ (文字)"/>
    <w:basedOn w:val="af5"/>
    <w:link w:val="ad"/>
    <w:rsid w:val="006D7205"/>
    <w:rPr>
      <w:szCs w:val="21"/>
    </w:rPr>
  </w:style>
  <w:style w:type="character" w:customStyle="1" w:styleId="af3">
    <w:name w:val="本文２－１ (文字)"/>
    <w:basedOn w:val="af0"/>
    <w:link w:val="af1"/>
    <w:rsid w:val="006D7205"/>
    <w:rPr>
      <w:szCs w:val="21"/>
    </w:rPr>
  </w:style>
  <w:style w:type="paragraph" w:styleId="af6">
    <w:name w:val="footnote text"/>
    <w:basedOn w:val="a0"/>
    <w:link w:val="af7"/>
    <w:uiPriority w:val="99"/>
    <w:unhideWhenUsed/>
    <w:rsid w:val="006D7205"/>
    <w:pPr>
      <w:topLinePunct/>
      <w:snapToGrid w:val="0"/>
      <w:spacing w:line="300" w:lineRule="exact"/>
      <w:jc w:val="left"/>
    </w:pPr>
    <w:rPr>
      <w:sz w:val="18"/>
      <w:szCs w:val="21"/>
    </w:rPr>
  </w:style>
  <w:style w:type="character" w:customStyle="1" w:styleId="af7">
    <w:name w:val="脚注文字列 (文字)"/>
    <w:basedOn w:val="a1"/>
    <w:link w:val="af6"/>
    <w:uiPriority w:val="99"/>
    <w:rsid w:val="006D7205"/>
    <w:rPr>
      <w:sz w:val="18"/>
      <w:szCs w:val="21"/>
    </w:rPr>
  </w:style>
  <w:style w:type="character" w:styleId="af8">
    <w:name w:val="footnote reference"/>
    <w:basedOn w:val="a1"/>
    <w:uiPriority w:val="99"/>
    <w:semiHidden/>
    <w:unhideWhenUsed/>
    <w:rsid w:val="006D7205"/>
    <w:rPr>
      <w:vertAlign w:val="superscript"/>
    </w:rPr>
  </w:style>
  <w:style w:type="paragraph" w:customStyle="1" w:styleId="af9">
    <w:name w:val="本文３－１"/>
    <w:basedOn w:val="af2"/>
    <w:link w:val="afa"/>
    <w:qFormat/>
    <w:rsid w:val="006D7205"/>
    <w:pPr>
      <w:ind w:left="630" w:hangingChars="100" w:hanging="210"/>
    </w:pPr>
  </w:style>
  <w:style w:type="paragraph" w:customStyle="1" w:styleId="afb">
    <w:name w:val="本文３－２"/>
    <w:basedOn w:val="af9"/>
    <w:link w:val="afc"/>
    <w:qFormat/>
    <w:rsid w:val="006D7205"/>
    <w:pPr>
      <w:ind w:leftChars="300" w:left="300" w:firstLineChars="100" w:firstLine="210"/>
    </w:pPr>
  </w:style>
  <w:style w:type="character" w:customStyle="1" w:styleId="af4">
    <w:name w:val="本文２－２ (文字)"/>
    <w:basedOn w:val="af3"/>
    <w:link w:val="af2"/>
    <w:rsid w:val="006D7205"/>
    <w:rPr>
      <w:szCs w:val="21"/>
    </w:rPr>
  </w:style>
  <w:style w:type="character" w:customStyle="1" w:styleId="afa">
    <w:name w:val="本文３－１ (文字)"/>
    <w:basedOn w:val="af4"/>
    <w:link w:val="af9"/>
    <w:rsid w:val="006D7205"/>
    <w:rPr>
      <w:szCs w:val="21"/>
    </w:rPr>
  </w:style>
  <w:style w:type="character" w:customStyle="1" w:styleId="afc">
    <w:name w:val="本文３－２ (文字)"/>
    <w:basedOn w:val="afa"/>
    <w:link w:val="afb"/>
    <w:rsid w:val="006D7205"/>
    <w:rPr>
      <w:szCs w:val="21"/>
    </w:rPr>
  </w:style>
  <w:style w:type="paragraph" w:styleId="af">
    <w:name w:val="Body Text"/>
    <w:basedOn w:val="a0"/>
    <w:link w:val="af5"/>
    <w:uiPriority w:val="99"/>
    <w:semiHidden/>
    <w:unhideWhenUsed/>
    <w:rsid w:val="006D7205"/>
  </w:style>
  <w:style w:type="character" w:customStyle="1" w:styleId="af5">
    <w:name w:val="本文 (文字)"/>
    <w:basedOn w:val="a1"/>
    <w:link w:val="af"/>
    <w:uiPriority w:val="99"/>
    <w:semiHidden/>
    <w:rsid w:val="006D7205"/>
  </w:style>
  <w:style w:type="paragraph" w:styleId="afd">
    <w:name w:val="Revision"/>
    <w:hidden/>
    <w:uiPriority w:val="99"/>
    <w:semiHidden/>
    <w:rsid w:val="00C54C29"/>
  </w:style>
  <w:style w:type="character" w:styleId="afe">
    <w:name w:val="annotation reference"/>
    <w:basedOn w:val="a1"/>
    <w:uiPriority w:val="99"/>
    <w:semiHidden/>
    <w:unhideWhenUsed/>
    <w:rsid w:val="00891867"/>
    <w:rPr>
      <w:sz w:val="18"/>
      <w:szCs w:val="18"/>
    </w:rPr>
  </w:style>
  <w:style w:type="paragraph" w:styleId="aff">
    <w:name w:val="annotation text"/>
    <w:basedOn w:val="a0"/>
    <w:link w:val="aff0"/>
    <w:uiPriority w:val="99"/>
    <w:semiHidden/>
    <w:unhideWhenUsed/>
    <w:rsid w:val="00891867"/>
    <w:pPr>
      <w:jc w:val="left"/>
    </w:pPr>
  </w:style>
  <w:style w:type="character" w:customStyle="1" w:styleId="aff0">
    <w:name w:val="コメント文字列 (文字)"/>
    <w:basedOn w:val="a1"/>
    <w:link w:val="aff"/>
    <w:uiPriority w:val="99"/>
    <w:semiHidden/>
    <w:rsid w:val="00891867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891867"/>
    <w:rPr>
      <w:b/>
      <w:bCs/>
    </w:rPr>
  </w:style>
  <w:style w:type="character" w:customStyle="1" w:styleId="aff2">
    <w:name w:val="コメント内容 (文字)"/>
    <w:basedOn w:val="aff0"/>
    <w:link w:val="aff1"/>
    <w:uiPriority w:val="99"/>
    <w:semiHidden/>
    <w:rsid w:val="00891867"/>
    <w:rPr>
      <w:b/>
      <w:bCs/>
    </w:rPr>
  </w:style>
  <w:style w:type="paragraph" w:styleId="aff3">
    <w:name w:val="Plain Text"/>
    <w:basedOn w:val="a0"/>
    <w:link w:val="aff4"/>
    <w:uiPriority w:val="99"/>
    <w:semiHidden/>
    <w:unhideWhenUsed/>
    <w:rsid w:val="00675E66"/>
    <w:rPr>
      <w:rFonts w:asciiTheme="minorEastAsia" w:hAnsi="Courier New" w:cs="Courier New"/>
    </w:rPr>
  </w:style>
  <w:style w:type="character" w:customStyle="1" w:styleId="aff4">
    <w:name w:val="書式なし (文字)"/>
    <w:basedOn w:val="a1"/>
    <w:link w:val="aff3"/>
    <w:uiPriority w:val="99"/>
    <w:semiHidden/>
    <w:rsid w:val="00675E66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6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2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66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0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3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51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4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1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D9EE7C-B749-4F9E-A58F-CCF4210408FB}" type="doc">
      <dgm:prSet loTypeId="urn:microsoft.com/office/officeart/2005/8/layout/hierarchy2" loCatId="hierarchy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A004B4B0-78EB-4D7F-BAE6-63F8D338016D}">
      <dgm:prSet phldrT="[テキスト]"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r>
            <a:rPr kumimoji="1" lang="ja-JP" altLang="en-US" sz="1050" b="1">
              <a:solidFill>
                <a:sysClr val="windowText" lastClr="000000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基</a:t>
          </a:r>
          <a:endParaRPr kumimoji="1" lang="en-US" altLang="ja-JP" sz="1050" b="1">
            <a:solidFill>
              <a:sysClr val="windowText" lastClr="000000"/>
            </a:solidFill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  <a:p>
          <a:r>
            <a:rPr kumimoji="1" lang="ja-JP" altLang="en-US" sz="1050" b="1">
              <a:solidFill>
                <a:sysClr val="windowText" lastClr="000000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本</a:t>
          </a:r>
          <a:endParaRPr kumimoji="1" lang="en-US" altLang="ja-JP" sz="1050" b="1">
            <a:solidFill>
              <a:sysClr val="windowText" lastClr="000000"/>
            </a:solidFill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  <a:p>
          <a:r>
            <a:rPr kumimoji="1" lang="ja-JP" altLang="en-US" sz="1050" b="1">
              <a:solidFill>
                <a:sysClr val="windowText" lastClr="000000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書</a:t>
          </a:r>
          <a:endParaRPr kumimoji="1" lang="en-US" altLang="ja-JP" sz="1050" b="1">
            <a:solidFill>
              <a:sysClr val="windowText" lastClr="000000"/>
            </a:solidFill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  <a:p>
          <a:r>
            <a:rPr kumimoji="1" lang="ja-JP" altLang="en-US" sz="1050" b="1">
              <a:solidFill>
                <a:sysClr val="windowText" lastClr="000000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式</a:t>
          </a:r>
        </a:p>
      </dgm:t>
    </dgm:pt>
    <dgm:pt modelId="{8BC21EF7-1CAE-454A-B8DF-A9042D5DD3F7}" type="parTrans" cxnId="{F7C6A788-DA0C-4202-B315-E3994F6D2D05}">
      <dgm:prSet/>
      <dgm:spPr/>
      <dgm:t>
        <a:bodyPr/>
        <a:lstStyle/>
        <a:p>
          <a:endParaRPr kumimoji="1" lang="ja-JP" altLang="en-US"/>
        </a:p>
      </dgm:t>
    </dgm:pt>
    <dgm:pt modelId="{CF97ECFC-AB7C-4D25-93EB-87BCB3912B3B}" type="sibTrans" cxnId="{F7C6A788-DA0C-4202-B315-E3994F6D2D05}">
      <dgm:prSet/>
      <dgm:spPr/>
      <dgm:t>
        <a:bodyPr/>
        <a:lstStyle/>
        <a:p>
          <a:endParaRPr kumimoji="1" lang="ja-JP" altLang="en-US"/>
        </a:p>
      </dgm:t>
    </dgm:pt>
    <dgm:pt modelId="{20678E68-E9A8-4B7C-A0CC-243BBAEC432E}">
      <dgm:prSet phldrT="[テキスト]" custT="1"/>
      <dgm:spPr>
        <a:solidFill>
          <a:schemeClr val="tx2">
            <a:lumMod val="60000"/>
            <a:lumOff val="40000"/>
          </a:schemeClr>
        </a:solidFill>
      </dgm:spPr>
      <dgm:t>
        <a:bodyPr anchor="ctr"/>
        <a:lstStyle/>
        <a:p>
          <a:pPr algn="l"/>
          <a:r>
            <a:rPr kumimoji="1" lang="ja-JP" altLang="en-US" sz="1050" b="0">
              <a:solidFill>
                <a:sysClr val="windowText" lastClr="000000"/>
              </a:solidFill>
            </a:rPr>
            <a:t>　　</a:t>
          </a:r>
          <a:r>
            <a:rPr kumimoji="1" lang="ja-JP" altLang="en-US" sz="1050" b="1">
              <a:solidFill>
                <a:sysClr val="windowText" lastClr="000000"/>
              </a:solidFill>
              <a:latin typeface="+mj-ea"/>
              <a:ea typeface="+mj-ea"/>
            </a:rPr>
            <a:t>頭紙（訴状、答弁書、準備書面）</a:t>
          </a:r>
          <a:endParaRPr kumimoji="1" lang="en-US" altLang="ja-JP" sz="1050" b="1">
            <a:solidFill>
              <a:sysClr val="windowText" lastClr="000000"/>
            </a:solidFill>
            <a:latin typeface="+mj-ea"/>
            <a:ea typeface="+mj-ea"/>
          </a:endParaRPr>
        </a:p>
      </dgm:t>
    </dgm:pt>
    <dgm:pt modelId="{DBB21537-E948-4EA6-8889-D0A197761C51}" type="parTrans" cxnId="{232A7956-45B3-4E94-AC23-1E2B6660BD50}">
      <dgm:prSet/>
      <dgm:spPr/>
      <dgm:t>
        <a:bodyPr/>
        <a:lstStyle/>
        <a:p>
          <a:endParaRPr kumimoji="1" lang="ja-JP" altLang="en-US"/>
        </a:p>
      </dgm:t>
    </dgm:pt>
    <dgm:pt modelId="{7313B629-8BFA-4DFE-9AAE-7D33DBF6B1DB}" type="sibTrans" cxnId="{232A7956-45B3-4E94-AC23-1E2B6660BD50}">
      <dgm:prSet/>
      <dgm:spPr/>
      <dgm:t>
        <a:bodyPr/>
        <a:lstStyle/>
        <a:p>
          <a:endParaRPr kumimoji="1" lang="ja-JP" altLang="en-US"/>
        </a:p>
      </dgm:t>
    </dgm:pt>
    <dgm:pt modelId="{FC42A069-C940-4A85-AB4A-CFE0B44C64C5}">
      <dgm:prSet phldrT="[テキスト]" custT="1"/>
      <dgm:spPr>
        <a:solidFill>
          <a:srgbClr val="0070C0"/>
        </a:solidFill>
      </dgm:spPr>
      <dgm:t>
        <a:bodyPr/>
        <a:lstStyle/>
        <a:p>
          <a:pPr algn="l"/>
          <a:r>
            <a:rPr kumimoji="1" lang="ja-JP" altLang="en-US" sz="1050" b="0">
              <a:solidFill>
                <a:sysClr val="windowText" lastClr="000000"/>
              </a:solidFill>
            </a:rPr>
            <a:t>　　</a:t>
          </a:r>
          <a:r>
            <a:rPr kumimoji="1" lang="ja-JP" altLang="en-US" sz="1050" b="1">
              <a:solidFill>
                <a:sysClr val="windowText" lastClr="000000"/>
              </a:solidFill>
              <a:latin typeface="+mj-ea"/>
              <a:ea typeface="+mj-ea"/>
            </a:rPr>
            <a:t>主張一覧表</a:t>
          </a:r>
          <a:r>
            <a:rPr kumimoji="1" lang="en-US" altLang="ja-JP" sz="1050" b="1">
              <a:solidFill>
                <a:sysClr val="windowText" lastClr="000000"/>
              </a:solidFill>
              <a:latin typeface="+mj-ea"/>
              <a:ea typeface="+mj-ea"/>
            </a:rPr>
            <a:t>(Word)</a:t>
          </a:r>
        </a:p>
      </dgm:t>
    </dgm:pt>
    <dgm:pt modelId="{F996E24B-CB41-473C-A8C4-289D4446BEB1}" type="parTrans" cxnId="{B2C3B8B0-2172-4FBF-9F8F-E09DBFA3CC2B}">
      <dgm:prSet/>
      <dgm:spPr/>
      <dgm:t>
        <a:bodyPr/>
        <a:lstStyle/>
        <a:p>
          <a:endParaRPr kumimoji="1" lang="ja-JP" altLang="en-US"/>
        </a:p>
      </dgm:t>
    </dgm:pt>
    <dgm:pt modelId="{152FE2DD-41B9-41A4-BF12-6414E26B2031}" type="sibTrans" cxnId="{B2C3B8B0-2172-4FBF-9F8F-E09DBFA3CC2B}">
      <dgm:prSet/>
      <dgm:spPr/>
      <dgm:t>
        <a:bodyPr/>
        <a:lstStyle/>
        <a:p>
          <a:endParaRPr kumimoji="1" lang="ja-JP" altLang="en-US"/>
        </a:p>
      </dgm:t>
    </dgm:pt>
    <dgm:pt modelId="{9A3CDF84-1FE7-4657-9BB0-B4AB0A373EAD}">
      <dgm:prSet phldrT="[テキスト]" custT="1"/>
      <dgm:spPr>
        <a:solidFill>
          <a:srgbClr val="00B050"/>
        </a:solidFill>
      </dgm:spPr>
      <dgm:t>
        <a:bodyPr/>
        <a:lstStyle/>
        <a:p>
          <a:pPr algn="l"/>
          <a:r>
            <a:rPr kumimoji="1" lang="ja-JP" altLang="en-US" sz="1050" b="0">
              <a:solidFill>
                <a:sysClr val="windowText" lastClr="000000"/>
              </a:solidFill>
            </a:rPr>
            <a:t>　　</a:t>
          </a:r>
          <a:r>
            <a:rPr kumimoji="1" lang="ja-JP" altLang="en-US" sz="1050" b="1">
              <a:solidFill>
                <a:sysClr val="windowText" lastClr="000000"/>
              </a:solidFill>
              <a:latin typeface="+mj-ea"/>
              <a:ea typeface="+mj-ea"/>
            </a:rPr>
            <a:t>損害額一覧表</a:t>
          </a:r>
          <a:r>
            <a:rPr kumimoji="1" lang="en-US" altLang="ja-JP" sz="1050" b="1">
              <a:solidFill>
                <a:sysClr val="windowText" lastClr="000000"/>
              </a:solidFill>
              <a:latin typeface="+mj-ea"/>
              <a:ea typeface="+mj-ea"/>
            </a:rPr>
            <a:t>(Excel)</a:t>
          </a:r>
        </a:p>
      </dgm:t>
    </dgm:pt>
    <dgm:pt modelId="{4D4D315F-EC87-4183-AE27-99ECA4EC16FC}" type="parTrans" cxnId="{EDE3BE5F-A34C-4B63-8127-075A834A14D8}">
      <dgm:prSet/>
      <dgm:spPr/>
      <dgm:t>
        <a:bodyPr/>
        <a:lstStyle/>
        <a:p>
          <a:endParaRPr kumimoji="1" lang="ja-JP" altLang="en-US"/>
        </a:p>
      </dgm:t>
    </dgm:pt>
    <dgm:pt modelId="{015A38CD-4DD1-4434-A984-E74D3D1D5BA2}" type="sibTrans" cxnId="{EDE3BE5F-A34C-4B63-8127-075A834A14D8}">
      <dgm:prSet/>
      <dgm:spPr/>
      <dgm:t>
        <a:bodyPr/>
        <a:lstStyle/>
        <a:p>
          <a:endParaRPr kumimoji="1" lang="ja-JP" altLang="en-US"/>
        </a:p>
      </dgm:t>
    </dgm:pt>
    <dgm:pt modelId="{101C5144-214B-43F7-9888-54747EB26D4E}" type="pres">
      <dgm:prSet presAssocID="{A8D9EE7C-B749-4F9E-A58F-CCF4210408F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2B135287-7FBE-49C0-9883-FCA8B50BC94F}" type="pres">
      <dgm:prSet presAssocID="{A004B4B0-78EB-4D7F-BAE6-63F8D338016D}" presName="root1" presStyleCnt="0"/>
      <dgm:spPr/>
    </dgm:pt>
    <dgm:pt modelId="{E832C4BE-491B-4416-9917-50EC29B22879}" type="pres">
      <dgm:prSet presAssocID="{A004B4B0-78EB-4D7F-BAE6-63F8D338016D}" presName="LevelOneTextNode" presStyleLbl="node0" presStyleIdx="0" presStyleCnt="1" custFlipHor="1" custScaleX="29564" custScaleY="195299" custLinFactNeighborX="4473" custLinFactNeighborY="-3785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kumimoji="1" lang="ja-JP" altLang="en-US"/>
        </a:p>
      </dgm:t>
    </dgm:pt>
    <dgm:pt modelId="{6905503B-6593-403F-96CF-B6791B2598DD}" type="pres">
      <dgm:prSet presAssocID="{A004B4B0-78EB-4D7F-BAE6-63F8D338016D}" presName="level2hierChild" presStyleCnt="0"/>
      <dgm:spPr/>
    </dgm:pt>
    <dgm:pt modelId="{C606ECAC-BA9B-4AF2-BF5D-05D0868CD0BD}" type="pres">
      <dgm:prSet presAssocID="{DBB21537-E948-4EA6-8889-D0A197761C51}" presName="conn2-1" presStyleLbl="parChTrans1D2" presStyleIdx="0" presStyleCnt="3"/>
      <dgm:spPr/>
      <dgm:t>
        <a:bodyPr/>
        <a:lstStyle/>
        <a:p>
          <a:endParaRPr kumimoji="1" lang="ja-JP" altLang="en-US"/>
        </a:p>
      </dgm:t>
    </dgm:pt>
    <dgm:pt modelId="{07BECEC0-0920-4D84-9779-1552737BDAAB}" type="pres">
      <dgm:prSet presAssocID="{DBB21537-E948-4EA6-8889-D0A197761C51}" presName="connTx" presStyleLbl="parChTrans1D2" presStyleIdx="0" presStyleCnt="3"/>
      <dgm:spPr/>
      <dgm:t>
        <a:bodyPr/>
        <a:lstStyle/>
        <a:p>
          <a:endParaRPr kumimoji="1" lang="ja-JP" altLang="en-US"/>
        </a:p>
      </dgm:t>
    </dgm:pt>
    <dgm:pt modelId="{CD03627C-ECCC-407D-956A-13271850432B}" type="pres">
      <dgm:prSet presAssocID="{20678E68-E9A8-4B7C-A0CC-243BBAEC432E}" presName="root2" presStyleCnt="0"/>
      <dgm:spPr/>
    </dgm:pt>
    <dgm:pt modelId="{1FC2B345-17D5-415F-9389-22479C9060C5}" type="pres">
      <dgm:prSet presAssocID="{20678E68-E9A8-4B7C-A0CC-243BBAEC432E}" presName="LevelTwoTextNode" presStyleLbl="node2" presStyleIdx="0" presStyleCnt="3" custScaleX="288246" custScaleY="57649" custLinFactNeighborX="649" custLinFactNeighborY="792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kumimoji="1" lang="ja-JP" altLang="en-US"/>
        </a:p>
      </dgm:t>
    </dgm:pt>
    <dgm:pt modelId="{53009826-FCBB-4C5B-9087-FABD27A6104C}" type="pres">
      <dgm:prSet presAssocID="{20678E68-E9A8-4B7C-A0CC-243BBAEC432E}" presName="level3hierChild" presStyleCnt="0"/>
      <dgm:spPr/>
    </dgm:pt>
    <dgm:pt modelId="{AAC00BE4-2567-4749-99B8-F035E80068CC}" type="pres">
      <dgm:prSet presAssocID="{F996E24B-CB41-473C-A8C4-289D4446BEB1}" presName="conn2-1" presStyleLbl="parChTrans1D2" presStyleIdx="1" presStyleCnt="3"/>
      <dgm:spPr/>
      <dgm:t>
        <a:bodyPr/>
        <a:lstStyle/>
        <a:p>
          <a:endParaRPr kumimoji="1" lang="ja-JP" altLang="en-US"/>
        </a:p>
      </dgm:t>
    </dgm:pt>
    <dgm:pt modelId="{2D531239-BC55-4C07-A54F-FA8941104CBA}" type="pres">
      <dgm:prSet presAssocID="{F996E24B-CB41-473C-A8C4-289D4446BEB1}" presName="connTx" presStyleLbl="parChTrans1D2" presStyleIdx="1" presStyleCnt="3"/>
      <dgm:spPr/>
      <dgm:t>
        <a:bodyPr/>
        <a:lstStyle/>
        <a:p>
          <a:endParaRPr kumimoji="1" lang="ja-JP" altLang="en-US"/>
        </a:p>
      </dgm:t>
    </dgm:pt>
    <dgm:pt modelId="{0D40DD60-EC44-4382-BF37-A25F6C09370C}" type="pres">
      <dgm:prSet presAssocID="{FC42A069-C940-4A85-AB4A-CFE0B44C64C5}" presName="root2" presStyleCnt="0"/>
      <dgm:spPr/>
    </dgm:pt>
    <dgm:pt modelId="{7DD2F9D9-BC6F-432E-8C66-E3D79D7D1F6B}" type="pres">
      <dgm:prSet presAssocID="{FC42A069-C940-4A85-AB4A-CFE0B44C64C5}" presName="LevelTwoTextNode" presStyleLbl="node2" presStyleIdx="1" presStyleCnt="3" custScaleX="288246" custScaleY="57649" custLinFactNeighborX="317" custLinFactNeighborY="-4693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E48A6B5E-083A-4F53-8625-F4E309D47A96}" type="pres">
      <dgm:prSet presAssocID="{FC42A069-C940-4A85-AB4A-CFE0B44C64C5}" presName="level3hierChild" presStyleCnt="0"/>
      <dgm:spPr/>
    </dgm:pt>
    <dgm:pt modelId="{5A23C074-5AB3-404D-9179-C3D0A6DD536A}" type="pres">
      <dgm:prSet presAssocID="{4D4D315F-EC87-4183-AE27-99ECA4EC16FC}" presName="conn2-1" presStyleLbl="parChTrans1D2" presStyleIdx="2" presStyleCnt="3"/>
      <dgm:spPr/>
      <dgm:t>
        <a:bodyPr/>
        <a:lstStyle/>
        <a:p>
          <a:endParaRPr kumimoji="1" lang="ja-JP" altLang="en-US"/>
        </a:p>
      </dgm:t>
    </dgm:pt>
    <dgm:pt modelId="{D6F38138-C633-4D82-BF1E-1100B45DBFC6}" type="pres">
      <dgm:prSet presAssocID="{4D4D315F-EC87-4183-AE27-99ECA4EC16FC}" presName="connTx" presStyleLbl="parChTrans1D2" presStyleIdx="2" presStyleCnt="3"/>
      <dgm:spPr/>
      <dgm:t>
        <a:bodyPr/>
        <a:lstStyle/>
        <a:p>
          <a:endParaRPr kumimoji="1" lang="ja-JP" altLang="en-US"/>
        </a:p>
      </dgm:t>
    </dgm:pt>
    <dgm:pt modelId="{27646406-DF73-42EE-A2AC-DB328EFB2249}" type="pres">
      <dgm:prSet presAssocID="{9A3CDF84-1FE7-4657-9BB0-B4AB0A373EAD}" presName="root2" presStyleCnt="0"/>
      <dgm:spPr/>
    </dgm:pt>
    <dgm:pt modelId="{D21F3EC7-F3D3-4DD3-8705-E4F822352B09}" type="pres">
      <dgm:prSet presAssocID="{9A3CDF84-1FE7-4657-9BB0-B4AB0A373EAD}" presName="LevelTwoTextNode" presStyleLbl="node2" presStyleIdx="2" presStyleCnt="3" custScaleX="288246" custScaleY="57649" custLinFactNeighborX="317" custLinFactNeighborY="-12515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D54B5553-4EA4-4B1C-BCD2-4BF7F3B54DBA}" type="pres">
      <dgm:prSet presAssocID="{9A3CDF84-1FE7-4657-9BB0-B4AB0A373EAD}" presName="level3hierChild" presStyleCnt="0"/>
      <dgm:spPr/>
    </dgm:pt>
  </dgm:ptLst>
  <dgm:cxnLst>
    <dgm:cxn modelId="{49FA5542-48D1-40CC-8912-8E068137D3C2}" type="presOf" srcId="{4D4D315F-EC87-4183-AE27-99ECA4EC16FC}" destId="{5A23C074-5AB3-404D-9179-C3D0A6DD536A}" srcOrd="0" destOrd="0" presId="urn:microsoft.com/office/officeart/2005/8/layout/hierarchy2"/>
    <dgm:cxn modelId="{FC43078D-4478-4490-9902-5ECC8467FE16}" type="presOf" srcId="{FC42A069-C940-4A85-AB4A-CFE0B44C64C5}" destId="{7DD2F9D9-BC6F-432E-8C66-E3D79D7D1F6B}" srcOrd="0" destOrd="0" presId="urn:microsoft.com/office/officeart/2005/8/layout/hierarchy2"/>
    <dgm:cxn modelId="{216A3DBF-A1DB-49EA-863E-AC10AF579BAF}" type="presOf" srcId="{20678E68-E9A8-4B7C-A0CC-243BBAEC432E}" destId="{1FC2B345-17D5-415F-9389-22479C9060C5}" srcOrd="0" destOrd="0" presId="urn:microsoft.com/office/officeart/2005/8/layout/hierarchy2"/>
    <dgm:cxn modelId="{3B5EC54A-184D-403A-9E38-1B1879CC6E47}" type="presOf" srcId="{F996E24B-CB41-473C-A8C4-289D4446BEB1}" destId="{2D531239-BC55-4C07-A54F-FA8941104CBA}" srcOrd="1" destOrd="0" presId="urn:microsoft.com/office/officeart/2005/8/layout/hierarchy2"/>
    <dgm:cxn modelId="{EDE3BE5F-A34C-4B63-8127-075A834A14D8}" srcId="{A004B4B0-78EB-4D7F-BAE6-63F8D338016D}" destId="{9A3CDF84-1FE7-4657-9BB0-B4AB0A373EAD}" srcOrd="2" destOrd="0" parTransId="{4D4D315F-EC87-4183-AE27-99ECA4EC16FC}" sibTransId="{015A38CD-4DD1-4434-A984-E74D3D1D5BA2}"/>
    <dgm:cxn modelId="{AEE4CCDE-2810-4165-9839-ACBC1AD0F984}" type="presOf" srcId="{A8D9EE7C-B749-4F9E-A58F-CCF4210408FB}" destId="{101C5144-214B-43F7-9888-54747EB26D4E}" srcOrd="0" destOrd="0" presId="urn:microsoft.com/office/officeart/2005/8/layout/hierarchy2"/>
    <dgm:cxn modelId="{828270FC-2475-4D4A-AC82-BC812183F3F7}" type="presOf" srcId="{A004B4B0-78EB-4D7F-BAE6-63F8D338016D}" destId="{E832C4BE-491B-4416-9917-50EC29B22879}" srcOrd="0" destOrd="0" presId="urn:microsoft.com/office/officeart/2005/8/layout/hierarchy2"/>
    <dgm:cxn modelId="{B2C3B8B0-2172-4FBF-9F8F-E09DBFA3CC2B}" srcId="{A004B4B0-78EB-4D7F-BAE6-63F8D338016D}" destId="{FC42A069-C940-4A85-AB4A-CFE0B44C64C5}" srcOrd="1" destOrd="0" parTransId="{F996E24B-CB41-473C-A8C4-289D4446BEB1}" sibTransId="{152FE2DD-41B9-41A4-BF12-6414E26B2031}"/>
    <dgm:cxn modelId="{21C3981B-F81D-4DF3-88E6-8B955DFB731C}" type="presOf" srcId="{DBB21537-E948-4EA6-8889-D0A197761C51}" destId="{07BECEC0-0920-4D84-9779-1552737BDAAB}" srcOrd="1" destOrd="0" presId="urn:microsoft.com/office/officeart/2005/8/layout/hierarchy2"/>
    <dgm:cxn modelId="{81B36BA8-2425-448B-8D1F-8029C710684C}" type="presOf" srcId="{9A3CDF84-1FE7-4657-9BB0-B4AB0A373EAD}" destId="{D21F3EC7-F3D3-4DD3-8705-E4F822352B09}" srcOrd="0" destOrd="0" presId="urn:microsoft.com/office/officeart/2005/8/layout/hierarchy2"/>
    <dgm:cxn modelId="{232A7956-45B3-4E94-AC23-1E2B6660BD50}" srcId="{A004B4B0-78EB-4D7F-BAE6-63F8D338016D}" destId="{20678E68-E9A8-4B7C-A0CC-243BBAEC432E}" srcOrd="0" destOrd="0" parTransId="{DBB21537-E948-4EA6-8889-D0A197761C51}" sibTransId="{7313B629-8BFA-4DFE-9AAE-7D33DBF6B1DB}"/>
    <dgm:cxn modelId="{55EC6A72-156A-4B0C-931E-25C5FEEFFEE2}" type="presOf" srcId="{DBB21537-E948-4EA6-8889-D0A197761C51}" destId="{C606ECAC-BA9B-4AF2-BF5D-05D0868CD0BD}" srcOrd="0" destOrd="0" presId="urn:microsoft.com/office/officeart/2005/8/layout/hierarchy2"/>
    <dgm:cxn modelId="{F7C6A788-DA0C-4202-B315-E3994F6D2D05}" srcId="{A8D9EE7C-B749-4F9E-A58F-CCF4210408FB}" destId="{A004B4B0-78EB-4D7F-BAE6-63F8D338016D}" srcOrd="0" destOrd="0" parTransId="{8BC21EF7-1CAE-454A-B8DF-A9042D5DD3F7}" sibTransId="{CF97ECFC-AB7C-4D25-93EB-87BCB3912B3B}"/>
    <dgm:cxn modelId="{F798ACCC-A204-4A91-9E87-63B8791CDE23}" type="presOf" srcId="{F996E24B-CB41-473C-A8C4-289D4446BEB1}" destId="{AAC00BE4-2567-4749-99B8-F035E80068CC}" srcOrd="0" destOrd="0" presId="urn:microsoft.com/office/officeart/2005/8/layout/hierarchy2"/>
    <dgm:cxn modelId="{D580BC93-DBF1-4C51-AB15-7768B39CEBE2}" type="presOf" srcId="{4D4D315F-EC87-4183-AE27-99ECA4EC16FC}" destId="{D6F38138-C633-4D82-BF1E-1100B45DBFC6}" srcOrd="1" destOrd="0" presId="urn:microsoft.com/office/officeart/2005/8/layout/hierarchy2"/>
    <dgm:cxn modelId="{CDDDC280-9639-4695-BEDE-A46761054748}" type="presParOf" srcId="{101C5144-214B-43F7-9888-54747EB26D4E}" destId="{2B135287-7FBE-49C0-9883-FCA8B50BC94F}" srcOrd="0" destOrd="0" presId="urn:microsoft.com/office/officeart/2005/8/layout/hierarchy2"/>
    <dgm:cxn modelId="{F12E0474-E17F-4FE1-9314-E8475F87F05E}" type="presParOf" srcId="{2B135287-7FBE-49C0-9883-FCA8B50BC94F}" destId="{E832C4BE-491B-4416-9917-50EC29B22879}" srcOrd="0" destOrd="0" presId="urn:microsoft.com/office/officeart/2005/8/layout/hierarchy2"/>
    <dgm:cxn modelId="{7E2EED27-3248-4517-B25B-E50755320B23}" type="presParOf" srcId="{2B135287-7FBE-49C0-9883-FCA8B50BC94F}" destId="{6905503B-6593-403F-96CF-B6791B2598DD}" srcOrd="1" destOrd="0" presId="urn:microsoft.com/office/officeart/2005/8/layout/hierarchy2"/>
    <dgm:cxn modelId="{F450646F-298D-4BC8-A9AC-1BDCC7E89040}" type="presParOf" srcId="{6905503B-6593-403F-96CF-B6791B2598DD}" destId="{C606ECAC-BA9B-4AF2-BF5D-05D0868CD0BD}" srcOrd="0" destOrd="0" presId="urn:microsoft.com/office/officeart/2005/8/layout/hierarchy2"/>
    <dgm:cxn modelId="{A2B4CAE3-0E21-40C5-913F-A1C04456FE39}" type="presParOf" srcId="{C606ECAC-BA9B-4AF2-BF5D-05D0868CD0BD}" destId="{07BECEC0-0920-4D84-9779-1552737BDAAB}" srcOrd="0" destOrd="0" presId="urn:microsoft.com/office/officeart/2005/8/layout/hierarchy2"/>
    <dgm:cxn modelId="{757E4CC0-9850-4EB8-805C-30FAA78EF759}" type="presParOf" srcId="{6905503B-6593-403F-96CF-B6791B2598DD}" destId="{CD03627C-ECCC-407D-956A-13271850432B}" srcOrd="1" destOrd="0" presId="urn:microsoft.com/office/officeart/2005/8/layout/hierarchy2"/>
    <dgm:cxn modelId="{A1B7D0AF-9AFF-45E4-8779-D829066B303C}" type="presParOf" srcId="{CD03627C-ECCC-407D-956A-13271850432B}" destId="{1FC2B345-17D5-415F-9389-22479C9060C5}" srcOrd="0" destOrd="0" presId="urn:microsoft.com/office/officeart/2005/8/layout/hierarchy2"/>
    <dgm:cxn modelId="{CE50C908-FD1E-4B04-A140-502FE1E57281}" type="presParOf" srcId="{CD03627C-ECCC-407D-956A-13271850432B}" destId="{53009826-FCBB-4C5B-9087-FABD27A6104C}" srcOrd="1" destOrd="0" presId="urn:microsoft.com/office/officeart/2005/8/layout/hierarchy2"/>
    <dgm:cxn modelId="{6E4880BB-1F0A-4CBB-8D40-A7D68C039F68}" type="presParOf" srcId="{6905503B-6593-403F-96CF-B6791B2598DD}" destId="{AAC00BE4-2567-4749-99B8-F035E80068CC}" srcOrd="2" destOrd="0" presId="urn:microsoft.com/office/officeart/2005/8/layout/hierarchy2"/>
    <dgm:cxn modelId="{F88A0016-9D9D-4780-9447-77E1FEB67AFC}" type="presParOf" srcId="{AAC00BE4-2567-4749-99B8-F035E80068CC}" destId="{2D531239-BC55-4C07-A54F-FA8941104CBA}" srcOrd="0" destOrd="0" presId="urn:microsoft.com/office/officeart/2005/8/layout/hierarchy2"/>
    <dgm:cxn modelId="{029B22BD-3838-4C45-82E1-2B938EF2E308}" type="presParOf" srcId="{6905503B-6593-403F-96CF-B6791B2598DD}" destId="{0D40DD60-EC44-4382-BF37-A25F6C09370C}" srcOrd="3" destOrd="0" presId="urn:microsoft.com/office/officeart/2005/8/layout/hierarchy2"/>
    <dgm:cxn modelId="{72C6C071-DD1C-4DE8-8080-74CE379CBB84}" type="presParOf" srcId="{0D40DD60-EC44-4382-BF37-A25F6C09370C}" destId="{7DD2F9D9-BC6F-432E-8C66-E3D79D7D1F6B}" srcOrd="0" destOrd="0" presId="urn:microsoft.com/office/officeart/2005/8/layout/hierarchy2"/>
    <dgm:cxn modelId="{4F8EFB0D-867E-4A76-99EF-97A68F05FE07}" type="presParOf" srcId="{0D40DD60-EC44-4382-BF37-A25F6C09370C}" destId="{E48A6B5E-083A-4F53-8625-F4E309D47A96}" srcOrd="1" destOrd="0" presId="urn:microsoft.com/office/officeart/2005/8/layout/hierarchy2"/>
    <dgm:cxn modelId="{39C6FA19-9A6F-4EDA-B627-1A84F1F250C7}" type="presParOf" srcId="{6905503B-6593-403F-96CF-B6791B2598DD}" destId="{5A23C074-5AB3-404D-9179-C3D0A6DD536A}" srcOrd="4" destOrd="0" presId="urn:microsoft.com/office/officeart/2005/8/layout/hierarchy2"/>
    <dgm:cxn modelId="{FFC637AF-2422-4885-AB52-68A04A8DB1B0}" type="presParOf" srcId="{5A23C074-5AB3-404D-9179-C3D0A6DD536A}" destId="{D6F38138-C633-4D82-BF1E-1100B45DBFC6}" srcOrd="0" destOrd="0" presId="urn:microsoft.com/office/officeart/2005/8/layout/hierarchy2"/>
    <dgm:cxn modelId="{25BE98B9-9BFD-41E6-8E6E-3F2A38DD5BE9}" type="presParOf" srcId="{6905503B-6593-403F-96CF-B6791B2598DD}" destId="{27646406-DF73-42EE-A2AC-DB328EFB2249}" srcOrd="5" destOrd="0" presId="urn:microsoft.com/office/officeart/2005/8/layout/hierarchy2"/>
    <dgm:cxn modelId="{0CBDA7D4-0C52-40C5-8102-31FC4AD05402}" type="presParOf" srcId="{27646406-DF73-42EE-A2AC-DB328EFB2249}" destId="{D21F3EC7-F3D3-4DD3-8705-E4F822352B09}" srcOrd="0" destOrd="0" presId="urn:microsoft.com/office/officeart/2005/8/layout/hierarchy2"/>
    <dgm:cxn modelId="{7B113F22-DD3E-4849-A35A-59F1E7B0BC48}" type="presParOf" srcId="{27646406-DF73-42EE-A2AC-DB328EFB2249}" destId="{D54B5553-4EA4-4B1C-BCD2-4BF7F3B54DBA}" srcOrd="1" destOrd="0" presId="urn:microsoft.com/office/officeart/2005/8/layout/hierarchy2"/>
  </dgm:cxnLst>
  <dgm:bg/>
  <dgm:whole>
    <a:ln>
      <a:solidFill>
        <a:schemeClr val="lt1">
          <a:hueOff val="0"/>
          <a:satOff val="0"/>
          <a:lumOff val="0"/>
        </a:schemeClr>
      </a:solidFill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0BFD599-0C0A-4BC4-9666-A763D554B6DC}" type="doc">
      <dgm:prSet loTypeId="urn:microsoft.com/office/officeart/2009/3/layout/IncreasingArrows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9B9D3DB1-1A34-4C90-84B1-17429C70A02B}">
      <dgm:prSet phldrT="[テキスト]" custT="1"/>
      <dgm:spPr>
        <a:xfrm>
          <a:off x="488705" y="8042"/>
          <a:ext cx="7150588" cy="1041398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</a:sysClr>
          </a:solidFill>
          <a:prstDash val="solid"/>
          <a:miter lim="800000"/>
        </a:ln>
        <a:effectLst/>
      </dgm:spPr>
      <dgm:t>
        <a:bodyPr lIns="36000" tIns="0" rIns="36000" bIns="0"/>
        <a:lstStyle/>
        <a:p>
          <a:r>
            <a:rPr kumimoji="1" lang="ja-JP" altLang="en-US" sz="1050" dirty="0">
              <a:solidFill>
                <a:schemeClr val="tx1"/>
              </a:solidFill>
              <a:latin typeface="Calibri" panose="020F0502020204030204"/>
              <a:ea typeface="ＭＳ Ｐゴシック" panose="020B0600070205080204" pitchFamily="50" charset="-128"/>
              <a:cs typeface="+mn-cs"/>
            </a:rPr>
            <a:t>訴状の作成</a:t>
          </a:r>
        </a:p>
      </dgm:t>
    </dgm:pt>
    <dgm:pt modelId="{7B95A038-62D8-4E59-986A-2C61F03B0C97}" type="parTrans" cxnId="{F29B27F7-B5F4-4B36-9EF9-4AE79A27B364}">
      <dgm:prSet/>
      <dgm:spPr/>
      <dgm:t>
        <a:bodyPr/>
        <a:lstStyle/>
        <a:p>
          <a:endParaRPr kumimoji="1" lang="ja-JP" altLang="en-US"/>
        </a:p>
      </dgm:t>
    </dgm:pt>
    <dgm:pt modelId="{E1A4CD38-476B-41AC-99C4-1517E870F745}" type="sibTrans" cxnId="{F29B27F7-B5F4-4B36-9EF9-4AE79A27B364}">
      <dgm:prSet/>
      <dgm:spPr/>
      <dgm:t>
        <a:bodyPr/>
        <a:lstStyle/>
        <a:p>
          <a:endParaRPr kumimoji="1" lang="ja-JP" altLang="en-US"/>
        </a:p>
      </dgm:t>
    </dgm:pt>
    <dgm:pt modelId="{F54FAE16-7B90-4DD3-80D9-133DB8AD1D76}">
      <dgm:prSet phldrT="[テキスト]" custT="1"/>
      <dgm:spPr>
        <a:xfrm>
          <a:off x="488705" y="811110"/>
          <a:ext cx="2202381" cy="200611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kumimoji="1" lang="ja-JP" altLang="en-US" sz="105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・訴状頭紙</a:t>
          </a:r>
          <a:endParaRPr kumimoji="1" lang="en-US" altLang="ja-JP" sz="105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ＭＳ Ｐゴシック" panose="020B0600070205080204" pitchFamily="50" charset="-128"/>
            <a:ea typeface="ＭＳ Ｐゴシック" panose="020B0600070205080204" pitchFamily="50" charset="-128"/>
            <a:cs typeface="+mn-cs"/>
          </a:endParaRPr>
        </a:p>
        <a:p>
          <a:r>
            <a:rPr kumimoji="1" lang="ja-JP" altLang="en-US" sz="105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・主張一覧表</a:t>
          </a:r>
          <a:endParaRPr kumimoji="1" lang="en-US" altLang="ja-JP" sz="105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ＭＳ Ｐゴシック" panose="020B0600070205080204" pitchFamily="50" charset="-128"/>
            <a:ea typeface="ＭＳ Ｐゴシック" panose="020B0600070205080204" pitchFamily="50" charset="-128"/>
            <a:cs typeface="+mn-cs"/>
          </a:endParaRPr>
        </a:p>
        <a:p>
          <a:r>
            <a:rPr kumimoji="1" lang="ja-JP" altLang="en-US" sz="105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・損害額一覧表</a:t>
          </a:r>
          <a:endParaRPr kumimoji="1" lang="en-US" altLang="ja-JP" sz="105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ＭＳ Ｐゴシック" panose="020B0600070205080204" pitchFamily="50" charset="-128"/>
            <a:ea typeface="ＭＳ Ｐゴシック" panose="020B0600070205080204" pitchFamily="50" charset="-128"/>
            <a:cs typeface="+mn-cs"/>
          </a:endParaRPr>
        </a:p>
        <a:p>
          <a:r>
            <a:rPr kumimoji="1" lang="ja-JP" altLang="en-US" sz="105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に必要事項を入力</a:t>
          </a:r>
        </a:p>
      </dgm:t>
    </dgm:pt>
    <dgm:pt modelId="{5242A6EF-2D22-4CE4-A441-1BDB6E59EFB0}" type="parTrans" cxnId="{9B904891-B372-429E-A624-7B3D933EEBC8}">
      <dgm:prSet/>
      <dgm:spPr/>
      <dgm:t>
        <a:bodyPr/>
        <a:lstStyle/>
        <a:p>
          <a:endParaRPr kumimoji="1" lang="ja-JP" altLang="en-US"/>
        </a:p>
      </dgm:t>
    </dgm:pt>
    <dgm:pt modelId="{23F0A094-B7BE-418E-851F-50C763DE2B6F}" type="sibTrans" cxnId="{9B904891-B372-429E-A624-7B3D933EEBC8}">
      <dgm:prSet/>
      <dgm:spPr/>
      <dgm:t>
        <a:bodyPr/>
        <a:lstStyle/>
        <a:p>
          <a:endParaRPr kumimoji="1" lang="ja-JP" altLang="en-US"/>
        </a:p>
      </dgm:t>
    </dgm:pt>
    <dgm:pt modelId="{A5AD62BC-84E7-4C30-9859-80E9C95C59E0}">
      <dgm:prSet phldrT="[テキスト]" custT="1"/>
      <dgm:spPr>
        <a:xfrm>
          <a:off x="2691087" y="355175"/>
          <a:ext cx="4948207" cy="1041398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 lIns="36000" tIns="0" rIns="36000" bIns="0"/>
        <a:lstStyle/>
        <a:p>
          <a:r>
            <a:rPr kumimoji="1" lang="ja-JP" altLang="en-US" sz="1050" dirty="0">
              <a:solidFill>
                <a:schemeClr val="tx1"/>
              </a:solidFill>
              <a:latin typeface="Calibri" panose="020F0502020204030204"/>
              <a:ea typeface="ＭＳ Ｐゴシック" panose="020B0600070205080204" pitchFamily="50" charset="-128"/>
              <a:cs typeface="+mn-cs"/>
            </a:rPr>
            <a:t>印刷と訴状の提出</a:t>
          </a:r>
        </a:p>
      </dgm:t>
    </dgm:pt>
    <dgm:pt modelId="{A9211D51-0937-4EBD-B906-6CD98F14805C}" type="parTrans" cxnId="{ABBF8FF7-F65E-4F32-9D35-9F00D0D8B7BE}">
      <dgm:prSet/>
      <dgm:spPr/>
      <dgm:t>
        <a:bodyPr/>
        <a:lstStyle/>
        <a:p>
          <a:endParaRPr kumimoji="1" lang="ja-JP" altLang="en-US"/>
        </a:p>
      </dgm:t>
    </dgm:pt>
    <dgm:pt modelId="{DB6DA463-5761-454A-9044-072E6B3146D8}" type="sibTrans" cxnId="{ABBF8FF7-F65E-4F32-9D35-9F00D0D8B7BE}">
      <dgm:prSet/>
      <dgm:spPr/>
      <dgm:t>
        <a:bodyPr/>
        <a:lstStyle/>
        <a:p>
          <a:endParaRPr kumimoji="1" lang="ja-JP" altLang="en-US"/>
        </a:p>
      </dgm:t>
    </dgm:pt>
    <dgm:pt modelId="{01BE33C3-8AC8-4088-83F8-BD6A38F43F6E}">
      <dgm:prSet phldrT="[テキスト]" custT="1"/>
      <dgm:spPr>
        <a:xfrm>
          <a:off x="2691087" y="1158243"/>
          <a:ext cx="2202381" cy="200611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kumimoji="1" lang="ja-JP" altLang="en-US" sz="105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・訴状頭紙</a:t>
          </a:r>
          <a:endParaRPr kumimoji="1" lang="en-US" altLang="ja-JP" sz="105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ＭＳ Ｐゴシック" panose="020B0600070205080204" pitchFamily="50" charset="-128"/>
            <a:ea typeface="ＭＳ Ｐゴシック" panose="020B0600070205080204" pitchFamily="50" charset="-128"/>
            <a:cs typeface="+mn-cs"/>
          </a:endParaRPr>
        </a:p>
        <a:p>
          <a:r>
            <a:rPr kumimoji="1" lang="ja-JP" altLang="en-US" sz="105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・主張一覧表</a:t>
          </a:r>
          <a:endParaRPr kumimoji="1" lang="en-US" altLang="ja-JP" sz="105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ＭＳ Ｐゴシック" panose="020B0600070205080204" pitchFamily="50" charset="-128"/>
            <a:ea typeface="ＭＳ Ｐゴシック" panose="020B0600070205080204" pitchFamily="50" charset="-128"/>
            <a:cs typeface="+mn-cs"/>
          </a:endParaRPr>
        </a:p>
        <a:p>
          <a:r>
            <a:rPr kumimoji="1" lang="ja-JP" altLang="en-US" sz="105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・損害額一覧表</a:t>
          </a:r>
          <a:endParaRPr kumimoji="1" lang="en-US" altLang="ja-JP" sz="105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ＭＳ Ｐゴシック" panose="020B0600070205080204" pitchFamily="50" charset="-128"/>
            <a:ea typeface="ＭＳ Ｐゴシック" panose="020B0600070205080204" pitchFamily="50" charset="-128"/>
            <a:cs typeface="+mn-cs"/>
          </a:endParaRPr>
        </a:p>
        <a:p>
          <a:r>
            <a:rPr kumimoji="1" lang="ja-JP" altLang="en-US" sz="105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をプリントアウトし、通し頁を付けて、裁判所に提出</a:t>
          </a:r>
        </a:p>
      </dgm:t>
    </dgm:pt>
    <dgm:pt modelId="{CD44E3B5-97D4-4E56-89C9-86C97FD6BA7B}" type="parTrans" cxnId="{BFB56243-0784-42C5-8D1B-E02303BF676D}">
      <dgm:prSet/>
      <dgm:spPr/>
      <dgm:t>
        <a:bodyPr/>
        <a:lstStyle/>
        <a:p>
          <a:endParaRPr kumimoji="1" lang="ja-JP" altLang="en-US"/>
        </a:p>
      </dgm:t>
    </dgm:pt>
    <dgm:pt modelId="{D77FAF3B-7F3E-4CEF-A357-FCCDE56211B2}" type="sibTrans" cxnId="{BFB56243-0784-42C5-8D1B-E02303BF676D}">
      <dgm:prSet/>
      <dgm:spPr/>
      <dgm:t>
        <a:bodyPr/>
        <a:lstStyle/>
        <a:p>
          <a:endParaRPr kumimoji="1" lang="ja-JP" altLang="en-US"/>
        </a:p>
      </dgm:t>
    </dgm:pt>
    <dgm:pt modelId="{346C8B27-6969-46A7-A9AB-781DF47D0B71}">
      <dgm:prSet phldrT="[テキスト]" custT="1"/>
      <dgm:spPr>
        <a:xfrm>
          <a:off x="4893468" y="702307"/>
          <a:ext cx="2745825" cy="1041398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 lIns="36000" tIns="0" rIns="36000" bIns="0"/>
        <a:lstStyle/>
        <a:p>
          <a:r>
            <a:rPr kumimoji="1" lang="ja-JP" altLang="en-US" sz="1050" dirty="0">
              <a:solidFill>
                <a:schemeClr val="tx1"/>
              </a:solidFill>
              <a:latin typeface="Calibri" panose="020F0502020204030204"/>
              <a:ea typeface="ＭＳ Ｐゴシック" panose="020B0600070205080204" pitchFamily="50" charset="-128"/>
              <a:cs typeface="+mn-cs"/>
            </a:rPr>
            <a:t>データのアップロード</a:t>
          </a:r>
        </a:p>
      </dgm:t>
    </dgm:pt>
    <dgm:pt modelId="{EDE37DFE-8A31-4BBD-A433-FAD01B8A50B7}" type="parTrans" cxnId="{6601C5A1-4432-46A1-AD58-1768535D4BAD}">
      <dgm:prSet/>
      <dgm:spPr/>
      <dgm:t>
        <a:bodyPr/>
        <a:lstStyle/>
        <a:p>
          <a:endParaRPr kumimoji="1" lang="ja-JP" altLang="en-US"/>
        </a:p>
      </dgm:t>
    </dgm:pt>
    <dgm:pt modelId="{F3813818-523C-428C-B9ED-DA5AAC9E1748}" type="sibTrans" cxnId="{6601C5A1-4432-46A1-AD58-1768535D4BAD}">
      <dgm:prSet/>
      <dgm:spPr/>
      <dgm:t>
        <a:bodyPr/>
        <a:lstStyle/>
        <a:p>
          <a:endParaRPr kumimoji="1" lang="ja-JP" altLang="en-US"/>
        </a:p>
      </dgm:t>
    </dgm:pt>
    <dgm:pt modelId="{C16A03F9-DD5C-462F-87BB-7D1DFB9DC444}">
      <dgm:prSet phldrT="[テキスト]" custT="1"/>
      <dgm:spPr>
        <a:xfrm>
          <a:off x="4893468" y="1505375"/>
          <a:ext cx="2202381" cy="197675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kumimoji="1" lang="ja-JP" altLang="en-US" sz="105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ＭＳ Ｐゴシック" panose="020B0600070205080204" pitchFamily="50" charset="-128"/>
              <a:cs typeface="+mn-cs"/>
            </a:rPr>
            <a:t>チームが作成されたら、</a:t>
          </a:r>
          <a:endParaRPr kumimoji="1" lang="en-US" altLang="ja-JP" sz="105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ＭＳ Ｐゴシック" panose="020B0600070205080204" pitchFamily="50" charset="-128"/>
            <a:cs typeface="+mn-cs"/>
          </a:endParaRPr>
        </a:p>
        <a:p>
          <a:r>
            <a:rPr kumimoji="1" lang="ja-JP" altLang="en-US" sz="105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ＭＳ Ｐゴシック" panose="020B0600070205080204" pitchFamily="50" charset="-128"/>
              <a:cs typeface="+mn-cs"/>
            </a:rPr>
            <a:t>・主張一覧表</a:t>
          </a:r>
          <a:endParaRPr kumimoji="1" lang="en-US" altLang="ja-JP" sz="105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ＭＳ Ｐゴシック" panose="020B0600070205080204" pitchFamily="50" charset="-128"/>
            <a:cs typeface="+mn-cs"/>
          </a:endParaRPr>
        </a:p>
        <a:p>
          <a:r>
            <a:rPr kumimoji="1" lang="ja-JP" altLang="en-US" sz="105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ＭＳ Ｐゴシック" panose="020B0600070205080204" pitchFamily="50" charset="-128"/>
              <a:cs typeface="+mn-cs"/>
            </a:rPr>
            <a:t>・損害額一覧表</a:t>
          </a:r>
          <a:endParaRPr kumimoji="1" lang="en-US" altLang="ja-JP" sz="105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ＭＳ Ｐゴシック" panose="020B0600070205080204" pitchFamily="50" charset="-128"/>
            <a:cs typeface="+mn-cs"/>
          </a:endParaRPr>
        </a:p>
        <a:p>
          <a:r>
            <a:rPr kumimoji="1" lang="ja-JP" altLang="en-US" sz="105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ＭＳ Ｐゴシック" panose="020B0600070205080204" pitchFamily="50" charset="-128"/>
              <a:cs typeface="+mn-cs"/>
            </a:rPr>
            <a:t>のデータをアップロード</a:t>
          </a:r>
        </a:p>
      </dgm:t>
    </dgm:pt>
    <dgm:pt modelId="{5D795BB0-E707-404C-AA0A-0FE51C38CC22}" type="parTrans" cxnId="{DD04C670-87CD-481D-B14A-EA79FD3899F5}">
      <dgm:prSet/>
      <dgm:spPr/>
      <dgm:t>
        <a:bodyPr/>
        <a:lstStyle/>
        <a:p>
          <a:endParaRPr kumimoji="1" lang="ja-JP" altLang="en-US"/>
        </a:p>
      </dgm:t>
    </dgm:pt>
    <dgm:pt modelId="{43025C8B-7E75-4279-AA28-54FD94FF2300}" type="sibTrans" cxnId="{DD04C670-87CD-481D-B14A-EA79FD3899F5}">
      <dgm:prSet/>
      <dgm:spPr/>
      <dgm:t>
        <a:bodyPr/>
        <a:lstStyle/>
        <a:p>
          <a:endParaRPr kumimoji="1" lang="ja-JP" altLang="en-US"/>
        </a:p>
      </dgm:t>
    </dgm:pt>
    <dgm:pt modelId="{D664483A-403D-46F1-8163-CE3F01C18F7D}" type="pres">
      <dgm:prSet presAssocID="{00BFD599-0C0A-4BC4-9666-A763D554B6DC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kumimoji="1" lang="ja-JP" altLang="en-US"/>
        </a:p>
      </dgm:t>
    </dgm:pt>
    <dgm:pt modelId="{09707BED-910B-439A-8ED6-B272FE17B9E6}" type="pres">
      <dgm:prSet presAssocID="{9B9D3DB1-1A34-4C90-84B1-17429C70A02B}" presName="parentText1" presStyleLbl="node1" presStyleIdx="0" presStyleCnt="3" custScaleY="81788" custLinFactNeighborX="-570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kumimoji="1" lang="ja-JP" altLang="en-US"/>
        </a:p>
      </dgm:t>
    </dgm:pt>
    <dgm:pt modelId="{D079021B-1286-4339-BF8A-E4CEC8AFD2B8}" type="pres">
      <dgm:prSet presAssocID="{9B9D3DB1-1A34-4C90-84B1-17429C70A02B}" presName="childText1" presStyleLbl="solidAlignAcc1" presStyleIdx="0" presStyleCnt="3" custScaleX="96660" custScaleY="103801" custLinFactNeighborX="2596" custLinFactNeighborY="1722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kumimoji="1" lang="ja-JP" altLang="en-US"/>
        </a:p>
      </dgm:t>
    </dgm:pt>
    <dgm:pt modelId="{50C2DC51-EFD9-4928-89F8-644E304EB62F}" type="pres">
      <dgm:prSet presAssocID="{A5AD62BC-84E7-4C30-9859-80E9C95C59E0}" presName="parentText2" presStyleLbl="node1" presStyleIdx="1" presStyleCnt="3" custScaleY="71084" custLinFactNeighborX="-1146" custLinFactNeighborY="-10063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kumimoji="1" lang="ja-JP" altLang="en-US"/>
        </a:p>
      </dgm:t>
    </dgm:pt>
    <dgm:pt modelId="{C386436D-06FF-4182-AF23-48D81878BC52}" type="pres">
      <dgm:prSet presAssocID="{A5AD62BC-84E7-4C30-9859-80E9C95C59E0}" presName="childText2" presStyleLbl="solidAlignAcc1" presStyleIdx="1" presStyleCnt="3" custScaleY="116249" custLinFactNeighborX="253" custLinFactNeighborY="-5019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kumimoji="1" lang="ja-JP" altLang="en-US"/>
        </a:p>
      </dgm:t>
    </dgm:pt>
    <dgm:pt modelId="{67A6F46F-0FC6-4F7F-B1BF-6F19703DAEAE}" type="pres">
      <dgm:prSet presAssocID="{346C8B27-6969-46A7-A9AB-781DF47D0B71}" presName="parentText3" presStyleLbl="node1" presStyleIdx="2" presStyleCnt="3" custScaleY="66266" custLinFactNeighborX="-3351" custLinFactNeighborY="-18278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kumimoji="1" lang="ja-JP" altLang="en-US"/>
        </a:p>
      </dgm:t>
    </dgm:pt>
    <dgm:pt modelId="{DA13F951-5E6E-4A4E-8DE1-0199CE6BDC51}" type="pres">
      <dgm:prSet presAssocID="{346C8B27-6969-46A7-A9AB-781DF47D0B71}" presName="childText3" presStyleLbl="solidAlignAcc1" presStyleIdx="2" presStyleCnt="3" custScaleX="97961" custScaleY="116218" custLinFactNeighborX="-3029" custLinFactNeighborY="-435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kumimoji="1" lang="ja-JP" altLang="en-US"/>
        </a:p>
      </dgm:t>
    </dgm:pt>
  </dgm:ptLst>
  <dgm:cxnLst>
    <dgm:cxn modelId="{BFB56243-0784-42C5-8D1B-E02303BF676D}" srcId="{A5AD62BC-84E7-4C30-9859-80E9C95C59E0}" destId="{01BE33C3-8AC8-4088-83F8-BD6A38F43F6E}" srcOrd="0" destOrd="0" parTransId="{CD44E3B5-97D4-4E56-89C9-86C97FD6BA7B}" sibTransId="{D77FAF3B-7F3E-4CEF-A357-FCCDE56211B2}"/>
    <dgm:cxn modelId="{CB091A8E-826B-4ADA-9D4E-780AA33257FD}" type="presOf" srcId="{9B9D3DB1-1A34-4C90-84B1-17429C70A02B}" destId="{09707BED-910B-439A-8ED6-B272FE17B9E6}" srcOrd="0" destOrd="0" presId="urn:microsoft.com/office/officeart/2009/3/layout/IncreasingArrowsProcess"/>
    <dgm:cxn modelId="{2ADAA1CD-DAEE-40A9-B43F-E2EF04229EE9}" type="presOf" srcId="{F54FAE16-7B90-4DD3-80D9-133DB8AD1D76}" destId="{D079021B-1286-4339-BF8A-E4CEC8AFD2B8}" srcOrd="0" destOrd="0" presId="urn:microsoft.com/office/officeart/2009/3/layout/IncreasingArrowsProcess"/>
    <dgm:cxn modelId="{6E699C18-85B0-4541-A572-F0FA021279E2}" type="presOf" srcId="{00BFD599-0C0A-4BC4-9666-A763D554B6DC}" destId="{D664483A-403D-46F1-8163-CE3F01C18F7D}" srcOrd="0" destOrd="0" presId="urn:microsoft.com/office/officeart/2009/3/layout/IncreasingArrowsProcess"/>
    <dgm:cxn modelId="{F29B27F7-B5F4-4B36-9EF9-4AE79A27B364}" srcId="{00BFD599-0C0A-4BC4-9666-A763D554B6DC}" destId="{9B9D3DB1-1A34-4C90-84B1-17429C70A02B}" srcOrd="0" destOrd="0" parTransId="{7B95A038-62D8-4E59-986A-2C61F03B0C97}" sibTransId="{E1A4CD38-476B-41AC-99C4-1517E870F745}"/>
    <dgm:cxn modelId="{ABBF8FF7-F65E-4F32-9D35-9F00D0D8B7BE}" srcId="{00BFD599-0C0A-4BC4-9666-A763D554B6DC}" destId="{A5AD62BC-84E7-4C30-9859-80E9C95C59E0}" srcOrd="1" destOrd="0" parTransId="{A9211D51-0937-4EBD-B906-6CD98F14805C}" sibTransId="{DB6DA463-5761-454A-9044-072E6B3146D8}"/>
    <dgm:cxn modelId="{DD04C670-87CD-481D-B14A-EA79FD3899F5}" srcId="{346C8B27-6969-46A7-A9AB-781DF47D0B71}" destId="{C16A03F9-DD5C-462F-87BB-7D1DFB9DC444}" srcOrd="0" destOrd="0" parTransId="{5D795BB0-E707-404C-AA0A-0FE51C38CC22}" sibTransId="{43025C8B-7E75-4279-AA28-54FD94FF2300}"/>
    <dgm:cxn modelId="{9B904891-B372-429E-A624-7B3D933EEBC8}" srcId="{9B9D3DB1-1A34-4C90-84B1-17429C70A02B}" destId="{F54FAE16-7B90-4DD3-80D9-133DB8AD1D76}" srcOrd="0" destOrd="0" parTransId="{5242A6EF-2D22-4CE4-A441-1BDB6E59EFB0}" sibTransId="{23F0A094-B7BE-418E-851F-50C763DE2B6F}"/>
    <dgm:cxn modelId="{53BC7857-B803-42FF-9E5A-E317018190E0}" type="presOf" srcId="{01BE33C3-8AC8-4088-83F8-BD6A38F43F6E}" destId="{C386436D-06FF-4182-AF23-48D81878BC52}" srcOrd="0" destOrd="0" presId="urn:microsoft.com/office/officeart/2009/3/layout/IncreasingArrowsProcess"/>
    <dgm:cxn modelId="{0B47B268-114F-49CF-9BE5-D958AD9E3499}" type="presOf" srcId="{C16A03F9-DD5C-462F-87BB-7D1DFB9DC444}" destId="{DA13F951-5E6E-4A4E-8DE1-0199CE6BDC51}" srcOrd="0" destOrd="0" presId="urn:microsoft.com/office/officeart/2009/3/layout/IncreasingArrowsProcess"/>
    <dgm:cxn modelId="{E63CD3E1-CF0B-4BD8-AE9C-F54CA73BB60C}" type="presOf" srcId="{A5AD62BC-84E7-4C30-9859-80E9C95C59E0}" destId="{50C2DC51-EFD9-4928-89F8-644E304EB62F}" srcOrd="0" destOrd="0" presId="urn:microsoft.com/office/officeart/2009/3/layout/IncreasingArrowsProcess"/>
    <dgm:cxn modelId="{6601C5A1-4432-46A1-AD58-1768535D4BAD}" srcId="{00BFD599-0C0A-4BC4-9666-A763D554B6DC}" destId="{346C8B27-6969-46A7-A9AB-781DF47D0B71}" srcOrd="2" destOrd="0" parTransId="{EDE37DFE-8A31-4BBD-A433-FAD01B8A50B7}" sibTransId="{F3813818-523C-428C-B9ED-DA5AAC9E1748}"/>
    <dgm:cxn modelId="{EB283F07-F6C9-4427-B9FF-723F1F3253DF}" type="presOf" srcId="{346C8B27-6969-46A7-A9AB-781DF47D0B71}" destId="{67A6F46F-0FC6-4F7F-B1BF-6F19703DAEAE}" srcOrd="0" destOrd="0" presId="urn:microsoft.com/office/officeart/2009/3/layout/IncreasingArrowsProcess"/>
    <dgm:cxn modelId="{2A830BAC-9B66-4C2B-B766-CBA60E377288}" type="presParOf" srcId="{D664483A-403D-46F1-8163-CE3F01C18F7D}" destId="{09707BED-910B-439A-8ED6-B272FE17B9E6}" srcOrd="0" destOrd="0" presId="urn:microsoft.com/office/officeart/2009/3/layout/IncreasingArrowsProcess"/>
    <dgm:cxn modelId="{7FC16B04-1BF3-4483-9560-065C62F9FD57}" type="presParOf" srcId="{D664483A-403D-46F1-8163-CE3F01C18F7D}" destId="{D079021B-1286-4339-BF8A-E4CEC8AFD2B8}" srcOrd="1" destOrd="0" presId="urn:microsoft.com/office/officeart/2009/3/layout/IncreasingArrowsProcess"/>
    <dgm:cxn modelId="{E87DB3E2-A714-458E-AB9F-7FD112F4B822}" type="presParOf" srcId="{D664483A-403D-46F1-8163-CE3F01C18F7D}" destId="{50C2DC51-EFD9-4928-89F8-644E304EB62F}" srcOrd="2" destOrd="0" presId="urn:microsoft.com/office/officeart/2009/3/layout/IncreasingArrowsProcess"/>
    <dgm:cxn modelId="{A59E0BAE-141A-495A-90D5-508D3570BDCE}" type="presParOf" srcId="{D664483A-403D-46F1-8163-CE3F01C18F7D}" destId="{C386436D-06FF-4182-AF23-48D81878BC52}" srcOrd="3" destOrd="0" presId="urn:microsoft.com/office/officeart/2009/3/layout/IncreasingArrowsProcess"/>
    <dgm:cxn modelId="{CA60CA37-E630-48C3-AA8D-EFBD5A5B9C7D}" type="presParOf" srcId="{D664483A-403D-46F1-8163-CE3F01C18F7D}" destId="{67A6F46F-0FC6-4F7F-B1BF-6F19703DAEAE}" srcOrd="4" destOrd="0" presId="urn:microsoft.com/office/officeart/2009/3/layout/IncreasingArrowsProcess"/>
    <dgm:cxn modelId="{495DBB2C-6449-433F-BED7-675BC7E86606}" type="presParOf" srcId="{D664483A-403D-46F1-8163-CE3F01C18F7D}" destId="{DA13F951-5E6E-4A4E-8DE1-0199CE6BDC51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0BFD599-0C0A-4BC4-9666-A763D554B6DC}" type="doc">
      <dgm:prSet loTypeId="urn:microsoft.com/office/officeart/2009/3/layout/IncreasingArrows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9B9D3DB1-1A34-4C90-84B1-17429C70A02B}">
      <dgm:prSet phldrT="[テキスト]" custT="1"/>
      <dgm:spPr>
        <a:xfrm>
          <a:off x="488705" y="8042"/>
          <a:ext cx="7150588" cy="1041398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</a:sysClr>
          </a:solidFill>
          <a:prstDash val="solid"/>
          <a:miter lim="800000"/>
        </a:ln>
        <a:effectLst/>
      </dgm:spPr>
      <dgm:t>
        <a:bodyPr lIns="36000" tIns="0" rIns="36000" bIns="0"/>
        <a:lstStyle/>
        <a:p>
          <a:r>
            <a:rPr kumimoji="1" lang="ja-JP" altLang="en-US" sz="1050" dirty="0">
              <a:solidFill>
                <a:schemeClr val="tx1"/>
              </a:solidFill>
              <a:latin typeface="Calibri" panose="020F0502020204030204"/>
              <a:ea typeface="ＭＳ Ｐゴシック" panose="020B0600070205080204" pitchFamily="50" charset="-128"/>
              <a:cs typeface="+mn-cs"/>
            </a:rPr>
            <a:t>答弁書の作成</a:t>
          </a:r>
        </a:p>
      </dgm:t>
    </dgm:pt>
    <dgm:pt modelId="{7B95A038-62D8-4E59-986A-2C61F03B0C97}" type="parTrans" cxnId="{F29B27F7-B5F4-4B36-9EF9-4AE79A27B364}">
      <dgm:prSet/>
      <dgm:spPr/>
      <dgm:t>
        <a:bodyPr/>
        <a:lstStyle/>
        <a:p>
          <a:endParaRPr kumimoji="1" lang="ja-JP" altLang="en-US"/>
        </a:p>
      </dgm:t>
    </dgm:pt>
    <dgm:pt modelId="{E1A4CD38-476B-41AC-99C4-1517E870F745}" type="sibTrans" cxnId="{F29B27F7-B5F4-4B36-9EF9-4AE79A27B364}">
      <dgm:prSet/>
      <dgm:spPr/>
      <dgm:t>
        <a:bodyPr/>
        <a:lstStyle/>
        <a:p>
          <a:endParaRPr kumimoji="1" lang="ja-JP" altLang="en-US"/>
        </a:p>
      </dgm:t>
    </dgm:pt>
    <dgm:pt modelId="{F54FAE16-7B90-4DD3-80D9-133DB8AD1D76}">
      <dgm:prSet phldrT="[テキスト]" custT="1"/>
      <dgm:spPr>
        <a:xfrm>
          <a:off x="488705" y="811110"/>
          <a:ext cx="2202381" cy="200611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kumimoji="1" lang="ja-JP" altLang="en-US" sz="105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・答弁書頭紙</a:t>
          </a:r>
          <a:endParaRPr kumimoji="1" lang="en-US" altLang="ja-JP" sz="105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ＭＳ Ｐゴシック" panose="020B0600070205080204" pitchFamily="50" charset="-128"/>
            <a:ea typeface="ＭＳ Ｐゴシック" panose="020B0600070205080204" pitchFamily="50" charset="-128"/>
            <a:cs typeface="+mn-cs"/>
          </a:endParaRPr>
        </a:p>
        <a:p>
          <a:r>
            <a:rPr kumimoji="1" lang="ja-JP" altLang="en-US" sz="105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・主張一覧表</a:t>
          </a:r>
          <a:endParaRPr kumimoji="1" lang="en-US" altLang="ja-JP" sz="105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ＭＳ Ｐゴシック" panose="020B0600070205080204" pitchFamily="50" charset="-128"/>
            <a:ea typeface="ＭＳ Ｐゴシック" panose="020B0600070205080204" pitchFamily="50" charset="-128"/>
            <a:cs typeface="+mn-cs"/>
          </a:endParaRPr>
        </a:p>
        <a:p>
          <a:r>
            <a:rPr kumimoji="1" lang="ja-JP" altLang="en-US" sz="105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・損害額一覧表</a:t>
          </a:r>
          <a:endParaRPr kumimoji="1" lang="en-US" altLang="ja-JP" sz="105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ＭＳ Ｐゴシック" panose="020B0600070205080204" pitchFamily="50" charset="-128"/>
            <a:ea typeface="ＭＳ Ｐゴシック" panose="020B0600070205080204" pitchFamily="50" charset="-128"/>
            <a:cs typeface="+mn-cs"/>
          </a:endParaRPr>
        </a:p>
        <a:p>
          <a:r>
            <a:rPr kumimoji="1" lang="ja-JP" altLang="en-US" sz="105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に必要事項を入力</a:t>
          </a:r>
        </a:p>
      </dgm:t>
    </dgm:pt>
    <dgm:pt modelId="{5242A6EF-2D22-4CE4-A441-1BDB6E59EFB0}" type="parTrans" cxnId="{9B904891-B372-429E-A624-7B3D933EEBC8}">
      <dgm:prSet/>
      <dgm:spPr/>
      <dgm:t>
        <a:bodyPr/>
        <a:lstStyle/>
        <a:p>
          <a:endParaRPr kumimoji="1" lang="ja-JP" altLang="en-US"/>
        </a:p>
      </dgm:t>
    </dgm:pt>
    <dgm:pt modelId="{23F0A094-B7BE-418E-851F-50C763DE2B6F}" type="sibTrans" cxnId="{9B904891-B372-429E-A624-7B3D933EEBC8}">
      <dgm:prSet/>
      <dgm:spPr/>
      <dgm:t>
        <a:bodyPr/>
        <a:lstStyle/>
        <a:p>
          <a:endParaRPr kumimoji="1" lang="ja-JP" altLang="en-US"/>
        </a:p>
      </dgm:t>
    </dgm:pt>
    <dgm:pt modelId="{A5AD62BC-84E7-4C30-9859-80E9C95C59E0}">
      <dgm:prSet phldrT="[テキスト]" custT="1"/>
      <dgm:spPr>
        <a:xfrm>
          <a:off x="2691087" y="355175"/>
          <a:ext cx="4948207" cy="1041398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 lIns="36000" tIns="0" rIns="36000" bIns="0"/>
        <a:lstStyle/>
        <a:p>
          <a:r>
            <a:rPr kumimoji="1" lang="ja-JP" altLang="en-US" sz="1050" dirty="0">
              <a:solidFill>
                <a:schemeClr val="tx1"/>
              </a:solidFill>
              <a:latin typeface="Calibri" panose="020F0502020204030204"/>
              <a:ea typeface="ＭＳ Ｐゴシック" panose="020B0600070205080204" pitchFamily="50" charset="-128"/>
              <a:cs typeface="+mn-cs"/>
            </a:rPr>
            <a:t>印刷と答弁書の提出</a:t>
          </a:r>
        </a:p>
      </dgm:t>
    </dgm:pt>
    <dgm:pt modelId="{A9211D51-0937-4EBD-B906-6CD98F14805C}" type="parTrans" cxnId="{ABBF8FF7-F65E-4F32-9D35-9F00D0D8B7BE}">
      <dgm:prSet/>
      <dgm:spPr/>
      <dgm:t>
        <a:bodyPr/>
        <a:lstStyle/>
        <a:p>
          <a:endParaRPr kumimoji="1" lang="ja-JP" altLang="en-US"/>
        </a:p>
      </dgm:t>
    </dgm:pt>
    <dgm:pt modelId="{DB6DA463-5761-454A-9044-072E6B3146D8}" type="sibTrans" cxnId="{ABBF8FF7-F65E-4F32-9D35-9F00D0D8B7BE}">
      <dgm:prSet/>
      <dgm:spPr/>
      <dgm:t>
        <a:bodyPr/>
        <a:lstStyle/>
        <a:p>
          <a:endParaRPr kumimoji="1" lang="ja-JP" altLang="en-US"/>
        </a:p>
      </dgm:t>
    </dgm:pt>
    <dgm:pt modelId="{01BE33C3-8AC8-4088-83F8-BD6A38F43F6E}">
      <dgm:prSet phldrT="[テキスト]" custT="1"/>
      <dgm:spPr>
        <a:xfrm>
          <a:off x="2691087" y="1158243"/>
          <a:ext cx="2202381" cy="200611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kumimoji="1" lang="ja-JP" altLang="en-US" sz="105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・答弁書頭紙</a:t>
          </a:r>
          <a:endParaRPr kumimoji="1" lang="en-US" altLang="ja-JP" sz="105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ＭＳ Ｐゴシック" panose="020B0600070205080204" pitchFamily="50" charset="-128"/>
            <a:ea typeface="ＭＳ Ｐゴシック" panose="020B0600070205080204" pitchFamily="50" charset="-128"/>
            <a:cs typeface="+mn-cs"/>
          </a:endParaRPr>
        </a:p>
        <a:p>
          <a:r>
            <a:rPr kumimoji="1" lang="ja-JP" altLang="en-US" sz="105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・主張一覧表</a:t>
          </a:r>
          <a:endParaRPr kumimoji="1" lang="en-US" altLang="ja-JP" sz="105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ＭＳ Ｐゴシック" panose="020B0600070205080204" pitchFamily="50" charset="-128"/>
            <a:ea typeface="ＭＳ Ｐゴシック" panose="020B0600070205080204" pitchFamily="50" charset="-128"/>
            <a:cs typeface="+mn-cs"/>
          </a:endParaRPr>
        </a:p>
        <a:p>
          <a:r>
            <a:rPr kumimoji="1" lang="ja-JP" altLang="en-US" sz="105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・損害額一覧表</a:t>
          </a:r>
          <a:endParaRPr kumimoji="1" lang="en-US" altLang="ja-JP" sz="105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ＭＳ Ｐゴシック" panose="020B0600070205080204" pitchFamily="50" charset="-128"/>
            <a:ea typeface="ＭＳ Ｐゴシック" panose="020B0600070205080204" pitchFamily="50" charset="-128"/>
            <a:cs typeface="+mn-cs"/>
          </a:endParaRPr>
        </a:p>
        <a:p>
          <a:r>
            <a:rPr kumimoji="1" lang="ja-JP" altLang="en-US" sz="105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をプリントアウトし、通し頁を付けて、裁判所に提出</a:t>
          </a:r>
        </a:p>
      </dgm:t>
    </dgm:pt>
    <dgm:pt modelId="{CD44E3B5-97D4-4E56-89C9-86C97FD6BA7B}" type="parTrans" cxnId="{BFB56243-0784-42C5-8D1B-E02303BF676D}">
      <dgm:prSet/>
      <dgm:spPr/>
      <dgm:t>
        <a:bodyPr/>
        <a:lstStyle/>
        <a:p>
          <a:endParaRPr kumimoji="1" lang="ja-JP" altLang="en-US"/>
        </a:p>
      </dgm:t>
    </dgm:pt>
    <dgm:pt modelId="{D77FAF3B-7F3E-4CEF-A357-FCCDE56211B2}" type="sibTrans" cxnId="{BFB56243-0784-42C5-8D1B-E02303BF676D}">
      <dgm:prSet/>
      <dgm:spPr/>
      <dgm:t>
        <a:bodyPr/>
        <a:lstStyle/>
        <a:p>
          <a:endParaRPr kumimoji="1" lang="ja-JP" altLang="en-US"/>
        </a:p>
      </dgm:t>
    </dgm:pt>
    <dgm:pt modelId="{346C8B27-6969-46A7-A9AB-781DF47D0B71}">
      <dgm:prSet phldrT="[テキスト]" custT="1"/>
      <dgm:spPr>
        <a:xfrm>
          <a:off x="4893468" y="702307"/>
          <a:ext cx="2745825" cy="1041398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 lIns="36000" tIns="0" rIns="36000" bIns="0"/>
        <a:lstStyle/>
        <a:p>
          <a:r>
            <a:rPr kumimoji="1" lang="ja-JP" altLang="en-US" sz="1050" dirty="0">
              <a:solidFill>
                <a:schemeClr val="tx1"/>
              </a:solidFill>
              <a:latin typeface="Calibri" panose="020F0502020204030204"/>
              <a:ea typeface="ＭＳ Ｐゴシック" panose="020B0600070205080204" pitchFamily="50" charset="-128"/>
              <a:cs typeface="+mn-cs"/>
            </a:rPr>
            <a:t>データのアップロード</a:t>
          </a:r>
        </a:p>
      </dgm:t>
    </dgm:pt>
    <dgm:pt modelId="{EDE37DFE-8A31-4BBD-A433-FAD01B8A50B7}" type="parTrans" cxnId="{6601C5A1-4432-46A1-AD58-1768535D4BAD}">
      <dgm:prSet/>
      <dgm:spPr/>
      <dgm:t>
        <a:bodyPr/>
        <a:lstStyle/>
        <a:p>
          <a:endParaRPr kumimoji="1" lang="ja-JP" altLang="en-US"/>
        </a:p>
      </dgm:t>
    </dgm:pt>
    <dgm:pt modelId="{F3813818-523C-428C-B9ED-DA5AAC9E1748}" type="sibTrans" cxnId="{6601C5A1-4432-46A1-AD58-1768535D4BAD}">
      <dgm:prSet/>
      <dgm:spPr/>
      <dgm:t>
        <a:bodyPr/>
        <a:lstStyle/>
        <a:p>
          <a:endParaRPr kumimoji="1" lang="ja-JP" altLang="en-US"/>
        </a:p>
      </dgm:t>
    </dgm:pt>
    <dgm:pt modelId="{C16A03F9-DD5C-462F-87BB-7D1DFB9DC444}">
      <dgm:prSet phldrT="[テキスト]" custT="1"/>
      <dgm:spPr>
        <a:xfrm>
          <a:off x="4893468" y="1505375"/>
          <a:ext cx="2202381" cy="197675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kumimoji="1" lang="ja-JP" altLang="en-US" sz="105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ＭＳ Ｐゴシック" panose="020B0600070205080204" pitchFamily="50" charset="-128"/>
              <a:cs typeface="+mn-cs"/>
            </a:rPr>
            <a:t>・主張一覧表</a:t>
          </a:r>
          <a:endParaRPr kumimoji="1" lang="en-US" altLang="ja-JP" sz="105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ＭＳ Ｐゴシック" panose="020B0600070205080204" pitchFamily="50" charset="-128"/>
            <a:cs typeface="+mn-cs"/>
          </a:endParaRPr>
        </a:p>
        <a:p>
          <a:r>
            <a:rPr kumimoji="1" lang="ja-JP" altLang="en-US" sz="105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ＭＳ Ｐゴシック" panose="020B0600070205080204" pitchFamily="50" charset="-128"/>
              <a:cs typeface="+mn-cs"/>
            </a:rPr>
            <a:t>・損害額一覧表</a:t>
          </a:r>
          <a:endParaRPr kumimoji="1" lang="en-US" altLang="ja-JP" sz="105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ＭＳ Ｐゴシック" panose="020B0600070205080204" pitchFamily="50" charset="-128"/>
            <a:cs typeface="+mn-cs"/>
          </a:endParaRPr>
        </a:p>
        <a:p>
          <a:r>
            <a:rPr kumimoji="1" lang="ja-JP" altLang="en-US" sz="105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ＭＳ Ｐゴシック" panose="020B0600070205080204" pitchFamily="50" charset="-128"/>
              <a:cs typeface="+mn-cs"/>
            </a:rPr>
            <a:t>のデータをアップロード</a:t>
          </a:r>
        </a:p>
      </dgm:t>
    </dgm:pt>
    <dgm:pt modelId="{5D795BB0-E707-404C-AA0A-0FE51C38CC22}" type="parTrans" cxnId="{DD04C670-87CD-481D-B14A-EA79FD3899F5}">
      <dgm:prSet/>
      <dgm:spPr/>
      <dgm:t>
        <a:bodyPr/>
        <a:lstStyle/>
        <a:p>
          <a:endParaRPr kumimoji="1" lang="ja-JP" altLang="en-US"/>
        </a:p>
      </dgm:t>
    </dgm:pt>
    <dgm:pt modelId="{43025C8B-7E75-4279-AA28-54FD94FF2300}" type="sibTrans" cxnId="{DD04C670-87CD-481D-B14A-EA79FD3899F5}">
      <dgm:prSet/>
      <dgm:spPr/>
      <dgm:t>
        <a:bodyPr/>
        <a:lstStyle/>
        <a:p>
          <a:endParaRPr kumimoji="1" lang="ja-JP" altLang="en-US"/>
        </a:p>
      </dgm:t>
    </dgm:pt>
    <dgm:pt modelId="{20FF399F-11CE-40D2-A8AE-0FCC3DBD36A7}">
      <dgm:prSet phldrT="[テキスト]" custT="1"/>
      <dgm:spPr>
        <a:xfrm>
          <a:off x="488705" y="8042"/>
          <a:ext cx="7150588" cy="1041398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</a:sysClr>
          </a:solidFill>
          <a:prstDash val="solid"/>
          <a:miter lim="800000"/>
        </a:ln>
        <a:effectLst/>
      </dgm:spPr>
      <dgm:t>
        <a:bodyPr lIns="36000" tIns="0" rIns="36000" bIns="0"/>
        <a:lstStyle/>
        <a:p>
          <a:r>
            <a:rPr kumimoji="1" lang="ja-JP" altLang="en-US" sz="1050" dirty="0">
              <a:solidFill>
                <a:schemeClr val="tx1"/>
              </a:solidFill>
              <a:latin typeface="Calibri" panose="020F0502020204030204"/>
              <a:ea typeface="ＭＳ Ｐゴシック" panose="020B0600070205080204" pitchFamily="50" charset="-128"/>
              <a:cs typeface="+mn-cs"/>
            </a:rPr>
            <a:t>主張一覧表・損害額一覧表のデータのダウンロード</a:t>
          </a:r>
        </a:p>
      </dgm:t>
    </dgm:pt>
    <dgm:pt modelId="{2A328C6E-0ED6-448B-9EAF-200CCB79BF29}" type="parTrans" cxnId="{1B58FCFB-8164-412F-A905-2C454E1127B4}">
      <dgm:prSet/>
      <dgm:spPr/>
      <dgm:t>
        <a:bodyPr/>
        <a:lstStyle/>
        <a:p>
          <a:endParaRPr kumimoji="1" lang="ja-JP" altLang="en-US"/>
        </a:p>
      </dgm:t>
    </dgm:pt>
    <dgm:pt modelId="{27D64BDB-590C-4B69-A296-3B23F7976F87}" type="sibTrans" cxnId="{1B58FCFB-8164-412F-A905-2C454E1127B4}">
      <dgm:prSet/>
      <dgm:spPr/>
      <dgm:t>
        <a:bodyPr/>
        <a:lstStyle/>
        <a:p>
          <a:endParaRPr kumimoji="1" lang="ja-JP" altLang="en-US"/>
        </a:p>
      </dgm:t>
    </dgm:pt>
    <dgm:pt modelId="{D664483A-403D-46F1-8163-CE3F01C18F7D}" type="pres">
      <dgm:prSet presAssocID="{00BFD599-0C0A-4BC4-9666-A763D554B6DC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kumimoji="1" lang="ja-JP" altLang="en-US"/>
        </a:p>
      </dgm:t>
    </dgm:pt>
    <dgm:pt modelId="{8E6E59B7-7B88-4BF4-ACE0-C2BB4D46B4E7}" type="pres">
      <dgm:prSet presAssocID="{20FF399F-11CE-40D2-A8AE-0FCC3DBD36A7}" presName="parentText1" presStyleLbl="node1" presStyleIdx="0" presStyleCnt="4" custScaleY="69867" custLinFactNeighborX="-4340" custLinFactNeighborY="-1355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01608BB7-6B33-412F-9BA6-E120A73DB17A}" type="pres">
      <dgm:prSet presAssocID="{9B9D3DB1-1A34-4C90-84B1-17429C70A02B}" presName="parentText2" presStyleLbl="node1" presStyleIdx="1" presStyleCnt="4" custScaleX="103689" custScaleY="75097" custLinFactNeighborX="-7176" custLinFactNeighborY="-1355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5327C974-044B-4FD8-9A48-EF6CBA4AE426}" type="pres">
      <dgm:prSet presAssocID="{9B9D3DB1-1A34-4C90-84B1-17429C70A02B}" presName="childText2" presStyleLbl="solidAlignAcc1" presStyleIdx="0" presStyleCnt="3" custScaleX="110218" custLinFactNeighborX="-18830" custLinFactNeighborY="-75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6679254F-1744-40B4-87C1-ED0E1C64E9DF}" type="pres">
      <dgm:prSet presAssocID="{A5AD62BC-84E7-4C30-9859-80E9C95C59E0}" presName="parentText3" presStyleLbl="node1" presStyleIdx="2" presStyleCnt="4" custScaleY="65369" custLinFactNeighborX="-8052" custLinFactNeighborY="-1355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FC72A8F9-08B5-4C90-AE70-B0AF454FA609}" type="pres">
      <dgm:prSet presAssocID="{A5AD62BC-84E7-4C30-9859-80E9C95C59E0}" presName="childText3" presStyleLbl="solidAlignAcc1" presStyleIdx="1" presStyleCnt="3" custLinFactNeighborX="-14551" custLinFactNeighborY="-373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78703593-B9FA-4C9D-B3F6-EBE39CED7B7E}" type="pres">
      <dgm:prSet presAssocID="{346C8B27-6969-46A7-A9AB-781DF47D0B71}" presName="parentText4" presStyleLbl="node1" presStyleIdx="3" presStyleCnt="4" custScaleY="58351" custLinFactNeighborX="-14069" custLinFactNeighborY="-1355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A89A3B65-0EBE-4922-B216-23B3DCAF46C3}" type="pres">
      <dgm:prSet presAssocID="{346C8B27-6969-46A7-A9AB-781DF47D0B71}" presName="childText4" presStyleLbl="solidAlignAcc1" presStyleIdx="2" presStyleCnt="3" custScaleX="105478" custScaleY="101361" custLinFactNeighborX="-12722" custLinFactNeighborY="-295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ABBF8FF7-F65E-4F32-9D35-9F00D0D8B7BE}" srcId="{00BFD599-0C0A-4BC4-9666-A763D554B6DC}" destId="{A5AD62BC-84E7-4C30-9859-80E9C95C59E0}" srcOrd="2" destOrd="0" parTransId="{A9211D51-0937-4EBD-B906-6CD98F14805C}" sibTransId="{DB6DA463-5761-454A-9044-072E6B3146D8}"/>
    <dgm:cxn modelId="{F9AD130A-3407-4726-80F2-2D51DF786787}" type="presOf" srcId="{20FF399F-11CE-40D2-A8AE-0FCC3DBD36A7}" destId="{8E6E59B7-7B88-4BF4-ACE0-C2BB4D46B4E7}" srcOrd="0" destOrd="0" presId="urn:microsoft.com/office/officeart/2009/3/layout/IncreasingArrowsProcess"/>
    <dgm:cxn modelId="{588D5490-42BC-4EF2-846A-489A8F560F62}" type="presOf" srcId="{C16A03F9-DD5C-462F-87BB-7D1DFB9DC444}" destId="{A89A3B65-0EBE-4922-B216-23B3DCAF46C3}" srcOrd="0" destOrd="0" presId="urn:microsoft.com/office/officeart/2009/3/layout/IncreasingArrowsProcess"/>
    <dgm:cxn modelId="{1B58FCFB-8164-412F-A905-2C454E1127B4}" srcId="{00BFD599-0C0A-4BC4-9666-A763D554B6DC}" destId="{20FF399F-11CE-40D2-A8AE-0FCC3DBD36A7}" srcOrd="0" destOrd="0" parTransId="{2A328C6E-0ED6-448B-9EAF-200CCB79BF29}" sibTransId="{27D64BDB-590C-4B69-A296-3B23F7976F87}"/>
    <dgm:cxn modelId="{57223B83-B8B7-4514-8414-D50CA80AB7BB}" type="presOf" srcId="{F54FAE16-7B90-4DD3-80D9-133DB8AD1D76}" destId="{5327C974-044B-4FD8-9A48-EF6CBA4AE426}" srcOrd="0" destOrd="0" presId="urn:microsoft.com/office/officeart/2009/3/layout/IncreasingArrowsProcess"/>
    <dgm:cxn modelId="{BFB56243-0784-42C5-8D1B-E02303BF676D}" srcId="{A5AD62BC-84E7-4C30-9859-80E9C95C59E0}" destId="{01BE33C3-8AC8-4088-83F8-BD6A38F43F6E}" srcOrd="0" destOrd="0" parTransId="{CD44E3B5-97D4-4E56-89C9-86C97FD6BA7B}" sibTransId="{D77FAF3B-7F3E-4CEF-A357-FCCDE56211B2}"/>
    <dgm:cxn modelId="{F8B4D2EC-8841-4258-AAF6-D2FF8D063518}" type="presOf" srcId="{346C8B27-6969-46A7-A9AB-781DF47D0B71}" destId="{78703593-B9FA-4C9D-B3F6-EBE39CED7B7E}" srcOrd="0" destOrd="0" presId="urn:microsoft.com/office/officeart/2009/3/layout/IncreasingArrowsProcess"/>
    <dgm:cxn modelId="{F29B27F7-B5F4-4B36-9EF9-4AE79A27B364}" srcId="{00BFD599-0C0A-4BC4-9666-A763D554B6DC}" destId="{9B9D3DB1-1A34-4C90-84B1-17429C70A02B}" srcOrd="1" destOrd="0" parTransId="{7B95A038-62D8-4E59-986A-2C61F03B0C97}" sibTransId="{E1A4CD38-476B-41AC-99C4-1517E870F745}"/>
    <dgm:cxn modelId="{38F4B393-7336-439D-941E-FAB8789A81FD}" type="presOf" srcId="{9B9D3DB1-1A34-4C90-84B1-17429C70A02B}" destId="{01608BB7-6B33-412F-9BA6-E120A73DB17A}" srcOrd="0" destOrd="0" presId="urn:microsoft.com/office/officeart/2009/3/layout/IncreasingArrowsProcess"/>
    <dgm:cxn modelId="{059CE036-2C72-4F04-A9EA-46A43F486FCF}" type="presOf" srcId="{01BE33C3-8AC8-4088-83F8-BD6A38F43F6E}" destId="{FC72A8F9-08B5-4C90-AE70-B0AF454FA609}" srcOrd="0" destOrd="0" presId="urn:microsoft.com/office/officeart/2009/3/layout/IncreasingArrowsProcess"/>
    <dgm:cxn modelId="{9B904891-B372-429E-A624-7B3D933EEBC8}" srcId="{9B9D3DB1-1A34-4C90-84B1-17429C70A02B}" destId="{F54FAE16-7B90-4DD3-80D9-133DB8AD1D76}" srcOrd="0" destOrd="0" parTransId="{5242A6EF-2D22-4CE4-A441-1BDB6E59EFB0}" sibTransId="{23F0A094-B7BE-418E-851F-50C763DE2B6F}"/>
    <dgm:cxn modelId="{DD04C670-87CD-481D-B14A-EA79FD3899F5}" srcId="{346C8B27-6969-46A7-A9AB-781DF47D0B71}" destId="{C16A03F9-DD5C-462F-87BB-7D1DFB9DC444}" srcOrd="0" destOrd="0" parTransId="{5D795BB0-E707-404C-AA0A-0FE51C38CC22}" sibTransId="{43025C8B-7E75-4279-AA28-54FD94FF2300}"/>
    <dgm:cxn modelId="{6601C5A1-4432-46A1-AD58-1768535D4BAD}" srcId="{00BFD599-0C0A-4BC4-9666-A763D554B6DC}" destId="{346C8B27-6969-46A7-A9AB-781DF47D0B71}" srcOrd="3" destOrd="0" parTransId="{EDE37DFE-8A31-4BBD-A433-FAD01B8A50B7}" sibTransId="{F3813818-523C-428C-B9ED-DA5AAC9E1748}"/>
    <dgm:cxn modelId="{477428AC-EF83-4873-B841-D9EB8D88A237}" type="presOf" srcId="{00BFD599-0C0A-4BC4-9666-A763D554B6DC}" destId="{D664483A-403D-46F1-8163-CE3F01C18F7D}" srcOrd="0" destOrd="0" presId="urn:microsoft.com/office/officeart/2009/3/layout/IncreasingArrowsProcess"/>
    <dgm:cxn modelId="{3D930FB2-4C9E-4A4D-8FC0-C4D259278310}" type="presOf" srcId="{A5AD62BC-84E7-4C30-9859-80E9C95C59E0}" destId="{6679254F-1744-40B4-87C1-ED0E1C64E9DF}" srcOrd="0" destOrd="0" presId="urn:microsoft.com/office/officeart/2009/3/layout/IncreasingArrowsProcess"/>
    <dgm:cxn modelId="{D755546C-5489-4390-B545-4DF3F2B140D6}" type="presParOf" srcId="{D664483A-403D-46F1-8163-CE3F01C18F7D}" destId="{8E6E59B7-7B88-4BF4-ACE0-C2BB4D46B4E7}" srcOrd="0" destOrd="0" presId="urn:microsoft.com/office/officeart/2009/3/layout/IncreasingArrowsProcess"/>
    <dgm:cxn modelId="{6405FB99-4CAA-4348-B3A5-A8B20C409EFE}" type="presParOf" srcId="{D664483A-403D-46F1-8163-CE3F01C18F7D}" destId="{01608BB7-6B33-412F-9BA6-E120A73DB17A}" srcOrd="1" destOrd="0" presId="urn:microsoft.com/office/officeart/2009/3/layout/IncreasingArrowsProcess"/>
    <dgm:cxn modelId="{C155BD64-5AD8-4603-A23C-56F568F82953}" type="presParOf" srcId="{D664483A-403D-46F1-8163-CE3F01C18F7D}" destId="{5327C974-044B-4FD8-9A48-EF6CBA4AE426}" srcOrd="2" destOrd="0" presId="urn:microsoft.com/office/officeart/2009/3/layout/IncreasingArrowsProcess"/>
    <dgm:cxn modelId="{3F7D80F8-B90D-403F-8AFA-2A19979F80A8}" type="presParOf" srcId="{D664483A-403D-46F1-8163-CE3F01C18F7D}" destId="{6679254F-1744-40B4-87C1-ED0E1C64E9DF}" srcOrd="3" destOrd="0" presId="urn:microsoft.com/office/officeart/2009/3/layout/IncreasingArrowsProcess"/>
    <dgm:cxn modelId="{F973FEA0-7C42-492A-ACCC-DB6BBF2C5492}" type="presParOf" srcId="{D664483A-403D-46F1-8163-CE3F01C18F7D}" destId="{FC72A8F9-08B5-4C90-AE70-B0AF454FA609}" srcOrd="4" destOrd="0" presId="urn:microsoft.com/office/officeart/2009/3/layout/IncreasingArrowsProcess"/>
    <dgm:cxn modelId="{870087F8-77D0-4767-86FA-8A60C763DB91}" type="presParOf" srcId="{D664483A-403D-46F1-8163-CE3F01C18F7D}" destId="{78703593-B9FA-4C9D-B3F6-EBE39CED7B7E}" srcOrd="5" destOrd="0" presId="urn:microsoft.com/office/officeart/2009/3/layout/IncreasingArrowsProcess"/>
    <dgm:cxn modelId="{CE429DD6-5296-4A53-9DD4-8A88A4B1DEA8}" type="presParOf" srcId="{D664483A-403D-46F1-8163-CE3F01C18F7D}" destId="{A89A3B65-0EBE-4922-B216-23B3DCAF46C3}" srcOrd="6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0BFD599-0C0A-4BC4-9666-A763D554B6DC}" type="doc">
      <dgm:prSet loTypeId="urn:microsoft.com/office/officeart/2009/3/layout/IncreasingArrows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9B9D3DB1-1A34-4C90-84B1-17429C70A02B}">
      <dgm:prSet phldrT="[テキスト]" custT="1"/>
      <dgm:spPr>
        <a:xfrm>
          <a:off x="488705" y="8042"/>
          <a:ext cx="7150588" cy="1041398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</a:sysClr>
          </a:solidFill>
          <a:prstDash val="solid"/>
          <a:miter lim="800000"/>
        </a:ln>
        <a:effectLst/>
      </dgm:spPr>
      <dgm:t>
        <a:bodyPr lIns="36000" tIns="0" rIns="36000" bIns="0"/>
        <a:lstStyle/>
        <a:p>
          <a:r>
            <a:rPr kumimoji="1" lang="ja-JP" altLang="en-US" sz="1050" dirty="0">
              <a:solidFill>
                <a:schemeClr val="tx1"/>
              </a:solidFill>
              <a:latin typeface="Calibri" panose="020F0502020204030204"/>
              <a:ea typeface="ＭＳ Ｐゴシック" panose="020B0600070205080204" pitchFamily="50" charset="-128"/>
              <a:cs typeface="+mn-cs"/>
            </a:rPr>
            <a:t>準備書面の作成</a:t>
          </a:r>
        </a:p>
      </dgm:t>
    </dgm:pt>
    <dgm:pt modelId="{7B95A038-62D8-4E59-986A-2C61F03B0C97}" type="parTrans" cxnId="{F29B27F7-B5F4-4B36-9EF9-4AE79A27B364}">
      <dgm:prSet/>
      <dgm:spPr/>
      <dgm:t>
        <a:bodyPr/>
        <a:lstStyle/>
        <a:p>
          <a:endParaRPr kumimoji="1" lang="ja-JP" altLang="en-US"/>
        </a:p>
      </dgm:t>
    </dgm:pt>
    <dgm:pt modelId="{E1A4CD38-476B-41AC-99C4-1517E870F745}" type="sibTrans" cxnId="{F29B27F7-B5F4-4B36-9EF9-4AE79A27B364}">
      <dgm:prSet/>
      <dgm:spPr/>
      <dgm:t>
        <a:bodyPr/>
        <a:lstStyle/>
        <a:p>
          <a:endParaRPr kumimoji="1" lang="ja-JP" altLang="en-US"/>
        </a:p>
      </dgm:t>
    </dgm:pt>
    <dgm:pt modelId="{F54FAE16-7B90-4DD3-80D9-133DB8AD1D76}">
      <dgm:prSet phldrT="[テキスト]" custT="1"/>
      <dgm:spPr>
        <a:xfrm>
          <a:off x="488705" y="811110"/>
          <a:ext cx="2202381" cy="200611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kumimoji="1" lang="ja-JP" altLang="en-US" sz="105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・準備書面頭紙</a:t>
          </a:r>
          <a:endParaRPr kumimoji="1" lang="en-US" altLang="ja-JP" sz="105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ＭＳ Ｐゴシック" panose="020B0600070205080204" pitchFamily="50" charset="-128"/>
            <a:ea typeface="ＭＳ Ｐゴシック" panose="020B0600070205080204" pitchFamily="50" charset="-128"/>
            <a:cs typeface="+mn-cs"/>
          </a:endParaRPr>
        </a:p>
        <a:p>
          <a:r>
            <a:rPr kumimoji="1" lang="ja-JP" altLang="en-US" sz="105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・主張一覧表</a:t>
          </a:r>
          <a:endParaRPr kumimoji="1" lang="en-US" altLang="ja-JP" sz="105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ＭＳ Ｐゴシック" panose="020B0600070205080204" pitchFamily="50" charset="-128"/>
            <a:ea typeface="ＭＳ Ｐゴシック" panose="020B0600070205080204" pitchFamily="50" charset="-128"/>
            <a:cs typeface="+mn-cs"/>
          </a:endParaRPr>
        </a:p>
        <a:p>
          <a:r>
            <a:rPr kumimoji="1" lang="ja-JP" altLang="en-US" sz="105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・損害額一覧表</a:t>
          </a:r>
          <a:endParaRPr kumimoji="1" lang="en-US" altLang="ja-JP" sz="105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ＭＳ Ｐゴシック" panose="020B0600070205080204" pitchFamily="50" charset="-128"/>
            <a:ea typeface="ＭＳ Ｐゴシック" panose="020B0600070205080204" pitchFamily="50" charset="-128"/>
            <a:cs typeface="+mn-cs"/>
          </a:endParaRPr>
        </a:p>
        <a:p>
          <a:r>
            <a:rPr kumimoji="1" lang="ja-JP" altLang="en-US" sz="105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に必要事項を入力</a:t>
          </a:r>
        </a:p>
      </dgm:t>
    </dgm:pt>
    <dgm:pt modelId="{5242A6EF-2D22-4CE4-A441-1BDB6E59EFB0}" type="parTrans" cxnId="{9B904891-B372-429E-A624-7B3D933EEBC8}">
      <dgm:prSet/>
      <dgm:spPr/>
      <dgm:t>
        <a:bodyPr/>
        <a:lstStyle/>
        <a:p>
          <a:endParaRPr kumimoji="1" lang="ja-JP" altLang="en-US"/>
        </a:p>
      </dgm:t>
    </dgm:pt>
    <dgm:pt modelId="{23F0A094-B7BE-418E-851F-50C763DE2B6F}" type="sibTrans" cxnId="{9B904891-B372-429E-A624-7B3D933EEBC8}">
      <dgm:prSet/>
      <dgm:spPr/>
      <dgm:t>
        <a:bodyPr/>
        <a:lstStyle/>
        <a:p>
          <a:endParaRPr kumimoji="1" lang="ja-JP" altLang="en-US"/>
        </a:p>
      </dgm:t>
    </dgm:pt>
    <dgm:pt modelId="{A5AD62BC-84E7-4C30-9859-80E9C95C59E0}">
      <dgm:prSet phldrT="[テキスト]" custT="1"/>
      <dgm:spPr>
        <a:xfrm>
          <a:off x="2691087" y="355175"/>
          <a:ext cx="4948207" cy="1041398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 lIns="36000" tIns="0" rIns="36000" bIns="0"/>
        <a:lstStyle/>
        <a:p>
          <a:r>
            <a:rPr kumimoji="1" lang="ja-JP" altLang="en-US" sz="1050" dirty="0">
              <a:solidFill>
                <a:schemeClr val="tx1"/>
              </a:solidFill>
              <a:latin typeface="Calibri" panose="020F0502020204030204"/>
              <a:ea typeface="ＭＳ Ｐゴシック" panose="020B0600070205080204" pitchFamily="50" charset="-128"/>
              <a:cs typeface="+mn-cs"/>
            </a:rPr>
            <a:t>印刷と準備書面の提出</a:t>
          </a:r>
        </a:p>
      </dgm:t>
    </dgm:pt>
    <dgm:pt modelId="{A9211D51-0937-4EBD-B906-6CD98F14805C}" type="parTrans" cxnId="{ABBF8FF7-F65E-4F32-9D35-9F00D0D8B7BE}">
      <dgm:prSet/>
      <dgm:spPr/>
      <dgm:t>
        <a:bodyPr/>
        <a:lstStyle/>
        <a:p>
          <a:endParaRPr kumimoji="1" lang="ja-JP" altLang="en-US"/>
        </a:p>
      </dgm:t>
    </dgm:pt>
    <dgm:pt modelId="{DB6DA463-5761-454A-9044-072E6B3146D8}" type="sibTrans" cxnId="{ABBF8FF7-F65E-4F32-9D35-9F00D0D8B7BE}">
      <dgm:prSet/>
      <dgm:spPr/>
      <dgm:t>
        <a:bodyPr/>
        <a:lstStyle/>
        <a:p>
          <a:endParaRPr kumimoji="1" lang="ja-JP" altLang="en-US"/>
        </a:p>
      </dgm:t>
    </dgm:pt>
    <dgm:pt modelId="{01BE33C3-8AC8-4088-83F8-BD6A38F43F6E}">
      <dgm:prSet phldrT="[テキスト]" custT="1"/>
      <dgm:spPr>
        <a:xfrm>
          <a:off x="2691087" y="1158243"/>
          <a:ext cx="2202381" cy="200611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kumimoji="1" lang="ja-JP" altLang="en-US" sz="105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・準備書面頭紙</a:t>
          </a:r>
          <a:endParaRPr kumimoji="1" lang="en-US" altLang="ja-JP" sz="105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ＭＳ Ｐゴシック" panose="020B0600070205080204" pitchFamily="50" charset="-128"/>
            <a:ea typeface="ＭＳ Ｐゴシック" panose="020B0600070205080204" pitchFamily="50" charset="-128"/>
            <a:cs typeface="+mn-cs"/>
          </a:endParaRPr>
        </a:p>
        <a:p>
          <a:r>
            <a:rPr kumimoji="1" lang="ja-JP" altLang="en-US" sz="105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・主張一覧表</a:t>
          </a:r>
          <a:endParaRPr kumimoji="1" lang="en-US" altLang="ja-JP" sz="105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ＭＳ Ｐゴシック" panose="020B0600070205080204" pitchFamily="50" charset="-128"/>
            <a:ea typeface="ＭＳ Ｐゴシック" panose="020B0600070205080204" pitchFamily="50" charset="-128"/>
            <a:cs typeface="+mn-cs"/>
          </a:endParaRPr>
        </a:p>
        <a:p>
          <a:r>
            <a:rPr kumimoji="1" lang="ja-JP" altLang="en-US" sz="105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・損害額一覧表</a:t>
          </a:r>
          <a:endParaRPr kumimoji="1" lang="en-US" altLang="ja-JP" sz="105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ＭＳ Ｐゴシック" panose="020B0600070205080204" pitchFamily="50" charset="-128"/>
            <a:ea typeface="ＭＳ Ｐゴシック" panose="020B0600070205080204" pitchFamily="50" charset="-128"/>
            <a:cs typeface="+mn-cs"/>
          </a:endParaRPr>
        </a:p>
        <a:p>
          <a:r>
            <a:rPr kumimoji="1" lang="ja-JP" altLang="en-US" sz="105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をプリントアウトし、通し頁を付けて、裁判所に提出</a:t>
          </a:r>
        </a:p>
      </dgm:t>
    </dgm:pt>
    <dgm:pt modelId="{CD44E3B5-97D4-4E56-89C9-86C97FD6BA7B}" type="parTrans" cxnId="{BFB56243-0784-42C5-8D1B-E02303BF676D}">
      <dgm:prSet/>
      <dgm:spPr/>
      <dgm:t>
        <a:bodyPr/>
        <a:lstStyle/>
        <a:p>
          <a:endParaRPr kumimoji="1" lang="ja-JP" altLang="en-US"/>
        </a:p>
      </dgm:t>
    </dgm:pt>
    <dgm:pt modelId="{D77FAF3B-7F3E-4CEF-A357-FCCDE56211B2}" type="sibTrans" cxnId="{BFB56243-0784-42C5-8D1B-E02303BF676D}">
      <dgm:prSet/>
      <dgm:spPr/>
      <dgm:t>
        <a:bodyPr/>
        <a:lstStyle/>
        <a:p>
          <a:endParaRPr kumimoji="1" lang="ja-JP" altLang="en-US"/>
        </a:p>
      </dgm:t>
    </dgm:pt>
    <dgm:pt modelId="{346C8B27-6969-46A7-A9AB-781DF47D0B71}">
      <dgm:prSet phldrT="[テキスト]" custT="1"/>
      <dgm:spPr>
        <a:xfrm>
          <a:off x="4893468" y="702307"/>
          <a:ext cx="2745825" cy="1041398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 lIns="36000" tIns="0" rIns="36000" bIns="0"/>
        <a:lstStyle/>
        <a:p>
          <a:r>
            <a:rPr kumimoji="1" lang="ja-JP" altLang="en-US" sz="1050" dirty="0">
              <a:solidFill>
                <a:schemeClr val="tx1"/>
              </a:solidFill>
              <a:latin typeface="Calibri" panose="020F0502020204030204"/>
              <a:ea typeface="ＭＳ Ｐゴシック" panose="020B0600070205080204" pitchFamily="50" charset="-128"/>
              <a:cs typeface="+mn-cs"/>
            </a:rPr>
            <a:t>データのアップロード</a:t>
          </a:r>
        </a:p>
      </dgm:t>
    </dgm:pt>
    <dgm:pt modelId="{EDE37DFE-8A31-4BBD-A433-FAD01B8A50B7}" type="parTrans" cxnId="{6601C5A1-4432-46A1-AD58-1768535D4BAD}">
      <dgm:prSet/>
      <dgm:spPr/>
      <dgm:t>
        <a:bodyPr/>
        <a:lstStyle/>
        <a:p>
          <a:endParaRPr kumimoji="1" lang="ja-JP" altLang="en-US"/>
        </a:p>
      </dgm:t>
    </dgm:pt>
    <dgm:pt modelId="{F3813818-523C-428C-B9ED-DA5AAC9E1748}" type="sibTrans" cxnId="{6601C5A1-4432-46A1-AD58-1768535D4BAD}">
      <dgm:prSet/>
      <dgm:spPr/>
      <dgm:t>
        <a:bodyPr/>
        <a:lstStyle/>
        <a:p>
          <a:endParaRPr kumimoji="1" lang="ja-JP" altLang="en-US"/>
        </a:p>
      </dgm:t>
    </dgm:pt>
    <dgm:pt modelId="{C16A03F9-DD5C-462F-87BB-7D1DFB9DC444}">
      <dgm:prSet phldrT="[テキスト]" custT="1"/>
      <dgm:spPr>
        <a:xfrm>
          <a:off x="4893468" y="1505375"/>
          <a:ext cx="2202381" cy="197675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kumimoji="1" lang="ja-JP" altLang="en-US" sz="105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ＭＳ Ｐゴシック" panose="020B0600070205080204" pitchFamily="50" charset="-128"/>
              <a:cs typeface="+mn-cs"/>
            </a:rPr>
            <a:t>・主張一覧表</a:t>
          </a:r>
          <a:endParaRPr kumimoji="1" lang="en-US" altLang="ja-JP" sz="105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ＭＳ Ｐゴシック" panose="020B0600070205080204" pitchFamily="50" charset="-128"/>
            <a:cs typeface="+mn-cs"/>
          </a:endParaRPr>
        </a:p>
        <a:p>
          <a:r>
            <a:rPr kumimoji="1" lang="ja-JP" altLang="en-US" sz="105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ＭＳ Ｐゴシック" panose="020B0600070205080204" pitchFamily="50" charset="-128"/>
              <a:cs typeface="+mn-cs"/>
            </a:rPr>
            <a:t>・損害額一覧表</a:t>
          </a:r>
          <a:endParaRPr kumimoji="1" lang="en-US" altLang="ja-JP" sz="105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ＭＳ Ｐゴシック" panose="020B0600070205080204" pitchFamily="50" charset="-128"/>
            <a:cs typeface="+mn-cs"/>
          </a:endParaRPr>
        </a:p>
        <a:p>
          <a:r>
            <a:rPr kumimoji="1" lang="ja-JP" altLang="en-US" sz="105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ＭＳ Ｐゴシック" panose="020B0600070205080204" pitchFamily="50" charset="-128"/>
              <a:cs typeface="+mn-cs"/>
            </a:rPr>
            <a:t>のデータをアップロード</a:t>
          </a:r>
        </a:p>
      </dgm:t>
    </dgm:pt>
    <dgm:pt modelId="{5D795BB0-E707-404C-AA0A-0FE51C38CC22}" type="parTrans" cxnId="{DD04C670-87CD-481D-B14A-EA79FD3899F5}">
      <dgm:prSet/>
      <dgm:spPr/>
      <dgm:t>
        <a:bodyPr/>
        <a:lstStyle/>
        <a:p>
          <a:endParaRPr kumimoji="1" lang="ja-JP" altLang="en-US"/>
        </a:p>
      </dgm:t>
    </dgm:pt>
    <dgm:pt modelId="{43025C8B-7E75-4279-AA28-54FD94FF2300}" type="sibTrans" cxnId="{DD04C670-87CD-481D-B14A-EA79FD3899F5}">
      <dgm:prSet/>
      <dgm:spPr/>
      <dgm:t>
        <a:bodyPr/>
        <a:lstStyle/>
        <a:p>
          <a:endParaRPr kumimoji="1" lang="ja-JP" altLang="en-US"/>
        </a:p>
      </dgm:t>
    </dgm:pt>
    <dgm:pt modelId="{20FF399F-11CE-40D2-A8AE-0FCC3DBD36A7}">
      <dgm:prSet phldrT="[テキスト]" custT="1"/>
      <dgm:spPr>
        <a:xfrm>
          <a:off x="488705" y="8042"/>
          <a:ext cx="7150588" cy="1041398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</a:sysClr>
          </a:solidFill>
          <a:prstDash val="solid"/>
          <a:miter lim="800000"/>
        </a:ln>
        <a:effectLst/>
      </dgm:spPr>
      <dgm:t>
        <a:bodyPr lIns="36000" tIns="0" rIns="36000" bIns="0"/>
        <a:lstStyle/>
        <a:p>
          <a:r>
            <a:rPr kumimoji="1" lang="ja-JP" altLang="en-US" sz="1050" dirty="0">
              <a:solidFill>
                <a:schemeClr val="tx1"/>
              </a:solidFill>
              <a:latin typeface="Calibri" panose="020F0502020204030204"/>
              <a:ea typeface="ＭＳ Ｐゴシック" panose="020B0600070205080204" pitchFamily="50" charset="-128"/>
              <a:cs typeface="+mn-cs"/>
            </a:rPr>
            <a:t>主張一覧表・損害額一覧表のデータのダウンロード</a:t>
          </a:r>
        </a:p>
      </dgm:t>
    </dgm:pt>
    <dgm:pt modelId="{2A328C6E-0ED6-448B-9EAF-200CCB79BF29}" type="parTrans" cxnId="{1B58FCFB-8164-412F-A905-2C454E1127B4}">
      <dgm:prSet/>
      <dgm:spPr/>
      <dgm:t>
        <a:bodyPr/>
        <a:lstStyle/>
        <a:p>
          <a:endParaRPr kumimoji="1" lang="ja-JP" altLang="en-US"/>
        </a:p>
      </dgm:t>
    </dgm:pt>
    <dgm:pt modelId="{27D64BDB-590C-4B69-A296-3B23F7976F87}" type="sibTrans" cxnId="{1B58FCFB-8164-412F-A905-2C454E1127B4}">
      <dgm:prSet/>
      <dgm:spPr/>
      <dgm:t>
        <a:bodyPr/>
        <a:lstStyle/>
        <a:p>
          <a:endParaRPr kumimoji="1" lang="ja-JP" altLang="en-US"/>
        </a:p>
      </dgm:t>
    </dgm:pt>
    <dgm:pt modelId="{D664483A-403D-46F1-8163-CE3F01C18F7D}" type="pres">
      <dgm:prSet presAssocID="{00BFD599-0C0A-4BC4-9666-A763D554B6DC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kumimoji="1" lang="ja-JP" altLang="en-US"/>
        </a:p>
      </dgm:t>
    </dgm:pt>
    <dgm:pt modelId="{8E6E59B7-7B88-4BF4-ACE0-C2BB4D46B4E7}" type="pres">
      <dgm:prSet presAssocID="{20FF399F-11CE-40D2-A8AE-0FCC3DBD36A7}" presName="parentText1" presStyleLbl="node1" presStyleIdx="0" presStyleCnt="4" custScaleY="78104" custLinFactNeighborX="-4340" custLinFactNeighborY="-1355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01608BB7-6B33-412F-9BA6-E120A73DB17A}" type="pres">
      <dgm:prSet presAssocID="{9B9D3DB1-1A34-4C90-84B1-17429C70A02B}" presName="parentText2" presStyleLbl="node1" presStyleIdx="1" presStyleCnt="4" custScaleY="81927" custLinFactNeighborX="-5640" custLinFactNeighborY="-1355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5327C974-044B-4FD8-9A48-EF6CBA4AE426}" type="pres">
      <dgm:prSet presAssocID="{9B9D3DB1-1A34-4C90-84B1-17429C70A02B}" presName="childText2" presStyleLbl="solidAlignAcc1" presStyleIdx="0" presStyleCnt="3" custLinFactNeighborX="-18830" custLinFactNeighborY="-75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6679254F-1744-40B4-87C1-ED0E1C64E9DF}" type="pres">
      <dgm:prSet presAssocID="{A5AD62BC-84E7-4C30-9859-80E9C95C59E0}" presName="parentText3" presStyleLbl="node1" presStyleIdx="2" presStyleCnt="4" custScaleY="83039" custLinFactNeighborX="-8052" custLinFactNeighborY="-1355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FC72A8F9-08B5-4C90-AE70-B0AF454FA609}" type="pres">
      <dgm:prSet presAssocID="{A5AD62BC-84E7-4C30-9859-80E9C95C59E0}" presName="childText3" presStyleLbl="solidAlignAcc1" presStyleIdx="1" presStyleCnt="3" custLinFactNeighborX="-18830" custLinFactNeighborY="-74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78703593-B9FA-4C9D-B3F6-EBE39CED7B7E}" type="pres">
      <dgm:prSet presAssocID="{346C8B27-6969-46A7-A9AB-781DF47D0B71}" presName="parentText4" presStyleLbl="node1" presStyleIdx="3" presStyleCnt="4" custScaleY="75914" custLinFactNeighborX="-14069" custLinFactNeighborY="-1355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A89A3B65-0EBE-4922-B216-23B3DCAF46C3}" type="pres">
      <dgm:prSet presAssocID="{346C8B27-6969-46A7-A9AB-781DF47D0B71}" presName="childText4" presStyleLbl="solidAlignAcc1" presStyleIdx="2" presStyleCnt="3" custScaleX="107176" custLinFactNeighborX="-16964" custLinFactNeighborY="-221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ABBF8FF7-F65E-4F32-9D35-9F00D0D8B7BE}" srcId="{00BFD599-0C0A-4BC4-9666-A763D554B6DC}" destId="{A5AD62BC-84E7-4C30-9859-80E9C95C59E0}" srcOrd="2" destOrd="0" parTransId="{A9211D51-0937-4EBD-B906-6CD98F14805C}" sibTransId="{DB6DA463-5761-454A-9044-072E6B3146D8}"/>
    <dgm:cxn modelId="{FA820883-215D-4C37-B473-061FC1168FB5}" type="presOf" srcId="{20FF399F-11CE-40D2-A8AE-0FCC3DBD36A7}" destId="{8E6E59B7-7B88-4BF4-ACE0-C2BB4D46B4E7}" srcOrd="0" destOrd="0" presId="urn:microsoft.com/office/officeart/2009/3/layout/IncreasingArrowsProcess"/>
    <dgm:cxn modelId="{1B58FCFB-8164-412F-A905-2C454E1127B4}" srcId="{00BFD599-0C0A-4BC4-9666-A763D554B6DC}" destId="{20FF399F-11CE-40D2-A8AE-0FCC3DBD36A7}" srcOrd="0" destOrd="0" parTransId="{2A328C6E-0ED6-448B-9EAF-200CCB79BF29}" sibTransId="{27D64BDB-590C-4B69-A296-3B23F7976F87}"/>
    <dgm:cxn modelId="{BFB56243-0784-42C5-8D1B-E02303BF676D}" srcId="{A5AD62BC-84E7-4C30-9859-80E9C95C59E0}" destId="{01BE33C3-8AC8-4088-83F8-BD6A38F43F6E}" srcOrd="0" destOrd="0" parTransId="{CD44E3B5-97D4-4E56-89C9-86C97FD6BA7B}" sibTransId="{D77FAF3B-7F3E-4CEF-A357-FCCDE56211B2}"/>
    <dgm:cxn modelId="{F29B27F7-B5F4-4B36-9EF9-4AE79A27B364}" srcId="{00BFD599-0C0A-4BC4-9666-A763D554B6DC}" destId="{9B9D3DB1-1A34-4C90-84B1-17429C70A02B}" srcOrd="1" destOrd="0" parTransId="{7B95A038-62D8-4E59-986A-2C61F03B0C97}" sibTransId="{E1A4CD38-476B-41AC-99C4-1517E870F745}"/>
    <dgm:cxn modelId="{F0160940-6B7E-403E-8B46-57EDA3D84DB3}" type="presOf" srcId="{00BFD599-0C0A-4BC4-9666-A763D554B6DC}" destId="{D664483A-403D-46F1-8163-CE3F01C18F7D}" srcOrd="0" destOrd="0" presId="urn:microsoft.com/office/officeart/2009/3/layout/IncreasingArrowsProcess"/>
    <dgm:cxn modelId="{BA551306-B703-495D-90B3-62D5A71F242A}" type="presOf" srcId="{346C8B27-6969-46A7-A9AB-781DF47D0B71}" destId="{78703593-B9FA-4C9D-B3F6-EBE39CED7B7E}" srcOrd="0" destOrd="0" presId="urn:microsoft.com/office/officeart/2009/3/layout/IncreasingArrowsProcess"/>
    <dgm:cxn modelId="{9B904891-B372-429E-A624-7B3D933EEBC8}" srcId="{9B9D3DB1-1A34-4C90-84B1-17429C70A02B}" destId="{F54FAE16-7B90-4DD3-80D9-133DB8AD1D76}" srcOrd="0" destOrd="0" parTransId="{5242A6EF-2D22-4CE4-A441-1BDB6E59EFB0}" sibTransId="{23F0A094-B7BE-418E-851F-50C763DE2B6F}"/>
    <dgm:cxn modelId="{9BBB83DD-EE2F-4723-B3A2-2C30591BFC1A}" type="presOf" srcId="{C16A03F9-DD5C-462F-87BB-7D1DFB9DC444}" destId="{A89A3B65-0EBE-4922-B216-23B3DCAF46C3}" srcOrd="0" destOrd="0" presId="urn:microsoft.com/office/officeart/2009/3/layout/IncreasingArrowsProcess"/>
    <dgm:cxn modelId="{DD04C670-87CD-481D-B14A-EA79FD3899F5}" srcId="{346C8B27-6969-46A7-A9AB-781DF47D0B71}" destId="{C16A03F9-DD5C-462F-87BB-7D1DFB9DC444}" srcOrd="0" destOrd="0" parTransId="{5D795BB0-E707-404C-AA0A-0FE51C38CC22}" sibTransId="{43025C8B-7E75-4279-AA28-54FD94FF2300}"/>
    <dgm:cxn modelId="{627AEA95-4B18-49D0-A8B1-9B3185686A3A}" type="presOf" srcId="{F54FAE16-7B90-4DD3-80D9-133DB8AD1D76}" destId="{5327C974-044B-4FD8-9A48-EF6CBA4AE426}" srcOrd="0" destOrd="0" presId="urn:microsoft.com/office/officeart/2009/3/layout/IncreasingArrowsProcess"/>
    <dgm:cxn modelId="{6601C5A1-4432-46A1-AD58-1768535D4BAD}" srcId="{00BFD599-0C0A-4BC4-9666-A763D554B6DC}" destId="{346C8B27-6969-46A7-A9AB-781DF47D0B71}" srcOrd="3" destOrd="0" parTransId="{EDE37DFE-8A31-4BBD-A433-FAD01B8A50B7}" sibTransId="{F3813818-523C-428C-B9ED-DA5AAC9E1748}"/>
    <dgm:cxn modelId="{0E7F2434-014E-4453-9E2C-D4F00ACFB9D0}" type="presOf" srcId="{A5AD62BC-84E7-4C30-9859-80E9C95C59E0}" destId="{6679254F-1744-40B4-87C1-ED0E1C64E9DF}" srcOrd="0" destOrd="0" presId="urn:microsoft.com/office/officeart/2009/3/layout/IncreasingArrowsProcess"/>
    <dgm:cxn modelId="{E3EE6BA4-B789-4D0C-9971-A5D6BE2619B2}" type="presOf" srcId="{01BE33C3-8AC8-4088-83F8-BD6A38F43F6E}" destId="{FC72A8F9-08B5-4C90-AE70-B0AF454FA609}" srcOrd="0" destOrd="0" presId="urn:microsoft.com/office/officeart/2009/3/layout/IncreasingArrowsProcess"/>
    <dgm:cxn modelId="{5E6D9992-FF03-4DDC-A883-AA459176E37A}" type="presOf" srcId="{9B9D3DB1-1A34-4C90-84B1-17429C70A02B}" destId="{01608BB7-6B33-412F-9BA6-E120A73DB17A}" srcOrd="0" destOrd="0" presId="urn:microsoft.com/office/officeart/2009/3/layout/IncreasingArrowsProcess"/>
    <dgm:cxn modelId="{D1463B24-83FC-437F-B750-AD3C7234204E}" type="presParOf" srcId="{D664483A-403D-46F1-8163-CE3F01C18F7D}" destId="{8E6E59B7-7B88-4BF4-ACE0-C2BB4D46B4E7}" srcOrd="0" destOrd="0" presId="urn:microsoft.com/office/officeart/2009/3/layout/IncreasingArrowsProcess"/>
    <dgm:cxn modelId="{0F2ED876-659D-4054-AA4E-03FBBE0195FF}" type="presParOf" srcId="{D664483A-403D-46F1-8163-CE3F01C18F7D}" destId="{01608BB7-6B33-412F-9BA6-E120A73DB17A}" srcOrd="1" destOrd="0" presId="urn:microsoft.com/office/officeart/2009/3/layout/IncreasingArrowsProcess"/>
    <dgm:cxn modelId="{31843BDD-6042-4F97-90FA-C676D21B1C27}" type="presParOf" srcId="{D664483A-403D-46F1-8163-CE3F01C18F7D}" destId="{5327C974-044B-4FD8-9A48-EF6CBA4AE426}" srcOrd="2" destOrd="0" presId="urn:microsoft.com/office/officeart/2009/3/layout/IncreasingArrowsProcess"/>
    <dgm:cxn modelId="{DA82C26A-2BFC-4BF4-9402-007C66128ACC}" type="presParOf" srcId="{D664483A-403D-46F1-8163-CE3F01C18F7D}" destId="{6679254F-1744-40B4-87C1-ED0E1C64E9DF}" srcOrd="3" destOrd="0" presId="urn:microsoft.com/office/officeart/2009/3/layout/IncreasingArrowsProcess"/>
    <dgm:cxn modelId="{61BFDA0F-789D-4540-97C7-5D17469A16DA}" type="presParOf" srcId="{D664483A-403D-46F1-8163-CE3F01C18F7D}" destId="{FC72A8F9-08B5-4C90-AE70-B0AF454FA609}" srcOrd="4" destOrd="0" presId="urn:microsoft.com/office/officeart/2009/3/layout/IncreasingArrowsProcess"/>
    <dgm:cxn modelId="{D5725828-08ED-4945-9DAA-587027F96879}" type="presParOf" srcId="{D664483A-403D-46F1-8163-CE3F01C18F7D}" destId="{78703593-B9FA-4C9D-B3F6-EBE39CED7B7E}" srcOrd="5" destOrd="0" presId="urn:microsoft.com/office/officeart/2009/3/layout/IncreasingArrowsProcess"/>
    <dgm:cxn modelId="{87AD17C6-518A-45A6-804E-47AE9BC5CF77}" type="presParOf" srcId="{D664483A-403D-46F1-8163-CE3F01C18F7D}" destId="{A89A3B65-0EBE-4922-B216-23B3DCAF46C3}" srcOrd="6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32C4BE-491B-4416-9917-50EC29B22879}">
      <dsp:nvSpPr>
        <dsp:cNvPr id="0" name=""/>
        <dsp:cNvSpPr/>
      </dsp:nvSpPr>
      <dsp:spPr>
        <a:xfrm flipH="1">
          <a:off x="56828" y="1534"/>
          <a:ext cx="360004" cy="1189089"/>
        </a:xfrm>
        <a:prstGeom prst="roundRect">
          <a:avLst/>
        </a:prstGeom>
        <a:solidFill>
          <a:schemeClr val="accent4">
            <a:lumMod val="20000"/>
            <a:lumOff val="8000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b="1" kern="1200">
              <a:solidFill>
                <a:sysClr val="windowText" lastClr="000000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基</a:t>
          </a:r>
          <a:endParaRPr kumimoji="1" lang="en-US" altLang="ja-JP" sz="1050" b="1" kern="1200">
            <a:solidFill>
              <a:sysClr val="windowText" lastClr="000000"/>
            </a:solidFill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b="1" kern="1200">
              <a:solidFill>
                <a:sysClr val="windowText" lastClr="000000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本</a:t>
          </a:r>
          <a:endParaRPr kumimoji="1" lang="en-US" altLang="ja-JP" sz="1050" b="1" kern="1200">
            <a:solidFill>
              <a:sysClr val="windowText" lastClr="000000"/>
            </a:solidFill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b="1" kern="1200">
              <a:solidFill>
                <a:sysClr val="windowText" lastClr="000000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書</a:t>
          </a:r>
          <a:endParaRPr kumimoji="1" lang="en-US" altLang="ja-JP" sz="1050" b="1" kern="1200">
            <a:solidFill>
              <a:sysClr val="windowText" lastClr="000000"/>
            </a:solidFill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b="1" kern="1200">
              <a:solidFill>
                <a:sysClr val="windowText" lastClr="000000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式</a:t>
          </a:r>
        </a:p>
      </dsp:txBody>
      <dsp:txXfrm>
        <a:off x="74402" y="19108"/>
        <a:ext cx="324856" cy="1153941"/>
      </dsp:txXfrm>
    </dsp:sp>
    <dsp:sp modelId="{C606ECAC-BA9B-4AF2-BF5D-05D0868CD0BD}">
      <dsp:nvSpPr>
        <dsp:cNvPr id="0" name=""/>
        <dsp:cNvSpPr/>
      </dsp:nvSpPr>
      <dsp:spPr>
        <a:xfrm rot="19172252">
          <a:off x="348464" y="366319"/>
          <a:ext cx="571712" cy="88507"/>
        </a:xfrm>
        <a:custGeom>
          <a:avLst/>
          <a:gdLst/>
          <a:ahLst/>
          <a:cxnLst/>
          <a:rect l="0" t="0" r="0" b="0"/>
          <a:pathLst>
            <a:path>
              <a:moveTo>
                <a:pt x="0" y="44253"/>
              </a:moveTo>
              <a:lnTo>
                <a:pt x="571712" y="442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620027" y="396280"/>
        <a:ext cx="28585" cy="28585"/>
      </dsp:txXfrm>
    </dsp:sp>
    <dsp:sp modelId="{1FC2B345-17D5-415F-9389-22479C9060C5}">
      <dsp:nvSpPr>
        <dsp:cNvPr id="0" name=""/>
        <dsp:cNvSpPr/>
      </dsp:nvSpPr>
      <dsp:spPr>
        <a:xfrm>
          <a:off x="851808" y="49567"/>
          <a:ext cx="3510006" cy="350999"/>
        </a:xfrm>
        <a:prstGeom prst="roundRect">
          <a:avLst/>
        </a:prstGeom>
        <a:solidFill>
          <a:schemeClr val="tx2">
            <a:lumMod val="60000"/>
            <a:lumOff val="4000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b="0" kern="1200">
              <a:solidFill>
                <a:sysClr val="windowText" lastClr="000000"/>
              </a:solidFill>
            </a:rPr>
            <a:t>　　</a:t>
          </a:r>
          <a:r>
            <a:rPr kumimoji="1" lang="ja-JP" altLang="en-US" sz="1050" b="1" kern="1200">
              <a:solidFill>
                <a:sysClr val="windowText" lastClr="000000"/>
              </a:solidFill>
              <a:latin typeface="+mj-ea"/>
              <a:ea typeface="+mj-ea"/>
            </a:rPr>
            <a:t>頭紙（訴状、答弁書、準備書面）</a:t>
          </a:r>
          <a:endParaRPr kumimoji="1" lang="en-US" altLang="ja-JP" sz="1050" b="1" kern="1200">
            <a:solidFill>
              <a:sysClr val="windowText" lastClr="000000"/>
            </a:solidFill>
            <a:latin typeface="+mj-ea"/>
            <a:ea typeface="+mj-ea"/>
          </a:endParaRPr>
        </a:p>
      </dsp:txBody>
      <dsp:txXfrm>
        <a:off x="868942" y="66701"/>
        <a:ext cx="3475738" cy="316731"/>
      </dsp:txXfrm>
    </dsp:sp>
    <dsp:sp modelId="{AAC00BE4-2567-4749-99B8-F035E80068CC}">
      <dsp:nvSpPr>
        <dsp:cNvPr id="0" name=""/>
        <dsp:cNvSpPr/>
      </dsp:nvSpPr>
      <dsp:spPr>
        <a:xfrm rot="21556310">
          <a:off x="416814" y="549061"/>
          <a:ext cx="435011" cy="88507"/>
        </a:xfrm>
        <a:custGeom>
          <a:avLst/>
          <a:gdLst/>
          <a:ahLst/>
          <a:cxnLst/>
          <a:rect l="0" t="0" r="0" b="0"/>
          <a:pathLst>
            <a:path>
              <a:moveTo>
                <a:pt x="0" y="44253"/>
              </a:moveTo>
              <a:lnTo>
                <a:pt x="435011" y="442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623445" y="582440"/>
        <a:ext cx="21750" cy="21750"/>
      </dsp:txXfrm>
    </dsp:sp>
    <dsp:sp modelId="{7DD2F9D9-BC6F-432E-8C66-E3D79D7D1F6B}">
      <dsp:nvSpPr>
        <dsp:cNvPr id="0" name=""/>
        <dsp:cNvSpPr/>
      </dsp:nvSpPr>
      <dsp:spPr>
        <a:xfrm>
          <a:off x="851808" y="415051"/>
          <a:ext cx="3510006" cy="350999"/>
        </a:xfrm>
        <a:prstGeom prst="roundRect">
          <a:avLst>
            <a:gd name="adj" fmla="val 10000"/>
          </a:avLst>
        </a:prstGeom>
        <a:solidFill>
          <a:srgbClr val="0070C0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b="0" kern="1200">
              <a:solidFill>
                <a:sysClr val="windowText" lastClr="000000"/>
              </a:solidFill>
            </a:rPr>
            <a:t>　　</a:t>
          </a:r>
          <a:r>
            <a:rPr kumimoji="1" lang="ja-JP" altLang="en-US" sz="1050" b="1" kern="1200">
              <a:solidFill>
                <a:sysClr val="windowText" lastClr="000000"/>
              </a:solidFill>
              <a:latin typeface="+mj-ea"/>
              <a:ea typeface="+mj-ea"/>
            </a:rPr>
            <a:t>主張一覧表</a:t>
          </a:r>
          <a:r>
            <a:rPr kumimoji="1" lang="en-US" altLang="ja-JP" sz="1050" b="1" kern="1200">
              <a:solidFill>
                <a:sysClr val="windowText" lastClr="000000"/>
              </a:solidFill>
              <a:latin typeface="+mj-ea"/>
              <a:ea typeface="+mj-ea"/>
            </a:rPr>
            <a:t>(Word)</a:t>
          </a:r>
        </a:p>
      </dsp:txBody>
      <dsp:txXfrm>
        <a:off x="862088" y="425331"/>
        <a:ext cx="3489446" cy="330439"/>
      </dsp:txXfrm>
    </dsp:sp>
    <dsp:sp modelId="{5A23C074-5AB3-404D-9179-C3D0A6DD536A}">
      <dsp:nvSpPr>
        <dsp:cNvPr id="0" name=""/>
        <dsp:cNvSpPr/>
      </dsp:nvSpPr>
      <dsp:spPr>
        <a:xfrm rot="2509146">
          <a:off x="342489" y="746413"/>
          <a:ext cx="583662" cy="88507"/>
        </a:xfrm>
        <a:custGeom>
          <a:avLst/>
          <a:gdLst/>
          <a:ahLst/>
          <a:cxnLst/>
          <a:rect l="0" t="0" r="0" b="0"/>
          <a:pathLst>
            <a:path>
              <a:moveTo>
                <a:pt x="0" y="44253"/>
              </a:moveTo>
              <a:lnTo>
                <a:pt x="583662" y="442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619729" y="776075"/>
        <a:ext cx="29183" cy="29183"/>
      </dsp:txXfrm>
    </dsp:sp>
    <dsp:sp modelId="{D21F3EC7-F3D3-4DD3-8705-E4F822352B09}">
      <dsp:nvSpPr>
        <dsp:cNvPr id="0" name=""/>
        <dsp:cNvSpPr/>
      </dsp:nvSpPr>
      <dsp:spPr>
        <a:xfrm>
          <a:off x="851808" y="809754"/>
          <a:ext cx="3510006" cy="350999"/>
        </a:xfrm>
        <a:prstGeom prst="roundRect">
          <a:avLst>
            <a:gd name="adj" fmla="val 10000"/>
          </a:avLst>
        </a:prstGeom>
        <a:solidFill>
          <a:srgbClr val="00B050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b="0" kern="1200">
              <a:solidFill>
                <a:sysClr val="windowText" lastClr="000000"/>
              </a:solidFill>
            </a:rPr>
            <a:t>　　</a:t>
          </a:r>
          <a:r>
            <a:rPr kumimoji="1" lang="ja-JP" altLang="en-US" sz="1050" b="1" kern="1200">
              <a:solidFill>
                <a:sysClr val="windowText" lastClr="000000"/>
              </a:solidFill>
              <a:latin typeface="+mj-ea"/>
              <a:ea typeface="+mj-ea"/>
            </a:rPr>
            <a:t>損害額一覧表</a:t>
          </a:r>
          <a:r>
            <a:rPr kumimoji="1" lang="en-US" altLang="ja-JP" sz="1050" b="1" kern="1200">
              <a:solidFill>
                <a:sysClr val="windowText" lastClr="000000"/>
              </a:solidFill>
              <a:latin typeface="+mj-ea"/>
              <a:ea typeface="+mj-ea"/>
            </a:rPr>
            <a:t>(Excel)</a:t>
          </a:r>
        </a:p>
      </dsp:txBody>
      <dsp:txXfrm>
        <a:off x="862088" y="820034"/>
        <a:ext cx="3489446" cy="33043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707BED-910B-439A-8ED6-B272FE17B9E6}">
      <dsp:nvSpPr>
        <dsp:cNvPr id="0" name=""/>
        <dsp:cNvSpPr/>
      </dsp:nvSpPr>
      <dsp:spPr>
        <a:xfrm>
          <a:off x="1149119" y="-13746"/>
          <a:ext cx="3980977" cy="474192"/>
        </a:xfrm>
        <a:prstGeom prst="rightArrow">
          <a:avLst>
            <a:gd name="adj1" fmla="val 50000"/>
            <a:gd name="adj2" fmla="val 5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0" tIns="0" rIns="36000" bIns="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kern="1200" dirty="0">
              <a:solidFill>
                <a:schemeClr val="tx1"/>
              </a:solidFill>
              <a:latin typeface="Calibri" panose="020F0502020204030204"/>
              <a:ea typeface="ＭＳ Ｐゴシック" panose="020B0600070205080204" pitchFamily="50" charset="-128"/>
              <a:cs typeface="+mn-cs"/>
            </a:rPr>
            <a:t>訴状の作成</a:t>
          </a:r>
        </a:p>
      </dsp:txBody>
      <dsp:txXfrm>
        <a:off x="1149119" y="104802"/>
        <a:ext cx="3862429" cy="237096"/>
      </dsp:txXfrm>
    </dsp:sp>
    <dsp:sp modelId="{D079021B-1286-4339-BF8A-E4CEC8AFD2B8}">
      <dsp:nvSpPr>
        <dsp:cNvPr id="0" name=""/>
        <dsp:cNvSpPr/>
      </dsp:nvSpPr>
      <dsp:spPr>
        <a:xfrm>
          <a:off x="1224118" y="378561"/>
          <a:ext cx="1185187" cy="115932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・訴状頭紙</a:t>
          </a:r>
          <a:endParaRPr kumimoji="1" lang="en-US" altLang="ja-JP" sz="105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ＭＳ Ｐゴシック" panose="020B0600070205080204" pitchFamily="50" charset="-128"/>
            <a:ea typeface="ＭＳ Ｐゴシック" panose="020B0600070205080204" pitchFamily="50" charset="-128"/>
            <a:cs typeface="+mn-cs"/>
          </a:endParaRP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・主張一覧表</a:t>
          </a:r>
          <a:endParaRPr kumimoji="1" lang="en-US" altLang="ja-JP" sz="105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ＭＳ Ｐゴシック" panose="020B0600070205080204" pitchFamily="50" charset="-128"/>
            <a:ea typeface="ＭＳ Ｐゴシック" panose="020B0600070205080204" pitchFamily="50" charset="-128"/>
            <a:cs typeface="+mn-cs"/>
          </a:endParaRP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・損害額一覧表</a:t>
          </a:r>
          <a:endParaRPr kumimoji="1" lang="en-US" altLang="ja-JP" sz="105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ＭＳ Ｐゴシック" panose="020B0600070205080204" pitchFamily="50" charset="-128"/>
            <a:ea typeface="ＭＳ Ｐゴシック" panose="020B0600070205080204" pitchFamily="50" charset="-128"/>
            <a:cs typeface="+mn-cs"/>
          </a:endParaRP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に必要事項を入力</a:t>
          </a:r>
        </a:p>
      </dsp:txBody>
      <dsp:txXfrm>
        <a:off x="1224118" y="378561"/>
        <a:ext cx="1185187" cy="1159325"/>
      </dsp:txXfrm>
    </dsp:sp>
    <dsp:sp modelId="{50C2DC51-EFD9-4928-89F8-644E304EB62F}">
      <dsp:nvSpPr>
        <dsp:cNvPr id="0" name=""/>
        <dsp:cNvSpPr/>
      </dsp:nvSpPr>
      <dsp:spPr>
        <a:xfrm>
          <a:off x="2366381" y="152201"/>
          <a:ext cx="2754836" cy="412132"/>
        </a:xfrm>
        <a:prstGeom prst="rightArrow">
          <a:avLst>
            <a:gd name="adj1" fmla="val 50000"/>
            <a:gd name="adj2" fmla="val 5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0" tIns="0" rIns="36000" bIns="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kern="1200" dirty="0">
              <a:solidFill>
                <a:schemeClr val="tx1"/>
              </a:solidFill>
              <a:latin typeface="Calibri" panose="020F0502020204030204"/>
              <a:ea typeface="ＭＳ Ｐゴシック" panose="020B0600070205080204" pitchFamily="50" charset="-128"/>
              <a:cs typeface="+mn-cs"/>
            </a:rPr>
            <a:t>印刷と訴状の提出</a:t>
          </a:r>
        </a:p>
      </dsp:txBody>
      <dsp:txXfrm>
        <a:off x="2366381" y="255234"/>
        <a:ext cx="2651803" cy="206066"/>
      </dsp:txXfrm>
    </dsp:sp>
    <dsp:sp modelId="{C386436D-06FF-4182-AF23-48D81878BC52}">
      <dsp:nvSpPr>
        <dsp:cNvPr id="0" name=""/>
        <dsp:cNvSpPr/>
      </dsp:nvSpPr>
      <dsp:spPr>
        <a:xfrm>
          <a:off x="2401054" y="427019"/>
          <a:ext cx="1226141" cy="1298354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・訴状頭紙</a:t>
          </a:r>
          <a:endParaRPr kumimoji="1" lang="en-US" altLang="ja-JP" sz="105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ＭＳ Ｐゴシック" panose="020B0600070205080204" pitchFamily="50" charset="-128"/>
            <a:ea typeface="ＭＳ Ｐゴシック" panose="020B0600070205080204" pitchFamily="50" charset="-128"/>
            <a:cs typeface="+mn-cs"/>
          </a:endParaRP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・主張一覧表</a:t>
          </a:r>
          <a:endParaRPr kumimoji="1" lang="en-US" altLang="ja-JP" sz="105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ＭＳ Ｐゴシック" panose="020B0600070205080204" pitchFamily="50" charset="-128"/>
            <a:ea typeface="ＭＳ Ｐゴシック" panose="020B0600070205080204" pitchFamily="50" charset="-128"/>
            <a:cs typeface="+mn-cs"/>
          </a:endParaRP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・損害額一覧表</a:t>
          </a:r>
          <a:endParaRPr kumimoji="1" lang="en-US" altLang="ja-JP" sz="105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ＭＳ Ｐゴシック" panose="020B0600070205080204" pitchFamily="50" charset="-128"/>
            <a:ea typeface="ＭＳ Ｐゴシック" panose="020B0600070205080204" pitchFamily="50" charset="-128"/>
            <a:cs typeface="+mn-cs"/>
          </a:endParaRP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をプリントアウトし、通し頁を付けて、裁判所に提出</a:t>
          </a:r>
        </a:p>
      </dsp:txBody>
      <dsp:txXfrm>
        <a:off x="2401054" y="427019"/>
        <a:ext cx="1226141" cy="1298354"/>
      </dsp:txXfrm>
    </dsp:sp>
    <dsp:sp modelId="{67A6F46F-0FC6-4F7F-B1BF-6F19703DAEAE}">
      <dsp:nvSpPr>
        <dsp:cNvPr id="0" name=""/>
        <dsp:cNvSpPr/>
      </dsp:nvSpPr>
      <dsp:spPr>
        <a:xfrm>
          <a:off x="3572866" y="311799"/>
          <a:ext cx="1528695" cy="384198"/>
        </a:xfrm>
        <a:prstGeom prst="rightArrow">
          <a:avLst>
            <a:gd name="adj1" fmla="val 50000"/>
            <a:gd name="adj2" fmla="val 5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0" tIns="0" rIns="36000" bIns="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kern="1200" dirty="0">
              <a:solidFill>
                <a:schemeClr val="tx1"/>
              </a:solidFill>
              <a:latin typeface="Calibri" panose="020F0502020204030204"/>
              <a:ea typeface="ＭＳ Ｐゴシック" panose="020B0600070205080204" pitchFamily="50" charset="-128"/>
              <a:cs typeface="+mn-cs"/>
            </a:rPr>
            <a:t>データのアップロード</a:t>
          </a:r>
        </a:p>
      </dsp:txBody>
      <dsp:txXfrm>
        <a:off x="3572866" y="407849"/>
        <a:ext cx="1432646" cy="192099"/>
      </dsp:txXfrm>
    </dsp:sp>
    <dsp:sp modelId="{DA13F951-5E6E-4A4E-8DE1-0199CE6BDC51}">
      <dsp:nvSpPr>
        <dsp:cNvPr id="0" name=""/>
        <dsp:cNvSpPr/>
      </dsp:nvSpPr>
      <dsp:spPr>
        <a:xfrm>
          <a:off x="3599454" y="629961"/>
          <a:ext cx="1201140" cy="1279011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ＭＳ Ｐゴシック" panose="020B0600070205080204" pitchFamily="50" charset="-128"/>
              <a:cs typeface="+mn-cs"/>
            </a:rPr>
            <a:t>チームが作成されたら、</a:t>
          </a:r>
          <a:endParaRPr kumimoji="1" lang="en-US" altLang="ja-JP" sz="105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ＭＳ Ｐゴシック" panose="020B0600070205080204" pitchFamily="50" charset="-128"/>
            <a:cs typeface="+mn-cs"/>
          </a:endParaRP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ＭＳ Ｐゴシック" panose="020B0600070205080204" pitchFamily="50" charset="-128"/>
              <a:cs typeface="+mn-cs"/>
            </a:rPr>
            <a:t>・主張一覧表</a:t>
          </a:r>
          <a:endParaRPr kumimoji="1" lang="en-US" altLang="ja-JP" sz="105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ＭＳ Ｐゴシック" panose="020B0600070205080204" pitchFamily="50" charset="-128"/>
            <a:cs typeface="+mn-cs"/>
          </a:endParaRP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ＭＳ Ｐゴシック" panose="020B0600070205080204" pitchFamily="50" charset="-128"/>
              <a:cs typeface="+mn-cs"/>
            </a:rPr>
            <a:t>・損害額一覧表</a:t>
          </a:r>
          <a:endParaRPr kumimoji="1" lang="en-US" altLang="ja-JP" sz="105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ＭＳ Ｐゴシック" panose="020B0600070205080204" pitchFamily="50" charset="-128"/>
            <a:cs typeface="+mn-cs"/>
          </a:endParaRP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ＭＳ Ｐゴシック" panose="020B0600070205080204" pitchFamily="50" charset="-128"/>
              <a:cs typeface="+mn-cs"/>
            </a:rPr>
            <a:t>のデータをアップロード</a:t>
          </a:r>
        </a:p>
      </dsp:txBody>
      <dsp:txXfrm>
        <a:off x="3599454" y="629961"/>
        <a:ext cx="1201140" cy="127901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6E59B7-7B88-4BF4-ACE0-C2BB4D46B4E7}">
      <dsp:nvSpPr>
        <dsp:cNvPr id="0" name=""/>
        <dsp:cNvSpPr/>
      </dsp:nvSpPr>
      <dsp:spPr>
        <a:xfrm>
          <a:off x="312048" y="61543"/>
          <a:ext cx="4828087" cy="491093"/>
        </a:xfrm>
        <a:prstGeom prst="rightArrow">
          <a:avLst>
            <a:gd name="adj1" fmla="val 50000"/>
            <a:gd name="adj2" fmla="val 5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0" tIns="0" rIns="36000" bIns="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kern="1200" dirty="0">
              <a:solidFill>
                <a:schemeClr val="tx1"/>
              </a:solidFill>
              <a:latin typeface="Calibri" panose="020F0502020204030204"/>
              <a:ea typeface="ＭＳ Ｐゴシック" panose="020B0600070205080204" pitchFamily="50" charset="-128"/>
              <a:cs typeface="+mn-cs"/>
            </a:rPr>
            <a:t>主張一覧表・損害額一覧表のデータのダウンロード</a:t>
          </a:r>
        </a:p>
      </dsp:txBody>
      <dsp:txXfrm>
        <a:off x="312048" y="184316"/>
        <a:ext cx="4705314" cy="245547"/>
      </dsp:txXfrm>
    </dsp:sp>
    <dsp:sp modelId="{01608BB7-6B33-412F-9BA6-E120A73DB17A}">
      <dsp:nvSpPr>
        <dsp:cNvPr id="0" name=""/>
        <dsp:cNvSpPr/>
      </dsp:nvSpPr>
      <dsp:spPr>
        <a:xfrm>
          <a:off x="1299331" y="277378"/>
          <a:ext cx="3852267" cy="527854"/>
        </a:xfrm>
        <a:prstGeom prst="rightArrow">
          <a:avLst>
            <a:gd name="adj1" fmla="val 50000"/>
            <a:gd name="adj2" fmla="val 5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0" tIns="0" rIns="36000" bIns="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kern="1200" dirty="0">
              <a:solidFill>
                <a:schemeClr val="tx1"/>
              </a:solidFill>
              <a:latin typeface="Calibri" panose="020F0502020204030204"/>
              <a:ea typeface="ＭＳ Ｐゴシック" panose="020B0600070205080204" pitchFamily="50" charset="-128"/>
              <a:cs typeface="+mn-cs"/>
            </a:rPr>
            <a:t>答弁書の作成</a:t>
          </a:r>
        </a:p>
      </dsp:txBody>
      <dsp:txXfrm>
        <a:off x="1299331" y="409342"/>
        <a:ext cx="3720304" cy="263927"/>
      </dsp:txXfrm>
    </dsp:sp>
    <dsp:sp modelId="{5327C974-044B-4FD8-9A48-EF6CBA4AE426}">
      <dsp:nvSpPr>
        <dsp:cNvPr id="0" name=""/>
        <dsp:cNvSpPr/>
      </dsp:nvSpPr>
      <dsp:spPr>
        <a:xfrm>
          <a:off x="1368050" y="733035"/>
          <a:ext cx="1226587" cy="126700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・答弁書頭紙</a:t>
          </a:r>
          <a:endParaRPr kumimoji="1" lang="en-US" altLang="ja-JP" sz="105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ＭＳ Ｐゴシック" panose="020B0600070205080204" pitchFamily="50" charset="-128"/>
            <a:ea typeface="ＭＳ Ｐゴシック" panose="020B0600070205080204" pitchFamily="50" charset="-128"/>
            <a:cs typeface="+mn-cs"/>
          </a:endParaRP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・主張一覧表</a:t>
          </a:r>
          <a:endParaRPr kumimoji="1" lang="en-US" altLang="ja-JP" sz="105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ＭＳ Ｐゴシック" panose="020B0600070205080204" pitchFamily="50" charset="-128"/>
            <a:ea typeface="ＭＳ Ｐゴシック" panose="020B0600070205080204" pitchFamily="50" charset="-128"/>
            <a:cs typeface="+mn-cs"/>
          </a:endParaRP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・損害額一覧表</a:t>
          </a:r>
          <a:endParaRPr kumimoji="1" lang="en-US" altLang="ja-JP" sz="105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ＭＳ Ｐゴシック" panose="020B0600070205080204" pitchFamily="50" charset="-128"/>
            <a:ea typeface="ＭＳ Ｐゴシック" panose="020B0600070205080204" pitchFamily="50" charset="-128"/>
            <a:cs typeface="+mn-cs"/>
          </a:endParaRP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に必要事項を入力</a:t>
          </a:r>
        </a:p>
      </dsp:txBody>
      <dsp:txXfrm>
        <a:off x="1368050" y="733035"/>
        <a:ext cx="1226587" cy="1267008"/>
      </dsp:txXfrm>
    </dsp:sp>
    <dsp:sp modelId="{6679254F-1744-40B4-87C1-ED0E1C64E9DF}">
      <dsp:nvSpPr>
        <dsp:cNvPr id="0" name=""/>
        <dsp:cNvSpPr/>
      </dsp:nvSpPr>
      <dsp:spPr>
        <a:xfrm>
          <a:off x="2537795" y="545783"/>
          <a:ext cx="2602339" cy="459476"/>
        </a:xfrm>
        <a:prstGeom prst="rightArrow">
          <a:avLst>
            <a:gd name="adj1" fmla="val 50000"/>
            <a:gd name="adj2" fmla="val 5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0" tIns="0" rIns="36000" bIns="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kern="1200" dirty="0">
              <a:solidFill>
                <a:schemeClr val="tx1"/>
              </a:solidFill>
              <a:latin typeface="Calibri" panose="020F0502020204030204"/>
              <a:ea typeface="ＭＳ Ｐゴシック" panose="020B0600070205080204" pitchFamily="50" charset="-128"/>
              <a:cs typeface="+mn-cs"/>
            </a:rPr>
            <a:t>印刷と答弁書の提出</a:t>
          </a:r>
        </a:p>
      </dsp:txBody>
      <dsp:txXfrm>
        <a:off x="2537795" y="660652"/>
        <a:ext cx="2487470" cy="229738"/>
      </dsp:txXfrm>
    </dsp:sp>
    <dsp:sp modelId="{FC72A8F9-08B5-4C90-AE70-B0AF454FA609}">
      <dsp:nvSpPr>
        <dsp:cNvPr id="0" name=""/>
        <dsp:cNvSpPr/>
      </dsp:nvSpPr>
      <dsp:spPr>
        <a:xfrm>
          <a:off x="2585401" y="929153"/>
          <a:ext cx="1112874" cy="127548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・答弁書頭紙</a:t>
          </a:r>
          <a:endParaRPr kumimoji="1" lang="en-US" altLang="ja-JP" sz="105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ＭＳ Ｐゴシック" panose="020B0600070205080204" pitchFamily="50" charset="-128"/>
            <a:ea typeface="ＭＳ Ｐゴシック" panose="020B0600070205080204" pitchFamily="50" charset="-128"/>
            <a:cs typeface="+mn-cs"/>
          </a:endParaRP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・主張一覧表</a:t>
          </a:r>
          <a:endParaRPr kumimoji="1" lang="en-US" altLang="ja-JP" sz="105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ＭＳ Ｐゴシック" panose="020B0600070205080204" pitchFamily="50" charset="-128"/>
            <a:ea typeface="ＭＳ Ｐゴシック" panose="020B0600070205080204" pitchFamily="50" charset="-128"/>
            <a:cs typeface="+mn-cs"/>
          </a:endParaRP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・損害額一覧表</a:t>
          </a:r>
          <a:endParaRPr kumimoji="1" lang="en-US" altLang="ja-JP" sz="105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ＭＳ Ｐゴシック" panose="020B0600070205080204" pitchFamily="50" charset="-128"/>
            <a:ea typeface="ＭＳ Ｐゴシック" panose="020B0600070205080204" pitchFamily="50" charset="-128"/>
            <a:cs typeface="+mn-cs"/>
          </a:endParaRP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をプリントアウトし、通し頁を付けて、裁判所に提出</a:t>
          </a:r>
        </a:p>
      </dsp:txBody>
      <dsp:txXfrm>
        <a:off x="2585401" y="929153"/>
        <a:ext cx="1112874" cy="1275480"/>
      </dsp:txXfrm>
    </dsp:sp>
    <dsp:sp modelId="{78703593-B9FA-4C9D-B3F6-EBE39CED7B7E}">
      <dsp:nvSpPr>
        <dsp:cNvPr id="0" name=""/>
        <dsp:cNvSpPr/>
      </dsp:nvSpPr>
      <dsp:spPr>
        <a:xfrm>
          <a:off x="3650657" y="804664"/>
          <a:ext cx="1489465" cy="410147"/>
        </a:xfrm>
        <a:prstGeom prst="rightArrow">
          <a:avLst>
            <a:gd name="adj1" fmla="val 50000"/>
            <a:gd name="adj2" fmla="val 5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0" tIns="0" rIns="36000" bIns="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kern="1200" dirty="0">
              <a:solidFill>
                <a:schemeClr val="tx1"/>
              </a:solidFill>
              <a:latin typeface="Calibri" panose="020F0502020204030204"/>
              <a:ea typeface="ＭＳ Ｐゴシック" panose="020B0600070205080204" pitchFamily="50" charset="-128"/>
              <a:cs typeface="+mn-cs"/>
            </a:rPr>
            <a:t>データのアップロード</a:t>
          </a:r>
        </a:p>
      </dsp:txBody>
      <dsp:txXfrm>
        <a:off x="3650657" y="907201"/>
        <a:ext cx="1386928" cy="205073"/>
      </dsp:txXfrm>
    </dsp:sp>
    <dsp:sp modelId="{A89A3B65-0EBE-4922-B216-23B3DCAF46C3}">
      <dsp:nvSpPr>
        <dsp:cNvPr id="0" name=""/>
        <dsp:cNvSpPr/>
      </dsp:nvSpPr>
      <dsp:spPr>
        <a:xfrm>
          <a:off x="3686581" y="1164107"/>
          <a:ext cx="1184531" cy="130799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ＭＳ Ｐゴシック" panose="020B0600070205080204" pitchFamily="50" charset="-128"/>
              <a:cs typeface="+mn-cs"/>
            </a:rPr>
            <a:t>・主張一覧表</a:t>
          </a:r>
          <a:endParaRPr kumimoji="1" lang="en-US" altLang="ja-JP" sz="105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ＭＳ Ｐゴシック" panose="020B0600070205080204" pitchFamily="50" charset="-128"/>
            <a:cs typeface="+mn-cs"/>
          </a:endParaRP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ＭＳ Ｐゴシック" panose="020B0600070205080204" pitchFamily="50" charset="-128"/>
              <a:cs typeface="+mn-cs"/>
            </a:rPr>
            <a:t>・損害額一覧表</a:t>
          </a:r>
          <a:endParaRPr kumimoji="1" lang="en-US" altLang="ja-JP" sz="105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ＭＳ Ｐゴシック" panose="020B0600070205080204" pitchFamily="50" charset="-128"/>
            <a:cs typeface="+mn-cs"/>
          </a:endParaRP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ＭＳ Ｐゴシック" panose="020B0600070205080204" pitchFamily="50" charset="-128"/>
              <a:cs typeface="+mn-cs"/>
            </a:rPr>
            <a:t>のデータをアップロード</a:t>
          </a:r>
        </a:p>
      </dsp:txBody>
      <dsp:txXfrm>
        <a:off x="3686581" y="1164107"/>
        <a:ext cx="1184531" cy="130799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6E59B7-7B88-4BF4-ACE0-C2BB4D46B4E7}">
      <dsp:nvSpPr>
        <dsp:cNvPr id="0" name=""/>
        <dsp:cNvSpPr/>
      </dsp:nvSpPr>
      <dsp:spPr>
        <a:xfrm>
          <a:off x="346312" y="51459"/>
          <a:ext cx="4828087" cy="548990"/>
        </a:xfrm>
        <a:prstGeom prst="rightArrow">
          <a:avLst>
            <a:gd name="adj1" fmla="val 50000"/>
            <a:gd name="adj2" fmla="val 5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0" tIns="0" rIns="36000" bIns="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kern="1200" dirty="0">
              <a:solidFill>
                <a:schemeClr val="tx1"/>
              </a:solidFill>
              <a:latin typeface="Calibri" panose="020F0502020204030204"/>
              <a:ea typeface="ＭＳ Ｐゴシック" panose="020B0600070205080204" pitchFamily="50" charset="-128"/>
              <a:cs typeface="+mn-cs"/>
            </a:rPr>
            <a:t>主張一覧表・損害額一覧表のデータのダウンロード</a:t>
          </a:r>
        </a:p>
      </dsp:txBody>
      <dsp:txXfrm>
        <a:off x="346312" y="188707"/>
        <a:ext cx="4690840" cy="274495"/>
      </dsp:txXfrm>
    </dsp:sp>
    <dsp:sp modelId="{01608BB7-6B33-412F-9BA6-E120A73DB17A}">
      <dsp:nvSpPr>
        <dsp:cNvPr id="0" name=""/>
        <dsp:cNvSpPr/>
      </dsp:nvSpPr>
      <dsp:spPr>
        <a:xfrm>
          <a:off x="1459187" y="272240"/>
          <a:ext cx="3715213" cy="575862"/>
        </a:xfrm>
        <a:prstGeom prst="rightArrow">
          <a:avLst>
            <a:gd name="adj1" fmla="val 50000"/>
            <a:gd name="adj2" fmla="val 5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0" tIns="0" rIns="36000" bIns="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kern="1200" dirty="0">
              <a:solidFill>
                <a:schemeClr val="tx1"/>
              </a:solidFill>
              <a:latin typeface="Calibri" panose="020F0502020204030204"/>
              <a:ea typeface="ＭＳ Ｐゴシック" panose="020B0600070205080204" pitchFamily="50" charset="-128"/>
              <a:cs typeface="+mn-cs"/>
            </a:rPr>
            <a:t>準備書面の作成</a:t>
          </a:r>
        </a:p>
      </dsp:txBody>
      <dsp:txXfrm>
        <a:off x="1459187" y="416206"/>
        <a:ext cx="3571248" cy="287931"/>
      </dsp:txXfrm>
    </dsp:sp>
    <dsp:sp modelId="{5327C974-044B-4FD8-9A48-EF6CBA4AE426}">
      <dsp:nvSpPr>
        <dsp:cNvPr id="0" name=""/>
        <dsp:cNvSpPr/>
      </dsp:nvSpPr>
      <dsp:spPr>
        <a:xfrm>
          <a:off x="1459171" y="751900"/>
          <a:ext cx="1112874" cy="126700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・準備書面頭紙</a:t>
          </a:r>
          <a:endParaRPr kumimoji="1" lang="en-US" altLang="ja-JP" sz="105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ＭＳ Ｐゴシック" panose="020B0600070205080204" pitchFamily="50" charset="-128"/>
            <a:ea typeface="ＭＳ Ｐゴシック" panose="020B0600070205080204" pitchFamily="50" charset="-128"/>
            <a:cs typeface="+mn-cs"/>
          </a:endParaRP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・主張一覧表</a:t>
          </a:r>
          <a:endParaRPr kumimoji="1" lang="en-US" altLang="ja-JP" sz="105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ＭＳ Ｐゴシック" panose="020B0600070205080204" pitchFamily="50" charset="-128"/>
            <a:ea typeface="ＭＳ Ｐゴシック" panose="020B0600070205080204" pitchFamily="50" charset="-128"/>
            <a:cs typeface="+mn-cs"/>
          </a:endParaRP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・損害額一覧表</a:t>
          </a:r>
          <a:endParaRPr kumimoji="1" lang="en-US" altLang="ja-JP" sz="105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ＭＳ Ｐゴシック" panose="020B0600070205080204" pitchFamily="50" charset="-128"/>
            <a:ea typeface="ＭＳ Ｐゴシック" panose="020B0600070205080204" pitchFamily="50" charset="-128"/>
            <a:cs typeface="+mn-cs"/>
          </a:endParaRP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に必要事項を入力</a:t>
          </a:r>
        </a:p>
      </dsp:txBody>
      <dsp:txXfrm>
        <a:off x="1459171" y="751900"/>
        <a:ext cx="1112874" cy="1267008"/>
      </dsp:txXfrm>
    </dsp:sp>
    <dsp:sp modelId="{6679254F-1744-40B4-87C1-ED0E1C64E9DF}">
      <dsp:nvSpPr>
        <dsp:cNvPr id="0" name=""/>
        <dsp:cNvSpPr/>
      </dsp:nvSpPr>
      <dsp:spPr>
        <a:xfrm>
          <a:off x="2572059" y="502547"/>
          <a:ext cx="2602339" cy="583678"/>
        </a:xfrm>
        <a:prstGeom prst="rightArrow">
          <a:avLst>
            <a:gd name="adj1" fmla="val 50000"/>
            <a:gd name="adj2" fmla="val 5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0" tIns="0" rIns="36000" bIns="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kern="1200" dirty="0">
              <a:solidFill>
                <a:schemeClr val="tx1"/>
              </a:solidFill>
              <a:latin typeface="Calibri" panose="020F0502020204030204"/>
              <a:ea typeface="ＭＳ Ｐゴシック" panose="020B0600070205080204" pitchFamily="50" charset="-128"/>
              <a:cs typeface="+mn-cs"/>
            </a:rPr>
            <a:t>印刷と準備書面の提出</a:t>
          </a:r>
        </a:p>
      </dsp:txBody>
      <dsp:txXfrm>
        <a:off x="2572059" y="648467"/>
        <a:ext cx="2456420" cy="291839"/>
      </dsp:txXfrm>
    </dsp:sp>
    <dsp:sp modelId="{FC72A8F9-08B5-4C90-AE70-B0AF454FA609}">
      <dsp:nvSpPr>
        <dsp:cNvPr id="0" name=""/>
        <dsp:cNvSpPr/>
      </dsp:nvSpPr>
      <dsp:spPr>
        <a:xfrm>
          <a:off x="2572045" y="986116"/>
          <a:ext cx="1112874" cy="127548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・準備書面頭紙</a:t>
          </a:r>
          <a:endParaRPr kumimoji="1" lang="en-US" altLang="ja-JP" sz="105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ＭＳ Ｐゴシック" panose="020B0600070205080204" pitchFamily="50" charset="-128"/>
            <a:ea typeface="ＭＳ Ｐゴシック" panose="020B0600070205080204" pitchFamily="50" charset="-128"/>
            <a:cs typeface="+mn-cs"/>
          </a:endParaRP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・主張一覧表</a:t>
          </a:r>
          <a:endParaRPr kumimoji="1" lang="en-US" altLang="ja-JP" sz="105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ＭＳ Ｐゴシック" panose="020B0600070205080204" pitchFamily="50" charset="-128"/>
            <a:ea typeface="ＭＳ Ｐゴシック" panose="020B0600070205080204" pitchFamily="50" charset="-128"/>
            <a:cs typeface="+mn-cs"/>
          </a:endParaRP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・損害額一覧表</a:t>
          </a:r>
          <a:endParaRPr kumimoji="1" lang="en-US" altLang="ja-JP" sz="105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ＭＳ Ｐゴシック" panose="020B0600070205080204" pitchFamily="50" charset="-128"/>
            <a:ea typeface="ＭＳ Ｐゴシック" panose="020B0600070205080204" pitchFamily="50" charset="-128"/>
            <a:cs typeface="+mn-cs"/>
          </a:endParaRP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をプリントアウトし、通し頁を付けて、裁判所に提出</a:t>
          </a:r>
        </a:p>
      </dsp:txBody>
      <dsp:txXfrm>
        <a:off x="2572045" y="986116"/>
        <a:ext cx="1112874" cy="1275480"/>
      </dsp:txXfrm>
    </dsp:sp>
    <dsp:sp modelId="{78703593-B9FA-4C9D-B3F6-EBE39CED7B7E}">
      <dsp:nvSpPr>
        <dsp:cNvPr id="0" name=""/>
        <dsp:cNvSpPr/>
      </dsp:nvSpPr>
      <dsp:spPr>
        <a:xfrm>
          <a:off x="3684920" y="761804"/>
          <a:ext cx="1489465" cy="533597"/>
        </a:xfrm>
        <a:prstGeom prst="rightArrow">
          <a:avLst>
            <a:gd name="adj1" fmla="val 50000"/>
            <a:gd name="adj2" fmla="val 5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0" tIns="0" rIns="36000" bIns="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kern="1200" dirty="0">
              <a:solidFill>
                <a:schemeClr val="tx1"/>
              </a:solidFill>
              <a:latin typeface="Calibri" panose="020F0502020204030204"/>
              <a:ea typeface="ＭＳ Ｐゴシック" panose="020B0600070205080204" pitchFamily="50" charset="-128"/>
              <a:cs typeface="+mn-cs"/>
            </a:rPr>
            <a:t>データのアップロード</a:t>
          </a:r>
        </a:p>
      </dsp:txBody>
      <dsp:txXfrm>
        <a:off x="3684920" y="895203"/>
        <a:ext cx="1356066" cy="266799"/>
      </dsp:txXfrm>
    </dsp:sp>
    <dsp:sp modelId="{A89A3B65-0EBE-4922-B216-23B3DCAF46C3}">
      <dsp:nvSpPr>
        <dsp:cNvPr id="0" name=""/>
        <dsp:cNvSpPr/>
      </dsp:nvSpPr>
      <dsp:spPr>
        <a:xfrm>
          <a:off x="3663672" y="1201290"/>
          <a:ext cx="1203600" cy="129043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ＭＳ Ｐゴシック" panose="020B0600070205080204" pitchFamily="50" charset="-128"/>
              <a:cs typeface="+mn-cs"/>
            </a:rPr>
            <a:t>・主張一覧表</a:t>
          </a:r>
          <a:endParaRPr kumimoji="1" lang="en-US" altLang="ja-JP" sz="105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ＭＳ Ｐゴシック" panose="020B0600070205080204" pitchFamily="50" charset="-128"/>
            <a:cs typeface="+mn-cs"/>
          </a:endParaRP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ＭＳ Ｐゴシック" panose="020B0600070205080204" pitchFamily="50" charset="-128"/>
              <a:cs typeface="+mn-cs"/>
            </a:rPr>
            <a:t>・損害額一覧表</a:t>
          </a:r>
          <a:endParaRPr kumimoji="1" lang="en-US" altLang="ja-JP" sz="105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ＭＳ Ｐゴシック" panose="020B0600070205080204" pitchFamily="50" charset="-128"/>
            <a:cs typeface="+mn-cs"/>
          </a:endParaRP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ＭＳ Ｐゴシック" panose="020B0600070205080204" pitchFamily="50" charset="-128"/>
              <a:cs typeface="+mn-cs"/>
            </a:rPr>
            <a:t>のデータをアップロード</a:t>
          </a:r>
        </a:p>
      </dsp:txBody>
      <dsp:txXfrm>
        <a:off x="3663672" y="1201290"/>
        <a:ext cx="1203600" cy="12904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60732-F26E-4163-8842-59DCB26E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2022-11-29T10:16:00Z</dcterms:created>
  <dcterms:modified xsi:type="dcterms:W3CDTF">2022-12-13T02:20:00Z</dcterms:modified>
</cp:coreProperties>
</file>