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6322F" w14:textId="77777777" w:rsidR="00D1724F" w:rsidRDefault="00D1724F" w:rsidP="00D1724F">
      <w:r>
        <w:rPr>
          <w:rFonts w:hint="eastAsia"/>
        </w:rPr>
        <w:t>令和○年（ワ）第○○○号　損害賠償請求事件</w:t>
      </w:r>
    </w:p>
    <w:p w14:paraId="249003AD" w14:textId="77777777" w:rsidR="00D1724F" w:rsidRDefault="00D1724F" w:rsidP="00D1724F">
      <w:r>
        <w:rPr>
          <w:rFonts w:hint="eastAsia"/>
        </w:rPr>
        <w:t>原告　○○　○○</w:t>
      </w:r>
    </w:p>
    <w:p w14:paraId="43E9CC14" w14:textId="77777777" w:rsidR="00D1724F" w:rsidRDefault="00D1724F" w:rsidP="00D1724F">
      <w:r>
        <w:rPr>
          <w:rFonts w:hint="eastAsia"/>
        </w:rPr>
        <w:t>被告　○○　○○</w:t>
      </w:r>
    </w:p>
    <w:p w14:paraId="7B46F8FF" w14:textId="77777777" w:rsidR="00F3095B" w:rsidRPr="00D1724F" w:rsidRDefault="00D1724F" w:rsidP="00D1724F">
      <w:pPr>
        <w:jc w:val="center"/>
        <w:rPr>
          <w:sz w:val="36"/>
        </w:rPr>
      </w:pPr>
      <w:r w:rsidRPr="00D1724F">
        <w:rPr>
          <w:rFonts w:hint="eastAsia"/>
          <w:sz w:val="36"/>
        </w:rPr>
        <w:t>答</w:t>
      </w:r>
      <w:r w:rsidR="000F3424">
        <w:rPr>
          <w:rFonts w:hint="eastAsia"/>
          <w:sz w:val="36"/>
        </w:rPr>
        <w:t xml:space="preserve">　</w:t>
      </w:r>
      <w:r w:rsidRPr="00D1724F">
        <w:rPr>
          <w:rFonts w:hint="eastAsia"/>
          <w:sz w:val="36"/>
        </w:rPr>
        <w:t>弁</w:t>
      </w:r>
      <w:r w:rsidR="000F3424">
        <w:rPr>
          <w:rFonts w:hint="eastAsia"/>
          <w:sz w:val="36"/>
        </w:rPr>
        <w:t xml:space="preserve">　</w:t>
      </w:r>
      <w:r w:rsidRPr="00D1724F">
        <w:rPr>
          <w:rFonts w:hint="eastAsia"/>
          <w:sz w:val="36"/>
        </w:rPr>
        <w:t>書</w:t>
      </w:r>
    </w:p>
    <w:p w14:paraId="6CCB57C1" w14:textId="77777777" w:rsidR="00D1724F" w:rsidRDefault="00D1724F" w:rsidP="00D1724F">
      <w:pPr>
        <w:jc w:val="right"/>
      </w:pPr>
      <w:r>
        <w:rPr>
          <w:rFonts w:hint="eastAsia"/>
        </w:rPr>
        <w:t>令和○年○月○日</w:t>
      </w:r>
    </w:p>
    <w:p w14:paraId="4FF27089" w14:textId="7BD78073" w:rsidR="00D1724F" w:rsidRDefault="00D1724F" w:rsidP="00D1724F">
      <w:pPr>
        <w:ind w:right="960"/>
      </w:pPr>
      <w:r>
        <w:rPr>
          <w:rFonts w:hint="eastAsia"/>
        </w:rPr>
        <w:t>大阪地方裁判所第１５民事部○係　御中</w:t>
      </w:r>
    </w:p>
    <w:p w14:paraId="1567B012" w14:textId="77777777" w:rsidR="009548AF" w:rsidRDefault="009548AF" w:rsidP="00D1724F">
      <w:pPr>
        <w:ind w:right="960"/>
        <w:rPr>
          <w:rFonts w:hint="eastAsia"/>
        </w:rPr>
      </w:pPr>
    </w:p>
    <w:p w14:paraId="22D4277D" w14:textId="77777777" w:rsidR="00D1724F" w:rsidRDefault="00D1724F" w:rsidP="009548AF">
      <w:pPr>
        <w:ind w:right="960" w:firstLineChars="800" w:firstLine="1920"/>
      </w:pPr>
      <w:r>
        <w:rPr>
          <w:rFonts w:hint="eastAsia"/>
        </w:rPr>
        <w:t>〒</w:t>
      </w:r>
      <w:r w:rsidR="003B188B">
        <w:rPr>
          <w:rFonts w:hint="eastAsia"/>
        </w:rPr>
        <w:t xml:space="preserve">　</w:t>
      </w:r>
      <w:r>
        <w:rPr>
          <w:rFonts w:hint="eastAsia"/>
        </w:rPr>
        <w:t>○○○－○○○○</w:t>
      </w:r>
    </w:p>
    <w:p w14:paraId="3FFBB995" w14:textId="6779BD48" w:rsidR="00D1724F" w:rsidRDefault="00D1724F" w:rsidP="009548AF">
      <w:pPr>
        <w:ind w:firstLineChars="900" w:firstLine="2160"/>
      </w:pPr>
      <w:bookmarkStart w:id="0" w:name="_GoBack"/>
      <w:bookmarkEnd w:id="0"/>
      <w:r>
        <w:rPr>
          <w:rFonts w:hint="eastAsia"/>
        </w:rPr>
        <w:t xml:space="preserve">　大阪市○○○○</w:t>
      </w:r>
    </w:p>
    <w:p w14:paraId="370B546F" w14:textId="77777777" w:rsidR="00D1724F" w:rsidRDefault="00D1724F" w:rsidP="00D1724F">
      <w:r>
        <w:rPr>
          <w:rFonts w:hint="eastAsia"/>
        </w:rPr>
        <w:t xml:space="preserve">　　　　　　　　　　○○法律事務所（送達場所）</w:t>
      </w:r>
    </w:p>
    <w:p w14:paraId="48B2EEDB" w14:textId="77777777" w:rsidR="00D1724F" w:rsidRDefault="00D1724F" w:rsidP="00D1724F">
      <w:r>
        <w:rPr>
          <w:rFonts w:hint="eastAsia"/>
        </w:rPr>
        <w:t xml:space="preserve">　　　　　　　　　　　電　話：○○－○○○○－○○○○</w:t>
      </w:r>
    </w:p>
    <w:p w14:paraId="13821ACF" w14:textId="77777777" w:rsidR="00D1724F" w:rsidRDefault="00D1724F" w:rsidP="00D1724F">
      <w:r>
        <w:rPr>
          <w:rFonts w:hint="eastAsia"/>
        </w:rPr>
        <w:t xml:space="preserve">　　　　　　　　　　　ＦＡＸ：○○－○○○○－○○○○</w:t>
      </w:r>
    </w:p>
    <w:p w14:paraId="014B231D" w14:textId="77777777" w:rsidR="00D1724F" w:rsidRDefault="00D1724F" w:rsidP="00D1724F">
      <w:r>
        <w:rPr>
          <w:rFonts w:hint="eastAsia"/>
        </w:rPr>
        <w:t xml:space="preserve">　　　　　　　　　　　　被告訴訟代理人弁護士　　○　　○　　○　　○　　印</w:t>
      </w:r>
    </w:p>
    <w:p w14:paraId="3A8EAD95" w14:textId="77777777" w:rsidR="00D1724F" w:rsidRPr="00D1724F" w:rsidRDefault="00D1724F" w:rsidP="00D1724F">
      <w:pPr>
        <w:ind w:right="960"/>
      </w:pPr>
    </w:p>
    <w:p w14:paraId="0EA600C1" w14:textId="77777777" w:rsidR="00D1724F" w:rsidRDefault="00D1724F" w:rsidP="00D1724F">
      <w:pPr>
        <w:pStyle w:val="a"/>
        <w:ind w:left="480" w:hanging="480"/>
      </w:pPr>
      <w:r>
        <w:rPr>
          <w:rFonts w:hint="eastAsia"/>
        </w:rPr>
        <w:t xml:space="preserve">　請求の趣旨に対する答弁</w:t>
      </w:r>
    </w:p>
    <w:p w14:paraId="11779FF8" w14:textId="77777777" w:rsidR="00D1724F" w:rsidRDefault="00D1724F" w:rsidP="00D1724F">
      <w:pPr>
        <w:pStyle w:val="aff3"/>
        <w:ind w:leftChars="0" w:left="0" w:firstLineChars="0" w:firstLine="0"/>
      </w:pPr>
      <w:r>
        <w:rPr>
          <w:rFonts w:hint="eastAsia"/>
        </w:rPr>
        <w:t xml:space="preserve">　１　原告の請求を</w:t>
      </w:r>
      <w:r w:rsidR="005D354E">
        <w:rPr>
          <w:rFonts w:hint="eastAsia"/>
        </w:rPr>
        <w:t>【</w:t>
      </w:r>
      <w:r>
        <w:rPr>
          <w:rFonts w:hint="eastAsia"/>
        </w:rPr>
        <w:t>いずれも</w:t>
      </w:r>
      <w:r w:rsidR="005D354E">
        <w:rPr>
          <w:rFonts w:hint="eastAsia"/>
        </w:rPr>
        <w:t>】</w:t>
      </w:r>
      <w:r>
        <w:rPr>
          <w:rFonts w:hint="eastAsia"/>
        </w:rPr>
        <w:t>棄却する。</w:t>
      </w:r>
    </w:p>
    <w:p w14:paraId="354094E2" w14:textId="77777777" w:rsidR="00D1724F" w:rsidRDefault="00D1724F" w:rsidP="00D1724F">
      <w:pPr>
        <w:pStyle w:val="aff3"/>
        <w:ind w:leftChars="0" w:left="0" w:firstLineChars="0" w:firstLine="0"/>
      </w:pPr>
      <w:r>
        <w:rPr>
          <w:rFonts w:hint="eastAsia"/>
        </w:rPr>
        <w:t xml:space="preserve">　２　訴訟費用は原告の負担とする。</w:t>
      </w:r>
    </w:p>
    <w:p w14:paraId="099C66E4" w14:textId="77777777" w:rsidR="00D1724F" w:rsidRDefault="00D1724F" w:rsidP="00D1724F">
      <w:pPr>
        <w:pStyle w:val="aff3"/>
        <w:ind w:leftChars="0" w:left="0" w:firstLine="240"/>
      </w:pPr>
      <w:r>
        <w:rPr>
          <w:rFonts w:hint="eastAsia"/>
        </w:rPr>
        <w:t>との判決を求める。</w:t>
      </w:r>
    </w:p>
    <w:p w14:paraId="5023E290" w14:textId="77777777" w:rsidR="00D1724F" w:rsidRDefault="00D1724F" w:rsidP="00D1724F">
      <w:pPr>
        <w:pStyle w:val="aff3"/>
        <w:ind w:leftChars="0" w:left="0" w:firstLineChars="0" w:firstLine="0"/>
      </w:pPr>
    </w:p>
    <w:p w14:paraId="0BB78ED3" w14:textId="77777777" w:rsidR="00D1724F" w:rsidRDefault="00D1724F" w:rsidP="00D1724F">
      <w:pPr>
        <w:pStyle w:val="aff3"/>
        <w:ind w:leftChars="0" w:left="0" w:firstLineChars="0" w:firstLine="0"/>
      </w:pPr>
      <w:r>
        <w:rPr>
          <w:rFonts w:hint="eastAsia"/>
        </w:rPr>
        <w:t>第２　請求の原因に対する認否及び被告の主張</w:t>
      </w:r>
    </w:p>
    <w:p w14:paraId="1BEEE655" w14:textId="7AC4FCC6" w:rsidR="00D1724F" w:rsidRDefault="00D1724F" w:rsidP="00D1269E">
      <w:pPr>
        <w:pStyle w:val="aff3"/>
        <w:ind w:leftChars="0" w:left="480" w:hangingChars="200" w:hanging="480"/>
      </w:pPr>
      <w:r>
        <w:rPr>
          <w:rFonts w:hint="eastAsia"/>
        </w:rPr>
        <w:t xml:space="preserve">　　　</w:t>
      </w:r>
      <w:r w:rsidR="000A2DE6">
        <w:rPr>
          <w:rFonts w:hint="eastAsia"/>
        </w:rPr>
        <w:t>現時点での</w:t>
      </w:r>
      <w:r w:rsidR="0010732E">
        <w:rPr>
          <w:rFonts w:hint="eastAsia"/>
        </w:rPr>
        <w:t>請求の原因に対する認否及び被告の</w:t>
      </w:r>
      <w:r w:rsidR="000A2DE6">
        <w:rPr>
          <w:rFonts w:hint="eastAsia"/>
        </w:rPr>
        <w:t>主張は</w:t>
      </w:r>
      <w:r w:rsidR="00492A12">
        <w:rPr>
          <w:rFonts w:hint="eastAsia"/>
        </w:rPr>
        <w:t>、</w:t>
      </w:r>
      <w:r>
        <w:rPr>
          <w:rFonts w:hint="eastAsia"/>
        </w:rPr>
        <w:t>別紙主張一覧表</w:t>
      </w:r>
      <w:r w:rsidR="00D1269E">
        <w:rPr>
          <w:rFonts w:hint="eastAsia"/>
        </w:rPr>
        <w:t>の</w:t>
      </w:r>
      <w:r w:rsidR="004659FB">
        <w:rPr>
          <w:rFonts w:hint="eastAsia"/>
        </w:rPr>
        <w:t>「被告の認否</w:t>
      </w:r>
      <w:r w:rsidR="00633168">
        <w:rPr>
          <w:rFonts w:hint="eastAsia"/>
        </w:rPr>
        <w:t>・</w:t>
      </w:r>
      <w:r w:rsidR="00D1269E">
        <w:rPr>
          <w:rFonts w:hint="eastAsia"/>
        </w:rPr>
        <w:t>主張」欄</w:t>
      </w:r>
      <w:r w:rsidR="004659FB">
        <w:rPr>
          <w:rFonts w:hint="eastAsia"/>
        </w:rPr>
        <w:t>並びに損害額一覧表の「被告の認否</w:t>
      </w:r>
      <w:r w:rsidR="004A2A28">
        <w:rPr>
          <w:rFonts w:hint="eastAsia"/>
        </w:rPr>
        <w:t>及び</w:t>
      </w:r>
      <w:r w:rsidR="004659FB">
        <w:rPr>
          <w:rFonts w:hint="eastAsia"/>
        </w:rPr>
        <w:t>主張の要旨」</w:t>
      </w:r>
      <w:r w:rsidR="00444959">
        <w:rPr>
          <w:rFonts w:hint="eastAsia"/>
        </w:rPr>
        <w:t>欄</w:t>
      </w:r>
      <w:r>
        <w:rPr>
          <w:rFonts w:hint="eastAsia"/>
        </w:rPr>
        <w:t>記載のとおり</w:t>
      </w:r>
      <w:r w:rsidR="00F44589">
        <w:rPr>
          <w:rFonts w:hint="eastAsia"/>
        </w:rPr>
        <w:t>である</w:t>
      </w:r>
      <w:r>
        <w:rPr>
          <w:rFonts w:hint="eastAsia"/>
        </w:rPr>
        <w:t>。</w:t>
      </w:r>
    </w:p>
    <w:p w14:paraId="37070EC4" w14:textId="77777777" w:rsidR="00D1724F" w:rsidRPr="0010732E" w:rsidRDefault="00D1724F" w:rsidP="00D1724F"/>
    <w:p w14:paraId="24CE3E69" w14:textId="77777777" w:rsidR="003B188B" w:rsidRDefault="003B188B">
      <w:pPr>
        <w:widowControl/>
        <w:suppressAutoHyphens w:val="0"/>
        <w:wordWrap/>
        <w:autoSpaceDE/>
        <w:autoSpaceDN/>
        <w:adjustRightInd/>
        <w:jc w:val="left"/>
        <w:textAlignment w:val="auto"/>
      </w:pPr>
      <w:r>
        <w:br w:type="page"/>
      </w:r>
    </w:p>
    <w:p w14:paraId="173D0762" w14:textId="77777777" w:rsidR="00D1724F" w:rsidRDefault="003B188B" w:rsidP="001E6E52">
      <w:pPr>
        <w:pStyle w:val="1"/>
      </w:pPr>
      <w:r>
        <w:rPr>
          <w:rFonts w:hint="eastAsia"/>
        </w:rPr>
        <w:lastRenderedPageBreak/>
        <w:t>【参考となる</w:t>
      </w:r>
      <w:r w:rsidR="004659FB">
        <w:rPr>
          <w:rFonts w:hint="eastAsia"/>
        </w:rPr>
        <w:t>事情</w:t>
      </w:r>
      <w:r>
        <w:rPr>
          <w:rFonts w:hint="eastAsia"/>
        </w:rPr>
        <w:t>】</w:t>
      </w:r>
    </w:p>
    <w:p w14:paraId="1B50E7C9" w14:textId="77777777" w:rsidR="003B188B" w:rsidRDefault="00880250" w:rsidP="00D1724F">
      <w:r>
        <w:rPr>
          <w:rFonts w:hint="eastAsia"/>
        </w:rPr>
        <w:t xml:space="preserve">１　</w:t>
      </w:r>
      <w:r w:rsidR="003B188B">
        <w:rPr>
          <w:rFonts w:hint="eastAsia"/>
        </w:rPr>
        <w:t xml:space="preserve">任意保険の有無　　　　　</w:t>
      </w:r>
      <w:sdt>
        <w:sdtPr>
          <w:rPr>
            <w:rFonts w:hint="eastAsia"/>
          </w:rPr>
          <w:id w:val="819691651"/>
          <w:placeholder>
            <w:docPart w:val="DefaultPlaceholder_1081868575"/>
          </w:placeholder>
          <w:showingPlcHdr/>
          <w:dropDownList>
            <w:listItem w:value="アイテムを選択してください。"/>
            <w:listItem w:displayText="被告は任意保険に加入している。" w:value="被告は任意保険に加入している。"/>
            <w:listItem w:displayText="被告は任意保険に加入していない。" w:value="被告は任意保険に加入していない。"/>
          </w:dropDownList>
        </w:sdtPr>
        <w:sdtEndPr/>
        <w:sdtContent>
          <w:r w:rsidRPr="00E025B8">
            <w:rPr>
              <w:rStyle w:val="aff6"/>
              <w:rFonts w:hint="eastAsia"/>
              <w:shd w:val="pct15" w:color="auto" w:fill="FFFFFF"/>
            </w:rPr>
            <w:t>アイテムを選択してください。</w:t>
          </w:r>
        </w:sdtContent>
      </w:sdt>
    </w:p>
    <w:p w14:paraId="09D8D1CE" w14:textId="77777777" w:rsidR="003B188B" w:rsidRDefault="00880250" w:rsidP="00D1724F">
      <w:r>
        <w:rPr>
          <w:rFonts w:hint="eastAsia"/>
        </w:rPr>
        <w:t xml:space="preserve">２　送付嘱託（医療記録）　　</w:t>
      </w:r>
      <w:sdt>
        <w:sdtPr>
          <w:rPr>
            <w:rFonts w:hint="eastAsia"/>
          </w:rPr>
          <w:id w:val="1063758233"/>
          <w:placeholder>
            <w:docPart w:val="DefaultPlaceholder_1081868575"/>
          </w:placeholder>
          <w:showingPlcHdr/>
          <w:dropDownList>
            <w:listItem w:value="アイテムを選択してください。"/>
            <w:listItem w:displayText="送付嘱託申立て済みである。" w:value="送付嘱託申立て済みである。"/>
            <w:listItem w:displayText="答弁書提出と同時に送付嘱託申立て予定である。" w:value="答弁書提出と同時に送付嘱託申立て予定である。"/>
            <w:listItem w:displayText="送付嘱託申立て予定である。" w:value="送付嘱託申立て予定である。"/>
            <w:listItem w:displayText="送付嘱託申立て予定はない。" w:value="送付嘱託申立て予定はない。"/>
            <w:listItem w:displayText="検討中である。" w:value="検討中である。"/>
          </w:dropDownList>
        </w:sdtPr>
        <w:sdtEndPr/>
        <w:sdtContent>
          <w:r w:rsidRPr="00E025B8">
            <w:rPr>
              <w:rStyle w:val="aff6"/>
              <w:rFonts w:hint="eastAsia"/>
              <w:shd w:val="pct15" w:color="auto" w:fill="FFFFFF"/>
            </w:rPr>
            <w:t>アイテムを選択してください。</w:t>
          </w:r>
        </w:sdtContent>
      </w:sdt>
    </w:p>
    <w:p w14:paraId="5DF57FC2" w14:textId="77777777" w:rsidR="00880250" w:rsidRDefault="00880250" w:rsidP="00880250">
      <w:r>
        <w:rPr>
          <w:rFonts w:hint="eastAsia"/>
        </w:rPr>
        <w:t xml:space="preserve">３　送付嘱託（刑事記録）　　</w:t>
      </w:r>
      <w:sdt>
        <w:sdtPr>
          <w:rPr>
            <w:rFonts w:hint="eastAsia"/>
          </w:rPr>
          <w:id w:val="731665804"/>
          <w:placeholder>
            <w:docPart w:val="374EB4CDB371425E88FB01603200B261"/>
          </w:placeholder>
          <w:showingPlcHdr/>
          <w:dropDownList>
            <w:listItem w:value="アイテムを選択してください。"/>
            <w:listItem w:displayText="送付嘱託申立て済みである。" w:value="送付嘱託申立て済みである。"/>
            <w:listItem w:displayText="答弁書提出と同時に送付嘱託申立て予定である。" w:value="答弁書提出と同時に送付嘱託申立て予定である。"/>
            <w:listItem w:displayText="送付嘱託申立て予定である。" w:value="送付嘱託申立て予定である。"/>
            <w:listItem w:displayText="送付嘱託申立て予定はない。" w:value="送付嘱託申立て予定はない。"/>
            <w:listItem w:displayText="検討中である。" w:value="検討中である。"/>
          </w:dropDownList>
        </w:sdtPr>
        <w:sdtEndPr/>
        <w:sdtContent>
          <w:r w:rsidRPr="00E025B8">
            <w:rPr>
              <w:rStyle w:val="aff6"/>
              <w:rFonts w:hint="eastAsia"/>
              <w:shd w:val="pct15" w:color="auto" w:fill="FFFFFF"/>
            </w:rPr>
            <w:t>アイテムを選択してください。</w:t>
          </w:r>
        </w:sdtContent>
      </w:sdt>
    </w:p>
    <w:p w14:paraId="2E3330F6" w14:textId="77777777" w:rsidR="003B188B" w:rsidRDefault="00880250" w:rsidP="00D1724F">
      <w:r>
        <w:rPr>
          <w:rFonts w:hint="eastAsia"/>
        </w:rPr>
        <w:t>４　送付嘱託</w:t>
      </w:r>
      <w:r w:rsidR="00040CED">
        <w:rPr>
          <w:rFonts w:hint="eastAsia"/>
        </w:rPr>
        <w:t>等</w:t>
      </w:r>
      <w:r>
        <w:rPr>
          <w:rFonts w:hint="eastAsia"/>
        </w:rPr>
        <w:t>（</w:t>
      </w:r>
      <w:r w:rsidR="00040CED">
        <w:rPr>
          <w:rFonts w:hint="eastAsia"/>
        </w:rPr>
        <w:t>労災記録</w:t>
      </w:r>
      <w:r>
        <w:rPr>
          <w:rFonts w:hint="eastAsia"/>
        </w:rPr>
        <w:t xml:space="preserve">）　</w:t>
      </w:r>
      <w:sdt>
        <w:sdtPr>
          <w:rPr>
            <w:rFonts w:hint="eastAsia"/>
          </w:rPr>
          <w:id w:val="397180365"/>
          <w:placeholder>
            <w:docPart w:val="DefaultPlaceholder_1081868575"/>
          </w:placeholder>
          <w:showingPlcHdr/>
          <w:dropDownList>
            <w:listItem w:value="アイテムを選択してください。"/>
            <w:listItem w:displayText="答弁書提出と同時に送付嘱託申立て予定である。" w:value="答弁書提出と同時に送付嘱託申立て予定である。"/>
            <w:listItem w:displayText="送付嘱託申立て予定である。" w:value="送付嘱託申立て予定である。"/>
            <w:listItem w:displayText="送付嘱託申立て予定はない。" w:value="送付嘱託申立て予定はない。"/>
            <w:listItem w:displayText="調査嘱託申立て予定である。" w:value="調査嘱託申立て予定である。"/>
            <w:listItem w:displayText="調査嘱託申立て予定はない。" w:value="調査嘱託申立て予定はない。"/>
            <w:listItem w:displayText="送付嘱託、調査嘱託申立て予定はない。" w:value="送付嘱託、調査嘱託申立て予定はない。"/>
            <w:listItem w:displayText="検討中である。" w:value="検討中である。"/>
          </w:dropDownList>
        </w:sdtPr>
        <w:sdtEndPr/>
        <w:sdtContent>
          <w:r w:rsidRPr="00E025B8">
            <w:rPr>
              <w:rStyle w:val="aff6"/>
              <w:rFonts w:hint="eastAsia"/>
              <w:shd w:val="pct15" w:color="auto" w:fill="FFFFFF"/>
            </w:rPr>
            <w:t>アイテムを選択してください。</w:t>
          </w:r>
        </w:sdtContent>
      </w:sdt>
    </w:p>
    <w:p w14:paraId="7CEA0E07" w14:textId="77777777" w:rsidR="003B188B" w:rsidRDefault="00880250" w:rsidP="00D1724F">
      <w:r>
        <w:rPr>
          <w:rFonts w:hint="eastAsia"/>
        </w:rPr>
        <w:t xml:space="preserve">５　ＷＥＢ会議の希望　　　　</w:t>
      </w:r>
      <w:sdt>
        <w:sdtPr>
          <w:rPr>
            <w:rFonts w:hint="eastAsia"/>
          </w:rPr>
          <w:id w:val="-1871437325"/>
          <w:placeholder>
            <w:docPart w:val="DefaultPlaceholder_1081868575"/>
          </w:placeholder>
          <w:showingPlcHdr/>
          <w:dropDownList>
            <w:listItem w:value="アイテムを選択してください。"/>
            <w:listItem w:displayText="ＷＥＢ会議を希望する。" w:value="ＷＥＢ会議を希望する。"/>
            <w:listItem w:displayText="ＷＥＢ会議でも差し支えない。" w:value="ＷＥＢ会議でも差し支えない。"/>
            <w:listItem w:displayText="ＷＥＢ会議は希望しない。" w:value="ＷＥＢ会議は希望しない。"/>
          </w:dropDownList>
        </w:sdtPr>
        <w:sdtEndPr/>
        <w:sdtContent>
          <w:r w:rsidRPr="00E025B8">
            <w:rPr>
              <w:rStyle w:val="aff6"/>
              <w:rFonts w:hint="eastAsia"/>
              <w:shd w:val="pct15" w:color="auto" w:fill="FFFFFF"/>
            </w:rPr>
            <w:t>アイテムを選択してください。</w:t>
          </w:r>
        </w:sdtContent>
      </w:sdt>
    </w:p>
    <w:p w14:paraId="3A291961" w14:textId="2AA481AB" w:rsidR="003B188B" w:rsidRDefault="00F44589">
      <w:r>
        <w:rPr>
          <w:rFonts w:hint="eastAsia"/>
        </w:rPr>
        <w:t>６</w:t>
      </w:r>
      <w:r w:rsidR="00880250">
        <w:rPr>
          <w:rFonts w:hint="eastAsia"/>
        </w:rPr>
        <w:t xml:space="preserve">　</w:t>
      </w:r>
      <w:r w:rsidR="008C066A">
        <w:rPr>
          <w:rFonts w:hint="eastAsia"/>
        </w:rPr>
        <w:t xml:space="preserve">答弁書等データの提供　</w:t>
      </w:r>
      <w:r w:rsidR="00880250">
        <w:rPr>
          <w:rFonts w:hint="eastAsia"/>
        </w:rPr>
        <w:t xml:space="preserve">　</w:t>
      </w:r>
      <w:sdt>
        <w:sdtPr>
          <w:rPr>
            <w:rFonts w:hint="eastAsia"/>
          </w:rPr>
          <w:id w:val="1153796927"/>
          <w:placeholder>
            <w:docPart w:val="DefaultPlaceholder_1081868575"/>
          </w:placeholder>
          <w:showingPlcHdr/>
          <w:dropDownList>
            <w:listItem w:value="アイテムを選択してください。"/>
            <w:listItem w:displayText="可能である。" w:value="可能である。"/>
          </w:dropDownList>
        </w:sdtPr>
        <w:sdtEndPr/>
        <w:sdtContent>
          <w:r w:rsidR="0052582E" w:rsidRPr="00226C8B">
            <w:rPr>
              <w:rStyle w:val="aff6"/>
              <w:rFonts w:hint="eastAsia"/>
            </w:rPr>
            <w:t>アイテムを選択してください。</w:t>
          </w:r>
        </w:sdtContent>
      </w:sdt>
      <w:r w:rsidR="00880250">
        <w:rPr>
          <w:rFonts w:hint="eastAsia"/>
        </w:rPr>
        <w:t xml:space="preserve">　</w:t>
      </w:r>
    </w:p>
    <w:p w14:paraId="55BF7B60" w14:textId="24159604" w:rsidR="0010225F" w:rsidRPr="0010225F" w:rsidRDefault="0079518B" w:rsidP="00444959">
      <w:pPr>
        <w:ind w:left="240" w:hangingChars="100" w:hanging="240"/>
      </w:pPr>
      <w:r>
        <w:rPr>
          <w:rFonts w:hint="eastAsia"/>
        </w:rPr>
        <w:t>７　弁論準備</w:t>
      </w:r>
      <w:r w:rsidR="00492A12">
        <w:rPr>
          <w:rFonts w:hint="eastAsia"/>
        </w:rPr>
        <w:t>、</w:t>
      </w:r>
      <w:r>
        <w:rPr>
          <w:rFonts w:hint="eastAsia"/>
        </w:rPr>
        <w:t>書面準備</w:t>
      </w:r>
      <w:r w:rsidR="0010225F">
        <w:rPr>
          <w:rFonts w:hint="eastAsia"/>
        </w:rPr>
        <w:t xml:space="preserve">　　　</w:t>
      </w:r>
      <w:sdt>
        <w:sdtPr>
          <w:rPr>
            <w:rFonts w:hint="eastAsia"/>
          </w:rPr>
          <w:id w:val="997306442"/>
          <w:placeholder>
            <w:docPart w:val="DefaultPlaceholder_1081868575"/>
          </w:placeholder>
          <w:showingPlcHdr/>
          <w:dropDownList>
            <w:listItem w:value="アイテムを選択してください。"/>
            <w:listItem w:displayText="第１回弁論前に左記手続とすることに異議はない。" w:value="第１回弁論前に左記手続とすることに異議はない。"/>
            <w:listItem w:displayText="口頭弁論期日を指定することを希望する。" w:value="口頭弁論期日を指定することを希望する。"/>
          </w:dropDownList>
        </w:sdtPr>
        <w:sdtEndPr/>
        <w:sdtContent>
          <w:r w:rsidR="0010225F" w:rsidRPr="00E025B8">
            <w:rPr>
              <w:rStyle w:val="aff6"/>
              <w:rFonts w:hint="eastAsia"/>
              <w:shd w:val="pct15" w:color="auto" w:fill="FFFFFF"/>
            </w:rPr>
            <w:t>アイテムを選択してください。</w:t>
          </w:r>
        </w:sdtContent>
      </w:sdt>
    </w:p>
    <w:p w14:paraId="2DECE340" w14:textId="77777777" w:rsidR="0079518B" w:rsidRDefault="0079518B" w:rsidP="003B188B">
      <w:pPr>
        <w:ind w:left="240" w:hangingChars="100" w:hanging="240"/>
      </w:pPr>
      <w:r>
        <w:rPr>
          <w:rFonts w:hint="eastAsia"/>
        </w:rPr>
        <w:t xml:space="preserve">　　とすることの希望　　　　</w:t>
      </w:r>
    </w:p>
    <w:p w14:paraId="73D6CBC3" w14:textId="77777777" w:rsidR="003B188B" w:rsidRDefault="00ED490A" w:rsidP="003B188B">
      <w:pPr>
        <w:ind w:left="240" w:hangingChars="100" w:hanging="240"/>
      </w:pPr>
      <w:r>
        <w:rPr>
          <w:rFonts w:hint="eastAsia"/>
        </w:rPr>
        <w:t>８　その他</w:t>
      </w:r>
    </w:p>
    <w:p w14:paraId="1253FCEA" w14:textId="77777777" w:rsidR="003B188B" w:rsidRPr="003B188B" w:rsidRDefault="003B188B" w:rsidP="00D1724F"/>
    <w:p w14:paraId="3B1A6743" w14:textId="77777777" w:rsidR="003B188B" w:rsidRDefault="003B188B" w:rsidP="00D1724F"/>
    <w:p w14:paraId="7EF84F66" w14:textId="77777777" w:rsidR="003B188B" w:rsidRDefault="003B188B" w:rsidP="00D1724F"/>
    <w:p w14:paraId="170B08FF" w14:textId="77777777" w:rsidR="003B188B" w:rsidRPr="003B188B" w:rsidRDefault="003B188B" w:rsidP="00D1724F"/>
    <w:sectPr w:rsidR="003B188B" w:rsidRPr="003B188B" w:rsidSect="00163641">
      <w:footerReference w:type="default" r:id="rId8"/>
      <w:type w:val="continuous"/>
      <w:pgSz w:w="11906" w:h="16838" w:code="9"/>
      <w:pgMar w:top="1985" w:right="1134" w:bottom="1531" w:left="1701" w:header="720" w:footer="720" w:gutter="0"/>
      <w:pgNumType w:start="1"/>
      <w:cols w:space="720"/>
      <w:noEndnote/>
      <w:docGrid w:type="lines" w:linePitch="511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A789B" w14:textId="77777777" w:rsidR="00B4594D" w:rsidRDefault="00B4594D">
      <w:r>
        <w:separator/>
      </w:r>
    </w:p>
  </w:endnote>
  <w:endnote w:type="continuationSeparator" w:id="0">
    <w:p w14:paraId="5A181219" w14:textId="77777777" w:rsidR="00B4594D" w:rsidRDefault="00B4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DEAE2" w14:textId="4E000D4D" w:rsidR="00D02093" w:rsidRDefault="00D02093">
    <w:pPr>
      <w:pStyle w:val="ac"/>
      <w:framePr w:wrap="auto" w:vAnchor="text" w:hAnchor="margin" w:xAlign="center" w:y="1"/>
      <w:adjustRightInd/>
      <w:jc w:val="center"/>
      <w:rPr>
        <w:rFonts w:hAnsi="Times New Roman" w:cs="Times New Roman"/>
        <w:spacing w:val="6"/>
      </w:rPr>
    </w:pPr>
    <w:r>
      <w:fldChar w:fldCharType="begin"/>
    </w:r>
    <w:r>
      <w:instrText>page \* MERGEFORMAT</w:instrText>
    </w:r>
    <w:r>
      <w:fldChar w:fldCharType="separate"/>
    </w:r>
    <w:r w:rsidR="009548A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7FC83" w14:textId="77777777" w:rsidR="00B4594D" w:rsidRDefault="00B4594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6E5602" w14:textId="77777777" w:rsidR="00B4594D" w:rsidRDefault="00B4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F65FC"/>
    <w:multiLevelType w:val="multilevel"/>
    <w:tmpl w:val="54384E6A"/>
    <w:lvl w:ilvl="0">
      <w:start w:val="1"/>
      <w:numFmt w:val="decimalFullWidth"/>
      <w:lvlRestart w:val="0"/>
      <w:pStyle w:val="a"/>
      <w:suff w:val="nothing"/>
      <w:lvlText w:val="第%1"/>
      <w:lvlJc w:val="left"/>
      <w:pPr>
        <w:ind w:left="488" w:hanging="488"/>
      </w:pPr>
    </w:lvl>
    <w:lvl w:ilvl="1">
      <w:start w:val="1"/>
      <w:numFmt w:val="decimalFullWidth"/>
      <w:pStyle w:val="a0"/>
      <w:suff w:val="nothing"/>
      <w:lvlText w:val="%2"/>
      <w:lvlJc w:val="left"/>
      <w:pPr>
        <w:ind w:left="488" w:hanging="244"/>
      </w:pPr>
    </w:lvl>
    <w:lvl w:ilvl="2">
      <w:start w:val="1"/>
      <w:numFmt w:val="decimalEnclosedParen"/>
      <w:pStyle w:val="a1"/>
      <w:suff w:val="nothing"/>
      <w:lvlText w:val="%3"/>
      <w:lvlJc w:val="left"/>
      <w:pPr>
        <w:ind w:left="731" w:hanging="243"/>
      </w:pPr>
    </w:lvl>
    <w:lvl w:ilvl="3">
      <w:start w:val="1"/>
      <w:numFmt w:val="aiueoFullWidth"/>
      <w:pStyle w:val="a2"/>
      <w:suff w:val="nothing"/>
      <w:lvlText w:val="%4"/>
      <w:lvlJc w:val="left"/>
      <w:pPr>
        <w:ind w:left="975" w:hanging="244"/>
      </w:pPr>
    </w:lvl>
    <w:lvl w:ilvl="4">
      <w:start w:val="1"/>
      <w:numFmt w:val="aiueoFullWidth"/>
      <w:pStyle w:val="a3"/>
      <w:suff w:val="nothing"/>
      <w:lvlText w:val="(%5)"/>
      <w:lvlJc w:val="left"/>
      <w:pPr>
        <w:ind w:left="1219" w:hanging="244"/>
      </w:pPr>
      <w:rPr>
        <w:w w:val="50"/>
      </w:rPr>
    </w:lvl>
    <w:lvl w:ilvl="5">
      <w:start w:val="1"/>
      <w:numFmt w:val="lowerLetter"/>
      <w:pStyle w:val="a4"/>
      <w:suff w:val="nothing"/>
      <w:lvlText w:val="%6"/>
      <w:lvlJc w:val="left"/>
      <w:pPr>
        <w:ind w:left="1457" w:hanging="238"/>
      </w:pPr>
    </w:lvl>
    <w:lvl w:ilvl="6">
      <w:start w:val="1"/>
      <w:numFmt w:val="lowerLetter"/>
      <w:pStyle w:val="a5"/>
      <w:suff w:val="nothing"/>
      <w:lvlText w:val="(%7)"/>
      <w:lvlJc w:val="left"/>
      <w:pPr>
        <w:ind w:left="1701" w:hanging="244"/>
      </w:pPr>
      <w:rPr>
        <w:w w:val="66"/>
      </w:rPr>
    </w:lvl>
    <w:lvl w:ilvl="7">
      <w:start w:val="1"/>
      <w:numFmt w:val="decimalEnclosedCircle"/>
      <w:pStyle w:val="a6"/>
      <w:suff w:val="nothing"/>
      <w:lvlText w:val="%8"/>
      <w:lvlJc w:val="left"/>
      <w:pPr>
        <w:ind w:left="1945" w:hanging="244"/>
      </w:pPr>
    </w:lvl>
    <w:lvl w:ilvl="8">
      <w:start w:val="1"/>
      <w:numFmt w:val="none"/>
      <w:suff w:val="nothing"/>
      <w:lvlText w:val="%9"/>
      <w:lvlJc w:val="left"/>
      <w:pPr>
        <w:ind w:left="2188" w:hanging="243"/>
      </w:pPr>
    </w:lvl>
  </w:abstractNum>
  <w:abstractNum w:abstractNumId="1" w15:restartNumberingAfterBreak="0">
    <w:nsid w:val="6F5D1FD5"/>
    <w:multiLevelType w:val="hybridMultilevel"/>
    <w:tmpl w:val="8A2EA73A"/>
    <w:lvl w:ilvl="0" w:tplc="E5D6F71C">
      <w:start w:val="1"/>
      <w:numFmt w:val="decimalEnclosedParen"/>
      <w:lvlText w:val="%1"/>
      <w:lvlJc w:val="left"/>
      <w:pPr>
        <w:ind w:left="8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1006"/>
  <w:drawingGridHorizontalSpacing w:val="245"/>
  <w:drawingGridVerticalSpacing w:val="511"/>
  <w:displayHorizontalDrawingGridEvery w:val="0"/>
  <w:doNotShadeFormData/>
  <w:characterSpacingControl w:val="doNotCompress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5B"/>
    <w:rsid w:val="00001186"/>
    <w:rsid w:val="0000169B"/>
    <w:rsid w:val="0000304D"/>
    <w:rsid w:val="000049AA"/>
    <w:rsid w:val="00005273"/>
    <w:rsid w:val="00007682"/>
    <w:rsid w:val="00012EA4"/>
    <w:rsid w:val="00017994"/>
    <w:rsid w:val="000210E3"/>
    <w:rsid w:val="00027351"/>
    <w:rsid w:val="00027D6A"/>
    <w:rsid w:val="00032E1B"/>
    <w:rsid w:val="000332CD"/>
    <w:rsid w:val="00036660"/>
    <w:rsid w:val="00040CED"/>
    <w:rsid w:val="000419B4"/>
    <w:rsid w:val="00044AA0"/>
    <w:rsid w:val="00045344"/>
    <w:rsid w:val="0004690C"/>
    <w:rsid w:val="000519AF"/>
    <w:rsid w:val="00056B84"/>
    <w:rsid w:val="00056C49"/>
    <w:rsid w:val="00057F79"/>
    <w:rsid w:val="00062053"/>
    <w:rsid w:val="00063C0C"/>
    <w:rsid w:val="00065027"/>
    <w:rsid w:val="00067668"/>
    <w:rsid w:val="000738D9"/>
    <w:rsid w:val="00075728"/>
    <w:rsid w:val="000760E3"/>
    <w:rsid w:val="0007633B"/>
    <w:rsid w:val="00076E26"/>
    <w:rsid w:val="000815C0"/>
    <w:rsid w:val="000820DA"/>
    <w:rsid w:val="00082811"/>
    <w:rsid w:val="00082AEF"/>
    <w:rsid w:val="00083E13"/>
    <w:rsid w:val="00084FD8"/>
    <w:rsid w:val="000933F0"/>
    <w:rsid w:val="000938F9"/>
    <w:rsid w:val="000A2B3C"/>
    <w:rsid w:val="000A2DE6"/>
    <w:rsid w:val="000A7220"/>
    <w:rsid w:val="000B2306"/>
    <w:rsid w:val="000B312F"/>
    <w:rsid w:val="000B3A66"/>
    <w:rsid w:val="000B5366"/>
    <w:rsid w:val="000B6004"/>
    <w:rsid w:val="000B67FE"/>
    <w:rsid w:val="000C11E2"/>
    <w:rsid w:val="000C4CFD"/>
    <w:rsid w:val="000D1778"/>
    <w:rsid w:val="000D47F5"/>
    <w:rsid w:val="000E273F"/>
    <w:rsid w:val="000E5F9F"/>
    <w:rsid w:val="000E6430"/>
    <w:rsid w:val="000E716E"/>
    <w:rsid w:val="000F1286"/>
    <w:rsid w:val="000F226E"/>
    <w:rsid w:val="000F3424"/>
    <w:rsid w:val="000F5954"/>
    <w:rsid w:val="00100B79"/>
    <w:rsid w:val="00100F52"/>
    <w:rsid w:val="001015D7"/>
    <w:rsid w:val="0010225F"/>
    <w:rsid w:val="001039AB"/>
    <w:rsid w:val="0010732E"/>
    <w:rsid w:val="00111169"/>
    <w:rsid w:val="001119ED"/>
    <w:rsid w:val="001124FC"/>
    <w:rsid w:val="0011374B"/>
    <w:rsid w:val="00116E18"/>
    <w:rsid w:val="00117173"/>
    <w:rsid w:val="00117B60"/>
    <w:rsid w:val="0012001D"/>
    <w:rsid w:val="00122D10"/>
    <w:rsid w:val="0012413A"/>
    <w:rsid w:val="00127A19"/>
    <w:rsid w:val="00127D67"/>
    <w:rsid w:val="00131A97"/>
    <w:rsid w:val="0013252C"/>
    <w:rsid w:val="00136F96"/>
    <w:rsid w:val="001401F5"/>
    <w:rsid w:val="00142BC1"/>
    <w:rsid w:val="00142E9A"/>
    <w:rsid w:val="00144BBC"/>
    <w:rsid w:val="00150639"/>
    <w:rsid w:val="00150BD2"/>
    <w:rsid w:val="00160E60"/>
    <w:rsid w:val="00161078"/>
    <w:rsid w:val="00162C46"/>
    <w:rsid w:val="00163641"/>
    <w:rsid w:val="00164EAE"/>
    <w:rsid w:val="0016548F"/>
    <w:rsid w:val="00166A69"/>
    <w:rsid w:val="00167C60"/>
    <w:rsid w:val="001711E0"/>
    <w:rsid w:val="00172CC2"/>
    <w:rsid w:val="0017311B"/>
    <w:rsid w:val="0017705B"/>
    <w:rsid w:val="0018208C"/>
    <w:rsid w:val="00185C9B"/>
    <w:rsid w:val="0019089A"/>
    <w:rsid w:val="0019488C"/>
    <w:rsid w:val="001A16E6"/>
    <w:rsid w:val="001A3549"/>
    <w:rsid w:val="001A5567"/>
    <w:rsid w:val="001B03E3"/>
    <w:rsid w:val="001B412A"/>
    <w:rsid w:val="001B7C78"/>
    <w:rsid w:val="001B7D8E"/>
    <w:rsid w:val="001C3E6B"/>
    <w:rsid w:val="001D18DC"/>
    <w:rsid w:val="001D4917"/>
    <w:rsid w:val="001D7198"/>
    <w:rsid w:val="001E04E5"/>
    <w:rsid w:val="001E0EAE"/>
    <w:rsid w:val="001E17E5"/>
    <w:rsid w:val="001E2D29"/>
    <w:rsid w:val="001E656F"/>
    <w:rsid w:val="001E6BD6"/>
    <w:rsid w:val="001E6E52"/>
    <w:rsid w:val="001F1D86"/>
    <w:rsid w:val="001F1D88"/>
    <w:rsid w:val="001F2947"/>
    <w:rsid w:val="001F5AD5"/>
    <w:rsid w:val="001F7B68"/>
    <w:rsid w:val="00204A16"/>
    <w:rsid w:val="00204CCB"/>
    <w:rsid w:val="00205F56"/>
    <w:rsid w:val="00211791"/>
    <w:rsid w:val="002138E0"/>
    <w:rsid w:val="002152D3"/>
    <w:rsid w:val="002203D7"/>
    <w:rsid w:val="0022153B"/>
    <w:rsid w:val="00222AB3"/>
    <w:rsid w:val="002272BC"/>
    <w:rsid w:val="00230B28"/>
    <w:rsid w:val="00231109"/>
    <w:rsid w:val="002334C0"/>
    <w:rsid w:val="0023660D"/>
    <w:rsid w:val="0025111E"/>
    <w:rsid w:val="002543FB"/>
    <w:rsid w:val="00256063"/>
    <w:rsid w:val="0026044D"/>
    <w:rsid w:val="00260726"/>
    <w:rsid w:val="002629AD"/>
    <w:rsid w:val="00264E7C"/>
    <w:rsid w:val="00274C60"/>
    <w:rsid w:val="00275EE0"/>
    <w:rsid w:val="00277BA7"/>
    <w:rsid w:val="00281166"/>
    <w:rsid w:val="002816BD"/>
    <w:rsid w:val="00286A70"/>
    <w:rsid w:val="0029077F"/>
    <w:rsid w:val="0029108E"/>
    <w:rsid w:val="00296FC7"/>
    <w:rsid w:val="002A230E"/>
    <w:rsid w:val="002A309E"/>
    <w:rsid w:val="002A39E7"/>
    <w:rsid w:val="002A65AD"/>
    <w:rsid w:val="002B0DE6"/>
    <w:rsid w:val="002B0DE8"/>
    <w:rsid w:val="002B2AF8"/>
    <w:rsid w:val="002B6945"/>
    <w:rsid w:val="002B72C9"/>
    <w:rsid w:val="002C173C"/>
    <w:rsid w:val="002C3866"/>
    <w:rsid w:val="002D0AD7"/>
    <w:rsid w:val="002D7743"/>
    <w:rsid w:val="002E1731"/>
    <w:rsid w:val="002E2D08"/>
    <w:rsid w:val="002E48C3"/>
    <w:rsid w:val="002E6626"/>
    <w:rsid w:val="002E7172"/>
    <w:rsid w:val="002F4C63"/>
    <w:rsid w:val="002F5F77"/>
    <w:rsid w:val="002F6728"/>
    <w:rsid w:val="002F7D19"/>
    <w:rsid w:val="0030120F"/>
    <w:rsid w:val="00302B42"/>
    <w:rsid w:val="0031264C"/>
    <w:rsid w:val="003129BB"/>
    <w:rsid w:val="00312DB7"/>
    <w:rsid w:val="00316EE1"/>
    <w:rsid w:val="00320C6C"/>
    <w:rsid w:val="003215BE"/>
    <w:rsid w:val="00331711"/>
    <w:rsid w:val="00332E7F"/>
    <w:rsid w:val="0033398C"/>
    <w:rsid w:val="00340D00"/>
    <w:rsid w:val="00340F36"/>
    <w:rsid w:val="003434EF"/>
    <w:rsid w:val="00343546"/>
    <w:rsid w:val="00347DB0"/>
    <w:rsid w:val="00352941"/>
    <w:rsid w:val="00353891"/>
    <w:rsid w:val="00353CAD"/>
    <w:rsid w:val="003540C9"/>
    <w:rsid w:val="00355473"/>
    <w:rsid w:val="003558BD"/>
    <w:rsid w:val="00361D8B"/>
    <w:rsid w:val="0036209A"/>
    <w:rsid w:val="00362F6F"/>
    <w:rsid w:val="00363AD5"/>
    <w:rsid w:val="0036707C"/>
    <w:rsid w:val="0036707E"/>
    <w:rsid w:val="00371806"/>
    <w:rsid w:val="003727FC"/>
    <w:rsid w:val="00373DDC"/>
    <w:rsid w:val="00377227"/>
    <w:rsid w:val="00384E31"/>
    <w:rsid w:val="00390242"/>
    <w:rsid w:val="00391109"/>
    <w:rsid w:val="00391D20"/>
    <w:rsid w:val="00392C63"/>
    <w:rsid w:val="00393F04"/>
    <w:rsid w:val="003954E3"/>
    <w:rsid w:val="00396B90"/>
    <w:rsid w:val="00397039"/>
    <w:rsid w:val="003A0D83"/>
    <w:rsid w:val="003A43B2"/>
    <w:rsid w:val="003A5572"/>
    <w:rsid w:val="003A6F9C"/>
    <w:rsid w:val="003B0BBE"/>
    <w:rsid w:val="003B0DC0"/>
    <w:rsid w:val="003B14B8"/>
    <w:rsid w:val="003B188B"/>
    <w:rsid w:val="003B72B5"/>
    <w:rsid w:val="003C0AC7"/>
    <w:rsid w:val="003C1178"/>
    <w:rsid w:val="003C1D03"/>
    <w:rsid w:val="003C2356"/>
    <w:rsid w:val="003C7DDB"/>
    <w:rsid w:val="003D0C64"/>
    <w:rsid w:val="003D1082"/>
    <w:rsid w:val="003D3057"/>
    <w:rsid w:val="003D43C3"/>
    <w:rsid w:val="003D4EF6"/>
    <w:rsid w:val="003E157D"/>
    <w:rsid w:val="003E1C00"/>
    <w:rsid w:val="003E2BEA"/>
    <w:rsid w:val="003E436D"/>
    <w:rsid w:val="003E5393"/>
    <w:rsid w:val="003E7D36"/>
    <w:rsid w:val="003F17F9"/>
    <w:rsid w:val="003F1935"/>
    <w:rsid w:val="003F2D26"/>
    <w:rsid w:val="003F3051"/>
    <w:rsid w:val="003F3757"/>
    <w:rsid w:val="00405556"/>
    <w:rsid w:val="00413992"/>
    <w:rsid w:val="004162F4"/>
    <w:rsid w:val="00420FC7"/>
    <w:rsid w:val="004216C6"/>
    <w:rsid w:val="0042451A"/>
    <w:rsid w:val="00425D44"/>
    <w:rsid w:val="004264DB"/>
    <w:rsid w:val="004334A3"/>
    <w:rsid w:val="00433C37"/>
    <w:rsid w:val="004341D6"/>
    <w:rsid w:val="00434D75"/>
    <w:rsid w:val="004355A2"/>
    <w:rsid w:val="00435AB8"/>
    <w:rsid w:val="004375C6"/>
    <w:rsid w:val="00444959"/>
    <w:rsid w:val="00447C00"/>
    <w:rsid w:val="004542C8"/>
    <w:rsid w:val="00454D79"/>
    <w:rsid w:val="004562D7"/>
    <w:rsid w:val="004570E9"/>
    <w:rsid w:val="00457FD3"/>
    <w:rsid w:val="004659FB"/>
    <w:rsid w:val="00466DDD"/>
    <w:rsid w:val="0047150B"/>
    <w:rsid w:val="00471D21"/>
    <w:rsid w:val="0047536E"/>
    <w:rsid w:val="00476991"/>
    <w:rsid w:val="00481D19"/>
    <w:rsid w:val="0048311B"/>
    <w:rsid w:val="00492A12"/>
    <w:rsid w:val="0049516E"/>
    <w:rsid w:val="00495B60"/>
    <w:rsid w:val="004A2A28"/>
    <w:rsid w:val="004A50A1"/>
    <w:rsid w:val="004A56BB"/>
    <w:rsid w:val="004A646C"/>
    <w:rsid w:val="004B039E"/>
    <w:rsid w:val="004B2DD1"/>
    <w:rsid w:val="004B37D0"/>
    <w:rsid w:val="004B411E"/>
    <w:rsid w:val="004B465D"/>
    <w:rsid w:val="004C04D0"/>
    <w:rsid w:val="004C3CE6"/>
    <w:rsid w:val="004C5A58"/>
    <w:rsid w:val="004C5B67"/>
    <w:rsid w:val="004D0372"/>
    <w:rsid w:val="004D1A34"/>
    <w:rsid w:val="004D5E04"/>
    <w:rsid w:val="004D7C98"/>
    <w:rsid w:val="004E07AC"/>
    <w:rsid w:val="004E5F1E"/>
    <w:rsid w:val="004F0DC9"/>
    <w:rsid w:val="004F1BD3"/>
    <w:rsid w:val="004F5049"/>
    <w:rsid w:val="004F73C5"/>
    <w:rsid w:val="00501377"/>
    <w:rsid w:val="005072D7"/>
    <w:rsid w:val="00512B04"/>
    <w:rsid w:val="00512E88"/>
    <w:rsid w:val="0051332D"/>
    <w:rsid w:val="00514BE2"/>
    <w:rsid w:val="00516FC7"/>
    <w:rsid w:val="00520B06"/>
    <w:rsid w:val="00520D37"/>
    <w:rsid w:val="0052167C"/>
    <w:rsid w:val="0052582E"/>
    <w:rsid w:val="00527D00"/>
    <w:rsid w:val="00533C0B"/>
    <w:rsid w:val="00534743"/>
    <w:rsid w:val="00536081"/>
    <w:rsid w:val="00536D88"/>
    <w:rsid w:val="00540A64"/>
    <w:rsid w:val="0054209B"/>
    <w:rsid w:val="00542C72"/>
    <w:rsid w:val="00550A3C"/>
    <w:rsid w:val="00551630"/>
    <w:rsid w:val="00552028"/>
    <w:rsid w:val="00553B22"/>
    <w:rsid w:val="00554FC1"/>
    <w:rsid w:val="00561700"/>
    <w:rsid w:val="00561995"/>
    <w:rsid w:val="005619FD"/>
    <w:rsid w:val="00562A61"/>
    <w:rsid w:val="005641EE"/>
    <w:rsid w:val="00564598"/>
    <w:rsid w:val="00564951"/>
    <w:rsid w:val="00572148"/>
    <w:rsid w:val="005723B4"/>
    <w:rsid w:val="0057265D"/>
    <w:rsid w:val="00572A5A"/>
    <w:rsid w:val="00576140"/>
    <w:rsid w:val="005771E6"/>
    <w:rsid w:val="005814F2"/>
    <w:rsid w:val="00582134"/>
    <w:rsid w:val="00583058"/>
    <w:rsid w:val="0058799D"/>
    <w:rsid w:val="00590A37"/>
    <w:rsid w:val="00590FF5"/>
    <w:rsid w:val="00592FF6"/>
    <w:rsid w:val="00595504"/>
    <w:rsid w:val="00597387"/>
    <w:rsid w:val="005A018B"/>
    <w:rsid w:val="005A407C"/>
    <w:rsid w:val="005A45EA"/>
    <w:rsid w:val="005A4884"/>
    <w:rsid w:val="005A53BD"/>
    <w:rsid w:val="005A56BC"/>
    <w:rsid w:val="005A574C"/>
    <w:rsid w:val="005A5A9D"/>
    <w:rsid w:val="005B1531"/>
    <w:rsid w:val="005B3200"/>
    <w:rsid w:val="005B4660"/>
    <w:rsid w:val="005B4909"/>
    <w:rsid w:val="005B6628"/>
    <w:rsid w:val="005B757F"/>
    <w:rsid w:val="005C1F89"/>
    <w:rsid w:val="005C3746"/>
    <w:rsid w:val="005C37FF"/>
    <w:rsid w:val="005D0E29"/>
    <w:rsid w:val="005D1CE7"/>
    <w:rsid w:val="005D3229"/>
    <w:rsid w:val="005D354E"/>
    <w:rsid w:val="005D5278"/>
    <w:rsid w:val="005D6B6A"/>
    <w:rsid w:val="005D6E2C"/>
    <w:rsid w:val="005D7BA9"/>
    <w:rsid w:val="005E26D7"/>
    <w:rsid w:val="005E373C"/>
    <w:rsid w:val="005E41E8"/>
    <w:rsid w:val="005E455E"/>
    <w:rsid w:val="005E480A"/>
    <w:rsid w:val="005E4B0B"/>
    <w:rsid w:val="005E4C5E"/>
    <w:rsid w:val="005E5482"/>
    <w:rsid w:val="005E69A6"/>
    <w:rsid w:val="005F2843"/>
    <w:rsid w:val="005F29F6"/>
    <w:rsid w:val="005F3E00"/>
    <w:rsid w:val="005F4186"/>
    <w:rsid w:val="005F4421"/>
    <w:rsid w:val="005F54DA"/>
    <w:rsid w:val="005F58A1"/>
    <w:rsid w:val="005F71FF"/>
    <w:rsid w:val="006003FE"/>
    <w:rsid w:val="006019D2"/>
    <w:rsid w:val="00601AD4"/>
    <w:rsid w:val="00603F63"/>
    <w:rsid w:val="006050F8"/>
    <w:rsid w:val="00612066"/>
    <w:rsid w:val="00614E16"/>
    <w:rsid w:val="00616F04"/>
    <w:rsid w:val="0062021B"/>
    <w:rsid w:val="00620688"/>
    <w:rsid w:val="00623C0E"/>
    <w:rsid w:val="0062513B"/>
    <w:rsid w:val="006279CF"/>
    <w:rsid w:val="00627F0B"/>
    <w:rsid w:val="006309BA"/>
    <w:rsid w:val="00632E38"/>
    <w:rsid w:val="00633168"/>
    <w:rsid w:val="00633467"/>
    <w:rsid w:val="006334A6"/>
    <w:rsid w:val="00633E5C"/>
    <w:rsid w:val="006343CF"/>
    <w:rsid w:val="00636B09"/>
    <w:rsid w:val="00636E42"/>
    <w:rsid w:val="006405FA"/>
    <w:rsid w:val="00640DB4"/>
    <w:rsid w:val="0064157B"/>
    <w:rsid w:val="00641BA4"/>
    <w:rsid w:val="00642B2E"/>
    <w:rsid w:val="00646FD2"/>
    <w:rsid w:val="00652241"/>
    <w:rsid w:val="00657312"/>
    <w:rsid w:val="006603AF"/>
    <w:rsid w:val="006605F1"/>
    <w:rsid w:val="00663268"/>
    <w:rsid w:val="00665D51"/>
    <w:rsid w:val="006666E5"/>
    <w:rsid w:val="0066735B"/>
    <w:rsid w:val="00667A23"/>
    <w:rsid w:val="00670BA0"/>
    <w:rsid w:val="0067360B"/>
    <w:rsid w:val="0067758D"/>
    <w:rsid w:val="00681CB2"/>
    <w:rsid w:val="00682E17"/>
    <w:rsid w:val="00684326"/>
    <w:rsid w:val="00684756"/>
    <w:rsid w:val="006912B5"/>
    <w:rsid w:val="00691BD7"/>
    <w:rsid w:val="00692E2C"/>
    <w:rsid w:val="006970BE"/>
    <w:rsid w:val="0069787D"/>
    <w:rsid w:val="006A1921"/>
    <w:rsid w:val="006A3309"/>
    <w:rsid w:val="006A49BE"/>
    <w:rsid w:val="006A60EC"/>
    <w:rsid w:val="006B174B"/>
    <w:rsid w:val="006B1BFD"/>
    <w:rsid w:val="006B1D6B"/>
    <w:rsid w:val="006B1D95"/>
    <w:rsid w:val="006B3AC9"/>
    <w:rsid w:val="006B4CE4"/>
    <w:rsid w:val="006C27A9"/>
    <w:rsid w:val="006C34AC"/>
    <w:rsid w:val="006C3838"/>
    <w:rsid w:val="006C3849"/>
    <w:rsid w:val="006C7208"/>
    <w:rsid w:val="006D00A1"/>
    <w:rsid w:val="006D191F"/>
    <w:rsid w:val="006D25EC"/>
    <w:rsid w:val="006D355E"/>
    <w:rsid w:val="006E201E"/>
    <w:rsid w:val="006E3D0D"/>
    <w:rsid w:val="006E6AF3"/>
    <w:rsid w:val="006E7CCC"/>
    <w:rsid w:val="006F2AAE"/>
    <w:rsid w:val="006F5B22"/>
    <w:rsid w:val="006F5FE8"/>
    <w:rsid w:val="006F79D7"/>
    <w:rsid w:val="007024B0"/>
    <w:rsid w:val="00702FB7"/>
    <w:rsid w:val="00706BE6"/>
    <w:rsid w:val="00707E0E"/>
    <w:rsid w:val="00711BDF"/>
    <w:rsid w:val="00711FAF"/>
    <w:rsid w:val="0071519D"/>
    <w:rsid w:val="007179BE"/>
    <w:rsid w:val="00723885"/>
    <w:rsid w:val="00726587"/>
    <w:rsid w:val="00726C5B"/>
    <w:rsid w:val="0073074D"/>
    <w:rsid w:val="00732349"/>
    <w:rsid w:val="00735EF4"/>
    <w:rsid w:val="00740BEA"/>
    <w:rsid w:val="00740C16"/>
    <w:rsid w:val="007455F1"/>
    <w:rsid w:val="00751317"/>
    <w:rsid w:val="00751E8C"/>
    <w:rsid w:val="0075288E"/>
    <w:rsid w:val="0075508A"/>
    <w:rsid w:val="00760747"/>
    <w:rsid w:val="00760C1E"/>
    <w:rsid w:val="00761993"/>
    <w:rsid w:val="0076294A"/>
    <w:rsid w:val="00764B28"/>
    <w:rsid w:val="00765388"/>
    <w:rsid w:val="007726A1"/>
    <w:rsid w:val="007727FC"/>
    <w:rsid w:val="00774E85"/>
    <w:rsid w:val="007753C1"/>
    <w:rsid w:val="0077551A"/>
    <w:rsid w:val="00784EE9"/>
    <w:rsid w:val="007878F9"/>
    <w:rsid w:val="00790618"/>
    <w:rsid w:val="0079518B"/>
    <w:rsid w:val="00795677"/>
    <w:rsid w:val="00796180"/>
    <w:rsid w:val="0079757F"/>
    <w:rsid w:val="0079779F"/>
    <w:rsid w:val="00797D13"/>
    <w:rsid w:val="007A0A45"/>
    <w:rsid w:val="007A45C8"/>
    <w:rsid w:val="007B4A73"/>
    <w:rsid w:val="007B61D7"/>
    <w:rsid w:val="007B73B4"/>
    <w:rsid w:val="007B78EB"/>
    <w:rsid w:val="007C452A"/>
    <w:rsid w:val="007C6A0F"/>
    <w:rsid w:val="007D0127"/>
    <w:rsid w:val="007D024C"/>
    <w:rsid w:val="007D45DE"/>
    <w:rsid w:val="007D4C65"/>
    <w:rsid w:val="007D64A8"/>
    <w:rsid w:val="007D7E0F"/>
    <w:rsid w:val="007E15D9"/>
    <w:rsid w:val="007E382F"/>
    <w:rsid w:val="007E42E7"/>
    <w:rsid w:val="007E5027"/>
    <w:rsid w:val="007F0041"/>
    <w:rsid w:val="007F6ED0"/>
    <w:rsid w:val="007F7411"/>
    <w:rsid w:val="00800032"/>
    <w:rsid w:val="00804DA7"/>
    <w:rsid w:val="0080625C"/>
    <w:rsid w:val="008065FD"/>
    <w:rsid w:val="00807C46"/>
    <w:rsid w:val="008120D6"/>
    <w:rsid w:val="00821534"/>
    <w:rsid w:val="008226A6"/>
    <w:rsid w:val="008259D9"/>
    <w:rsid w:val="00827ECE"/>
    <w:rsid w:val="00830607"/>
    <w:rsid w:val="00830713"/>
    <w:rsid w:val="0083463B"/>
    <w:rsid w:val="008351C6"/>
    <w:rsid w:val="00836BC3"/>
    <w:rsid w:val="0083797C"/>
    <w:rsid w:val="00841A6C"/>
    <w:rsid w:val="00842F7D"/>
    <w:rsid w:val="008466F0"/>
    <w:rsid w:val="008503B9"/>
    <w:rsid w:val="008517EF"/>
    <w:rsid w:val="00851F29"/>
    <w:rsid w:val="0085342B"/>
    <w:rsid w:val="00856916"/>
    <w:rsid w:val="0085795F"/>
    <w:rsid w:val="008579B4"/>
    <w:rsid w:val="0086306D"/>
    <w:rsid w:val="00863941"/>
    <w:rsid w:val="00863B0E"/>
    <w:rsid w:val="00863EBE"/>
    <w:rsid w:val="00863FAF"/>
    <w:rsid w:val="008658F7"/>
    <w:rsid w:val="00870D14"/>
    <w:rsid w:val="00871A93"/>
    <w:rsid w:val="0087559E"/>
    <w:rsid w:val="00877A77"/>
    <w:rsid w:val="00880250"/>
    <w:rsid w:val="0088664F"/>
    <w:rsid w:val="008866A4"/>
    <w:rsid w:val="0088727B"/>
    <w:rsid w:val="00890C35"/>
    <w:rsid w:val="00892C24"/>
    <w:rsid w:val="00893C4B"/>
    <w:rsid w:val="00894D63"/>
    <w:rsid w:val="008958A3"/>
    <w:rsid w:val="00895B5C"/>
    <w:rsid w:val="00896978"/>
    <w:rsid w:val="00896B47"/>
    <w:rsid w:val="008979DB"/>
    <w:rsid w:val="008A07BC"/>
    <w:rsid w:val="008A0A64"/>
    <w:rsid w:val="008A1183"/>
    <w:rsid w:val="008A3D48"/>
    <w:rsid w:val="008A3E72"/>
    <w:rsid w:val="008A491E"/>
    <w:rsid w:val="008A515A"/>
    <w:rsid w:val="008A69A3"/>
    <w:rsid w:val="008A7942"/>
    <w:rsid w:val="008A7E0B"/>
    <w:rsid w:val="008B454D"/>
    <w:rsid w:val="008B481E"/>
    <w:rsid w:val="008B5B54"/>
    <w:rsid w:val="008C066A"/>
    <w:rsid w:val="008C31D3"/>
    <w:rsid w:val="008C3846"/>
    <w:rsid w:val="008C4916"/>
    <w:rsid w:val="008C4A45"/>
    <w:rsid w:val="008C6511"/>
    <w:rsid w:val="008C7D8B"/>
    <w:rsid w:val="008D01A1"/>
    <w:rsid w:val="008D1B89"/>
    <w:rsid w:val="008D431E"/>
    <w:rsid w:val="008D57AA"/>
    <w:rsid w:val="008D6EE8"/>
    <w:rsid w:val="008D7B0B"/>
    <w:rsid w:val="008E0077"/>
    <w:rsid w:val="008E092F"/>
    <w:rsid w:val="008E4EE9"/>
    <w:rsid w:val="008E6B14"/>
    <w:rsid w:val="008F222C"/>
    <w:rsid w:val="008F2A6B"/>
    <w:rsid w:val="008F44EF"/>
    <w:rsid w:val="008F51E1"/>
    <w:rsid w:val="008F72C2"/>
    <w:rsid w:val="0090347B"/>
    <w:rsid w:val="00904A53"/>
    <w:rsid w:val="00905020"/>
    <w:rsid w:val="009103FA"/>
    <w:rsid w:val="00912B87"/>
    <w:rsid w:val="009156D9"/>
    <w:rsid w:val="00916F01"/>
    <w:rsid w:val="00917771"/>
    <w:rsid w:val="009210B7"/>
    <w:rsid w:val="00921B78"/>
    <w:rsid w:val="00922040"/>
    <w:rsid w:val="0092205B"/>
    <w:rsid w:val="00923AE2"/>
    <w:rsid w:val="009265A7"/>
    <w:rsid w:val="009266E9"/>
    <w:rsid w:val="00930BBE"/>
    <w:rsid w:val="00930E38"/>
    <w:rsid w:val="00931497"/>
    <w:rsid w:val="00934980"/>
    <w:rsid w:val="00935946"/>
    <w:rsid w:val="00937526"/>
    <w:rsid w:val="00940815"/>
    <w:rsid w:val="009408E6"/>
    <w:rsid w:val="009411E6"/>
    <w:rsid w:val="00943269"/>
    <w:rsid w:val="009432D4"/>
    <w:rsid w:val="00945794"/>
    <w:rsid w:val="009458DF"/>
    <w:rsid w:val="0094593D"/>
    <w:rsid w:val="00946B12"/>
    <w:rsid w:val="00950C42"/>
    <w:rsid w:val="0095442F"/>
    <w:rsid w:val="009548AF"/>
    <w:rsid w:val="00955ED6"/>
    <w:rsid w:val="00960497"/>
    <w:rsid w:val="00960AF7"/>
    <w:rsid w:val="009638BE"/>
    <w:rsid w:val="0096589B"/>
    <w:rsid w:val="00966671"/>
    <w:rsid w:val="009711E0"/>
    <w:rsid w:val="0097376E"/>
    <w:rsid w:val="009739C1"/>
    <w:rsid w:val="00974131"/>
    <w:rsid w:val="00975D75"/>
    <w:rsid w:val="00976889"/>
    <w:rsid w:val="00976A66"/>
    <w:rsid w:val="00976F49"/>
    <w:rsid w:val="0098251F"/>
    <w:rsid w:val="00986961"/>
    <w:rsid w:val="00991BDC"/>
    <w:rsid w:val="009929A8"/>
    <w:rsid w:val="009932FC"/>
    <w:rsid w:val="00995F8E"/>
    <w:rsid w:val="00996C8E"/>
    <w:rsid w:val="009A0BC4"/>
    <w:rsid w:val="009A1A7E"/>
    <w:rsid w:val="009A3072"/>
    <w:rsid w:val="009A4F0E"/>
    <w:rsid w:val="009A77DB"/>
    <w:rsid w:val="009A7A2F"/>
    <w:rsid w:val="009B0502"/>
    <w:rsid w:val="009B204B"/>
    <w:rsid w:val="009B4228"/>
    <w:rsid w:val="009B60B1"/>
    <w:rsid w:val="009C356E"/>
    <w:rsid w:val="009C392B"/>
    <w:rsid w:val="009C536A"/>
    <w:rsid w:val="009C6141"/>
    <w:rsid w:val="009C6722"/>
    <w:rsid w:val="009D1994"/>
    <w:rsid w:val="009D2678"/>
    <w:rsid w:val="009D457B"/>
    <w:rsid w:val="009D5FA3"/>
    <w:rsid w:val="009E1EE2"/>
    <w:rsid w:val="009E2164"/>
    <w:rsid w:val="009E37C4"/>
    <w:rsid w:val="009E55FF"/>
    <w:rsid w:val="009E6D82"/>
    <w:rsid w:val="009F1ACF"/>
    <w:rsid w:val="009F3094"/>
    <w:rsid w:val="009F3E5C"/>
    <w:rsid w:val="009F47E1"/>
    <w:rsid w:val="009F4BC1"/>
    <w:rsid w:val="009F5DE4"/>
    <w:rsid w:val="009F60C3"/>
    <w:rsid w:val="009F618D"/>
    <w:rsid w:val="00A000ED"/>
    <w:rsid w:val="00A005A8"/>
    <w:rsid w:val="00A0127E"/>
    <w:rsid w:val="00A014CC"/>
    <w:rsid w:val="00A01EF3"/>
    <w:rsid w:val="00A034D3"/>
    <w:rsid w:val="00A0434E"/>
    <w:rsid w:val="00A05549"/>
    <w:rsid w:val="00A071D0"/>
    <w:rsid w:val="00A121E0"/>
    <w:rsid w:val="00A12B6A"/>
    <w:rsid w:val="00A13D49"/>
    <w:rsid w:val="00A17FFE"/>
    <w:rsid w:val="00A20198"/>
    <w:rsid w:val="00A20E52"/>
    <w:rsid w:val="00A246AA"/>
    <w:rsid w:val="00A34B52"/>
    <w:rsid w:val="00A3666D"/>
    <w:rsid w:val="00A378F4"/>
    <w:rsid w:val="00A3790A"/>
    <w:rsid w:val="00A4035B"/>
    <w:rsid w:val="00A410CD"/>
    <w:rsid w:val="00A43644"/>
    <w:rsid w:val="00A43AAA"/>
    <w:rsid w:val="00A462BB"/>
    <w:rsid w:val="00A4657D"/>
    <w:rsid w:val="00A46C42"/>
    <w:rsid w:val="00A5105A"/>
    <w:rsid w:val="00A535AA"/>
    <w:rsid w:val="00A5371B"/>
    <w:rsid w:val="00A55A53"/>
    <w:rsid w:val="00A60D2A"/>
    <w:rsid w:val="00A6498D"/>
    <w:rsid w:val="00A65DA3"/>
    <w:rsid w:val="00A662F7"/>
    <w:rsid w:val="00A66A98"/>
    <w:rsid w:val="00A67357"/>
    <w:rsid w:val="00A6793F"/>
    <w:rsid w:val="00A67BCD"/>
    <w:rsid w:val="00A7011D"/>
    <w:rsid w:val="00A733F1"/>
    <w:rsid w:val="00A74F8B"/>
    <w:rsid w:val="00A75384"/>
    <w:rsid w:val="00A7610E"/>
    <w:rsid w:val="00A80865"/>
    <w:rsid w:val="00A810EA"/>
    <w:rsid w:val="00A81DA5"/>
    <w:rsid w:val="00A82549"/>
    <w:rsid w:val="00A82898"/>
    <w:rsid w:val="00A87AF9"/>
    <w:rsid w:val="00A87F16"/>
    <w:rsid w:val="00A91BDA"/>
    <w:rsid w:val="00A925BD"/>
    <w:rsid w:val="00A94F81"/>
    <w:rsid w:val="00A959B7"/>
    <w:rsid w:val="00A9667F"/>
    <w:rsid w:val="00AA2D50"/>
    <w:rsid w:val="00AA494C"/>
    <w:rsid w:val="00AA4D31"/>
    <w:rsid w:val="00AB0482"/>
    <w:rsid w:val="00AB12A2"/>
    <w:rsid w:val="00AB293E"/>
    <w:rsid w:val="00AC27C4"/>
    <w:rsid w:val="00AC7CB2"/>
    <w:rsid w:val="00AD082C"/>
    <w:rsid w:val="00AD12E5"/>
    <w:rsid w:val="00AD72AD"/>
    <w:rsid w:val="00AE0F7B"/>
    <w:rsid w:val="00AE1BE6"/>
    <w:rsid w:val="00AE1CB6"/>
    <w:rsid w:val="00AE31DB"/>
    <w:rsid w:val="00AE409B"/>
    <w:rsid w:val="00AE4325"/>
    <w:rsid w:val="00AE5896"/>
    <w:rsid w:val="00AE61F7"/>
    <w:rsid w:val="00AE74AF"/>
    <w:rsid w:val="00AF05C6"/>
    <w:rsid w:val="00AF35A2"/>
    <w:rsid w:val="00AF3C19"/>
    <w:rsid w:val="00AF473E"/>
    <w:rsid w:val="00B04F41"/>
    <w:rsid w:val="00B05DC5"/>
    <w:rsid w:val="00B0639E"/>
    <w:rsid w:val="00B11995"/>
    <w:rsid w:val="00B1310D"/>
    <w:rsid w:val="00B1365E"/>
    <w:rsid w:val="00B1473C"/>
    <w:rsid w:val="00B2008C"/>
    <w:rsid w:val="00B247F3"/>
    <w:rsid w:val="00B263FA"/>
    <w:rsid w:val="00B3289B"/>
    <w:rsid w:val="00B37656"/>
    <w:rsid w:val="00B4043C"/>
    <w:rsid w:val="00B44BB3"/>
    <w:rsid w:val="00B45610"/>
    <w:rsid w:val="00B4594D"/>
    <w:rsid w:val="00B46AD3"/>
    <w:rsid w:val="00B474B2"/>
    <w:rsid w:val="00B53A08"/>
    <w:rsid w:val="00B5468F"/>
    <w:rsid w:val="00B54FB9"/>
    <w:rsid w:val="00B55E86"/>
    <w:rsid w:val="00B56AEC"/>
    <w:rsid w:val="00B56AFD"/>
    <w:rsid w:val="00B57102"/>
    <w:rsid w:val="00B57C86"/>
    <w:rsid w:val="00B6064F"/>
    <w:rsid w:val="00B61BA7"/>
    <w:rsid w:val="00B61C2F"/>
    <w:rsid w:val="00B64C3B"/>
    <w:rsid w:val="00B65AE5"/>
    <w:rsid w:val="00B662D5"/>
    <w:rsid w:val="00B66952"/>
    <w:rsid w:val="00B73A16"/>
    <w:rsid w:val="00B7728F"/>
    <w:rsid w:val="00B77AC9"/>
    <w:rsid w:val="00B80F77"/>
    <w:rsid w:val="00B818FF"/>
    <w:rsid w:val="00B82874"/>
    <w:rsid w:val="00B85E2F"/>
    <w:rsid w:val="00B92D08"/>
    <w:rsid w:val="00B9597F"/>
    <w:rsid w:val="00BA1947"/>
    <w:rsid w:val="00BA2416"/>
    <w:rsid w:val="00BA26E7"/>
    <w:rsid w:val="00BA4005"/>
    <w:rsid w:val="00BB07F0"/>
    <w:rsid w:val="00BB0DCE"/>
    <w:rsid w:val="00BB1B27"/>
    <w:rsid w:val="00BB1DC2"/>
    <w:rsid w:val="00BB49DC"/>
    <w:rsid w:val="00BB6E46"/>
    <w:rsid w:val="00BC034D"/>
    <w:rsid w:val="00BC23DB"/>
    <w:rsid w:val="00BC28DC"/>
    <w:rsid w:val="00BC4B85"/>
    <w:rsid w:val="00BC4C59"/>
    <w:rsid w:val="00BC707C"/>
    <w:rsid w:val="00BD74C7"/>
    <w:rsid w:val="00BD7B40"/>
    <w:rsid w:val="00BE0954"/>
    <w:rsid w:val="00BE6B39"/>
    <w:rsid w:val="00BE7132"/>
    <w:rsid w:val="00C02319"/>
    <w:rsid w:val="00C0594E"/>
    <w:rsid w:val="00C101CD"/>
    <w:rsid w:val="00C11DAB"/>
    <w:rsid w:val="00C14ED0"/>
    <w:rsid w:val="00C15D44"/>
    <w:rsid w:val="00C211CD"/>
    <w:rsid w:val="00C21AFF"/>
    <w:rsid w:val="00C2442E"/>
    <w:rsid w:val="00C27685"/>
    <w:rsid w:val="00C278C2"/>
    <w:rsid w:val="00C341A5"/>
    <w:rsid w:val="00C34C5D"/>
    <w:rsid w:val="00C379E5"/>
    <w:rsid w:val="00C37A3A"/>
    <w:rsid w:val="00C41058"/>
    <w:rsid w:val="00C41743"/>
    <w:rsid w:val="00C46A3D"/>
    <w:rsid w:val="00C4702D"/>
    <w:rsid w:val="00C47378"/>
    <w:rsid w:val="00C505CB"/>
    <w:rsid w:val="00C507FC"/>
    <w:rsid w:val="00C55B55"/>
    <w:rsid w:val="00C6071F"/>
    <w:rsid w:val="00C620AC"/>
    <w:rsid w:val="00C6333D"/>
    <w:rsid w:val="00C63EC8"/>
    <w:rsid w:val="00C641B2"/>
    <w:rsid w:val="00C645B6"/>
    <w:rsid w:val="00C67440"/>
    <w:rsid w:val="00C67C6C"/>
    <w:rsid w:val="00C70855"/>
    <w:rsid w:val="00C71646"/>
    <w:rsid w:val="00C758A7"/>
    <w:rsid w:val="00C76ECC"/>
    <w:rsid w:val="00C779A4"/>
    <w:rsid w:val="00C77A49"/>
    <w:rsid w:val="00C77FDE"/>
    <w:rsid w:val="00C80BC4"/>
    <w:rsid w:val="00C810F0"/>
    <w:rsid w:val="00C822A7"/>
    <w:rsid w:val="00C82712"/>
    <w:rsid w:val="00C83784"/>
    <w:rsid w:val="00C839ED"/>
    <w:rsid w:val="00C870EE"/>
    <w:rsid w:val="00C87142"/>
    <w:rsid w:val="00C9085D"/>
    <w:rsid w:val="00C908BC"/>
    <w:rsid w:val="00C90C1B"/>
    <w:rsid w:val="00C90F29"/>
    <w:rsid w:val="00C9296B"/>
    <w:rsid w:val="00C9466D"/>
    <w:rsid w:val="00CA0280"/>
    <w:rsid w:val="00CA2CD1"/>
    <w:rsid w:val="00CA39DA"/>
    <w:rsid w:val="00CA3CD7"/>
    <w:rsid w:val="00CA6515"/>
    <w:rsid w:val="00CA78F4"/>
    <w:rsid w:val="00CB03D2"/>
    <w:rsid w:val="00CB0FFD"/>
    <w:rsid w:val="00CB477C"/>
    <w:rsid w:val="00CB7185"/>
    <w:rsid w:val="00CC253F"/>
    <w:rsid w:val="00CC2D63"/>
    <w:rsid w:val="00CC2DE1"/>
    <w:rsid w:val="00CC35E6"/>
    <w:rsid w:val="00CC44E3"/>
    <w:rsid w:val="00CC4751"/>
    <w:rsid w:val="00CC567A"/>
    <w:rsid w:val="00CC6485"/>
    <w:rsid w:val="00CD07AF"/>
    <w:rsid w:val="00CE0140"/>
    <w:rsid w:val="00CE1556"/>
    <w:rsid w:val="00CE1918"/>
    <w:rsid w:val="00CE1C8D"/>
    <w:rsid w:val="00CE6B3F"/>
    <w:rsid w:val="00CF1353"/>
    <w:rsid w:val="00CF2337"/>
    <w:rsid w:val="00CF4013"/>
    <w:rsid w:val="00CF4F95"/>
    <w:rsid w:val="00CF5AD9"/>
    <w:rsid w:val="00CF695A"/>
    <w:rsid w:val="00D0077E"/>
    <w:rsid w:val="00D00C50"/>
    <w:rsid w:val="00D02093"/>
    <w:rsid w:val="00D02158"/>
    <w:rsid w:val="00D06836"/>
    <w:rsid w:val="00D06EAE"/>
    <w:rsid w:val="00D07269"/>
    <w:rsid w:val="00D10207"/>
    <w:rsid w:val="00D107A4"/>
    <w:rsid w:val="00D10D51"/>
    <w:rsid w:val="00D1269E"/>
    <w:rsid w:val="00D14401"/>
    <w:rsid w:val="00D16C29"/>
    <w:rsid w:val="00D1724F"/>
    <w:rsid w:val="00D22E41"/>
    <w:rsid w:val="00D24AF4"/>
    <w:rsid w:val="00D2557D"/>
    <w:rsid w:val="00D27B18"/>
    <w:rsid w:val="00D31118"/>
    <w:rsid w:val="00D3129E"/>
    <w:rsid w:val="00D31A30"/>
    <w:rsid w:val="00D322DA"/>
    <w:rsid w:val="00D35095"/>
    <w:rsid w:val="00D372DA"/>
    <w:rsid w:val="00D4462D"/>
    <w:rsid w:val="00D4681B"/>
    <w:rsid w:val="00D46DD5"/>
    <w:rsid w:val="00D474D8"/>
    <w:rsid w:val="00D47560"/>
    <w:rsid w:val="00D477F1"/>
    <w:rsid w:val="00D4787D"/>
    <w:rsid w:val="00D50CD4"/>
    <w:rsid w:val="00D56DA8"/>
    <w:rsid w:val="00D56E92"/>
    <w:rsid w:val="00D57C53"/>
    <w:rsid w:val="00D6261E"/>
    <w:rsid w:val="00D65004"/>
    <w:rsid w:val="00D65A41"/>
    <w:rsid w:val="00D6659B"/>
    <w:rsid w:val="00D66B53"/>
    <w:rsid w:val="00D73110"/>
    <w:rsid w:val="00D7580C"/>
    <w:rsid w:val="00D81730"/>
    <w:rsid w:val="00D84C52"/>
    <w:rsid w:val="00D90E37"/>
    <w:rsid w:val="00D93E02"/>
    <w:rsid w:val="00D94F06"/>
    <w:rsid w:val="00D97777"/>
    <w:rsid w:val="00DA02F5"/>
    <w:rsid w:val="00DA6176"/>
    <w:rsid w:val="00DB155D"/>
    <w:rsid w:val="00DB1F2A"/>
    <w:rsid w:val="00DB3426"/>
    <w:rsid w:val="00DB3811"/>
    <w:rsid w:val="00DB4DDB"/>
    <w:rsid w:val="00DB7E04"/>
    <w:rsid w:val="00DC01DF"/>
    <w:rsid w:val="00DC0DA0"/>
    <w:rsid w:val="00DC2242"/>
    <w:rsid w:val="00DC2BE2"/>
    <w:rsid w:val="00DC3178"/>
    <w:rsid w:val="00DC4982"/>
    <w:rsid w:val="00DD1359"/>
    <w:rsid w:val="00DD3725"/>
    <w:rsid w:val="00DD3E1D"/>
    <w:rsid w:val="00DD4606"/>
    <w:rsid w:val="00DE238D"/>
    <w:rsid w:val="00DE524C"/>
    <w:rsid w:val="00DE79DB"/>
    <w:rsid w:val="00DE7B4F"/>
    <w:rsid w:val="00DF4B08"/>
    <w:rsid w:val="00DF5E3C"/>
    <w:rsid w:val="00DF71E8"/>
    <w:rsid w:val="00E007CD"/>
    <w:rsid w:val="00E0246D"/>
    <w:rsid w:val="00E025B8"/>
    <w:rsid w:val="00E02951"/>
    <w:rsid w:val="00E032DF"/>
    <w:rsid w:val="00E03C7D"/>
    <w:rsid w:val="00E0592A"/>
    <w:rsid w:val="00E05D8E"/>
    <w:rsid w:val="00E069B6"/>
    <w:rsid w:val="00E112E6"/>
    <w:rsid w:val="00E12251"/>
    <w:rsid w:val="00E12F69"/>
    <w:rsid w:val="00E12FBB"/>
    <w:rsid w:val="00E1381B"/>
    <w:rsid w:val="00E15CB9"/>
    <w:rsid w:val="00E17B02"/>
    <w:rsid w:val="00E22F0C"/>
    <w:rsid w:val="00E24343"/>
    <w:rsid w:val="00E30975"/>
    <w:rsid w:val="00E312C7"/>
    <w:rsid w:val="00E31EB1"/>
    <w:rsid w:val="00E3233A"/>
    <w:rsid w:val="00E32A77"/>
    <w:rsid w:val="00E33999"/>
    <w:rsid w:val="00E34732"/>
    <w:rsid w:val="00E367A8"/>
    <w:rsid w:val="00E37C9C"/>
    <w:rsid w:val="00E42E50"/>
    <w:rsid w:val="00E4391E"/>
    <w:rsid w:val="00E4438A"/>
    <w:rsid w:val="00E46343"/>
    <w:rsid w:val="00E479C4"/>
    <w:rsid w:val="00E50FBE"/>
    <w:rsid w:val="00E5186B"/>
    <w:rsid w:val="00E51B55"/>
    <w:rsid w:val="00E521EB"/>
    <w:rsid w:val="00E525AA"/>
    <w:rsid w:val="00E53FBB"/>
    <w:rsid w:val="00E55590"/>
    <w:rsid w:val="00E55A10"/>
    <w:rsid w:val="00E579D9"/>
    <w:rsid w:val="00E57F52"/>
    <w:rsid w:val="00E6051E"/>
    <w:rsid w:val="00E62B50"/>
    <w:rsid w:val="00E643E3"/>
    <w:rsid w:val="00E670EC"/>
    <w:rsid w:val="00E70DC3"/>
    <w:rsid w:val="00E738FE"/>
    <w:rsid w:val="00E75809"/>
    <w:rsid w:val="00E77ADA"/>
    <w:rsid w:val="00E83C81"/>
    <w:rsid w:val="00E841AD"/>
    <w:rsid w:val="00E8437F"/>
    <w:rsid w:val="00E9240D"/>
    <w:rsid w:val="00E9267E"/>
    <w:rsid w:val="00E935A8"/>
    <w:rsid w:val="00E94B5E"/>
    <w:rsid w:val="00E95624"/>
    <w:rsid w:val="00E975FF"/>
    <w:rsid w:val="00EA11F1"/>
    <w:rsid w:val="00EA17EF"/>
    <w:rsid w:val="00EA1E5C"/>
    <w:rsid w:val="00EA1F08"/>
    <w:rsid w:val="00EA3FF5"/>
    <w:rsid w:val="00EA4001"/>
    <w:rsid w:val="00EA498F"/>
    <w:rsid w:val="00EA4E40"/>
    <w:rsid w:val="00EA7AC8"/>
    <w:rsid w:val="00EB0C15"/>
    <w:rsid w:val="00EB24DA"/>
    <w:rsid w:val="00EB430E"/>
    <w:rsid w:val="00EB745C"/>
    <w:rsid w:val="00EB7525"/>
    <w:rsid w:val="00EC093F"/>
    <w:rsid w:val="00EC123D"/>
    <w:rsid w:val="00ED0469"/>
    <w:rsid w:val="00ED0D7B"/>
    <w:rsid w:val="00ED3110"/>
    <w:rsid w:val="00ED326A"/>
    <w:rsid w:val="00ED4516"/>
    <w:rsid w:val="00ED490A"/>
    <w:rsid w:val="00ED5FDB"/>
    <w:rsid w:val="00ED7747"/>
    <w:rsid w:val="00EE0B3F"/>
    <w:rsid w:val="00EE0BF0"/>
    <w:rsid w:val="00EE6FD1"/>
    <w:rsid w:val="00EE704D"/>
    <w:rsid w:val="00EF0055"/>
    <w:rsid w:val="00EF1866"/>
    <w:rsid w:val="00EF3293"/>
    <w:rsid w:val="00EF4EF6"/>
    <w:rsid w:val="00F0227A"/>
    <w:rsid w:val="00F0327F"/>
    <w:rsid w:val="00F105C3"/>
    <w:rsid w:val="00F1456F"/>
    <w:rsid w:val="00F2102B"/>
    <w:rsid w:val="00F21565"/>
    <w:rsid w:val="00F23119"/>
    <w:rsid w:val="00F23676"/>
    <w:rsid w:val="00F25BF4"/>
    <w:rsid w:val="00F26CC9"/>
    <w:rsid w:val="00F2753C"/>
    <w:rsid w:val="00F277A6"/>
    <w:rsid w:val="00F3095B"/>
    <w:rsid w:val="00F337F5"/>
    <w:rsid w:val="00F33B6D"/>
    <w:rsid w:val="00F34508"/>
    <w:rsid w:val="00F42C62"/>
    <w:rsid w:val="00F4374A"/>
    <w:rsid w:val="00F43FF0"/>
    <w:rsid w:val="00F44589"/>
    <w:rsid w:val="00F4704C"/>
    <w:rsid w:val="00F47520"/>
    <w:rsid w:val="00F47AA2"/>
    <w:rsid w:val="00F51FFF"/>
    <w:rsid w:val="00F55EEB"/>
    <w:rsid w:val="00F56ABC"/>
    <w:rsid w:val="00F57782"/>
    <w:rsid w:val="00F57C3F"/>
    <w:rsid w:val="00F60866"/>
    <w:rsid w:val="00F64F6E"/>
    <w:rsid w:val="00F66CAB"/>
    <w:rsid w:val="00F743AE"/>
    <w:rsid w:val="00F757F7"/>
    <w:rsid w:val="00F77627"/>
    <w:rsid w:val="00F81CE1"/>
    <w:rsid w:val="00F83866"/>
    <w:rsid w:val="00F84F3E"/>
    <w:rsid w:val="00F86488"/>
    <w:rsid w:val="00F86F48"/>
    <w:rsid w:val="00F90D34"/>
    <w:rsid w:val="00F935DE"/>
    <w:rsid w:val="00F95621"/>
    <w:rsid w:val="00FA172C"/>
    <w:rsid w:val="00FA23DD"/>
    <w:rsid w:val="00FB0291"/>
    <w:rsid w:val="00FB4462"/>
    <w:rsid w:val="00FB7696"/>
    <w:rsid w:val="00FD31AE"/>
    <w:rsid w:val="00FD4EBA"/>
    <w:rsid w:val="00FE2DF7"/>
    <w:rsid w:val="00FE34B1"/>
    <w:rsid w:val="00FE5C35"/>
    <w:rsid w:val="00FE74E9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BAE477B"/>
  <w15:docId w15:val="{DCB684C0-245A-4D49-AFA9-C398BB42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E15CB9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7"/>
    <w:next w:val="a7"/>
    <w:link w:val="10"/>
    <w:uiPriority w:val="9"/>
    <w:qFormat/>
    <w:rsid w:val="000938F9"/>
    <w:pPr>
      <w:outlineLvl w:val="0"/>
    </w:pPr>
    <w:rPr>
      <w:rFonts w:asciiTheme="majorHAnsi" w:eastAsiaTheme="minorEastAsia" w:hAnsiTheme="majorHAnsi" w:cstheme="majorBidi"/>
    </w:rPr>
  </w:style>
  <w:style w:type="paragraph" w:styleId="2">
    <w:name w:val="heading 2"/>
    <w:basedOn w:val="a7"/>
    <w:next w:val="a8"/>
    <w:link w:val="20"/>
    <w:uiPriority w:val="9"/>
    <w:unhideWhenUsed/>
    <w:qFormat/>
    <w:rsid w:val="000938F9"/>
    <w:pPr>
      <w:outlineLvl w:val="1"/>
    </w:pPr>
    <w:rPr>
      <w:rFonts w:asciiTheme="majorHAnsi" w:eastAsiaTheme="minorEastAsia" w:hAnsiTheme="majorHAnsi" w:cstheme="majorBidi"/>
    </w:rPr>
  </w:style>
  <w:style w:type="paragraph" w:styleId="3">
    <w:name w:val="heading 3"/>
    <w:basedOn w:val="a7"/>
    <w:next w:val="a7"/>
    <w:link w:val="30"/>
    <w:uiPriority w:val="9"/>
    <w:unhideWhenUsed/>
    <w:qFormat/>
    <w:rsid w:val="00E15CB9"/>
    <w:pPr>
      <w:outlineLvl w:val="2"/>
    </w:pPr>
    <w:rPr>
      <w:rFonts w:asciiTheme="majorHAnsi" w:eastAsiaTheme="minorEastAsia" w:hAnsiTheme="majorHAnsi" w:cstheme="majorBidi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customStyle="1" w:styleId="ac">
    <w:name w:val="標準(太郎文書スタイル)"/>
    <w:uiPriority w:val="99"/>
    <w:rsid w:val="00F66CA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a8">
    <w:name w:val="１字下げ"/>
    <w:uiPriority w:val="99"/>
    <w:rsid w:val="00F66C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34" w:hanging="234"/>
      <w:textAlignment w:val="baseline"/>
    </w:pPr>
    <w:rPr>
      <w:rFonts w:ascii="ＭＳ 明朝"/>
      <w:kern w:val="0"/>
      <w:sz w:val="24"/>
      <w:szCs w:val="24"/>
    </w:rPr>
  </w:style>
  <w:style w:type="paragraph" w:customStyle="1" w:styleId="ad">
    <w:name w:val="２字下げ"/>
    <w:uiPriority w:val="99"/>
    <w:rsid w:val="00F66C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68" w:hanging="468"/>
      <w:textAlignment w:val="baseline"/>
    </w:pPr>
    <w:rPr>
      <w:rFonts w:ascii="ＭＳ 明朝"/>
      <w:kern w:val="0"/>
      <w:sz w:val="24"/>
      <w:szCs w:val="24"/>
    </w:rPr>
  </w:style>
  <w:style w:type="paragraph" w:customStyle="1" w:styleId="ae">
    <w:name w:val="３字下げ"/>
    <w:uiPriority w:val="99"/>
    <w:rsid w:val="00F66C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00" w:hanging="700"/>
      <w:textAlignment w:val="baseline"/>
    </w:pPr>
    <w:rPr>
      <w:rFonts w:ascii="ＭＳ 明朝"/>
      <w:kern w:val="0"/>
      <w:sz w:val="24"/>
      <w:szCs w:val="24"/>
    </w:rPr>
  </w:style>
  <w:style w:type="paragraph" w:customStyle="1" w:styleId="af">
    <w:name w:val="４字下げ"/>
    <w:uiPriority w:val="99"/>
    <w:rsid w:val="00F66C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34" w:hanging="934"/>
      <w:textAlignment w:val="baseline"/>
    </w:pPr>
    <w:rPr>
      <w:rFonts w:ascii="ＭＳ 明朝"/>
      <w:kern w:val="0"/>
      <w:sz w:val="24"/>
      <w:szCs w:val="24"/>
    </w:rPr>
  </w:style>
  <w:style w:type="paragraph" w:customStyle="1" w:styleId="af0">
    <w:name w:val="５字下げ"/>
    <w:uiPriority w:val="99"/>
    <w:rsid w:val="00F66C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168" w:hanging="1168"/>
      <w:textAlignment w:val="baseline"/>
    </w:pPr>
    <w:rPr>
      <w:rFonts w:ascii="ＭＳ 明朝"/>
      <w:kern w:val="0"/>
      <w:sz w:val="24"/>
      <w:szCs w:val="24"/>
    </w:rPr>
  </w:style>
  <w:style w:type="paragraph" w:customStyle="1" w:styleId="af1">
    <w:name w:val="６字下げ"/>
    <w:uiPriority w:val="99"/>
    <w:rsid w:val="00F66C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636" w:hanging="234"/>
      <w:textAlignment w:val="baseline"/>
    </w:pPr>
    <w:rPr>
      <w:rFonts w:ascii="ＭＳ 明朝"/>
      <w:kern w:val="0"/>
      <w:sz w:val="24"/>
      <w:szCs w:val="24"/>
    </w:rPr>
  </w:style>
  <w:style w:type="paragraph" w:customStyle="1" w:styleId="af2">
    <w:name w:val="主文"/>
    <w:uiPriority w:val="99"/>
    <w:rsid w:val="00F66C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34" w:right="1168" w:hanging="234"/>
      <w:textAlignment w:val="baseline"/>
    </w:pPr>
    <w:rPr>
      <w:rFonts w:ascii="ＭＳ 明朝"/>
      <w:kern w:val="0"/>
      <w:sz w:val="24"/>
      <w:szCs w:val="24"/>
    </w:rPr>
  </w:style>
  <w:style w:type="paragraph" w:styleId="af3">
    <w:name w:val="Balloon Text"/>
    <w:basedOn w:val="a7"/>
    <w:link w:val="af4"/>
    <w:uiPriority w:val="99"/>
    <w:rsid w:val="00F66CAB"/>
    <w:rPr>
      <w:rFonts w:ascii="Arial" w:eastAsia="ＭＳ ゴシック" w:hAnsi="Arial" w:cs="ＭＳ ゴシック"/>
      <w:sz w:val="18"/>
      <w:szCs w:val="18"/>
    </w:rPr>
  </w:style>
  <w:style w:type="character" w:customStyle="1" w:styleId="af4">
    <w:name w:val="吹き出し (文字)"/>
    <w:basedOn w:val="a9"/>
    <w:link w:val="af3"/>
    <w:uiPriority w:val="99"/>
    <w:semiHidden/>
    <w:locked/>
    <w:rsid w:val="00F66CA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5">
    <w:name w:val="footer"/>
    <w:basedOn w:val="a7"/>
    <w:link w:val="af6"/>
    <w:uiPriority w:val="99"/>
    <w:rsid w:val="00F66CAB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f6">
    <w:name w:val="フッター (文字)"/>
    <w:basedOn w:val="a9"/>
    <w:link w:val="af5"/>
    <w:uiPriority w:val="99"/>
    <w:semiHidden/>
    <w:locked/>
    <w:rsid w:val="00F66CA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7">
    <w:name w:val="header"/>
    <w:basedOn w:val="a7"/>
    <w:link w:val="af8"/>
    <w:uiPriority w:val="99"/>
    <w:rsid w:val="00F66CAB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f8">
    <w:name w:val="ヘッダー (文字)"/>
    <w:basedOn w:val="a9"/>
    <w:link w:val="af7"/>
    <w:uiPriority w:val="99"/>
    <w:semiHidden/>
    <w:locked/>
    <w:rsid w:val="00F66CAB"/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f9">
    <w:name w:val="脚注(標準)"/>
    <w:uiPriority w:val="99"/>
    <w:rsid w:val="00F66CAB"/>
    <w:rPr>
      <w:sz w:val="24"/>
      <w:vertAlign w:val="superscript"/>
    </w:rPr>
  </w:style>
  <w:style w:type="character" w:customStyle="1" w:styleId="afa">
    <w:name w:val="脚注ｴﾘｱ(標準)"/>
    <w:uiPriority w:val="99"/>
    <w:rsid w:val="00F66CAB"/>
  </w:style>
  <w:style w:type="character" w:styleId="afb">
    <w:name w:val="page number"/>
    <w:basedOn w:val="a9"/>
    <w:uiPriority w:val="99"/>
    <w:rsid w:val="00F66CAB"/>
    <w:rPr>
      <w:rFonts w:cs="Times New Roman"/>
      <w:sz w:val="20"/>
      <w:szCs w:val="20"/>
    </w:rPr>
  </w:style>
  <w:style w:type="character" w:styleId="afc">
    <w:name w:val="Hyperlink"/>
    <w:basedOn w:val="a9"/>
    <w:uiPriority w:val="99"/>
    <w:rsid w:val="00F66CAB"/>
    <w:rPr>
      <w:rFonts w:cs="Times New Roman"/>
      <w:color w:val="0000FF"/>
      <w:sz w:val="20"/>
      <w:szCs w:val="20"/>
      <w:u w:val="single" w:color="0000FF"/>
    </w:rPr>
  </w:style>
  <w:style w:type="paragraph" w:styleId="afd">
    <w:name w:val="footnote text"/>
    <w:basedOn w:val="a7"/>
    <w:link w:val="afe"/>
    <w:uiPriority w:val="99"/>
    <w:semiHidden/>
    <w:unhideWhenUsed/>
    <w:rsid w:val="00A5371B"/>
    <w:pPr>
      <w:snapToGrid w:val="0"/>
    </w:pPr>
  </w:style>
  <w:style w:type="character" w:customStyle="1" w:styleId="afe">
    <w:name w:val="脚注文字列 (文字)"/>
    <w:basedOn w:val="a9"/>
    <w:link w:val="afd"/>
    <w:uiPriority w:val="99"/>
    <w:semiHidden/>
    <w:rsid w:val="00A5371B"/>
    <w:rPr>
      <w:rFonts w:ascii="ＭＳ 明朝" w:hAnsi="ＭＳ 明朝" w:cs="ＭＳ 明朝"/>
      <w:color w:val="000000"/>
      <w:kern w:val="0"/>
      <w:sz w:val="24"/>
      <w:szCs w:val="24"/>
    </w:rPr>
  </w:style>
  <w:style w:type="character" w:styleId="aff">
    <w:name w:val="footnote reference"/>
    <w:basedOn w:val="a9"/>
    <w:uiPriority w:val="99"/>
    <w:semiHidden/>
    <w:unhideWhenUsed/>
    <w:rsid w:val="00A5371B"/>
    <w:rPr>
      <w:vertAlign w:val="superscript"/>
    </w:rPr>
  </w:style>
  <w:style w:type="character" w:styleId="aff0">
    <w:name w:val="Emphasis"/>
    <w:basedOn w:val="a9"/>
    <w:uiPriority w:val="20"/>
    <w:qFormat/>
    <w:rsid w:val="00554FC1"/>
    <w:rPr>
      <w:i w:val="0"/>
      <w:iCs w:val="0"/>
      <w:color w:val="FF0000"/>
    </w:rPr>
  </w:style>
  <w:style w:type="character" w:customStyle="1" w:styleId="10">
    <w:name w:val="見出し 1 (文字)"/>
    <w:basedOn w:val="a9"/>
    <w:link w:val="1"/>
    <w:uiPriority w:val="9"/>
    <w:rsid w:val="000938F9"/>
    <w:rPr>
      <w:rFonts w:asciiTheme="majorHAnsi" w:eastAsiaTheme="min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9"/>
    <w:link w:val="2"/>
    <w:uiPriority w:val="9"/>
    <w:rsid w:val="000938F9"/>
    <w:rPr>
      <w:rFonts w:asciiTheme="majorHAnsi" w:eastAsiaTheme="min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9"/>
    <w:link w:val="3"/>
    <w:uiPriority w:val="9"/>
    <w:rsid w:val="00E15CB9"/>
    <w:rPr>
      <w:rFonts w:asciiTheme="majorHAnsi" w:eastAsiaTheme="minorEastAsia" w:hAnsiTheme="majorHAnsi" w:cstheme="majorBidi"/>
      <w:color w:val="000000"/>
      <w:kern w:val="0"/>
      <w:sz w:val="24"/>
      <w:szCs w:val="24"/>
    </w:rPr>
  </w:style>
  <w:style w:type="paragraph" w:styleId="aff1">
    <w:name w:val="Date"/>
    <w:basedOn w:val="a7"/>
    <w:next w:val="a7"/>
    <w:link w:val="aff2"/>
    <w:uiPriority w:val="99"/>
    <w:semiHidden/>
    <w:unhideWhenUsed/>
    <w:rsid w:val="00D1724F"/>
  </w:style>
  <w:style w:type="character" w:customStyle="1" w:styleId="aff2">
    <w:name w:val="日付 (文字)"/>
    <w:basedOn w:val="a9"/>
    <w:link w:val="aff1"/>
    <w:uiPriority w:val="99"/>
    <w:semiHidden/>
    <w:rsid w:val="00D1724F"/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a">
    <w:name w:val="ランク１"/>
    <w:next w:val="aff3"/>
    <w:link w:val="aff4"/>
    <w:qFormat/>
    <w:rsid w:val="00D1724F"/>
    <w:pPr>
      <w:numPr>
        <w:numId w:val="2"/>
      </w:numPr>
      <w:ind w:left="200" w:hangingChars="200" w:hanging="200"/>
      <w:jc w:val="both"/>
      <w:outlineLvl w:val="0"/>
    </w:pPr>
    <w:rPr>
      <w:rFonts w:asciiTheme="minorHAnsi" w:eastAsiaTheme="minorEastAsia" w:hAnsiTheme="minorHAnsi"/>
      <w:sz w:val="24"/>
      <w:szCs w:val="22"/>
    </w:rPr>
  </w:style>
  <w:style w:type="character" w:customStyle="1" w:styleId="aff4">
    <w:name w:val="ランク１ (文字)"/>
    <w:basedOn w:val="a9"/>
    <w:link w:val="a"/>
    <w:rsid w:val="00D1724F"/>
    <w:rPr>
      <w:rFonts w:asciiTheme="minorHAnsi" w:eastAsiaTheme="minorEastAsia" w:hAnsiTheme="minorHAnsi"/>
      <w:sz w:val="24"/>
      <w:szCs w:val="22"/>
    </w:rPr>
  </w:style>
  <w:style w:type="paragraph" w:customStyle="1" w:styleId="a0">
    <w:name w:val="ランク２"/>
    <w:basedOn w:val="a"/>
    <w:next w:val="a7"/>
    <w:qFormat/>
    <w:rsid w:val="00D1724F"/>
    <w:pPr>
      <w:numPr>
        <w:ilvl w:val="1"/>
      </w:numPr>
      <w:tabs>
        <w:tab w:val="num" w:pos="360"/>
      </w:tabs>
      <w:ind w:leftChars="100" w:left="200" w:hangingChars="100" w:hanging="100"/>
      <w:outlineLvl w:val="1"/>
    </w:pPr>
  </w:style>
  <w:style w:type="paragraph" w:customStyle="1" w:styleId="a1">
    <w:name w:val="ランク３"/>
    <w:basedOn w:val="a"/>
    <w:next w:val="a7"/>
    <w:qFormat/>
    <w:rsid w:val="00D1724F"/>
    <w:pPr>
      <w:numPr>
        <w:ilvl w:val="2"/>
      </w:numPr>
      <w:tabs>
        <w:tab w:val="num" w:pos="360"/>
      </w:tabs>
      <w:ind w:leftChars="200" w:left="300" w:hangingChars="100" w:hanging="100"/>
      <w:outlineLvl w:val="2"/>
    </w:pPr>
  </w:style>
  <w:style w:type="paragraph" w:customStyle="1" w:styleId="a2">
    <w:name w:val="ランク４"/>
    <w:basedOn w:val="a"/>
    <w:next w:val="a7"/>
    <w:qFormat/>
    <w:rsid w:val="00D1724F"/>
    <w:pPr>
      <w:numPr>
        <w:ilvl w:val="3"/>
      </w:numPr>
      <w:tabs>
        <w:tab w:val="num" w:pos="360"/>
      </w:tabs>
      <w:ind w:leftChars="300" w:left="300" w:hangingChars="100" w:hanging="100"/>
      <w:outlineLvl w:val="3"/>
    </w:pPr>
  </w:style>
  <w:style w:type="paragraph" w:customStyle="1" w:styleId="a3">
    <w:name w:val="ランク５"/>
    <w:basedOn w:val="a"/>
    <w:next w:val="a7"/>
    <w:qFormat/>
    <w:rsid w:val="00D1724F"/>
    <w:pPr>
      <w:numPr>
        <w:ilvl w:val="4"/>
      </w:numPr>
      <w:tabs>
        <w:tab w:val="num" w:pos="360"/>
      </w:tabs>
      <w:ind w:leftChars="400" w:left="400" w:hangingChars="100" w:hanging="100"/>
      <w:outlineLvl w:val="4"/>
    </w:pPr>
  </w:style>
  <w:style w:type="paragraph" w:customStyle="1" w:styleId="a4">
    <w:name w:val="ランク６"/>
    <w:basedOn w:val="a"/>
    <w:next w:val="a7"/>
    <w:qFormat/>
    <w:rsid w:val="00D1724F"/>
    <w:pPr>
      <w:numPr>
        <w:ilvl w:val="5"/>
      </w:numPr>
      <w:tabs>
        <w:tab w:val="num" w:pos="360"/>
      </w:tabs>
      <w:ind w:leftChars="500" w:left="500" w:hangingChars="100" w:hanging="100"/>
      <w:outlineLvl w:val="5"/>
    </w:pPr>
  </w:style>
  <w:style w:type="paragraph" w:customStyle="1" w:styleId="a5">
    <w:name w:val="ランク７"/>
    <w:basedOn w:val="a"/>
    <w:next w:val="a7"/>
    <w:qFormat/>
    <w:rsid w:val="00D1724F"/>
    <w:pPr>
      <w:numPr>
        <w:ilvl w:val="6"/>
      </w:numPr>
      <w:tabs>
        <w:tab w:val="num" w:pos="360"/>
      </w:tabs>
      <w:ind w:leftChars="600" w:left="600" w:hangingChars="100" w:hanging="100"/>
      <w:outlineLvl w:val="6"/>
    </w:pPr>
  </w:style>
  <w:style w:type="paragraph" w:customStyle="1" w:styleId="a6">
    <w:name w:val="ランク８"/>
    <w:basedOn w:val="a"/>
    <w:next w:val="a7"/>
    <w:qFormat/>
    <w:rsid w:val="00D1724F"/>
    <w:pPr>
      <w:numPr>
        <w:ilvl w:val="7"/>
      </w:numPr>
      <w:tabs>
        <w:tab w:val="num" w:pos="360"/>
      </w:tabs>
      <w:ind w:leftChars="700" w:left="700" w:hangingChars="100" w:hanging="100"/>
      <w:outlineLvl w:val="7"/>
    </w:pPr>
  </w:style>
  <w:style w:type="paragraph" w:customStyle="1" w:styleId="aff3">
    <w:name w:val="本文１"/>
    <w:basedOn w:val="a7"/>
    <w:link w:val="aff5"/>
    <w:qFormat/>
    <w:rsid w:val="00D1724F"/>
    <w:pPr>
      <w:suppressAutoHyphens w:val="0"/>
      <w:wordWrap/>
      <w:topLinePunct/>
      <w:autoSpaceDE/>
      <w:autoSpaceDN/>
      <w:adjustRightInd/>
      <w:ind w:leftChars="200" w:left="200" w:firstLineChars="100" w:firstLine="100"/>
      <w:textAlignment w:val="auto"/>
    </w:pPr>
    <w:rPr>
      <w:rFonts w:asciiTheme="minorHAnsi" w:eastAsiaTheme="minorEastAsia" w:hAnsiTheme="minorHAnsi" w:cs="Times New Roman"/>
      <w:color w:val="auto"/>
      <w:kern w:val="2"/>
      <w:szCs w:val="22"/>
      <w14:ligatures w14:val="standard"/>
    </w:rPr>
  </w:style>
  <w:style w:type="character" w:customStyle="1" w:styleId="aff5">
    <w:name w:val="本文１ (文字)"/>
    <w:basedOn w:val="aff4"/>
    <w:link w:val="aff3"/>
    <w:rsid w:val="00D1724F"/>
    <w:rPr>
      <w:rFonts w:asciiTheme="minorHAnsi" w:eastAsiaTheme="minorEastAsia" w:hAnsiTheme="minorHAnsi"/>
      <w:sz w:val="24"/>
      <w:szCs w:val="22"/>
      <w14:ligatures w14:val="standard"/>
    </w:rPr>
  </w:style>
  <w:style w:type="character" w:styleId="aff6">
    <w:name w:val="Placeholder Text"/>
    <w:basedOn w:val="a9"/>
    <w:uiPriority w:val="99"/>
    <w:semiHidden/>
    <w:rsid w:val="00880250"/>
    <w:rPr>
      <w:color w:val="808080"/>
    </w:rPr>
  </w:style>
  <w:style w:type="paragraph" w:styleId="aff7">
    <w:name w:val="Revision"/>
    <w:hidden/>
    <w:uiPriority w:val="99"/>
    <w:semiHidden/>
    <w:rsid w:val="006666E5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4C36D3-EE56-4969-9CA5-7BAA0C2AF40F}"/>
      </w:docPartPr>
      <w:docPartBody>
        <w:p w:rsidR="00D602FC" w:rsidRDefault="006D43DF">
          <w:r w:rsidRPr="00226C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74EB4CDB371425E88FB01603200B2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03AC72-45DF-4D13-835A-C46723C47FDE}"/>
      </w:docPartPr>
      <w:docPartBody>
        <w:p w:rsidR="00D602FC" w:rsidRDefault="006D43DF" w:rsidP="006D43DF">
          <w:pPr>
            <w:pStyle w:val="374EB4CDB371425E88FB01603200B261"/>
          </w:pPr>
          <w:r w:rsidRPr="00226C8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DF"/>
    <w:rsid w:val="006D43DF"/>
    <w:rsid w:val="00D6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43DF"/>
    <w:rPr>
      <w:color w:val="808080"/>
    </w:rPr>
  </w:style>
  <w:style w:type="paragraph" w:customStyle="1" w:styleId="374EB4CDB371425E88FB01603200B261">
    <w:name w:val="374EB4CDB371425E88FB01603200B261"/>
    <w:rsid w:val="006D43D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2EB8D-EC57-4A68-8C6D-0830CED7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158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（ワ）</vt:lpstr>
    </vt:vector>
  </TitlesOfParts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2019-10-08T00:22:00Z</cp:lastPrinted>
  <dcterms:created xsi:type="dcterms:W3CDTF">2022-02-17T09:11:00Z</dcterms:created>
  <dcterms:modified xsi:type="dcterms:W3CDTF">2022-02-17T09:11:00Z</dcterms:modified>
</cp:coreProperties>
</file>