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4F" w:rsidRDefault="00D1724F" w:rsidP="00D1724F">
      <w:bookmarkStart w:id="0" w:name="_GoBack"/>
      <w:bookmarkEnd w:id="0"/>
      <w:r>
        <w:rPr>
          <w:rFonts w:hint="eastAsia"/>
        </w:rPr>
        <w:t>令和○年（ワ）第○○○号　損害賠償請求事件</w:t>
      </w:r>
    </w:p>
    <w:p w:rsidR="00D1724F" w:rsidRDefault="00D1724F" w:rsidP="00D1724F">
      <w:r>
        <w:rPr>
          <w:rFonts w:hint="eastAsia"/>
        </w:rPr>
        <w:t>原告　○○　○○</w:t>
      </w:r>
    </w:p>
    <w:p w:rsidR="00D1724F" w:rsidRDefault="00D1724F" w:rsidP="00D1724F">
      <w:r>
        <w:rPr>
          <w:rFonts w:hint="eastAsia"/>
        </w:rPr>
        <w:t>被告　○○　○○</w:t>
      </w:r>
    </w:p>
    <w:p w:rsidR="00F3095B" w:rsidRPr="00D1724F" w:rsidRDefault="0023377A" w:rsidP="00D1724F">
      <w:pPr>
        <w:jc w:val="center"/>
        <w:rPr>
          <w:sz w:val="36"/>
        </w:rPr>
      </w:pPr>
      <w:r>
        <w:rPr>
          <w:rFonts w:hint="eastAsia"/>
          <w:sz w:val="36"/>
        </w:rPr>
        <w:t>被告</w:t>
      </w:r>
      <w:r w:rsidR="00CA3F23">
        <w:rPr>
          <w:rFonts w:hint="eastAsia"/>
          <w:sz w:val="36"/>
        </w:rPr>
        <w:t>準備書面○</w:t>
      </w:r>
    </w:p>
    <w:p w:rsidR="00D1724F" w:rsidRDefault="00D1724F" w:rsidP="00D1724F">
      <w:pPr>
        <w:jc w:val="right"/>
      </w:pPr>
      <w:r>
        <w:rPr>
          <w:rFonts w:hint="eastAsia"/>
        </w:rPr>
        <w:t>令和○年○月○日</w:t>
      </w:r>
    </w:p>
    <w:p w:rsidR="00D1724F" w:rsidRDefault="00D1724F" w:rsidP="00D1724F">
      <w:pPr>
        <w:ind w:right="960"/>
      </w:pPr>
      <w:r>
        <w:rPr>
          <w:rFonts w:hint="eastAsia"/>
        </w:rPr>
        <w:t>大阪地方裁判所第１５民事部○係　御中</w:t>
      </w:r>
    </w:p>
    <w:p w:rsidR="00CA3F23" w:rsidRDefault="00CA3F23" w:rsidP="00D1724F"/>
    <w:p w:rsidR="00D1724F" w:rsidRDefault="00D1724F" w:rsidP="00D1724F">
      <w:r>
        <w:rPr>
          <w:rFonts w:hint="eastAsia"/>
        </w:rPr>
        <w:t xml:space="preserve">　　　　　　　　　　　　</w:t>
      </w:r>
      <w:r w:rsidR="0023377A">
        <w:rPr>
          <w:rFonts w:hint="eastAsia"/>
        </w:rPr>
        <w:t>被告</w:t>
      </w:r>
      <w:r>
        <w:rPr>
          <w:rFonts w:hint="eastAsia"/>
        </w:rPr>
        <w:t>訴訟代理人弁護士　　○　　○　　○　　○　　印</w:t>
      </w:r>
    </w:p>
    <w:p w:rsidR="00D1724F" w:rsidRPr="0023377A" w:rsidRDefault="00D1724F" w:rsidP="00D1724F">
      <w:pPr>
        <w:ind w:right="960"/>
      </w:pPr>
    </w:p>
    <w:p w:rsidR="00D1724F" w:rsidRDefault="007C1886" w:rsidP="00CA3F23">
      <w:pPr>
        <w:ind w:firstLineChars="100" w:firstLine="240"/>
      </w:pPr>
      <w:r>
        <w:rPr>
          <w:rFonts w:hint="eastAsia"/>
        </w:rPr>
        <w:t>現時点での被告</w:t>
      </w:r>
      <w:r w:rsidR="00CA3F23">
        <w:rPr>
          <w:rFonts w:hint="eastAsia"/>
        </w:rPr>
        <w:t>の主張は</w:t>
      </w:r>
      <w:r w:rsidR="00165E23">
        <w:rPr>
          <w:rFonts w:hint="eastAsia"/>
        </w:rPr>
        <w:t>、</w:t>
      </w:r>
      <w:r w:rsidR="00CA3F23">
        <w:rPr>
          <w:rFonts w:hint="eastAsia"/>
        </w:rPr>
        <w:t>別紙主張一覧表の「</w:t>
      </w:r>
      <w:r w:rsidR="0023377A">
        <w:rPr>
          <w:rFonts w:hint="eastAsia"/>
        </w:rPr>
        <w:t>被告</w:t>
      </w:r>
      <w:r w:rsidR="004F4AF1">
        <w:rPr>
          <w:rFonts w:hint="eastAsia"/>
        </w:rPr>
        <w:t>の主張</w:t>
      </w:r>
      <w:r w:rsidR="00CA3F23">
        <w:rPr>
          <w:rFonts w:hint="eastAsia"/>
        </w:rPr>
        <w:t>」欄及び</w:t>
      </w:r>
      <w:r w:rsidR="006A7498">
        <w:rPr>
          <w:rFonts w:hint="eastAsia"/>
        </w:rPr>
        <w:t>損害額一覧表の「被告の認否及び主張の要旨」欄</w:t>
      </w:r>
      <w:r w:rsidR="00CA3F23">
        <w:rPr>
          <w:rFonts w:hint="eastAsia"/>
        </w:rPr>
        <w:t>記載のとおりである。</w:t>
      </w:r>
    </w:p>
    <w:p w:rsidR="00CA3F23" w:rsidRPr="004F4AF1" w:rsidRDefault="00CA3F23" w:rsidP="00D1724F"/>
    <w:p w:rsidR="003B188B" w:rsidRDefault="00CA3F23" w:rsidP="00864487">
      <w:pPr>
        <w:pStyle w:val="aff7"/>
      </w:pPr>
      <w:r>
        <w:rPr>
          <w:rFonts w:hint="eastAsia"/>
        </w:rPr>
        <w:t>以　上</w:t>
      </w:r>
    </w:p>
    <w:p w:rsidR="00864487" w:rsidRDefault="00864487" w:rsidP="00864487">
      <w:pPr>
        <w:jc w:val="right"/>
      </w:pPr>
    </w:p>
    <w:p w:rsidR="00864487" w:rsidRDefault="00864487" w:rsidP="00864487">
      <w:pPr>
        <w:jc w:val="right"/>
      </w:pPr>
    </w:p>
    <w:p w:rsidR="00864487" w:rsidRDefault="00864487" w:rsidP="00864487">
      <w:pPr>
        <w:jc w:val="right"/>
      </w:pPr>
    </w:p>
    <w:sectPr w:rsidR="00864487" w:rsidSect="00163641">
      <w:footerReference w:type="default" r:id="rId8"/>
      <w:type w:val="continuous"/>
      <w:pgSz w:w="11906" w:h="16838" w:code="9"/>
      <w:pgMar w:top="1985" w:right="1134" w:bottom="1531" w:left="1701" w:header="720" w:footer="720" w:gutter="0"/>
      <w:pgNumType w:start="1"/>
      <w:cols w:space="720"/>
      <w:noEndnote/>
      <w:docGrid w:type="lines" w:linePitch="511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4D" w:rsidRDefault="00B4594D">
      <w:r>
        <w:separator/>
      </w:r>
    </w:p>
  </w:endnote>
  <w:endnote w:type="continuationSeparator" w:id="0">
    <w:p w:rsidR="00B4594D" w:rsidRDefault="00B4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93" w:rsidRDefault="00D02093">
    <w:pPr>
      <w:pStyle w:val="ac"/>
      <w:framePr w:wrap="auto" w:vAnchor="text" w:hAnchor="margin" w:xAlign="center" w:y="1"/>
      <w:adjustRightInd/>
      <w:jc w:val="center"/>
      <w:rPr>
        <w:rFonts w:hAnsi="Times New Roman" w:cs="Times New Roman"/>
        <w:spacing w:val="6"/>
      </w:rPr>
    </w:pPr>
    <w:r>
      <w:fldChar w:fldCharType="begin"/>
    </w:r>
    <w:r>
      <w:instrText>page \* MERGEFORMAT</w:instrText>
    </w:r>
    <w:r>
      <w:fldChar w:fldCharType="separate"/>
    </w:r>
    <w:r w:rsidR="00A64D8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4D" w:rsidRDefault="00B4594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594D" w:rsidRDefault="00B4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F65FC"/>
    <w:multiLevelType w:val="multilevel"/>
    <w:tmpl w:val="54384E6A"/>
    <w:lvl w:ilvl="0">
      <w:start w:val="1"/>
      <w:numFmt w:val="decimalFullWidth"/>
      <w:lvlRestart w:val="0"/>
      <w:pStyle w:val="a"/>
      <w:suff w:val="nothing"/>
      <w:lvlText w:val="第%1"/>
      <w:lvlJc w:val="left"/>
      <w:pPr>
        <w:ind w:left="488" w:hanging="488"/>
      </w:pPr>
    </w:lvl>
    <w:lvl w:ilvl="1">
      <w:start w:val="1"/>
      <w:numFmt w:val="decimalFullWidth"/>
      <w:pStyle w:val="a0"/>
      <w:suff w:val="nothing"/>
      <w:lvlText w:val="%2"/>
      <w:lvlJc w:val="left"/>
      <w:pPr>
        <w:ind w:left="488" w:hanging="244"/>
      </w:pPr>
    </w:lvl>
    <w:lvl w:ilvl="2">
      <w:start w:val="1"/>
      <w:numFmt w:val="decimalEnclosedParen"/>
      <w:pStyle w:val="a1"/>
      <w:suff w:val="nothing"/>
      <w:lvlText w:val="%3"/>
      <w:lvlJc w:val="left"/>
      <w:pPr>
        <w:ind w:left="731" w:hanging="243"/>
      </w:pPr>
    </w:lvl>
    <w:lvl w:ilvl="3">
      <w:start w:val="1"/>
      <w:numFmt w:val="aiueoFullWidth"/>
      <w:pStyle w:val="a2"/>
      <w:suff w:val="nothing"/>
      <w:lvlText w:val="%4"/>
      <w:lvlJc w:val="left"/>
      <w:pPr>
        <w:ind w:left="975" w:hanging="244"/>
      </w:pPr>
    </w:lvl>
    <w:lvl w:ilvl="4">
      <w:start w:val="1"/>
      <w:numFmt w:val="aiueoFullWidth"/>
      <w:pStyle w:val="a3"/>
      <w:suff w:val="nothing"/>
      <w:lvlText w:val="(%5)"/>
      <w:lvlJc w:val="left"/>
      <w:pPr>
        <w:ind w:left="1219" w:hanging="244"/>
      </w:pPr>
      <w:rPr>
        <w:w w:val="50"/>
      </w:rPr>
    </w:lvl>
    <w:lvl w:ilvl="5">
      <w:start w:val="1"/>
      <w:numFmt w:val="lowerLetter"/>
      <w:pStyle w:val="a4"/>
      <w:suff w:val="nothing"/>
      <w:lvlText w:val="%6"/>
      <w:lvlJc w:val="left"/>
      <w:pPr>
        <w:ind w:left="1457" w:hanging="238"/>
      </w:pPr>
    </w:lvl>
    <w:lvl w:ilvl="6">
      <w:start w:val="1"/>
      <w:numFmt w:val="lowerLetter"/>
      <w:pStyle w:val="a5"/>
      <w:suff w:val="nothing"/>
      <w:lvlText w:val="(%7)"/>
      <w:lvlJc w:val="left"/>
      <w:pPr>
        <w:ind w:left="1701" w:hanging="244"/>
      </w:pPr>
      <w:rPr>
        <w:w w:val="66"/>
      </w:rPr>
    </w:lvl>
    <w:lvl w:ilvl="7">
      <w:start w:val="1"/>
      <w:numFmt w:val="decimalEnclosedCircle"/>
      <w:pStyle w:val="a6"/>
      <w:suff w:val="nothing"/>
      <w:lvlText w:val="%8"/>
      <w:lvlJc w:val="left"/>
      <w:pPr>
        <w:ind w:left="1945" w:hanging="244"/>
      </w:pPr>
    </w:lvl>
    <w:lvl w:ilvl="8">
      <w:start w:val="1"/>
      <w:numFmt w:val="none"/>
      <w:suff w:val="nothing"/>
      <w:lvlText w:val="%9"/>
      <w:lvlJc w:val="left"/>
      <w:pPr>
        <w:ind w:left="2188" w:hanging="243"/>
      </w:pPr>
    </w:lvl>
  </w:abstractNum>
  <w:abstractNum w:abstractNumId="1" w15:restartNumberingAfterBreak="0">
    <w:nsid w:val="6F5D1FD5"/>
    <w:multiLevelType w:val="hybridMultilevel"/>
    <w:tmpl w:val="8A2EA73A"/>
    <w:lvl w:ilvl="0" w:tplc="E5D6F71C">
      <w:start w:val="1"/>
      <w:numFmt w:val="decimalEnclosedParen"/>
      <w:lvlText w:val="%1"/>
      <w:lvlJc w:val="left"/>
      <w:pPr>
        <w:ind w:left="8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1006"/>
  <w:drawingGridHorizontalSpacing w:val="245"/>
  <w:drawingGridVerticalSpacing w:val="511"/>
  <w:displayHorizontalDrawingGridEvery w:val="0"/>
  <w:doNotShadeFormData/>
  <w:characterSpacingControl w:val="doNotCompress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5B"/>
    <w:rsid w:val="00001186"/>
    <w:rsid w:val="0000169B"/>
    <w:rsid w:val="0000304D"/>
    <w:rsid w:val="000049AA"/>
    <w:rsid w:val="00007682"/>
    <w:rsid w:val="00012EA4"/>
    <w:rsid w:val="00017994"/>
    <w:rsid w:val="000210E3"/>
    <w:rsid w:val="00027351"/>
    <w:rsid w:val="00027D6A"/>
    <w:rsid w:val="00032E1B"/>
    <w:rsid w:val="000332CD"/>
    <w:rsid w:val="00036660"/>
    <w:rsid w:val="000419B4"/>
    <w:rsid w:val="00044AA0"/>
    <w:rsid w:val="00045344"/>
    <w:rsid w:val="0004690C"/>
    <w:rsid w:val="000519AF"/>
    <w:rsid w:val="00056B84"/>
    <w:rsid w:val="00056C49"/>
    <w:rsid w:val="00057F79"/>
    <w:rsid w:val="00062053"/>
    <w:rsid w:val="00063C0C"/>
    <w:rsid w:val="00065027"/>
    <w:rsid w:val="00067668"/>
    <w:rsid w:val="000738D9"/>
    <w:rsid w:val="00075728"/>
    <w:rsid w:val="000760E3"/>
    <w:rsid w:val="0007633B"/>
    <w:rsid w:val="00076E26"/>
    <w:rsid w:val="000815C0"/>
    <w:rsid w:val="000820DA"/>
    <w:rsid w:val="00082811"/>
    <w:rsid w:val="00082AEF"/>
    <w:rsid w:val="00083E13"/>
    <w:rsid w:val="00084FD8"/>
    <w:rsid w:val="000933F0"/>
    <w:rsid w:val="000938F9"/>
    <w:rsid w:val="000A2B3C"/>
    <w:rsid w:val="000A7220"/>
    <w:rsid w:val="000B2306"/>
    <w:rsid w:val="000B312F"/>
    <w:rsid w:val="000B3A66"/>
    <w:rsid w:val="000B5366"/>
    <w:rsid w:val="000B6004"/>
    <w:rsid w:val="000B67FE"/>
    <w:rsid w:val="000C11E2"/>
    <w:rsid w:val="000C4CFD"/>
    <w:rsid w:val="000D1778"/>
    <w:rsid w:val="000D47F5"/>
    <w:rsid w:val="000E273F"/>
    <w:rsid w:val="000E5F9F"/>
    <w:rsid w:val="000E6430"/>
    <w:rsid w:val="000E716E"/>
    <w:rsid w:val="000F1286"/>
    <w:rsid w:val="000F226E"/>
    <w:rsid w:val="000F3424"/>
    <w:rsid w:val="000F5954"/>
    <w:rsid w:val="00100B79"/>
    <w:rsid w:val="00100F52"/>
    <w:rsid w:val="001015D7"/>
    <w:rsid w:val="0010225F"/>
    <w:rsid w:val="001039AB"/>
    <w:rsid w:val="00111169"/>
    <w:rsid w:val="001119ED"/>
    <w:rsid w:val="001124FC"/>
    <w:rsid w:val="0011374B"/>
    <w:rsid w:val="00116E18"/>
    <w:rsid w:val="00117173"/>
    <w:rsid w:val="00117B60"/>
    <w:rsid w:val="0012001D"/>
    <w:rsid w:val="00122D10"/>
    <w:rsid w:val="0012413A"/>
    <w:rsid w:val="00127A19"/>
    <w:rsid w:val="00127D67"/>
    <w:rsid w:val="00131A97"/>
    <w:rsid w:val="0013252C"/>
    <w:rsid w:val="00136F96"/>
    <w:rsid w:val="001401F5"/>
    <w:rsid w:val="00142BC1"/>
    <w:rsid w:val="00142E9A"/>
    <w:rsid w:val="00144BBC"/>
    <w:rsid w:val="00150639"/>
    <w:rsid w:val="00150BD2"/>
    <w:rsid w:val="00160E60"/>
    <w:rsid w:val="00161078"/>
    <w:rsid w:val="00162C46"/>
    <w:rsid w:val="00163641"/>
    <w:rsid w:val="00164EAE"/>
    <w:rsid w:val="0016548F"/>
    <w:rsid w:val="00165E23"/>
    <w:rsid w:val="00166A69"/>
    <w:rsid w:val="00167C60"/>
    <w:rsid w:val="001711E0"/>
    <w:rsid w:val="00172CC2"/>
    <w:rsid w:val="0017311B"/>
    <w:rsid w:val="0017705B"/>
    <w:rsid w:val="00185C9B"/>
    <w:rsid w:val="0019089A"/>
    <w:rsid w:val="0019488C"/>
    <w:rsid w:val="001A16E6"/>
    <w:rsid w:val="001A3549"/>
    <w:rsid w:val="001A5567"/>
    <w:rsid w:val="001B03E3"/>
    <w:rsid w:val="001B412A"/>
    <w:rsid w:val="001B7C78"/>
    <w:rsid w:val="001B7D8E"/>
    <w:rsid w:val="001C3E6B"/>
    <w:rsid w:val="001D18DC"/>
    <w:rsid w:val="001D4917"/>
    <w:rsid w:val="001D7198"/>
    <w:rsid w:val="001E04E5"/>
    <w:rsid w:val="001E0EAE"/>
    <w:rsid w:val="001E17E5"/>
    <w:rsid w:val="001E2D29"/>
    <w:rsid w:val="001E656F"/>
    <w:rsid w:val="001E6BD6"/>
    <w:rsid w:val="001E6E52"/>
    <w:rsid w:val="001F1D86"/>
    <w:rsid w:val="001F1D88"/>
    <w:rsid w:val="001F2947"/>
    <w:rsid w:val="001F5AD5"/>
    <w:rsid w:val="001F7B68"/>
    <w:rsid w:val="00204A16"/>
    <w:rsid w:val="00204CCB"/>
    <w:rsid w:val="00205F56"/>
    <w:rsid w:val="00211791"/>
    <w:rsid w:val="002138E0"/>
    <w:rsid w:val="002152D3"/>
    <w:rsid w:val="002203D7"/>
    <w:rsid w:val="0022153B"/>
    <w:rsid w:val="00222AB3"/>
    <w:rsid w:val="002272BC"/>
    <w:rsid w:val="00230B28"/>
    <w:rsid w:val="00231109"/>
    <w:rsid w:val="002334C0"/>
    <w:rsid w:val="0023377A"/>
    <w:rsid w:val="0023660D"/>
    <w:rsid w:val="0025111E"/>
    <w:rsid w:val="002543FB"/>
    <w:rsid w:val="00256063"/>
    <w:rsid w:val="0026044D"/>
    <w:rsid w:val="00260726"/>
    <w:rsid w:val="002629AD"/>
    <w:rsid w:val="00264E7C"/>
    <w:rsid w:val="00274C60"/>
    <w:rsid w:val="00275EE0"/>
    <w:rsid w:val="00277BA7"/>
    <w:rsid w:val="00281166"/>
    <w:rsid w:val="002816BD"/>
    <w:rsid w:val="00286A70"/>
    <w:rsid w:val="0029077F"/>
    <w:rsid w:val="0029108E"/>
    <w:rsid w:val="00296FC7"/>
    <w:rsid w:val="002A230E"/>
    <w:rsid w:val="002A309E"/>
    <w:rsid w:val="002A39E7"/>
    <w:rsid w:val="002A65AD"/>
    <w:rsid w:val="002B0DE6"/>
    <w:rsid w:val="002B0DE8"/>
    <w:rsid w:val="002B6945"/>
    <w:rsid w:val="002B72C9"/>
    <w:rsid w:val="002C173C"/>
    <w:rsid w:val="002C3866"/>
    <w:rsid w:val="002D0AD7"/>
    <w:rsid w:val="002D7743"/>
    <w:rsid w:val="002E1731"/>
    <w:rsid w:val="002E2D08"/>
    <w:rsid w:val="002E48C3"/>
    <w:rsid w:val="002E6626"/>
    <w:rsid w:val="002E7172"/>
    <w:rsid w:val="002F4C63"/>
    <w:rsid w:val="002F5F77"/>
    <w:rsid w:val="002F6728"/>
    <w:rsid w:val="002F7D19"/>
    <w:rsid w:val="0030120F"/>
    <w:rsid w:val="00302B42"/>
    <w:rsid w:val="0031264C"/>
    <w:rsid w:val="003129BB"/>
    <w:rsid w:val="00312DB7"/>
    <w:rsid w:val="00316EE1"/>
    <w:rsid w:val="00320C6C"/>
    <w:rsid w:val="003215BE"/>
    <w:rsid w:val="00331711"/>
    <w:rsid w:val="00332E7F"/>
    <w:rsid w:val="0033398C"/>
    <w:rsid w:val="00340D00"/>
    <w:rsid w:val="00340F36"/>
    <w:rsid w:val="003434EF"/>
    <w:rsid w:val="00343546"/>
    <w:rsid w:val="00347DB0"/>
    <w:rsid w:val="00352941"/>
    <w:rsid w:val="00353891"/>
    <w:rsid w:val="00353CAD"/>
    <w:rsid w:val="003540C9"/>
    <w:rsid w:val="00355473"/>
    <w:rsid w:val="003558BD"/>
    <w:rsid w:val="00361D8B"/>
    <w:rsid w:val="0036209A"/>
    <w:rsid w:val="00362F6F"/>
    <w:rsid w:val="00363AD5"/>
    <w:rsid w:val="0036707C"/>
    <w:rsid w:val="0036707E"/>
    <w:rsid w:val="00371806"/>
    <w:rsid w:val="003727FC"/>
    <w:rsid w:val="00373DDC"/>
    <w:rsid w:val="00377227"/>
    <w:rsid w:val="00384E31"/>
    <w:rsid w:val="00390242"/>
    <w:rsid w:val="00391109"/>
    <w:rsid w:val="00391D20"/>
    <w:rsid w:val="00392C63"/>
    <w:rsid w:val="00393F04"/>
    <w:rsid w:val="003954E3"/>
    <w:rsid w:val="00396B90"/>
    <w:rsid w:val="00397039"/>
    <w:rsid w:val="003A0D83"/>
    <w:rsid w:val="003A43B2"/>
    <w:rsid w:val="003A5572"/>
    <w:rsid w:val="003A6F9C"/>
    <w:rsid w:val="003B0BBE"/>
    <w:rsid w:val="003B0DC0"/>
    <w:rsid w:val="003B14B8"/>
    <w:rsid w:val="003B188B"/>
    <w:rsid w:val="003B72B5"/>
    <w:rsid w:val="003C0AC7"/>
    <w:rsid w:val="003C1178"/>
    <w:rsid w:val="003C1D03"/>
    <w:rsid w:val="003C2356"/>
    <w:rsid w:val="003C7DDB"/>
    <w:rsid w:val="003D0C64"/>
    <w:rsid w:val="003D1082"/>
    <w:rsid w:val="003D43C3"/>
    <w:rsid w:val="003D4EF6"/>
    <w:rsid w:val="003E157D"/>
    <w:rsid w:val="003E1C00"/>
    <w:rsid w:val="003E2BEA"/>
    <w:rsid w:val="003E436D"/>
    <w:rsid w:val="003E5393"/>
    <w:rsid w:val="003E7D36"/>
    <w:rsid w:val="003F17F9"/>
    <w:rsid w:val="003F1935"/>
    <w:rsid w:val="003F2D26"/>
    <w:rsid w:val="003F3051"/>
    <w:rsid w:val="003F3757"/>
    <w:rsid w:val="00405556"/>
    <w:rsid w:val="00413992"/>
    <w:rsid w:val="004162F4"/>
    <w:rsid w:val="00420FC7"/>
    <w:rsid w:val="004216C6"/>
    <w:rsid w:val="0042451A"/>
    <w:rsid w:val="00425D44"/>
    <w:rsid w:val="004264DB"/>
    <w:rsid w:val="004334A3"/>
    <w:rsid w:val="00433C37"/>
    <w:rsid w:val="004341D6"/>
    <w:rsid w:val="00434D75"/>
    <w:rsid w:val="004355A2"/>
    <w:rsid w:val="00435AB8"/>
    <w:rsid w:val="004375C6"/>
    <w:rsid w:val="00447C00"/>
    <w:rsid w:val="004542C8"/>
    <w:rsid w:val="00454D79"/>
    <w:rsid w:val="004562D7"/>
    <w:rsid w:val="004570E9"/>
    <w:rsid w:val="00457FD3"/>
    <w:rsid w:val="00466DDD"/>
    <w:rsid w:val="0047150B"/>
    <w:rsid w:val="00471D21"/>
    <w:rsid w:val="0047536E"/>
    <w:rsid w:val="00476991"/>
    <w:rsid w:val="00481D19"/>
    <w:rsid w:val="0048311B"/>
    <w:rsid w:val="0049516E"/>
    <w:rsid w:val="00495B60"/>
    <w:rsid w:val="004A50A1"/>
    <w:rsid w:val="004A56BB"/>
    <w:rsid w:val="004A646C"/>
    <w:rsid w:val="004B039E"/>
    <w:rsid w:val="004B2DD1"/>
    <w:rsid w:val="004B37D0"/>
    <w:rsid w:val="004B411E"/>
    <w:rsid w:val="004B465D"/>
    <w:rsid w:val="004C04D0"/>
    <w:rsid w:val="004C3CE6"/>
    <w:rsid w:val="004C5A58"/>
    <w:rsid w:val="004C5B67"/>
    <w:rsid w:val="004D0372"/>
    <w:rsid w:val="004D1A34"/>
    <w:rsid w:val="004D5E04"/>
    <w:rsid w:val="004D7C98"/>
    <w:rsid w:val="004E07AC"/>
    <w:rsid w:val="004E5F1E"/>
    <w:rsid w:val="004F0DC9"/>
    <w:rsid w:val="004F1BD3"/>
    <w:rsid w:val="004F4AF1"/>
    <w:rsid w:val="004F5049"/>
    <w:rsid w:val="004F73C5"/>
    <w:rsid w:val="00501377"/>
    <w:rsid w:val="005072D7"/>
    <w:rsid w:val="00512B04"/>
    <w:rsid w:val="00512E88"/>
    <w:rsid w:val="0051332D"/>
    <w:rsid w:val="00514BE2"/>
    <w:rsid w:val="00516FC7"/>
    <w:rsid w:val="00520B06"/>
    <w:rsid w:val="00520D37"/>
    <w:rsid w:val="0052167C"/>
    <w:rsid w:val="00527D00"/>
    <w:rsid w:val="00533C0B"/>
    <w:rsid w:val="00534743"/>
    <w:rsid w:val="00536081"/>
    <w:rsid w:val="00536D88"/>
    <w:rsid w:val="00540A64"/>
    <w:rsid w:val="0054209B"/>
    <w:rsid w:val="00542C72"/>
    <w:rsid w:val="00550A3C"/>
    <w:rsid w:val="00551630"/>
    <w:rsid w:val="00552028"/>
    <w:rsid w:val="00553B22"/>
    <w:rsid w:val="00554FC1"/>
    <w:rsid w:val="00561700"/>
    <w:rsid w:val="00561995"/>
    <w:rsid w:val="005619FD"/>
    <w:rsid w:val="00562A61"/>
    <w:rsid w:val="005641EE"/>
    <w:rsid w:val="00564598"/>
    <w:rsid w:val="00564951"/>
    <w:rsid w:val="00572148"/>
    <w:rsid w:val="005723B4"/>
    <w:rsid w:val="0057265D"/>
    <w:rsid w:val="00572A5A"/>
    <w:rsid w:val="00576140"/>
    <w:rsid w:val="005771E6"/>
    <w:rsid w:val="005814F2"/>
    <w:rsid w:val="00582134"/>
    <w:rsid w:val="00583058"/>
    <w:rsid w:val="0058799D"/>
    <w:rsid w:val="00590A37"/>
    <w:rsid w:val="00590FF5"/>
    <w:rsid w:val="00592FF6"/>
    <w:rsid w:val="00595504"/>
    <w:rsid w:val="00597387"/>
    <w:rsid w:val="005A018B"/>
    <w:rsid w:val="005A407C"/>
    <w:rsid w:val="005A45EA"/>
    <w:rsid w:val="005A4884"/>
    <w:rsid w:val="005A53BD"/>
    <w:rsid w:val="005A56BC"/>
    <w:rsid w:val="005A574C"/>
    <w:rsid w:val="005A5A9D"/>
    <w:rsid w:val="005B1531"/>
    <w:rsid w:val="005B3200"/>
    <w:rsid w:val="005B4660"/>
    <w:rsid w:val="005B4909"/>
    <w:rsid w:val="005B6628"/>
    <w:rsid w:val="005C1F89"/>
    <w:rsid w:val="005C3746"/>
    <w:rsid w:val="005C37FF"/>
    <w:rsid w:val="005D0E29"/>
    <w:rsid w:val="005D1CE7"/>
    <w:rsid w:val="005D3229"/>
    <w:rsid w:val="005D5278"/>
    <w:rsid w:val="005D6B6A"/>
    <w:rsid w:val="005D6E2C"/>
    <w:rsid w:val="005D7BA9"/>
    <w:rsid w:val="005E26D7"/>
    <w:rsid w:val="005E373C"/>
    <w:rsid w:val="005E41E8"/>
    <w:rsid w:val="005E455E"/>
    <w:rsid w:val="005E480A"/>
    <w:rsid w:val="005E4B0B"/>
    <w:rsid w:val="005E4C5E"/>
    <w:rsid w:val="005E5482"/>
    <w:rsid w:val="005E69A6"/>
    <w:rsid w:val="005F2843"/>
    <w:rsid w:val="005F29F6"/>
    <w:rsid w:val="005F3E00"/>
    <w:rsid w:val="005F4186"/>
    <w:rsid w:val="005F4421"/>
    <w:rsid w:val="005F54DA"/>
    <w:rsid w:val="005F58A1"/>
    <w:rsid w:val="005F71FF"/>
    <w:rsid w:val="006003FE"/>
    <w:rsid w:val="006019D2"/>
    <w:rsid w:val="00601AD4"/>
    <w:rsid w:val="00603F63"/>
    <w:rsid w:val="006050F8"/>
    <w:rsid w:val="00612066"/>
    <w:rsid w:val="00614E16"/>
    <w:rsid w:val="00616F04"/>
    <w:rsid w:val="0062021B"/>
    <w:rsid w:val="00620688"/>
    <w:rsid w:val="00623C0E"/>
    <w:rsid w:val="0062513B"/>
    <w:rsid w:val="006279CF"/>
    <w:rsid w:val="00627F0B"/>
    <w:rsid w:val="006309BA"/>
    <w:rsid w:val="00632E38"/>
    <w:rsid w:val="00633467"/>
    <w:rsid w:val="006334A6"/>
    <w:rsid w:val="00633E5C"/>
    <w:rsid w:val="006343CF"/>
    <w:rsid w:val="00636B09"/>
    <w:rsid w:val="00636E42"/>
    <w:rsid w:val="006405FA"/>
    <w:rsid w:val="00640DB4"/>
    <w:rsid w:val="0064157B"/>
    <w:rsid w:val="00641BA4"/>
    <w:rsid w:val="00642B2E"/>
    <w:rsid w:val="00646FD2"/>
    <w:rsid w:val="00652241"/>
    <w:rsid w:val="00657312"/>
    <w:rsid w:val="006603AF"/>
    <w:rsid w:val="006605F1"/>
    <w:rsid w:val="00663268"/>
    <w:rsid w:val="00665D51"/>
    <w:rsid w:val="0066735B"/>
    <w:rsid w:val="00667A23"/>
    <w:rsid w:val="00670BA0"/>
    <w:rsid w:val="0067360B"/>
    <w:rsid w:val="0067758D"/>
    <w:rsid w:val="00681CB2"/>
    <w:rsid w:val="00682E17"/>
    <w:rsid w:val="00684326"/>
    <w:rsid w:val="00684756"/>
    <w:rsid w:val="006912B5"/>
    <w:rsid w:val="00691BD7"/>
    <w:rsid w:val="00692E2C"/>
    <w:rsid w:val="006970BE"/>
    <w:rsid w:val="0069787D"/>
    <w:rsid w:val="006A1921"/>
    <w:rsid w:val="006A3309"/>
    <w:rsid w:val="006A49BE"/>
    <w:rsid w:val="006A60EC"/>
    <w:rsid w:val="006A7498"/>
    <w:rsid w:val="006B174B"/>
    <w:rsid w:val="006B1BFD"/>
    <w:rsid w:val="006B1D6B"/>
    <w:rsid w:val="006B1D95"/>
    <w:rsid w:val="006B3AC9"/>
    <w:rsid w:val="006B4CE4"/>
    <w:rsid w:val="006C27A9"/>
    <w:rsid w:val="006C34AC"/>
    <w:rsid w:val="006C3838"/>
    <w:rsid w:val="006C3849"/>
    <w:rsid w:val="006C7208"/>
    <w:rsid w:val="006D00A1"/>
    <w:rsid w:val="006D191F"/>
    <w:rsid w:val="006D25EC"/>
    <w:rsid w:val="006D355E"/>
    <w:rsid w:val="006E201E"/>
    <w:rsid w:val="006E3D0D"/>
    <w:rsid w:val="006E6AF3"/>
    <w:rsid w:val="006E7CCC"/>
    <w:rsid w:val="006F2AAE"/>
    <w:rsid w:val="006F5B22"/>
    <w:rsid w:val="006F5FE8"/>
    <w:rsid w:val="006F79D7"/>
    <w:rsid w:val="007024B0"/>
    <w:rsid w:val="00702FB7"/>
    <w:rsid w:val="00706BE6"/>
    <w:rsid w:val="00707E0E"/>
    <w:rsid w:val="00711BDF"/>
    <w:rsid w:val="00711FAF"/>
    <w:rsid w:val="0071519D"/>
    <w:rsid w:val="007179BE"/>
    <w:rsid w:val="00723885"/>
    <w:rsid w:val="00726587"/>
    <w:rsid w:val="00726C5B"/>
    <w:rsid w:val="0073074D"/>
    <w:rsid w:val="00732349"/>
    <w:rsid w:val="00735EF4"/>
    <w:rsid w:val="00740BEA"/>
    <w:rsid w:val="00740C16"/>
    <w:rsid w:val="007455F1"/>
    <w:rsid w:val="00751317"/>
    <w:rsid w:val="00751E8C"/>
    <w:rsid w:val="0075288E"/>
    <w:rsid w:val="0075508A"/>
    <w:rsid w:val="00760747"/>
    <w:rsid w:val="00760C1E"/>
    <w:rsid w:val="00761993"/>
    <w:rsid w:val="0076294A"/>
    <w:rsid w:val="00764B28"/>
    <w:rsid w:val="007726A1"/>
    <w:rsid w:val="007727FC"/>
    <w:rsid w:val="00774E85"/>
    <w:rsid w:val="007753C1"/>
    <w:rsid w:val="0077551A"/>
    <w:rsid w:val="00784EE9"/>
    <w:rsid w:val="007878F9"/>
    <w:rsid w:val="00790618"/>
    <w:rsid w:val="00795677"/>
    <w:rsid w:val="00796180"/>
    <w:rsid w:val="0079757F"/>
    <w:rsid w:val="0079779F"/>
    <w:rsid w:val="00797D13"/>
    <w:rsid w:val="007A0A45"/>
    <w:rsid w:val="007A45C8"/>
    <w:rsid w:val="007B4A73"/>
    <w:rsid w:val="007B61D7"/>
    <w:rsid w:val="007B73B4"/>
    <w:rsid w:val="007B78EB"/>
    <w:rsid w:val="007C1886"/>
    <w:rsid w:val="007C452A"/>
    <w:rsid w:val="007C6A0F"/>
    <w:rsid w:val="007D0127"/>
    <w:rsid w:val="007D024C"/>
    <w:rsid w:val="007D45DE"/>
    <w:rsid w:val="007D4C65"/>
    <w:rsid w:val="007D64A8"/>
    <w:rsid w:val="007D7E0F"/>
    <w:rsid w:val="007E15D9"/>
    <w:rsid w:val="007E382F"/>
    <w:rsid w:val="007E42E7"/>
    <w:rsid w:val="007E5027"/>
    <w:rsid w:val="007F0041"/>
    <w:rsid w:val="007F6ED0"/>
    <w:rsid w:val="007F7411"/>
    <w:rsid w:val="00800032"/>
    <w:rsid w:val="00804DA7"/>
    <w:rsid w:val="0080625C"/>
    <w:rsid w:val="008065FD"/>
    <w:rsid w:val="00807C46"/>
    <w:rsid w:val="008120D6"/>
    <w:rsid w:val="00821534"/>
    <w:rsid w:val="008226A6"/>
    <w:rsid w:val="008259D9"/>
    <w:rsid w:val="00827ECE"/>
    <w:rsid w:val="00830607"/>
    <w:rsid w:val="00830713"/>
    <w:rsid w:val="0083463B"/>
    <w:rsid w:val="008351C6"/>
    <w:rsid w:val="00836BC3"/>
    <w:rsid w:val="0083797C"/>
    <w:rsid w:val="00841A6C"/>
    <w:rsid w:val="00842F7D"/>
    <w:rsid w:val="008466F0"/>
    <w:rsid w:val="008503B9"/>
    <w:rsid w:val="008517EF"/>
    <w:rsid w:val="00851F29"/>
    <w:rsid w:val="0085342B"/>
    <w:rsid w:val="00856916"/>
    <w:rsid w:val="0085795F"/>
    <w:rsid w:val="008579B4"/>
    <w:rsid w:val="0086306D"/>
    <w:rsid w:val="00863941"/>
    <w:rsid w:val="00863B0E"/>
    <w:rsid w:val="00863EBE"/>
    <w:rsid w:val="00863FAF"/>
    <w:rsid w:val="00864487"/>
    <w:rsid w:val="008658F7"/>
    <w:rsid w:val="00870D14"/>
    <w:rsid w:val="00871A93"/>
    <w:rsid w:val="0087559E"/>
    <w:rsid w:val="00877A77"/>
    <w:rsid w:val="00880250"/>
    <w:rsid w:val="0088664F"/>
    <w:rsid w:val="008866A4"/>
    <w:rsid w:val="0088727B"/>
    <w:rsid w:val="00890C35"/>
    <w:rsid w:val="00892C24"/>
    <w:rsid w:val="00893C4B"/>
    <w:rsid w:val="00894D63"/>
    <w:rsid w:val="008958A3"/>
    <w:rsid w:val="00895B5C"/>
    <w:rsid w:val="00896978"/>
    <w:rsid w:val="00896B47"/>
    <w:rsid w:val="008979DB"/>
    <w:rsid w:val="008A07BC"/>
    <w:rsid w:val="008A0A64"/>
    <w:rsid w:val="008A1183"/>
    <w:rsid w:val="008A3D48"/>
    <w:rsid w:val="008A3E72"/>
    <w:rsid w:val="008A491E"/>
    <w:rsid w:val="008A515A"/>
    <w:rsid w:val="008A69A3"/>
    <w:rsid w:val="008A7942"/>
    <w:rsid w:val="008A7E0B"/>
    <w:rsid w:val="008B454D"/>
    <w:rsid w:val="008B481E"/>
    <w:rsid w:val="008B5B54"/>
    <w:rsid w:val="008C31D3"/>
    <w:rsid w:val="008C3846"/>
    <w:rsid w:val="008C4916"/>
    <w:rsid w:val="008C4A45"/>
    <w:rsid w:val="008C6511"/>
    <w:rsid w:val="008C7D8B"/>
    <w:rsid w:val="008D01A1"/>
    <w:rsid w:val="008D1B89"/>
    <w:rsid w:val="008D431E"/>
    <w:rsid w:val="008D57AA"/>
    <w:rsid w:val="008D6EE8"/>
    <w:rsid w:val="008D7B0B"/>
    <w:rsid w:val="008E0077"/>
    <w:rsid w:val="008E092F"/>
    <w:rsid w:val="008E4EE9"/>
    <w:rsid w:val="008E6B14"/>
    <w:rsid w:val="008F222C"/>
    <w:rsid w:val="008F2A6B"/>
    <w:rsid w:val="008F44EF"/>
    <w:rsid w:val="008F51E1"/>
    <w:rsid w:val="008F72C2"/>
    <w:rsid w:val="0090347B"/>
    <w:rsid w:val="00904A53"/>
    <w:rsid w:val="00905020"/>
    <w:rsid w:val="009103FA"/>
    <w:rsid w:val="00912B87"/>
    <w:rsid w:val="009156D9"/>
    <w:rsid w:val="00916F01"/>
    <w:rsid w:val="00917771"/>
    <w:rsid w:val="009210B7"/>
    <w:rsid w:val="00921B78"/>
    <w:rsid w:val="00922040"/>
    <w:rsid w:val="0092205B"/>
    <w:rsid w:val="00923AE2"/>
    <w:rsid w:val="009265A7"/>
    <w:rsid w:val="009266E9"/>
    <w:rsid w:val="00930BBE"/>
    <w:rsid w:val="00930E38"/>
    <w:rsid w:val="00931497"/>
    <w:rsid w:val="00934980"/>
    <w:rsid w:val="00935946"/>
    <w:rsid w:val="00937526"/>
    <w:rsid w:val="00940815"/>
    <w:rsid w:val="009408E6"/>
    <w:rsid w:val="009411E6"/>
    <w:rsid w:val="00943269"/>
    <w:rsid w:val="009432D4"/>
    <w:rsid w:val="00945794"/>
    <w:rsid w:val="009458DF"/>
    <w:rsid w:val="0094593D"/>
    <w:rsid w:val="00946B12"/>
    <w:rsid w:val="00950C42"/>
    <w:rsid w:val="0095442F"/>
    <w:rsid w:val="00955ED6"/>
    <w:rsid w:val="00960497"/>
    <w:rsid w:val="00960AF7"/>
    <w:rsid w:val="009638BE"/>
    <w:rsid w:val="0096589B"/>
    <w:rsid w:val="00966671"/>
    <w:rsid w:val="009711E0"/>
    <w:rsid w:val="0097376E"/>
    <w:rsid w:val="009739C1"/>
    <w:rsid w:val="00974131"/>
    <w:rsid w:val="00975D75"/>
    <w:rsid w:val="00976889"/>
    <w:rsid w:val="00976A66"/>
    <w:rsid w:val="00976F49"/>
    <w:rsid w:val="0098251F"/>
    <w:rsid w:val="00986961"/>
    <w:rsid w:val="00991BDC"/>
    <w:rsid w:val="009929A8"/>
    <w:rsid w:val="009932FC"/>
    <w:rsid w:val="00995F8E"/>
    <w:rsid w:val="00996C8E"/>
    <w:rsid w:val="009A0BC4"/>
    <w:rsid w:val="009A1A7E"/>
    <w:rsid w:val="009A3072"/>
    <w:rsid w:val="009A4F0E"/>
    <w:rsid w:val="009A77DB"/>
    <w:rsid w:val="009A7A2F"/>
    <w:rsid w:val="009B0502"/>
    <w:rsid w:val="009B204B"/>
    <w:rsid w:val="009B4228"/>
    <w:rsid w:val="009B60B1"/>
    <w:rsid w:val="009C356E"/>
    <w:rsid w:val="009C392B"/>
    <w:rsid w:val="009C536A"/>
    <w:rsid w:val="009C6141"/>
    <w:rsid w:val="009C6722"/>
    <w:rsid w:val="009D1994"/>
    <w:rsid w:val="009D2678"/>
    <w:rsid w:val="009D457B"/>
    <w:rsid w:val="009D5FA3"/>
    <w:rsid w:val="009E1EE2"/>
    <w:rsid w:val="009E2164"/>
    <w:rsid w:val="009E37C4"/>
    <w:rsid w:val="009E55FF"/>
    <w:rsid w:val="009E6D82"/>
    <w:rsid w:val="009F1ACF"/>
    <w:rsid w:val="009F3094"/>
    <w:rsid w:val="009F3481"/>
    <w:rsid w:val="009F3E5C"/>
    <w:rsid w:val="009F47E1"/>
    <w:rsid w:val="009F4BC1"/>
    <w:rsid w:val="009F5DE4"/>
    <w:rsid w:val="009F60C3"/>
    <w:rsid w:val="009F618D"/>
    <w:rsid w:val="00A000ED"/>
    <w:rsid w:val="00A005A8"/>
    <w:rsid w:val="00A0127E"/>
    <w:rsid w:val="00A014CC"/>
    <w:rsid w:val="00A01EF3"/>
    <w:rsid w:val="00A034D3"/>
    <w:rsid w:val="00A0434E"/>
    <w:rsid w:val="00A05549"/>
    <w:rsid w:val="00A071D0"/>
    <w:rsid w:val="00A121E0"/>
    <w:rsid w:val="00A12B6A"/>
    <w:rsid w:val="00A13D49"/>
    <w:rsid w:val="00A17FFE"/>
    <w:rsid w:val="00A20198"/>
    <w:rsid w:val="00A20E52"/>
    <w:rsid w:val="00A246AA"/>
    <w:rsid w:val="00A34B52"/>
    <w:rsid w:val="00A3666D"/>
    <w:rsid w:val="00A378F4"/>
    <w:rsid w:val="00A3790A"/>
    <w:rsid w:val="00A4035B"/>
    <w:rsid w:val="00A410CD"/>
    <w:rsid w:val="00A43644"/>
    <w:rsid w:val="00A43AAA"/>
    <w:rsid w:val="00A462BB"/>
    <w:rsid w:val="00A4657D"/>
    <w:rsid w:val="00A46C42"/>
    <w:rsid w:val="00A5105A"/>
    <w:rsid w:val="00A535AA"/>
    <w:rsid w:val="00A5371B"/>
    <w:rsid w:val="00A55A53"/>
    <w:rsid w:val="00A60D2A"/>
    <w:rsid w:val="00A6498D"/>
    <w:rsid w:val="00A64D8A"/>
    <w:rsid w:val="00A65DA3"/>
    <w:rsid w:val="00A662F7"/>
    <w:rsid w:val="00A66A98"/>
    <w:rsid w:val="00A67357"/>
    <w:rsid w:val="00A6793F"/>
    <w:rsid w:val="00A67BCD"/>
    <w:rsid w:val="00A7011D"/>
    <w:rsid w:val="00A733F1"/>
    <w:rsid w:val="00A74F8B"/>
    <w:rsid w:val="00A75384"/>
    <w:rsid w:val="00A7610E"/>
    <w:rsid w:val="00A80865"/>
    <w:rsid w:val="00A810EA"/>
    <w:rsid w:val="00A81DA5"/>
    <w:rsid w:val="00A82549"/>
    <w:rsid w:val="00A82898"/>
    <w:rsid w:val="00A87AF9"/>
    <w:rsid w:val="00A87F16"/>
    <w:rsid w:val="00A91BDA"/>
    <w:rsid w:val="00A925BD"/>
    <w:rsid w:val="00A94F81"/>
    <w:rsid w:val="00A959B7"/>
    <w:rsid w:val="00A9667F"/>
    <w:rsid w:val="00AA2D50"/>
    <w:rsid w:val="00AA494C"/>
    <w:rsid w:val="00AA4D31"/>
    <w:rsid w:val="00AB0482"/>
    <w:rsid w:val="00AB12A2"/>
    <w:rsid w:val="00AB293E"/>
    <w:rsid w:val="00AC27C4"/>
    <w:rsid w:val="00AC7CB2"/>
    <w:rsid w:val="00AD082C"/>
    <w:rsid w:val="00AD12E5"/>
    <w:rsid w:val="00AD72AD"/>
    <w:rsid w:val="00AE0F7B"/>
    <w:rsid w:val="00AE1BE6"/>
    <w:rsid w:val="00AE1CB6"/>
    <w:rsid w:val="00AE31DB"/>
    <w:rsid w:val="00AE409B"/>
    <w:rsid w:val="00AE4325"/>
    <w:rsid w:val="00AE5896"/>
    <w:rsid w:val="00AE61F7"/>
    <w:rsid w:val="00AE74AF"/>
    <w:rsid w:val="00AF05C6"/>
    <w:rsid w:val="00AF35A2"/>
    <w:rsid w:val="00AF3C19"/>
    <w:rsid w:val="00AF473E"/>
    <w:rsid w:val="00B04F41"/>
    <w:rsid w:val="00B05DC5"/>
    <w:rsid w:val="00B0639E"/>
    <w:rsid w:val="00B11995"/>
    <w:rsid w:val="00B1310D"/>
    <w:rsid w:val="00B1365E"/>
    <w:rsid w:val="00B1473C"/>
    <w:rsid w:val="00B2008C"/>
    <w:rsid w:val="00B247F3"/>
    <w:rsid w:val="00B263FA"/>
    <w:rsid w:val="00B3289B"/>
    <w:rsid w:val="00B37656"/>
    <w:rsid w:val="00B44BB3"/>
    <w:rsid w:val="00B45610"/>
    <w:rsid w:val="00B4594D"/>
    <w:rsid w:val="00B46AD3"/>
    <w:rsid w:val="00B474B2"/>
    <w:rsid w:val="00B53A08"/>
    <w:rsid w:val="00B5468F"/>
    <w:rsid w:val="00B54FB9"/>
    <w:rsid w:val="00B55E86"/>
    <w:rsid w:val="00B56AEC"/>
    <w:rsid w:val="00B56AFD"/>
    <w:rsid w:val="00B57102"/>
    <w:rsid w:val="00B57C86"/>
    <w:rsid w:val="00B6064F"/>
    <w:rsid w:val="00B61BA7"/>
    <w:rsid w:val="00B61C2F"/>
    <w:rsid w:val="00B64C3B"/>
    <w:rsid w:val="00B65AE5"/>
    <w:rsid w:val="00B662D5"/>
    <w:rsid w:val="00B66952"/>
    <w:rsid w:val="00B73A16"/>
    <w:rsid w:val="00B7728F"/>
    <w:rsid w:val="00B77AC9"/>
    <w:rsid w:val="00B80F77"/>
    <w:rsid w:val="00B818FF"/>
    <w:rsid w:val="00B82874"/>
    <w:rsid w:val="00B85E2F"/>
    <w:rsid w:val="00B92D08"/>
    <w:rsid w:val="00B9597F"/>
    <w:rsid w:val="00BA1947"/>
    <w:rsid w:val="00BA2416"/>
    <w:rsid w:val="00BA26E7"/>
    <w:rsid w:val="00BA4005"/>
    <w:rsid w:val="00BB07F0"/>
    <w:rsid w:val="00BB0DCE"/>
    <w:rsid w:val="00BB1B27"/>
    <w:rsid w:val="00BB1DC2"/>
    <w:rsid w:val="00BB49DC"/>
    <w:rsid w:val="00BB6E46"/>
    <w:rsid w:val="00BC034D"/>
    <w:rsid w:val="00BC23DB"/>
    <w:rsid w:val="00BC28DC"/>
    <w:rsid w:val="00BC4B85"/>
    <w:rsid w:val="00BC4C59"/>
    <w:rsid w:val="00BC707C"/>
    <w:rsid w:val="00BD74C7"/>
    <w:rsid w:val="00BD7B40"/>
    <w:rsid w:val="00BE0954"/>
    <w:rsid w:val="00BE6B39"/>
    <w:rsid w:val="00BE7132"/>
    <w:rsid w:val="00C02319"/>
    <w:rsid w:val="00C0594E"/>
    <w:rsid w:val="00C101CD"/>
    <w:rsid w:val="00C11DAB"/>
    <w:rsid w:val="00C14ED0"/>
    <w:rsid w:val="00C15D44"/>
    <w:rsid w:val="00C211CD"/>
    <w:rsid w:val="00C21AFF"/>
    <w:rsid w:val="00C2442E"/>
    <w:rsid w:val="00C27685"/>
    <w:rsid w:val="00C278C2"/>
    <w:rsid w:val="00C341A5"/>
    <w:rsid w:val="00C34C5D"/>
    <w:rsid w:val="00C379E5"/>
    <w:rsid w:val="00C37A3A"/>
    <w:rsid w:val="00C41058"/>
    <w:rsid w:val="00C41743"/>
    <w:rsid w:val="00C46A3D"/>
    <w:rsid w:val="00C4702D"/>
    <w:rsid w:val="00C47378"/>
    <w:rsid w:val="00C505CB"/>
    <w:rsid w:val="00C507FC"/>
    <w:rsid w:val="00C55B55"/>
    <w:rsid w:val="00C6071F"/>
    <w:rsid w:val="00C620AC"/>
    <w:rsid w:val="00C62CF4"/>
    <w:rsid w:val="00C6333D"/>
    <w:rsid w:val="00C63EC8"/>
    <w:rsid w:val="00C641B2"/>
    <w:rsid w:val="00C645B6"/>
    <w:rsid w:val="00C67440"/>
    <w:rsid w:val="00C67C6C"/>
    <w:rsid w:val="00C70855"/>
    <w:rsid w:val="00C71646"/>
    <w:rsid w:val="00C758A7"/>
    <w:rsid w:val="00C76ECC"/>
    <w:rsid w:val="00C779A4"/>
    <w:rsid w:val="00C77A49"/>
    <w:rsid w:val="00C77FDE"/>
    <w:rsid w:val="00C810F0"/>
    <w:rsid w:val="00C822A7"/>
    <w:rsid w:val="00C82712"/>
    <w:rsid w:val="00C83784"/>
    <w:rsid w:val="00C839ED"/>
    <w:rsid w:val="00C870EE"/>
    <w:rsid w:val="00C87142"/>
    <w:rsid w:val="00C9085D"/>
    <w:rsid w:val="00C908BC"/>
    <w:rsid w:val="00C90C1B"/>
    <w:rsid w:val="00C90F29"/>
    <w:rsid w:val="00C9296B"/>
    <w:rsid w:val="00C9466D"/>
    <w:rsid w:val="00CA0280"/>
    <w:rsid w:val="00CA2CD1"/>
    <w:rsid w:val="00CA39DA"/>
    <w:rsid w:val="00CA3CD7"/>
    <w:rsid w:val="00CA3F23"/>
    <w:rsid w:val="00CA6515"/>
    <w:rsid w:val="00CA78F4"/>
    <w:rsid w:val="00CB03D2"/>
    <w:rsid w:val="00CB0FFD"/>
    <w:rsid w:val="00CB477C"/>
    <w:rsid w:val="00CB7185"/>
    <w:rsid w:val="00CC253F"/>
    <w:rsid w:val="00CC2D63"/>
    <w:rsid w:val="00CC2DE1"/>
    <w:rsid w:val="00CC35E6"/>
    <w:rsid w:val="00CC44E3"/>
    <w:rsid w:val="00CC4751"/>
    <w:rsid w:val="00CC567A"/>
    <w:rsid w:val="00CC6485"/>
    <w:rsid w:val="00CD07AF"/>
    <w:rsid w:val="00CE0140"/>
    <w:rsid w:val="00CE1556"/>
    <w:rsid w:val="00CE1918"/>
    <w:rsid w:val="00CE1C8D"/>
    <w:rsid w:val="00CE6B3F"/>
    <w:rsid w:val="00CF1353"/>
    <w:rsid w:val="00CF2337"/>
    <w:rsid w:val="00CF4013"/>
    <w:rsid w:val="00CF4F95"/>
    <w:rsid w:val="00CF5AD9"/>
    <w:rsid w:val="00CF695A"/>
    <w:rsid w:val="00D0077E"/>
    <w:rsid w:val="00D00C50"/>
    <w:rsid w:val="00D02093"/>
    <w:rsid w:val="00D02158"/>
    <w:rsid w:val="00D06836"/>
    <w:rsid w:val="00D06EAE"/>
    <w:rsid w:val="00D07269"/>
    <w:rsid w:val="00D10207"/>
    <w:rsid w:val="00D107A4"/>
    <w:rsid w:val="00D10D51"/>
    <w:rsid w:val="00D14401"/>
    <w:rsid w:val="00D16C29"/>
    <w:rsid w:val="00D1724F"/>
    <w:rsid w:val="00D22E41"/>
    <w:rsid w:val="00D24AF4"/>
    <w:rsid w:val="00D2557D"/>
    <w:rsid w:val="00D27B18"/>
    <w:rsid w:val="00D31118"/>
    <w:rsid w:val="00D3129E"/>
    <w:rsid w:val="00D31A30"/>
    <w:rsid w:val="00D322DA"/>
    <w:rsid w:val="00D35095"/>
    <w:rsid w:val="00D372DA"/>
    <w:rsid w:val="00D4462D"/>
    <w:rsid w:val="00D4681B"/>
    <w:rsid w:val="00D46DD5"/>
    <w:rsid w:val="00D474D8"/>
    <w:rsid w:val="00D47560"/>
    <w:rsid w:val="00D477F1"/>
    <w:rsid w:val="00D4787D"/>
    <w:rsid w:val="00D50CD4"/>
    <w:rsid w:val="00D56DA8"/>
    <w:rsid w:val="00D56E92"/>
    <w:rsid w:val="00D57C53"/>
    <w:rsid w:val="00D6261E"/>
    <w:rsid w:val="00D65004"/>
    <w:rsid w:val="00D65A41"/>
    <w:rsid w:val="00D6659B"/>
    <w:rsid w:val="00D66B53"/>
    <w:rsid w:val="00D73110"/>
    <w:rsid w:val="00D7580C"/>
    <w:rsid w:val="00D81730"/>
    <w:rsid w:val="00D84C52"/>
    <w:rsid w:val="00D90E37"/>
    <w:rsid w:val="00D93E02"/>
    <w:rsid w:val="00D94F06"/>
    <w:rsid w:val="00D97777"/>
    <w:rsid w:val="00DA02F5"/>
    <w:rsid w:val="00DA6176"/>
    <w:rsid w:val="00DB155D"/>
    <w:rsid w:val="00DB1F2A"/>
    <w:rsid w:val="00DB3426"/>
    <w:rsid w:val="00DB3811"/>
    <w:rsid w:val="00DB4DDB"/>
    <w:rsid w:val="00DB5255"/>
    <w:rsid w:val="00DB7E04"/>
    <w:rsid w:val="00DC01DF"/>
    <w:rsid w:val="00DC2242"/>
    <w:rsid w:val="00DC2BE2"/>
    <w:rsid w:val="00DC3178"/>
    <w:rsid w:val="00DC4982"/>
    <w:rsid w:val="00DD1359"/>
    <w:rsid w:val="00DD3725"/>
    <w:rsid w:val="00DD3E1D"/>
    <w:rsid w:val="00DD4606"/>
    <w:rsid w:val="00DE238D"/>
    <w:rsid w:val="00DE524C"/>
    <w:rsid w:val="00DE79DB"/>
    <w:rsid w:val="00DE7B4F"/>
    <w:rsid w:val="00DF4B08"/>
    <w:rsid w:val="00DF5E3C"/>
    <w:rsid w:val="00DF71E8"/>
    <w:rsid w:val="00E007CD"/>
    <w:rsid w:val="00E0246D"/>
    <w:rsid w:val="00E025B8"/>
    <w:rsid w:val="00E02951"/>
    <w:rsid w:val="00E032DF"/>
    <w:rsid w:val="00E03C7D"/>
    <w:rsid w:val="00E0592A"/>
    <w:rsid w:val="00E05D8E"/>
    <w:rsid w:val="00E069B6"/>
    <w:rsid w:val="00E112E6"/>
    <w:rsid w:val="00E12251"/>
    <w:rsid w:val="00E12F69"/>
    <w:rsid w:val="00E12FBB"/>
    <w:rsid w:val="00E1381B"/>
    <w:rsid w:val="00E15CB9"/>
    <w:rsid w:val="00E17B02"/>
    <w:rsid w:val="00E22F0C"/>
    <w:rsid w:val="00E24343"/>
    <w:rsid w:val="00E30975"/>
    <w:rsid w:val="00E312C7"/>
    <w:rsid w:val="00E31EB1"/>
    <w:rsid w:val="00E3233A"/>
    <w:rsid w:val="00E32A77"/>
    <w:rsid w:val="00E33999"/>
    <w:rsid w:val="00E34732"/>
    <w:rsid w:val="00E367A8"/>
    <w:rsid w:val="00E37C9C"/>
    <w:rsid w:val="00E42E50"/>
    <w:rsid w:val="00E4391E"/>
    <w:rsid w:val="00E4438A"/>
    <w:rsid w:val="00E46343"/>
    <w:rsid w:val="00E479C4"/>
    <w:rsid w:val="00E50FBE"/>
    <w:rsid w:val="00E5186B"/>
    <w:rsid w:val="00E51B55"/>
    <w:rsid w:val="00E521EB"/>
    <w:rsid w:val="00E525AA"/>
    <w:rsid w:val="00E53FBB"/>
    <w:rsid w:val="00E55590"/>
    <w:rsid w:val="00E55A10"/>
    <w:rsid w:val="00E579D9"/>
    <w:rsid w:val="00E57F52"/>
    <w:rsid w:val="00E6051E"/>
    <w:rsid w:val="00E62B50"/>
    <w:rsid w:val="00E643E3"/>
    <w:rsid w:val="00E670EC"/>
    <w:rsid w:val="00E70DC3"/>
    <w:rsid w:val="00E738FE"/>
    <w:rsid w:val="00E75809"/>
    <w:rsid w:val="00E77ADA"/>
    <w:rsid w:val="00E83C81"/>
    <w:rsid w:val="00E841AD"/>
    <w:rsid w:val="00E8437F"/>
    <w:rsid w:val="00E9240D"/>
    <w:rsid w:val="00E9267E"/>
    <w:rsid w:val="00E935A8"/>
    <w:rsid w:val="00E94B5E"/>
    <w:rsid w:val="00E95624"/>
    <w:rsid w:val="00E975FF"/>
    <w:rsid w:val="00EA11F1"/>
    <w:rsid w:val="00EA17EF"/>
    <w:rsid w:val="00EA1E5C"/>
    <w:rsid w:val="00EA1F08"/>
    <w:rsid w:val="00EA3FF5"/>
    <w:rsid w:val="00EA4001"/>
    <w:rsid w:val="00EA498F"/>
    <w:rsid w:val="00EA4E40"/>
    <w:rsid w:val="00EA7AC8"/>
    <w:rsid w:val="00EB0C15"/>
    <w:rsid w:val="00EB24DA"/>
    <w:rsid w:val="00EB430E"/>
    <w:rsid w:val="00EB745C"/>
    <w:rsid w:val="00EB7525"/>
    <w:rsid w:val="00EC093F"/>
    <w:rsid w:val="00EC123D"/>
    <w:rsid w:val="00ED0469"/>
    <w:rsid w:val="00ED0D7B"/>
    <w:rsid w:val="00ED3110"/>
    <w:rsid w:val="00ED326A"/>
    <w:rsid w:val="00ED4516"/>
    <w:rsid w:val="00ED5FDB"/>
    <w:rsid w:val="00ED7747"/>
    <w:rsid w:val="00EE0B3F"/>
    <w:rsid w:val="00EE0BF0"/>
    <w:rsid w:val="00EE6FD1"/>
    <w:rsid w:val="00EE704D"/>
    <w:rsid w:val="00EE7952"/>
    <w:rsid w:val="00EF0055"/>
    <w:rsid w:val="00EF1866"/>
    <w:rsid w:val="00EF3293"/>
    <w:rsid w:val="00EF4EF6"/>
    <w:rsid w:val="00F0227A"/>
    <w:rsid w:val="00F0327F"/>
    <w:rsid w:val="00F105C3"/>
    <w:rsid w:val="00F1456F"/>
    <w:rsid w:val="00F2102B"/>
    <w:rsid w:val="00F21565"/>
    <w:rsid w:val="00F23119"/>
    <w:rsid w:val="00F23676"/>
    <w:rsid w:val="00F25BF4"/>
    <w:rsid w:val="00F26CC9"/>
    <w:rsid w:val="00F2753C"/>
    <w:rsid w:val="00F277A6"/>
    <w:rsid w:val="00F3095B"/>
    <w:rsid w:val="00F337F5"/>
    <w:rsid w:val="00F33B6D"/>
    <w:rsid w:val="00F34508"/>
    <w:rsid w:val="00F42C62"/>
    <w:rsid w:val="00F4374A"/>
    <w:rsid w:val="00F43FF0"/>
    <w:rsid w:val="00F44589"/>
    <w:rsid w:val="00F4704C"/>
    <w:rsid w:val="00F47520"/>
    <w:rsid w:val="00F47AA2"/>
    <w:rsid w:val="00F51FFF"/>
    <w:rsid w:val="00F55EEB"/>
    <w:rsid w:val="00F56ABC"/>
    <w:rsid w:val="00F57782"/>
    <w:rsid w:val="00F57C3F"/>
    <w:rsid w:val="00F60866"/>
    <w:rsid w:val="00F64F6E"/>
    <w:rsid w:val="00F66CAB"/>
    <w:rsid w:val="00F743AE"/>
    <w:rsid w:val="00F757F7"/>
    <w:rsid w:val="00F77627"/>
    <w:rsid w:val="00F81CE1"/>
    <w:rsid w:val="00F83866"/>
    <w:rsid w:val="00F84F3E"/>
    <w:rsid w:val="00F86488"/>
    <w:rsid w:val="00F86F48"/>
    <w:rsid w:val="00F90D34"/>
    <w:rsid w:val="00F935DE"/>
    <w:rsid w:val="00F95621"/>
    <w:rsid w:val="00FA172C"/>
    <w:rsid w:val="00FA23DD"/>
    <w:rsid w:val="00FB0291"/>
    <w:rsid w:val="00FB4462"/>
    <w:rsid w:val="00FB7696"/>
    <w:rsid w:val="00FD31AE"/>
    <w:rsid w:val="00FD4EBA"/>
    <w:rsid w:val="00FE2DF7"/>
    <w:rsid w:val="00FE34B1"/>
    <w:rsid w:val="00FE5C35"/>
    <w:rsid w:val="00FE74E9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DCB684C0-245A-4D49-AFA9-C398BB42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E15CB9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7"/>
    <w:next w:val="a7"/>
    <w:link w:val="10"/>
    <w:uiPriority w:val="9"/>
    <w:qFormat/>
    <w:rsid w:val="000938F9"/>
    <w:pPr>
      <w:outlineLvl w:val="0"/>
    </w:pPr>
    <w:rPr>
      <w:rFonts w:asciiTheme="majorHAnsi" w:eastAsiaTheme="minorEastAsia" w:hAnsiTheme="majorHAnsi" w:cstheme="majorBidi"/>
    </w:rPr>
  </w:style>
  <w:style w:type="paragraph" w:styleId="2">
    <w:name w:val="heading 2"/>
    <w:basedOn w:val="a7"/>
    <w:next w:val="a8"/>
    <w:link w:val="20"/>
    <w:uiPriority w:val="9"/>
    <w:unhideWhenUsed/>
    <w:qFormat/>
    <w:rsid w:val="000938F9"/>
    <w:pPr>
      <w:outlineLvl w:val="1"/>
    </w:pPr>
    <w:rPr>
      <w:rFonts w:asciiTheme="majorHAnsi" w:eastAsiaTheme="minorEastAsia" w:hAnsiTheme="majorHAnsi" w:cstheme="majorBidi"/>
    </w:rPr>
  </w:style>
  <w:style w:type="paragraph" w:styleId="3">
    <w:name w:val="heading 3"/>
    <w:basedOn w:val="a7"/>
    <w:next w:val="a7"/>
    <w:link w:val="30"/>
    <w:uiPriority w:val="9"/>
    <w:unhideWhenUsed/>
    <w:qFormat/>
    <w:rsid w:val="00E15CB9"/>
    <w:pPr>
      <w:outlineLvl w:val="2"/>
    </w:pPr>
    <w:rPr>
      <w:rFonts w:asciiTheme="majorHAnsi" w:eastAsiaTheme="minorEastAsia" w:hAnsiTheme="majorHAnsi" w:cstheme="majorBidi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customStyle="1" w:styleId="ac">
    <w:name w:val="標準(太郎文書スタイル)"/>
    <w:uiPriority w:val="99"/>
    <w:rsid w:val="00F66CA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a8">
    <w:name w:val="１字下げ"/>
    <w:uiPriority w:val="99"/>
    <w:rsid w:val="00F66C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34" w:hanging="234"/>
      <w:textAlignment w:val="baseline"/>
    </w:pPr>
    <w:rPr>
      <w:rFonts w:ascii="ＭＳ 明朝"/>
      <w:kern w:val="0"/>
      <w:sz w:val="24"/>
      <w:szCs w:val="24"/>
    </w:rPr>
  </w:style>
  <w:style w:type="paragraph" w:customStyle="1" w:styleId="ad">
    <w:name w:val="２字下げ"/>
    <w:uiPriority w:val="99"/>
    <w:rsid w:val="00F66C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68" w:hanging="468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３字下げ"/>
    <w:uiPriority w:val="99"/>
    <w:rsid w:val="00F66C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00" w:hanging="700"/>
      <w:textAlignment w:val="baseline"/>
    </w:pPr>
    <w:rPr>
      <w:rFonts w:ascii="ＭＳ 明朝"/>
      <w:kern w:val="0"/>
      <w:sz w:val="24"/>
      <w:szCs w:val="24"/>
    </w:rPr>
  </w:style>
  <w:style w:type="paragraph" w:customStyle="1" w:styleId="af">
    <w:name w:val="４字下げ"/>
    <w:uiPriority w:val="99"/>
    <w:rsid w:val="00F66C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34" w:hanging="934"/>
      <w:textAlignment w:val="baseline"/>
    </w:pPr>
    <w:rPr>
      <w:rFonts w:ascii="ＭＳ 明朝"/>
      <w:kern w:val="0"/>
      <w:sz w:val="24"/>
      <w:szCs w:val="24"/>
    </w:rPr>
  </w:style>
  <w:style w:type="paragraph" w:customStyle="1" w:styleId="af0">
    <w:name w:val="５字下げ"/>
    <w:uiPriority w:val="99"/>
    <w:rsid w:val="00F66C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168" w:hanging="1168"/>
      <w:textAlignment w:val="baseline"/>
    </w:pPr>
    <w:rPr>
      <w:rFonts w:ascii="ＭＳ 明朝"/>
      <w:kern w:val="0"/>
      <w:sz w:val="24"/>
      <w:szCs w:val="24"/>
    </w:rPr>
  </w:style>
  <w:style w:type="paragraph" w:customStyle="1" w:styleId="af1">
    <w:name w:val="６字下げ"/>
    <w:uiPriority w:val="99"/>
    <w:rsid w:val="00F66C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636" w:hanging="234"/>
      <w:textAlignment w:val="baseline"/>
    </w:pPr>
    <w:rPr>
      <w:rFonts w:ascii="ＭＳ 明朝"/>
      <w:kern w:val="0"/>
      <w:sz w:val="24"/>
      <w:szCs w:val="24"/>
    </w:rPr>
  </w:style>
  <w:style w:type="paragraph" w:customStyle="1" w:styleId="af2">
    <w:name w:val="主文"/>
    <w:uiPriority w:val="99"/>
    <w:rsid w:val="00F66C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34" w:right="1168" w:hanging="234"/>
      <w:textAlignment w:val="baseline"/>
    </w:pPr>
    <w:rPr>
      <w:rFonts w:ascii="ＭＳ 明朝"/>
      <w:kern w:val="0"/>
      <w:sz w:val="24"/>
      <w:szCs w:val="24"/>
    </w:rPr>
  </w:style>
  <w:style w:type="paragraph" w:styleId="af3">
    <w:name w:val="Balloon Text"/>
    <w:basedOn w:val="a7"/>
    <w:link w:val="af4"/>
    <w:uiPriority w:val="99"/>
    <w:rsid w:val="00F66CAB"/>
    <w:rPr>
      <w:rFonts w:ascii="Arial" w:eastAsia="ＭＳ ゴシック" w:hAnsi="Arial" w:cs="ＭＳ ゴシック"/>
      <w:sz w:val="18"/>
      <w:szCs w:val="18"/>
    </w:rPr>
  </w:style>
  <w:style w:type="character" w:customStyle="1" w:styleId="af4">
    <w:name w:val="吹き出し (文字)"/>
    <w:basedOn w:val="a9"/>
    <w:link w:val="af3"/>
    <w:uiPriority w:val="99"/>
    <w:semiHidden/>
    <w:locked/>
    <w:rsid w:val="00F66CA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5">
    <w:name w:val="footer"/>
    <w:basedOn w:val="a7"/>
    <w:link w:val="af6"/>
    <w:uiPriority w:val="99"/>
    <w:rsid w:val="00F66CAB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f6">
    <w:name w:val="フッター (文字)"/>
    <w:basedOn w:val="a9"/>
    <w:link w:val="af5"/>
    <w:uiPriority w:val="99"/>
    <w:semiHidden/>
    <w:locked/>
    <w:rsid w:val="00F66CA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7">
    <w:name w:val="header"/>
    <w:basedOn w:val="a7"/>
    <w:link w:val="af8"/>
    <w:uiPriority w:val="99"/>
    <w:rsid w:val="00F66CAB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f8">
    <w:name w:val="ヘッダー (文字)"/>
    <w:basedOn w:val="a9"/>
    <w:link w:val="af7"/>
    <w:uiPriority w:val="99"/>
    <w:semiHidden/>
    <w:locked/>
    <w:rsid w:val="00F66CAB"/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f9">
    <w:name w:val="脚注(標準)"/>
    <w:uiPriority w:val="99"/>
    <w:rsid w:val="00F66CAB"/>
    <w:rPr>
      <w:sz w:val="24"/>
      <w:vertAlign w:val="superscript"/>
    </w:rPr>
  </w:style>
  <w:style w:type="character" w:customStyle="1" w:styleId="afa">
    <w:name w:val="脚注ｴﾘｱ(標準)"/>
    <w:uiPriority w:val="99"/>
    <w:rsid w:val="00F66CAB"/>
  </w:style>
  <w:style w:type="character" w:styleId="afb">
    <w:name w:val="page number"/>
    <w:basedOn w:val="a9"/>
    <w:uiPriority w:val="99"/>
    <w:rsid w:val="00F66CAB"/>
    <w:rPr>
      <w:rFonts w:cs="Times New Roman"/>
      <w:sz w:val="20"/>
      <w:szCs w:val="20"/>
    </w:rPr>
  </w:style>
  <w:style w:type="character" w:styleId="afc">
    <w:name w:val="Hyperlink"/>
    <w:basedOn w:val="a9"/>
    <w:uiPriority w:val="99"/>
    <w:rsid w:val="00F66CAB"/>
    <w:rPr>
      <w:rFonts w:cs="Times New Roman"/>
      <w:color w:val="0000FF"/>
      <w:sz w:val="20"/>
      <w:szCs w:val="20"/>
      <w:u w:val="single" w:color="0000FF"/>
    </w:rPr>
  </w:style>
  <w:style w:type="paragraph" w:styleId="afd">
    <w:name w:val="footnote text"/>
    <w:basedOn w:val="a7"/>
    <w:link w:val="afe"/>
    <w:uiPriority w:val="99"/>
    <w:semiHidden/>
    <w:unhideWhenUsed/>
    <w:rsid w:val="00A5371B"/>
    <w:pPr>
      <w:snapToGrid w:val="0"/>
    </w:pPr>
  </w:style>
  <w:style w:type="character" w:customStyle="1" w:styleId="afe">
    <w:name w:val="脚注文字列 (文字)"/>
    <w:basedOn w:val="a9"/>
    <w:link w:val="afd"/>
    <w:uiPriority w:val="99"/>
    <w:semiHidden/>
    <w:rsid w:val="00A5371B"/>
    <w:rPr>
      <w:rFonts w:ascii="ＭＳ 明朝" w:hAnsi="ＭＳ 明朝" w:cs="ＭＳ 明朝"/>
      <w:color w:val="000000"/>
      <w:kern w:val="0"/>
      <w:sz w:val="24"/>
      <w:szCs w:val="24"/>
    </w:rPr>
  </w:style>
  <w:style w:type="character" w:styleId="aff">
    <w:name w:val="footnote reference"/>
    <w:basedOn w:val="a9"/>
    <w:uiPriority w:val="99"/>
    <w:semiHidden/>
    <w:unhideWhenUsed/>
    <w:rsid w:val="00A5371B"/>
    <w:rPr>
      <w:vertAlign w:val="superscript"/>
    </w:rPr>
  </w:style>
  <w:style w:type="character" w:styleId="aff0">
    <w:name w:val="Emphasis"/>
    <w:basedOn w:val="a9"/>
    <w:uiPriority w:val="20"/>
    <w:qFormat/>
    <w:rsid w:val="00554FC1"/>
    <w:rPr>
      <w:i w:val="0"/>
      <w:iCs w:val="0"/>
      <w:color w:val="FF0000"/>
    </w:rPr>
  </w:style>
  <w:style w:type="character" w:customStyle="1" w:styleId="10">
    <w:name w:val="見出し 1 (文字)"/>
    <w:basedOn w:val="a9"/>
    <w:link w:val="1"/>
    <w:uiPriority w:val="9"/>
    <w:rsid w:val="000938F9"/>
    <w:rPr>
      <w:rFonts w:asciiTheme="majorHAnsi" w:eastAsiaTheme="min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9"/>
    <w:link w:val="2"/>
    <w:uiPriority w:val="9"/>
    <w:rsid w:val="000938F9"/>
    <w:rPr>
      <w:rFonts w:asciiTheme="majorHAnsi" w:eastAsiaTheme="min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9"/>
    <w:link w:val="3"/>
    <w:uiPriority w:val="9"/>
    <w:rsid w:val="00E15CB9"/>
    <w:rPr>
      <w:rFonts w:asciiTheme="majorHAnsi" w:eastAsiaTheme="minorEastAsia" w:hAnsiTheme="majorHAnsi" w:cstheme="majorBidi"/>
      <w:color w:val="000000"/>
      <w:kern w:val="0"/>
      <w:sz w:val="24"/>
      <w:szCs w:val="24"/>
    </w:rPr>
  </w:style>
  <w:style w:type="paragraph" w:styleId="aff1">
    <w:name w:val="Date"/>
    <w:basedOn w:val="a7"/>
    <w:next w:val="a7"/>
    <w:link w:val="aff2"/>
    <w:uiPriority w:val="99"/>
    <w:semiHidden/>
    <w:unhideWhenUsed/>
    <w:rsid w:val="00D1724F"/>
  </w:style>
  <w:style w:type="character" w:customStyle="1" w:styleId="aff2">
    <w:name w:val="日付 (文字)"/>
    <w:basedOn w:val="a9"/>
    <w:link w:val="aff1"/>
    <w:uiPriority w:val="99"/>
    <w:semiHidden/>
    <w:rsid w:val="00D1724F"/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a">
    <w:name w:val="ランク１"/>
    <w:next w:val="aff3"/>
    <w:link w:val="aff4"/>
    <w:qFormat/>
    <w:rsid w:val="00D1724F"/>
    <w:pPr>
      <w:numPr>
        <w:numId w:val="2"/>
      </w:numPr>
      <w:ind w:left="200" w:hangingChars="200" w:hanging="200"/>
      <w:jc w:val="both"/>
      <w:outlineLvl w:val="0"/>
    </w:pPr>
    <w:rPr>
      <w:rFonts w:asciiTheme="minorHAnsi" w:eastAsiaTheme="minorEastAsia" w:hAnsiTheme="minorHAnsi"/>
      <w:sz w:val="24"/>
      <w:szCs w:val="22"/>
    </w:rPr>
  </w:style>
  <w:style w:type="character" w:customStyle="1" w:styleId="aff4">
    <w:name w:val="ランク１ (文字)"/>
    <w:basedOn w:val="a9"/>
    <w:link w:val="a"/>
    <w:rsid w:val="00D1724F"/>
    <w:rPr>
      <w:rFonts w:asciiTheme="minorHAnsi" w:eastAsiaTheme="minorEastAsia" w:hAnsiTheme="minorHAnsi"/>
      <w:sz w:val="24"/>
      <w:szCs w:val="22"/>
    </w:rPr>
  </w:style>
  <w:style w:type="paragraph" w:customStyle="1" w:styleId="a0">
    <w:name w:val="ランク２"/>
    <w:basedOn w:val="a"/>
    <w:next w:val="a7"/>
    <w:qFormat/>
    <w:rsid w:val="00D1724F"/>
    <w:pPr>
      <w:numPr>
        <w:ilvl w:val="1"/>
      </w:numPr>
      <w:tabs>
        <w:tab w:val="num" w:pos="360"/>
      </w:tabs>
      <w:ind w:leftChars="100" w:left="200" w:hangingChars="100" w:hanging="100"/>
      <w:outlineLvl w:val="1"/>
    </w:pPr>
  </w:style>
  <w:style w:type="paragraph" w:customStyle="1" w:styleId="a1">
    <w:name w:val="ランク３"/>
    <w:basedOn w:val="a"/>
    <w:next w:val="a7"/>
    <w:qFormat/>
    <w:rsid w:val="00D1724F"/>
    <w:pPr>
      <w:numPr>
        <w:ilvl w:val="2"/>
      </w:numPr>
      <w:tabs>
        <w:tab w:val="num" w:pos="360"/>
      </w:tabs>
      <w:ind w:leftChars="200" w:left="300" w:hangingChars="100" w:hanging="100"/>
      <w:outlineLvl w:val="2"/>
    </w:pPr>
  </w:style>
  <w:style w:type="paragraph" w:customStyle="1" w:styleId="a2">
    <w:name w:val="ランク４"/>
    <w:basedOn w:val="a"/>
    <w:next w:val="a7"/>
    <w:qFormat/>
    <w:rsid w:val="00D1724F"/>
    <w:pPr>
      <w:numPr>
        <w:ilvl w:val="3"/>
      </w:numPr>
      <w:tabs>
        <w:tab w:val="num" w:pos="360"/>
      </w:tabs>
      <w:ind w:leftChars="300" w:left="300" w:hangingChars="100" w:hanging="100"/>
      <w:outlineLvl w:val="3"/>
    </w:pPr>
  </w:style>
  <w:style w:type="paragraph" w:customStyle="1" w:styleId="a3">
    <w:name w:val="ランク５"/>
    <w:basedOn w:val="a"/>
    <w:next w:val="a7"/>
    <w:qFormat/>
    <w:rsid w:val="00D1724F"/>
    <w:pPr>
      <w:numPr>
        <w:ilvl w:val="4"/>
      </w:numPr>
      <w:tabs>
        <w:tab w:val="num" w:pos="360"/>
      </w:tabs>
      <w:ind w:leftChars="400" w:left="400" w:hangingChars="100" w:hanging="100"/>
      <w:outlineLvl w:val="4"/>
    </w:pPr>
  </w:style>
  <w:style w:type="paragraph" w:customStyle="1" w:styleId="a4">
    <w:name w:val="ランク６"/>
    <w:basedOn w:val="a"/>
    <w:next w:val="a7"/>
    <w:qFormat/>
    <w:rsid w:val="00D1724F"/>
    <w:pPr>
      <w:numPr>
        <w:ilvl w:val="5"/>
      </w:numPr>
      <w:tabs>
        <w:tab w:val="num" w:pos="360"/>
      </w:tabs>
      <w:ind w:leftChars="500" w:left="500" w:hangingChars="100" w:hanging="100"/>
      <w:outlineLvl w:val="5"/>
    </w:pPr>
  </w:style>
  <w:style w:type="paragraph" w:customStyle="1" w:styleId="a5">
    <w:name w:val="ランク７"/>
    <w:basedOn w:val="a"/>
    <w:next w:val="a7"/>
    <w:qFormat/>
    <w:rsid w:val="00D1724F"/>
    <w:pPr>
      <w:numPr>
        <w:ilvl w:val="6"/>
      </w:numPr>
      <w:tabs>
        <w:tab w:val="num" w:pos="360"/>
      </w:tabs>
      <w:ind w:leftChars="600" w:left="600" w:hangingChars="100" w:hanging="100"/>
      <w:outlineLvl w:val="6"/>
    </w:pPr>
  </w:style>
  <w:style w:type="paragraph" w:customStyle="1" w:styleId="a6">
    <w:name w:val="ランク８"/>
    <w:basedOn w:val="a"/>
    <w:next w:val="a7"/>
    <w:qFormat/>
    <w:rsid w:val="00D1724F"/>
    <w:pPr>
      <w:numPr>
        <w:ilvl w:val="7"/>
      </w:numPr>
      <w:tabs>
        <w:tab w:val="num" w:pos="360"/>
      </w:tabs>
      <w:ind w:leftChars="700" w:left="700" w:hangingChars="100" w:hanging="100"/>
      <w:outlineLvl w:val="7"/>
    </w:pPr>
  </w:style>
  <w:style w:type="paragraph" w:customStyle="1" w:styleId="aff3">
    <w:name w:val="本文１"/>
    <w:basedOn w:val="a7"/>
    <w:link w:val="aff5"/>
    <w:qFormat/>
    <w:rsid w:val="00D1724F"/>
    <w:pPr>
      <w:suppressAutoHyphens w:val="0"/>
      <w:wordWrap/>
      <w:topLinePunct/>
      <w:autoSpaceDE/>
      <w:autoSpaceDN/>
      <w:adjustRightInd/>
      <w:ind w:leftChars="200" w:left="200" w:firstLineChars="100" w:firstLine="100"/>
      <w:textAlignment w:val="auto"/>
    </w:pPr>
    <w:rPr>
      <w:rFonts w:asciiTheme="minorHAnsi" w:eastAsiaTheme="minorEastAsia" w:hAnsiTheme="minorHAnsi" w:cs="Times New Roman"/>
      <w:color w:val="auto"/>
      <w:kern w:val="2"/>
      <w:szCs w:val="22"/>
      <w14:ligatures w14:val="standard"/>
    </w:rPr>
  </w:style>
  <w:style w:type="character" w:customStyle="1" w:styleId="aff5">
    <w:name w:val="本文１ (文字)"/>
    <w:basedOn w:val="aff4"/>
    <w:link w:val="aff3"/>
    <w:rsid w:val="00D1724F"/>
    <w:rPr>
      <w:rFonts w:asciiTheme="minorHAnsi" w:eastAsiaTheme="minorEastAsia" w:hAnsiTheme="minorHAnsi"/>
      <w:sz w:val="24"/>
      <w:szCs w:val="22"/>
      <w14:ligatures w14:val="standard"/>
    </w:rPr>
  </w:style>
  <w:style w:type="character" w:styleId="aff6">
    <w:name w:val="Placeholder Text"/>
    <w:basedOn w:val="a9"/>
    <w:uiPriority w:val="99"/>
    <w:semiHidden/>
    <w:rsid w:val="00880250"/>
    <w:rPr>
      <w:color w:val="808080"/>
    </w:rPr>
  </w:style>
  <w:style w:type="paragraph" w:styleId="aff7">
    <w:name w:val="Closing"/>
    <w:basedOn w:val="a7"/>
    <w:link w:val="aff8"/>
    <w:uiPriority w:val="99"/>
    <w:unhideWhenUsed/>
    <w:rsid w:val="00864487"/>
    <w:pPr>
      <w:jc w:val="right"/>
    </w:pPr>
  </w:style>
  <w:style w:type="character" w:customStyle="1" w:styleId="aff8">
    <w:name w:val="結語 (文字)"/>
    <w:basedOn w:val="a9"/>
    <w:link w:val="aff7"/>
    <w:uiPriority w:val="99"/>
    <w:rsid w:val="00864487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94343-BB94-41D6-BB0E-00A6F7C3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44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（ワ）</vt:lpstr>
    </vt:vector>
  </TitlesOfParts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2019-10-08T00:22:00Z</cp:lastPrinted>
  <dcterms:created xsi:type="dcterms:W3CDTF">2021-11-26T11:25:00Z</dcterms:created>
  <dcterms:modified xsi:type="dcterms:W3CDTF">2022-02-08T05:38:00Z</dcterms:modified>
</cp:coreProperties>
</file>