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4"/>
      </w:tblGrid>
      <w:tr w:rsidR="00BD390C" w14:paraId="06BB5462" w14:textId="77777777" w:rsidTr="00703260">
        <w:tc>
          <w:tcPr>
            <w:tcW w:w="6237" w:type="dxa"/>
          </w:tcPr>
          <w:p w14:paraId="2C5F7EC2" w14:textId="77777777" w:rsidR="00BD390C" w:rsidRDefault="00BD390C" w:rsidP="00703260">
            <w:pPr>
              <w:ind w:right="29"/>
            </w:pPr>
            <w:r>
              <w:rPr>
                <w:rFonts w:hint="eastAsia"/>
              </w:rPr>
              <w:t>令和○年（ワ）第○○○○○号</w:t>
            </w:r>
          </w:p>
        </w:tc>
        <w:tc>
          <w:tcPr>
            <w:tcW w:w="2824" w:type="dxa"/>
          </w:tcPr>
          <w:p w14:paraId="668E9371" w14:textId="132A04D3" w:rsidR="00BD390C" w:rsidRDefault="00A828FA" w:rsidP="00703260">
            <w:pPr>
              <w:ind w:right="27"/>
              <w:jc w:val="right"/>
            </w:pPr>
            <w:r>
              <w:rPr>
                <w:rFonts w:hint="eastAsia"/>
              </w:rPr>
              <w:t xml:space="preserve">　</w:t>
            </w:r>
            <w:r w:rsidR="0023404B">
              <w:rPr>
                <w:rFonts w:hint="eastAsia"/>
              </w:rPr>
              <w:t>v</w:t>
            </w:r>
            <w:bookmarkStart w:id="0" w:name="_GoBack"/>
            <w:bookmarkEnd w:id="0"/>
            <w:r>
              <w:rPr>
                <w:rFonts w:hint="eastAsia"/>
              </w:rPr>
              <w:t>er1</w:t>
            </w:r>
            <w:r>
              <w:t>.1</w:t>
            </w:r>
            <w:r w:rsidR="00BD390C">
              <w:rPr>
                <w:rFonts w:hint="eastAsia"/>
              </w:rPr>
              <w:t>（別紙）</w:t>
            </w:r>
          </w:p>
        </w:tc>
      </w:tr>
      <w:tr w:rsidR="00BD390C" w14:paraId="59E4D88A" w14:textId="77777777" w:rsidTr="00703260">
        <w:tc>
          <w:tcPr>
            <w:tcW w:w="6237" w:type="dxa"/>
          </w:tcPr>
          <w:p w14:paraId="5BA0F084" w14:textId="77777777" w:rsidR="00BD390C" w:rsidRDefault="00BD390C" w:rsidP="00703260">
            <w:pPr>
              <w:ind w:right="840"/>
            </w:pPr>
            <w:r>
              <w:rPr>
                <w:rFonts w:hint="eastAsia"/>
              </w:rPr>
              <w:t>原告　○○○○</w:t>
            </w:r>
          </w:p>
        </w:tc>
        <w:tc>
          <w:tcPr>
            <w:tcW w:w="2824" w:type="dxa"/>
            <w:vMerge w:val="restart"/>
          </w:tcPr>
          <w:p w14:paraId="452FD90D" w14:textId="77777777" w:rsidR="00310B84" w:rsidRDefault="00310B84" w:rsidP="00310B84">
            <w:pPr>
              <w:ind w:right="22"/>
              <w:jc w:val="left"/>
            </w:pPr>
            <w:r>
              <w:rPr>
                <w:rFonts w:hint="eastAsia"/>
              </w:rPr>
              <w:t>最終更新日：R◯.◯.◯</w:t>
            </w:r>
          </w:p>
          <w:p w14:paraId="2457DDCD" w14:textId="13D2945C" w:rsidR="00310B84" w:rsidRDefault="00AF68D4" w:rsidP="00310B84">
            <w:pPr>
              <w:ind w:right="22"/>
              <w:jc w:val="left"/>
            </w:pPr>
            <w:r>
              <w:rPr>
                <w:rFonts w:hint="eastAsia"/>
              </w:rPr>
              <w:t>最終</w:t>
            </w:r>
            <w:r w:rsidR="00310B84">
              <w:rPr>
                <w:rFonts w:hint="eastAsia"/>
              </w:rPr>
              <w:t>更新者：○○</w:t>
            </w:r>
          </w:p>
        </w:tc>
      </w:tr>
      <w:tr w:rsidR="00BD390C" w14:paraId="6BE46CA8" w14:textId="77777777" w:rsidTr="00703260">
        <w:tc>
          <w:tcPr>
            <w:tcW w:w="6237" w:type="dxa"/>
          </w:tcPr>
          <w:p w14:paraId="3B540285" w14:textId="77777777" w:rsidR="00BD390C" w:rsidRDefault="00BD390C" w:rsidP="00703260">
            <w:pPr>
              <w:ind w:right="840"/>
            </w:pPr>
            <w:r>
              <w:rPr>
                <w:rFonts w:hint="eastAsia"/>
              </w:rPr>
              <w:t>被告　○○○○</w:t>
            </w:r>
          </w:p>
        </w:tc>
        <w:tc>
          <w:tcPr>
            <w:tcW w:w="2824" w:type="dxa"/>
            <w:vMerge/>
          </w:tcPr>
          <w:p w14:paraId="20F180BC" w14:textId="77777777" w:rsidR="00BD390C" w:rsidRDefault="00BD390C" w:rsidP="00703260">
            <w:pPr>
              <w:ind w:right="840"/>
            </w:pPr>
          </w:p>
        </w:tc>
      </w:tr>
    </w:tbl>
    <w:p w14:paraId="413E1CA0" w14:textId="0A72EBC5" w:rsidR="00D41FD2" w:rsidRPr="00035F61" w:rsidRDefault="006B062A" w:rsidP="00035F61">
      <w:pPr>
        <w:jc w:val="center"/>
        <w:rPr>
          <w:rFonts w:asciiTheme="majorHAnsi" w:eastAsiaTheme="majorHAnsi" w:hAnsiTheme="majorHAnsi"/>
          <w:b/>
          <w:bCs/>
          <w:spacing w:val="1"/>
          <w:sz w:val="36"/>
          <w:szCs w:val="40"/>
        </w:rPr>
      </w:pPr>
      <w:r w:rsidRPr="00A828FA">
        <w:rPr>
          <w:rFonts w:asciiTheme="majorHAnsi" w:eastAsiaTheme="majorHAnsi" w:hAnsiTheme="majorHAnsi" w:hint="eastAsia"/>
          <w:b/>
          <w:bCs/>
          <w:spacing w:val="44"/>
          <w:kern w:val="0"/>
          <w:sz w:val="36"/>
          <w:szCs w:val="40"/>
          <w:fitText w:val="2161" w:id="-1585645056"/>
        </w:rPr>
        <w:t>主張一覧</w:t>
      </w:r>
      <w:r w:rsidRPr="00A828FA">
        <w:rPr>
          <w:rFonts w:asciiTheme="majorHAnsi" w:eastAsiaTheme="majorHAnsi" w:hAnsiTheme="majorHAnsi" w:hint="eastAsia"/>
          <w:b/>
          <w:bCs/>
          <w:spacing w:val="1"/>
          <w:kern w:val="0"/>
          <w:sz w:val="36"/>
          <w:szCs w:val="40"/>
          <w:fitText w:val="2161" w:id="-1585645056"/>
        </w:rPr>
        <w:t>表</w:t>
      </w:r>
    </w:p>
    <w:p w14:paraId="297F22B9" w14:textId="4148891E" w:rsidR="00035F61" w:rsidRPr="005C1340" w:rsidRDefault="00035F61" w:rsidP="00933058">
      <w:pPr>
        <w:jc w:val="center"/>
      </w:pPr>
      <w:r>
        <w:rPr>
          <w:rFonts w:hint="eastAsia"/>
        </w:rPr>
        <w:t>（★は当事者による求釈明</w:t>
      </w:r>
      <w:r w:rsidR="008976F5">
        <w:rPr>
          <w:rFonts w:hint="eastAsia"/>
        </w:rPr>
        <w:t>、</w:t>
      </w:r>
      <w:r>
        <w:rPr>
          <w:rFonts w:hint="eastAsia"/>
        </w:rPr>
        <w:t>●は裁判所による釈明）</w:t>
      </w:r>
    </w:p>
    <w:p w14:paraId="75CB9771" w14:textId="5AE49CC3" w:rsidR="00035F61" w:rsidRDefault="00035F61" w:rsidP="00035F61">
      <w:pPr>
        <w:pStyle w:val="a"/>
        <w:ind w:left="482" w:hanging="482"/>
      </w:pPr>
      <w:r>
        <w:rPr>
          <w:rFonts w:hint="eastAsia"/>
        </w:rPr>
        <w:t xml:space="preserve">　</w:t>
      </w:r>
      <w:r w:rsidR="00752749">
        <w:rPr>
          <w:rFonts w:hint="eastAsia"/>
        </w:rPr>
        <w:t>事案の概要</w:t>
      </w: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850"/>
        <w:gridCol w:w="1553"/>
      </w:tblGrid>
      <w:tr w:rsidR="00752749" w14:paraId="1A3F15C5" w14:textId="77777777" w:rsidTr="00F86507"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45BAA9FB" w14:textId="77777777" w:rsidR="00752749" w:rsidRPr="005C1340" w:rsidRDefault="00752749" w:rsidP="00E40710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原告の主張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17DAAD" w14:textId="77777777" w:rsidR="00752749" w:rsidRPr="005C1340" w:rsidRDefault="00752749" w:rsidP="00E40710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証拠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1F2CF1A5" w14:textId="77777777" w:rsidR="00752749" w:rsidRPr="005C1340" w:rsidRDefault="00752749" w:rsidP="00E40710">
            <w:pPr>
              <w:jc w:val="center"/>
              <w:rPr>
                <w:rFonts w:asciiTheme="majorEastAsia" w:eastAsiaTheme="majorEastAsia" w:hAnsiTheme="majorEastAsia"/>
              </w:rPr>
            </w:pPr>
            <w:r w:rsidRPr="0023404B">
              <w:rPr>
                <w:rFonts w:asciiTheme="majorEastAsia" w:eastAsiaTheme="majorEastAsia" w:hAnsiTheme="majorEastAsia" w:hint="eastAsia"/>
                <w:spacing w:val="1"/>
                <w:w w:val="75"/>
                <w:kern w:val="0"/>
                <w:fitText w:val="1260" w:id="-1585643264"/>
              </w:rPr>
              <w:t>被告の認否・主</w:t>
            </w:r>
            <w:r w:rsidRPr="0023404B">
              <w:rPr>
                <w:rFonts w:asciiTheme="majorEastAsia" w:eastAsiaTheme="majorEastAsia" w:hAnsiTheme="majorEastAsia" w:hint="eastAsia"/>
                <w:spacing w:val="-1"/>
                <w:w w:val="75"/>
                <w:kern w:val="0"/>
                <w:fitText w:val="1260" w:id="-1585643264"/>
              </w:rPr>
              <w:t>張</w:t>
            </w:r>
          </w:p>
        </w:tc>
      </w:tr>
      <w:tr w:rsidR="00752749" w14:paraId="176223FB" w14:textId="77777777" w:rsidTr="00F86507">
        <w:tc>
          <w:tcPr>
            <w:tcW w:w="9066" w:type="dxa"/>
            <w:gridSpan w:val="4"/>
            <w:shd w:val="clear" w:color="auto" w:fill="F2F2F2" w:themeFill="background1" w:themeFillShade="F2"/>
            <w:vAlign w:val="center"/>
          </w:tcPr>
          <w:p w14:paraId="0132DD58" w14:textId="7A054D65" w:rsidR="00752749" w:rsidRPr="005C1340" w:rsidRDefault="00752749" w:rsidP="00E40710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事故の概要</w:t>
            </w:r>
            <w:r w:rsidR="008D03F4">
              <w:rPr>
                <w:rFonts w:asciiTheme="majorEastAsia" w:eastAsiaTheme="majorEastAsia" w:hAnsiTheme="majorEastAsia" w:hint="eastAsia"/>
              </w:rPr>
              <w:t>（以下「本件事故」という。）</w:t>
            </w:r>
          </w:p>
        </w:tc>
      </w:tr>
      <w:tr w:rsidR="00752749" w14:paraId="042B8604" w14:textId="77777777" w:rsidTr="00F86507"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0B11B4" w14:textId="77777777" w:rsidR="00752749" w:rsidRPr="00F86507" w:rsidRDefault="00752749" w:rsidP="00BB5CDF">
            <w:pPr>
              <w:pStyle w:val="a0"/>
              <w:ind w:left="210" w:hanging="210"/>
            </w:pPr>
            <w:r w:rsidRPr="00F86507">
              <w:rPr>
                <w:rFonts w:hint="eastAsia"/>
              </w:rPr>
              <w:t xml:space="preserve">　日時・場所</w:t>
            </w:r>
          </w:p>
          <w:p w14:paraId="58963040" w14:textId="090B8188" w:rsidR="00AC63D2" w:rsidRPr="00F86507" w:rsidRDefault="00AC63D2" w:rsidP="00AC63D2">
            <w:pPr>
              <w:pStyle w:val="a6"/>
              <w:ind w:left="630" w:hanging="420"/>
            </w:pPr>
            <w:r w:rsidRPr="00F86507">
              <w:rPr>
                <w:rFonts w:hint="eastAsia"/>
              </w:rPr>
              <w:t xml:space="preserve">　</w:t>
            </w:r>
            <w:r w:rsidR="00752749" w:rsidRPr="00F86507">
              <w:rPr>
                <w:rFonts w:hint="eastAsia"/>
              </w:rPr>
              <w:t>令和</w:t>
            </w:r>
            <w:r w:rsidR="000C667E" w:rsidRPr="00F86507">
              <w:rPr>
                <w:rFonts w:hint="eastAsia"/>
              </w:rPr>
              <w:t>○</w:t>
            </w:r>
            <w:r w:rsidR="00752749" w:rsidRPr="00F86507">
              <w:rPr>
                <w:rFonts w:hint="eastAsia"/>
              </w:rPr>
              <w:t>年</w:t>
            </w:r>
            <w:r w:rsidR="000C667E" w:rsidRPr="00F86507">
              <w:rPr>
                <w:rFonts w:hint="eastAsia"/>
              </w:rPr>
              <w:t>○</w:t>
            </w:r>
            <w:r w:rsidR="00752749" w:rsidRPr="00F86507">
              <w:rPr>
                <w:rFonts w:hint="eastAsia"/>
              </w:rPr>
              <w:t>月</w:t>
            </w:r>
            <w:r w:rsidR="000C667E" w:rsidRPr="00F86507">
              <w:rPr>
                <w:rFonts w:hint="eastAsia"/>
              </w:rPr>
              <w:t>○</w:t>
            </w:r>
            <w:r w:rsidR="00752749" w:rsidRPr="00F86507">
              <w:rPr>
                <w:rFonts w:hint="eastAsia"/>
              </w:rPr>
              <w:t>日　午後</w:t>
            </w:r>
            <w:r w:rsidR="000C667E" w:rsidRPr="00F86507">
              <w:rPr>
                <w:rFonts w:hint="eastAsia"/>
              </w:rPr>
              <w:t>○</w:t>
            </w:r>
            <w:r w:rsidR="00752749" w:rsidRPr="00F86507">
              <w:rPr>
                <w:rFonts w:hint="eastAsia"/>
              </w:rPr>
              <w:t>時</w:t>
            </w:r>
            <w:r w:rsidR="000C667E" w:rsidRPr="00F86507">
              <w:rPr>
                <w:rFonts w:hint="eastAsia"/>
              </w:rPr>
              <w:t>○○</w:t>
            </w:r>
            <w:r w:rsidR="00752749" w:rsidRPr="00F86507">
              <w:rPr>
                <w:rFonts w:hint="eastAsia"/>
              </w:rPr>
              <w:t>分頃</w:t>
            </w:r>
          </w:p>
          <w:p w14:paraId="04D0FF11" w14:textId="1419C61D" w:rsidR="00752749" w:rsidRPr="00F86507" w:rsidRDefault="00752749" w:rsidP="00AC63D2">
            <w:pPr>
              <w:pStyle w:val="a6"/>
              <w:ind w:left="630" w:hanging="420"/>
            </w:pPr>
            <w:r w:rsidRPr="00F86507">
              <w:rPr>
                <w:rFonts w:hint="eastAsia"/>
              </w:rPr>
              <w:t xml:space="preserve">　</w:t>
            </w:r>
            <w:r w:rsidR="000C667E" w:rsidRPr="00F86507">
              <w:rPr>
                <w:rFonts w:hint="eastAsia"/>
              </w:rPr>
              <w:t>○○</w:t>
            </w:r>
            <w:r w:rsidRPr="00F86507">
              <w:rPr>
                <w:rFonts w:hint="eastAsia"/>
              </w:rPr>
              <w:t>市</w:t>
            </w:r>
            <w:r w:rsidR="000C667E" w:rsidRPr="00F86507">
              <w:rPr>
                <w:rFonts w:hint="eastAsia"/>
              </w:rPr>
              <w:t>○○町</w:t>
            </w:r>
            <w:r w:rsidRPr="00F86507">
              <w:rPr>
                <w:rFonts w:hint="eastAsia"/>
              </w:rPr>
              <w:t>○丁目○番○号先路上</w:t>
            </w:r>
            <w:r w:rsidRPr="00F86507">
              <w:br/>
            </w:r>
            <w:r w:rsidRPr="00F86507">
              <w:rPr>
                <w:rFonts w:hint="eastAsia"/>
              </w:rPr>
              <w:t>（以下「本件事故現場」という。）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0D5E353" w14:textId="02120F86" w:rsidR="00752749" w:rsidRPr="00F86507" w:rsidRDefault="00752749" w:rsidP="00E64C8D"/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087ED12E" w14:textId="3BD1FE35" w:rsidR="00752749" w:rsidRPr="00F86507" w:rsidRDefault="00752749" w:rsidP="00E64C8D"/>
        </w:tc>
      </w:tr>
      <w:tr w:rsidR="00752749" w14:paraId="340F4B07" w14:textId="77777777" w:rsidTr="00F86507"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C0F2B1" w14:textId="77777777" w:rsidR="00752749" w:rsidRPr="00F86507" w:rsidRDefault="00752749" w:rsidP="00752749">
            <w:pPr>
              <w:pStyle w:val="a0"/>
              <w:ind w:left="210" w:hanging="210"/>
            </w:pPr>
            <w:r w:rsidRPr="00F86507">
              <w:rPr>
                <w:rFonts w:hint="eastAsia"/>
              </w:rPr>
              <w:t xml:space="preserve">　関係車両等（原告側）</w:t>
            </w:r>
          </w:p>
          <w:p w14:paraId="21FC0EDE" w14:textId="1334014B" w:rsidR="003D71A6" w:rsidRPr="00F86507" w:rsidRDefault="003D71A6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車種等</w:t>
            </w:r>
            <w:r w:rsidRPr="00F86507">
              <w:tab/>
            </w:r>
            <w:sdt>
              <w:sdtPr>
                <w:rPr>
                  <w:rFonts w:hint="eastAsia"/>
                </w:rPr>
                <w:id w:val="-341239730"/>
                <w:placeholder>
                  <w:docPart w:val="D75AB32A30D0414993922E7907B93048"/>
                </w:placeholder>
                <w:showingPlcHdr/>
                <w:dropDownList>
                  <w:listItem w:value="アイテムを選択してください。"/>
                  <w:listItem w:displayText="普通乗用自動車" w:value="普通乗用自動車"/>
                  <w:listItem w:displayText="普通貨物自動車" w:value="普通貨物自動車"/>
                  <w:listItem w:displayText="大型貨物自動車" w:value="大型貨物自動車"/>
                  <w:listItem w:displayText="中型貨物自動車" w:value="中型貨物自動車"/>
                  <w:listItem w:displayText="大型自動二輪車" w:value="大型自動二輪車"/>
                  <w:listItem w:displayText="普通自動二輪車" w:value="普通自動二輪車"/>
                  <w:listItem w:displayText="原動機付自転車" w:value="原動機付自転車"/>
                  <w:listItem w:displayText="自転車" w:value="自転車"/>
                  <w:listItem w:displayText="原告は歩行者" w:value="原告は歩行者"/>
                </w:dropDownList>
              </w:sdtPr>
              <w:sdtEndPr/>
              <w:sdtContent>
                <w:r w:rsidR="000C667E" w:rsidRPr="00F86507">
                  <w:rPr>
                    <w:rStyle w:val="aff0"/>
                    <w:rFonts w:hint="eastAsia"/>
                  </w:rPr>
                  <w:t>アイテムを選択してください。</w:t>
                </w:r>
              </w:sdtContent>
            </w:sdt>
          </w:p>
          <w:p w14:paraId="00D6B98B" w14:textId="2AE13905" w:rsidR="003D71A6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登録番号</w:t>
            </w:r>
            <w:r w:rsidR="003D71A6" w:rsidRPr="00F86507">
              <w:tab/>
            </w:r>
            <w:r w:rsidRPr="00F86507">
              <w:rPr>
                <w:rFonts w:hint="eastAsia"/>
              </w:rPr>
              <w:t>なにわ○○○○○（以下「原告車」という。）</w:t>
            </w:r>
          </w:p>
          <w:p w14:paraId="33573FFA" w14:textId="77777777" w:rsidR="003D71A6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運転者</w:t>
            </w:r>
            <w:r w:rsidR="003D71A6" w:rsidRPr="00F86507">
              <w:tab/>
            </w:r>
            <w:r w:rsidRPr="00F86507">
              <w:rPr>
                <w:rFonts w:hint="eastAsia"/>
              </w:rPr>
              <w:t>原告</w:t>
            </w:r>
          </w:p>
          <w:p w14:paraId="50FBE5F2" w14:textId="77777777" w:rsidR="003D71A6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同乗者</w:t>
            </w:r>
            <w:r w:rsidR="003D71A6" w:rsidRPr="00F86507">
              <w:tab/>
            </w:r>
            <w:r w:rsidRPr="00F86507">
              <w:rPr>
                <w:rFonts w:hint="eastAsia"/>
              </w:rPr>
              <w:t>なし</w:t>
            </w:r>
          </w:p>
          <w:p w14:paraId="21485881" w14:textId="132DC829" w:rsidR="00752749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所有者等</w:t>
            </w:r>
            <w:r w:rsidR="003D71A6" w:rsidRPr="00F86507">
              <w:tab/>
            </w:r>
            <w:r w:rsidRPr="00F86507">
              <w:rPr>
                <w:rFonts w:hint="eastAsia"/>
              </w:rPr>
              <w:t>原告車の所有者は原告である。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F77FE63" w14:textId="79C40103" w:rsidR="00752749" w:rsidRPr="00F86507" w:rsidRDefault="00752749" w:rsidP="00E64C8D"/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9671EA3" w14:textId="09EA3A1C" w:rsidR="00752749" w:rsidRPr="00F86507" w:rsidRDefault="00752749" w:rsidP="00E64C8D"/>
        </w:tc>
      </w:tr>
      <w:tr w:rsidR="00752749" w14:paraId="669F1070" w14:textId="77777777" w:rsidTr="00F86507"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BE1007" w14:textId="0FA8107D" w:rsidR="00752749" w:rsidRPr="00F86507" w:rsidRDefault="00752749" w:rsidP="003D71A6">
            <w:pPr>
              <w:pStyle w:val="a0"/>
              <w:ind w:left="210" w:hanging="210"/>
            </w:pPr>
            <w:r w:rsidRPr="00F86507">
              <w:rPr>
                <w:rFonts w:hint="eastAsia"/>
              </w:rPr>
              <w:t xml:space="preserve">　関係車両等（被告側）</w:t>
            </w:r>
          </w:p>
          <w:p w14:paraId="619AA30E" w14:textId="66A06860" w:rsidR="003D71A6" w:rsidRPr="00F86507" w:rsidRDefault="003D71A6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車種等</w:t>
            </w:r>
            <w:r w:rsidRPr="00F86507">
              <w:tab/>
            </w:r>
            <w:sdt>
              <w:sdtPr>
                <w:rPr>
                  <w:rFonts w:hint="eastAsia"/>
                </w:rPr>
                <w:id w:val="-1430113574"/>
                <w:placeholder>
                  <w:docPart w:val="46A2495EBC43454D9118F052D526DB57"/>
                </w:placeholder>
                <w:showingPlcHdr/>
                <w:dropDownList>
                  <w:listItem w:value="アイテムを選択してください。"/>
                  <w:listItem w:displayText="普通乗用自動車" w:value="普通乗用自動車"/>
                  <w:listItem w:displayText="普通貨物自動車" w:value="普通貨物自動車"/>
                  <w:listItem w:displayText="大型貨物自動車" w:value="大型貨物自動車"/>
                  <w:listItem w:displayText="中型貨物自動車" w:value="中型貨物自動車"/>
                  <w:listItem w:displayText="大型自動二輪車" w:value="大型自動二輪車"/>
                  <w:listItem w:displayText="普通自動二輪車" w:value="普通自動二輪車"/>
                  <w:listItem w:displayText="原動機付自転車" w:value="原動機付自転車"/>
                  <w:listItem w:displayText="自転車" w:value="自転車"/>
                </w:dropDownList>
              </w:sdtPr>
              <w:sdtEndPr/>
              <w:sdtContent>
                <w:r w:rsidR="000C667E" w:rsidRPr="00F86507">
                  <w:rPr>
                    <w:rStyle w:val="aff0"/>
                    <w:rFonts w:hint="eastAsia"/>
                  </w:rPr>
                  <w:t>アイテムを選択してください。</w:t>
                </w:r>
              </w:sdtContent>
            </w:sdt>
          </w:p>
          <w:p w14:paraId="02EC0739" w14:textId="77777777" w:rsidR="003D71A6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登録番号</w:t>
            </w:r>
            <w:r w:rsidR="003D71A6" w:rsidRPr="00F86507">
              <w:tab/>
            </w:r>
            <w:r w:rsidRPr="00F86507">
              <w:rPr>
                <w:rFonts w:hint="eastAsia"/>
              </w:rPr>
              <w:t>なにわ△△△△△（以下「被告車」という。）</w:t>
            </w:r>
          </w:p>
          <w:p w14:paraId="13E33EA2" w14:textId="77777777" w:rsidR="003D71A6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運転者</w:t>
            </w:r>
            <w:r w:rsidR="003D71A6" w:rsidRPr="00F86507">
              <w:tab/>
            </w:r>
            <w:r w:rsidRPr="00F86507">
              <w:rPr>
                <w:rFonts w:hint="eastAsia"/>
              </w:rPr>
              <w:t>被告</w:t>
            </w:r>
          </w:p>
          <w:p w14:paraId="01CB7D8C" w14:textId="459FF114" w:rsidR="00752749" w:rsidRPr="00F86507" w:rsidRDefault="00752749" w:rsidP="00112FB5">
            <w:pPr>
              <w:pStyle w:val="a6"/>
              <w:tabs>
                <w:tab w:val="left" w:pos="1890"/>
              </w:tabs>
              <w:ind w:leftChars="100" w:left="1890" w:hangingChars="800" w:hanging="1680"/>
            </w:pPr>
            <w:r w:rsidRPr="00F86507">
              <w:rPr>
                <w:rFonts w:hint="eastAsia"/>
              </w:rPr>
              <w:t xml:space="preserve">　所有者等</w:t>
            </w:r>
            <w:r w:rsidR="003D71A6" w:rsidRPr="00F86507">
              <w:tab/>
            </w:r>
            <w:r w:rsidRPr="00F86507">
              <w:rPr>
                <w:rFonts w:hint="eastAsia"/>
              </w:rPr>
              <w:t>被告車の所有者は被告である。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69C0C65" w14:textId="7D355CF9" w:rsidR="00752749" w:rsidRPr="00F86507" w:rsidRDefault="00752749" w:rsidP="00E64C8D"/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B9462CC" w14:textId="6F67D3CD" w:rsidR="00752749" w:rsidRPr="00F86507" w:rsidRDefault="00752749" w:rsidP="00E64C8D"/>
        </w:tc>
      </w:tr>
      <w:tr w:rsidR="00752749" w14:paraId="0365969E" w14:textId="77777777" w:rsidTr="00F86507">
        <w:tc>
          <w:tcPr>
            <w:tcW w:w="666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F467AD7" w14:textId="4B2C17B8" w:rsidR="00752749" w:rsidRPr="00F86507" w:rsidRDefault="00752749" w:rsidP="00DC39E0">
            <w:pPr>
              <w:pStyle w:val="a0"/>
              <w:tabs>
                <w:tab w:val="left" w:pos="1890"/>
              </w:tabs>
              <w:ind w:left="210" w:hanging="210"/>
            </w:pPr>
            <w:r w:rsidRPr="00F86507">
              <w:rPr>
                <w:rFonts w:hint="eastAsia"/>
              </w:rPr>
              <w:t xml:space="preserve">　事故の類型</w:t>
            </w:r>
            <w:r w:rsidR="00DC39E0" w:rsidRPr="00F86507">
              <w:tab/>
            </w:r>
            <w:sdt>
              <w:sdtPr>
                <w:rPr>
                  <w:rFonts w:hint="eastAsia"/>
                </w:rPr>
                <w:id w:val="1009711301"/>
                <w:placeholder>
                  <w:docPart w:val="AAF094BDC8BA4B9B81BDCE97CF81CABB"/>
                </w:placeholder>
                <w:showingPlcHdr/>
                <w:dropDownList>
                  <w:listItem w:value="アイテムを選択してください。"/>
                  <w:listItem w:displayText="人対車両" w:value="人対車両"/>
                  <w:listItem w:displayText="正面衝突" w:value="正面衝突"/>
                  <w:listItem w:displayText="側面衝突" w:value="側面衝突"/>
                  <w:listItem w:displayText="出会い頭衝突" w:value="出会い頭衝突"/>
                  <w:listItem w:displayText="接触" w:value="接触"/>
                  <w:listItem w:displayText="追突" w:value="追突"/>
                  <w:listItem w:displayText="その他（後記事故態様に関する主張のとおり）" w:value="その他（後記事故態様に関する主張のとおり）"/>
                </w:dropDownList>
              </w:sdtPr>
              <w:sdtEndPr/>
              <w:sdtContent>
                <w:r w:rsidR="000C667E" w:rsidRPr="00F86507">
                  <w:rPr>
                    <w:rStyle w:val="aff0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4DE3885C" w14:textId="4D8E6096" w:rsidR="00752749" w:rsidRPr="00F86507" w:rsidRDefault="00752749" w:rsidP="00E64C8D"/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</w:tcPr>
          <w:p w14:paraId="2CF30DCF" w14:textId="033CC641" w:rsidR="00752749" w:rsidRPr="00F86507" w:rsidRDefault="00752749" w:rsidP="00E64C8D"/>
        </w:tc>
      </w:tr>
      <w:tr w:rsidR="00752749" w14:paraId="741472CD" w14:textId="77777777" w:rsidTr="00F86507">
        <w:tc>
          <w:tcPr>
            <w:tcW w:w="90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FEBC2" w14:textId="0A902279" w:rsidR="00752749" w:rsidRDefault="00752749" w:rsidP="00E40710">
            <w:pPr>
              <w:jc w:val="center"/>
            </w:pPr>
            <w:r w:rsidRPr="005C1340">
              <w:rPr>
                <w:rFonts w:asciiTheme="majorEastAsia" w:eastAsiaTheme="majorEastAsia" w:hAnsiTheme="majorEastAsia" w:hint="eastAsia"/>
              </w:rPr>
              <w:t>責任原因</w:t>
            </w:r>
            <w:r>
              <w:rPr>
                <w:rFonts w:hint="eastAsia"/>
              </w:rPr>
              <w:t>（※被告が複数の場合は</w:t>
            </w:r>
            <w:r w:rsidR="008976F5">
              <w:rPr>
                <w:rFonts w:hint="eastAsia"/>
              </w:rPr>
              <w:t>、</w:t>
            </w:r>
            <w:r>
              <w:rPr>
                <w:rFonts w:hint="eastAsia"/>
              </w:rPr>
              <w:t>被告ごとに根拠条文を記載してください。）</w:t>
            </w:r>
          </w:p>
        </w:tc>
      </w:tr>
      <w:tr w:rsidR="00752749" w14:paraId="1894E5B5" w14:textId="77777777" w:rsidTr="00F86507"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851018" w14:textId="408A0D15" w:rsidR="00752749" w:rsidRPr="00301642" w:rsidRDefault="0023404B" w:rsidP="00FF2E68">
            <w:pPr>
              <w:ind w:left="1661" w:hangingChars="791" w:hanging="1661"/>
            </w:pPr>
            <w:sdt>
              <w:sdtPr>
                <w:rPr>
                  <w:rFonts w:eastAsiaTheme="minorHAnsi" w:hint="eastAsia"/>
                </w:rPr>
                <w:id w:val="1689482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7D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2749" w:rsidRPr="00301642">
              <w:rPr>
                <w:rFonts w:hint="eastAsia"/>
              </w:rPr>
              <w:t>民法７０９条</w:t>
            </w:r>
          </w:p>
        </w:tc>
        <w:tc>
          <w:tcPr>
            <w:tcW w:w="4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EC738AB" w14:textId="34FF3D1F" w:rsidR="00752749" w:rsidRPr="00457D52" w:rsidRDefault="009C057B" w:rsidP="00DC39E0">
            <w:pPr>
              <w:pStyle w:val="ad"/>
            </w:pPr>
            <w:r>
              <w:rPr>
                <w:rFonts w:hint="eastAsia"/>
              </w:rPr>
              <w:t>被告○○の</w:t>
            </w:r>
            <w:r w:rsidR="00752749" w:rsidRPr="00457D52">
              <w:rPr>
                <w:rFonts w:hint="eastAsia"/>
              </w:rPr>
              <w:t>過失の内容は</w:t>
            </w:r>
            <w:r w:rsidR="008976F5">
              <w:rPr>
                <w:rFonts w:hint="eastAsia"/>
              </w:rPr>
              <w:t>、</w:t>
            </w:r>
            <w:r w:rsidR="00752749" w:rsidRPr="00457D52">
              <w:rPr>
                <w:rFonts w:hint="eastAsia"/>
              </w:rPr>
              <w:t>第２の「事故態様</w:t>
            </w:r>
            <w:r w:rsidR="008976F5">
              <w:rPr>
                <w:rFonts w:hint="eastAsia"/>
              </w:rPr>
              <w:t>、</w:t>
            </w:r>
            <w:r w:rsidR="00752749" w:rsidRPr="00457D52">
              <w:rPr>
                <w:rFonts w:hint="eastAsia"/>
              </w:rPr>
              <w:t>過失等に関する主張」の「原告の主張」欄記載のとおりである。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7BD5CAB0" w14:textId="77777777" w:rsidR="00752749" w:rsidRPr="00457D52" w:rsidRDefault="00752749" w:rsidP="00FF2E68"/>
        </w:tc>
        <w:tc>
          <w:tcPr>
            <w:tcW w:w="1553" w:type="dxa"/>
            <w:tcBorders>
              <w:top w:val="single" w:sz="4" w:space="0" w:color="auto"/>
              <w:bottom w:val="dotted" w:sz="4" w:space="0" w:color="auto"/>
            </w:tcBorders>
          </w:tcPr>
          <w:p w14:paraId="53CDC895" w14:textId="6A1C4471" w:rsidR="00752749" w:rsidRPr="00457D52" w:rsidRDefault="00752749" w:rsidP="00FF2E68"/>
        </w:tc>
      </w:tr>
      <w:tr w:rsidR="00752749" w14:paraId="36C0CDB1" w14:textId="77777777" w:rsidTr="00F86507"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D019C" w14:textId="442057F8" w:rsidR="00752749" w:rsidRPr="00301642" w:rsidRDefault="0023404B" w:rsidP="00FF2E68">
            <w:pPr>
              <w:ind w:left="1661" w:hangingChars="791" w:hanging="1661"/>
            </w:pPr>
            <w:sdt>
              <w:sdtPr>
                <w:rPr>
                  <w:rFonts w:hint="eastAsia"/>
                </w:rPr>
                <w:id w:val="-1193142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7D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2749" w:rsidRPr="00301642">
              <w:rPr>
                <w:rFonts w:hint="eastAsia"/>
              </w:rPr>
              <w:t>民法７１５条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7381A1" w14:textId="621029E5" w:rsidR="00752749" w:rsidRPr="00457D52" w:rsidRDefault="00752749" w:rsidP="00DC39E0">
            <w:pPr>
              <w:pStyle w:val="ad"/>
            </w:pPr>
            <w:r w:rsidRPr="00457D52">
              <w:rPr>
                <w:rFonts w:hint="eastAsia"/>
              </w:rPr>
              <w:t>被告○○は</w:t>
            </w:r>
            <w:r w:rsidR="008976F5">
              <w:rPr>
                <w:rFonts w:hint="eastAsia"/>
              </w:rPr>
              <w:t>、</w:t>
            </w:r>
            <w:r w:rsidRPr="00457D52">
              <w:rPr>
                <w:rFonts w:hint="eastAsia"/>
              </w:rPr>
              <w:t>被告△△の被用者であり</w:t>
            </w:r>
            <w:r w:rsidR="008976F5">
              <w:rPr>
                <w:rFonts w:hint="eastAsia"/>
              </w:rPr>
              <w:t>、</w:t>
            </w:r>
            <w:r w:rsidRPr="00457D52">
              <w:rPr>
                <w:rFonts w:hint="eastAsia"/>
              </w:rPr>
              <w:t>本件事故は被告△△の事業の執行中に生じた。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840F406" w14:textId="77777777" w:rsidR="00752749" w:rsidRPr="00457D52" w:rsidRDefault="00752749" w:rsidP="00FF2E68"/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7EDE71CD" w14:textId="77777777" w:rsidR="00752749" w:rsidRPr="00457D52" w:rsidRDefault="00752749" w:rsidP="00FF2E68"/>
        </w:tc>
      </w:tr>
      <w:tr w:rsidR="00752749" w14:paraId="369CBC8E" w14:textId="77777777" w:rsidTr="00F86507"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FE1D5" w14:textId="7121456C" w:rsidR="00752749" w:rsidRPr="00301642" w:rsidRDefault="0023404B" w:rsidP="00FF2E68">
            <w:pPr>
              <w:ind w:left="1661" w:hangingChars="791" w:hanging="1661"/>
            </w:pPr>
            <w:sdt>
              <w:sdtPr>
                <w:rPr>
                  <w:rFonts w:hint="eastAsia"/>
                </w:rPr>
                <w:id w:val="19404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7D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2749" w:rsidRPr="00301642">
              <w:rPr>
                <w:rFonts w:hint="eastAsia"/>
              </w:rPr>
              <w:t>自賠法３条</w:t>
            </w:r>
          </w:p>
          <w:p w14:paraId="19A77CC0" w14:textId="77777777" w:rsidR="00752749" w:rsidRPr="00301642" w:rsidRDefault="00752749" w:rsidP="00FF2E68">
            <w:pPr>
              <w:ind w:left="1661" w:hangingChars="791" w:hanging="1661"/>
            </w:pPr>
            <w:r w:rsidRPr="00301642">
              <w:rPr>
                <w:rFonts w:hint="eastAsia"/>
              </w:rPr>
              <w:t>(人損について)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699975" w14:textId="00DB0552" w:rsidR="00752749" w:rsidRPr="00457D52" w:rsidRDefault="00752749" w:rsidP="00DC39E0">
            <w:pPr>
              <w:pStyle w:val="ad"/>
            </w:pPr>
            <w:r w:rsidRPr="00457D52">
              <w:rPr>
                <w:rFonts w:hint="eastAsia"/>
              </w:rPr>
              <w:t>被告は</w:t>
            </w:r>
            <w:r w:rsidR="008976F5">
              <w:rPr>
                <w:rFonts w:hint="eastAsia"/>
              </w:rPr>
              <w:t>、</w:t>
            </w:r>
            <w:r w:rsidRPr="00457D52">
              <w:rPr>
                <w:rFonts w:hint="eastAsia"/>
              </w:rPr>
              <w:t>自己のために自動車を運行の用に供する者である。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330F0D2" w14:textId="77777777" w:rsidR="00752749" w:rsidRPr="00457D52" w:rsidRDefault="00752749" w:rsidP="00FF2E68"/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3793A7E5" w14:textId="597A8DBF" w:rsidR="00752749" w:rsidRPr="00457D52" w:rsidRDefault="00752749" w:rsidP="00FF2E68"/>
        </w:tc>
      </w:tr>
      <w:tr w:rsidR="00752749" w14:paraId="09A33A84" w14:textId="77777777" w:rsidTr="00F86507"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FA6E8D" w14:textId="53AE7ADD" w:rsidR="00752749" w:rsidRPr="00301642" w:rsidRDefault="0023404B" w:rsidP="00FF2E68">
            <w:pPr>
              <w:tabs>
                <w:tab w:val="left" w:pos="1035"/>
              </w:tabs>
              <w:ind w:left="1661" w:hangingChars="791" w:hanging="1661"/>
            </w:pPr>
            <w:sdt>
              <w:sdtPr>
                <w:rPr>
                  <w:rFonts w:hint="eastAsia"/>
                </w:rPr>
                <w:id w:val="-1987540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7D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2749" w:rsidRPr="00301642">
              <w:rPr>
                <w:rFonts w:hint="eastAsia"/>
              </w:rPr>
              <w:t>その他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7132082" w14:textId="77777777" w:rsidR="00752749" w:rsidRPr="00457D52" w:rsidRDefault="00752749" w:rsidP="00DC39E0">
            <w:pPr>
              <w:pStyle w:val="ad"/>
            </w:pPr>
          </w:p>
          <w:p w14:paraId="55B124D1" w14:textId="20B83D44" w:rsidR="002004A8" w:rsidRPr="00457D52" w:rsidRDefault="002004A8" w:rsidP="00D57ADE">
            <w:pPr>
              <w:pStyle w:val="ad"/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07DE39C6" w14:textId="77777777" w:rsidR="00752749" w:rsidRPr="00457D52" w:rsidRDefault="00752749" w:rsidP="00FF2E68"/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</w:tcPr>
          <w:p w14:paraId="735B1E38" w14:textId="77777777" w:rsidR="00752749" w:rsidRPr="00457D52" w:rsidRDefault="00752749" w:rsidP="00FF2E68"/>
        </w:tc>
      </w:tr>
    </w:tbl>
    <w:p w14:paraId="4F34E1DB" w14:textId="442CC3AF" w:rsidR="001D553F" w:rsidRDefault="001D553F" w:rsidP="00451C90">
      <w:pPr>
        <w:pStyle w:val="a"/>
        <w:pageBreakBefore/>
        <w:ind w:left="199" w:hanging="199"/>
      </w:pPr>
      <w:r>
        <w:rPr>
          <w:rFonts w:hint="eastAsia"/>
        </w:rPr>
        <w:lastRenderedPageBreak/>
        <w:t xml:space="preserve">　事故態様</w:t>
      </w:r>
      <w:r w:rsidR="008976F5">
        <w:rPr>
          <w:rFonts w:hint="eastAsia"/>
        </w:rPr>
        <w:t>、</w:t>
      </w:r>
      <w:r>
        <w:rPr>
          <w:rFonts w:hint="eastAsia"/>
        </w:rPr>
        <w:t>過失</w:t>
      </w:r>
      <w:r w:rsidR="00062D9D">
        <w:rPr>
          <w:rFonts w:hint="eastAsia"/>
        </w:rPr>
        <w:t>等</w:t>
      </w:r>
      <w:r>
        <w:rPr>
          <w:rFonts w:hint="eastAsia"/>
        </w:rPr>
        <w:t>に関する主張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D03F4" w:rsidRPr="008D03F4" w14:paraId="1FB835AE" w14:textId="77777777" w:rsidTr="00DF6FE8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364FE29E" w14:textId="77777777" w:rsidR="008D03F4" w:rsidRPr="008D03F4" w:rsidRDefault="008D03F4" w:rsidP="008D03F4">
            <w:pPr>
              <w:jc w:val="center"/>
              <w:rPr>
                <w:rFonts w:asciiTheme="majorEastAsia" w:eastAsiaTheme="majorEastAsia" w:hAnsiTheme="majorEastAsia"/>
              </w:rPr>
            </w:pPr>
            <w:r w:rsidRPr="008D03F4">
              <w:rPr>
                <w:rFonts w:asciiTheme="majorEastAsia" w:eastAsiaTheme="majorEastAsia" w:hAnsiTheme="majorEastAsia" w:hint="eastAsia"/>
              </w:rPr>
              <w:t>原告の主張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1B59F97" w14:textId="77777777" w:rsidR="008D03F4" w:rsidRPr="008D03F4" w:rsidRDefault="008D03F4" w:rsidP="008D03F4">
            <w:pPr>
              <w:jc w:val="center"/>
              <w:rPr>
                <w:rFonts w:asciiTheme="majorEastAsia" w:eastAsiaTheme="majorEastAsia" w:hAnsiTheme="majorEastAsia"/>
              </w:rPr>
            </w:pPr>
            <w:r w:rsidRPr="008D03F4">
              <w:rPr>
                <w:rFonts w:asciiTheme="majorEastAsia" w:eastAsiaTheme="majorEastAsia" w:hAnsiTheme="majorEastAsia" w:hint="eastAsia"/>
              </w:rPr>
              <w:t>被告の認否・主張</w:t>
            </w:r>
          </w:p>
        </w:tc>
      </w:tr>
      <w:tr w:rsidR="008D03F4" w:rsidRPr="008D03F4" w14:paraId="2D692555" w14:textId="77777777" w:rsidTr="00DF6FE8">
        <w:tc>
          <w:tcPr>
            <w:tcW w:w="9061" w:type="dxa"/>
            <w:gridSpan w:val="2"/>
            <w:shd w:val="clear" w:color="auto" w:fill="F2F2F2" w:themeFill="background1" w:themeFillShade="F2"/>
            <w:vAlign w:val="center"/>
          </w:tcPr>
          <w:p w14:paraId="78F0152C" w14:textId="77777777" w:rsidR="008D03F4" w:rsidRPr="008D03F4" w:rsidRDefault="008D03F4" w:rsidP="008D03F4">
            <w:pPr>
              <w:jc w:val="center"/>
              <w:rPr>
                <w:rFonts w:asciiTheme="majorEastAsia" w:eastAsiaTheme="majorEastAsia" w:hAnsiTheme="majorEastAsia"/>
              </w:rPr>
            </w:pPr>
            <w:r w:rsidRPr="008D03F4">
              <w:rPr>
                <w:rFonts w:asciiTheme="majorEastAsia" w:eastAsiaTheme="majorEastAsia" w:hAnsiTheme="majorEastAsia" w:hint="eastAsia"/>
              </w:rPr>
              <w:t>事故態様に関する主張</w:t>
            </w:r>
          </w:p>
        </w:tc>
      </w:tr>
      <w:tr w:rsidR="008D03F4" w:rsidRPr="008D03F4" w14:paraId="5C305C70" w14:textId="77777777" w:rsidTr="00ED3AF9">
        <w:trPr>
          <w:trHeight w:val="940"/>
        </w:trPr>
        <w:tc>
          <w:tcPr>
            <w:tcW w:w="4530" w:type="dxa"/>
            <w:tcBorders>
              <w:bottom w:val="nil"/>
            </w:tcBorders>
            <w:shd w:val="clear" w:color="auto" w:fill="FFFFFF" w:themeFill="background1"/>
          </w:tcPr>
          <w:p w14:paraId="35C9FA88" w14:textId="77777777" w:rsidR="008D03F4" w:rsidRPr="008D03F4" w:rsidRDefault="008D03F4" w:rsidP="008D03F4">
            <w:pPr>
              <w:numPr>
                <w:ilvl w:val="1"/>
                <w:numId w:val="1"/>
              </w:numPr>
              <w:outlineLvl w:val="1"/>
            </w:pPr>
            <w:r w:rsidRPr="008D03F4">
              <w:rPr>
                <w:rFonts w:hint="eastAsia"/>
              </w:rPr>
              <w:t xml:space="preserve">　事故態様について</w:t>
            </w:r>
          </w:p>
          <w:p w14:paraId="7157FE81" w14:textId="77777777" w:rsidR="008D03F4" w:rsidRDefault="008D03F4" w:rsidP="008D03F4"/>
          <w:p w14:paraId="7478D121" w14:textId="77777777" w:rsidR="008D03F4" w:rsidRPr="008D03F4" w:rsidRDefault="008D03F4" w:rsidP="008D03F4"/>
        </w:tc>
        <w:tc>
          <w:tcPr>
            <w:tcW w:w="4531" w:type="dxa"/>
            <w:tcBorders>
              <w:bottom w:val="nil"/>
            </w:tcBorders>
            <w:shd w:val="clear" w:color="auto" w:fill="FFFFFF" w:themeFill="background1"/>
          </w:tcPr>
          <w:p w14:paraId="4F6476DA" w14:textId="17680849" w:rsidR="008D03F4" w:rsidRPr="008D03F4" w:rsidRDefault="008D03F4" w:rsidP="00BB2A4A">
            <w:pPr>
              <w:outlineLvl w:val="1"/>
              <w:rPr>
                <w:rFonts w:asciiTheme="majorEastAsia" w:eastAsiaTheme="majorEastAsia" w:hAnsiTheme="majorEastAsia"/>
              </w:rPr>
            </w:pPr>
          </w:p>
        </w:tc>
      </w:tr>
      <w:tr w:rsidR="00ED3AF9" w:rsidRPr="008D03F4" w14:paraId="55C60885" w14:textId="77777777" w:rsidTr="00ED3AF9">
        <w:trPr>
          <w:trHeight w:val="2355"/>
        </w:trPr>
        <w:tc>
          <w:tcPr>
            <w:tcW w:w="4530" w:type="dxa"/>
            <w:tcBorders>
              <w:top w:val="nil"/>
            </w:tcBorders>
            <w:shd w:val="clear" w:color="auto" w:fill="FFFFFF" w:themeFill="background1"/>
          </w:tcPr>
          <w:p w14:paraId="62D483C3" w14:textId="77777777" w:rsidR="00ED3AF9" w:rsidRPr="008D03F4" w:rsidRDefault="00ED3AF9" w:rsidP="00ED3AF9">
            <w:pPr>
              <w:numPr>
                <w:ilvl w:val="1"/>
                <w:numId w:val="1"/>
              </w:numPr>
              <w:outlineLvl w:val="1"/>
            </w:pPr>
            <w:r w:rsidRPr="008D03F4">
              <w:rPr>
                <w:rFonts w:hint="eastAsia"/>
              </w:rPr>
              <w:t xml:space="preserve">　被告の認否に対する反論</w:t>
            </w:r>
          </w:p>
          <w:p w14:paraId="0DCFBC6A" w14:textId="77777777" w:rsidR="00ED3AF9" w:rsidRDefault="00ED3AF9" w:rsidP="00ED3AF9"/>
          <w:p w14:paraId="757BE98C" w14:textId="77777777" w:rsidR="00ED3AF9" w:rsidRPr="008D03F4" w:rsidRDefault="00ED3AF9" w:rsidP="00ED3AF9"/>
          <w:p w14:paraId="3F52E9A6" w14:textId="77777777" w:rsidR="00ED3AF9" w:rsidRPr="008D03F4" w:rsidRDefault="00ED3AF9" w:rsidP="008D03F4"/>
        </w:tc>
        <w:tc>
          <w:tcPr>
            <w:tcW w:w="4531" w:type="dxa"/>
            <w:tcBorders>
              <w:top w:val="nil"/>
            </w:tcBorders>
            <w:shd w:val="clear" w:color="auto" w:fill="FFFFFF" w:themeFill="background1"/>
          </w:tcPr>
          <w:p w14:paraId="6ADA5A45" w14:textId="77777777" w:rsidR="00ED3AF9" w:rsidRPr="008D03F4" w:rsidRDefault="00ED3AF9" w:rsidP="00BB2A4A">
            <w:pPr>
              <w:outlineLvl w:val="1"/>
              <w:rPr>
                <w:rFonts w:asciiTheme="majorEastAsia" w:eastAsiaTheme="majorEastAsia" w:hAnsiTheme="majorEastAsia"/>
              </w:rPr>
            </w:pPr>
          </w:p>
        </w:tc>
      </w:tr>
    </w:tbl>
    <w:p w14:paraId="2BFE984B" w14:textId="77777777" w:rsidR="008D03F4" w:rsidRDefault="008D03F4" w:rsidP="008D03F4"/>
    <w:p w14:paraId="61253CA7" w14:textId="77777777" w:rsidR="008D03F4" w:rsidRPr="008D03F4" w:rsidRDefault="008D03F4" w:rsidP="008D03F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64C8D" w:rsidRPr="00640071" w14:paraId="4DDE3C5F" w14:textId="77777777" w:rsidTr="00F865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315F053B" w14:textId="6E9ED5FA" w:rsidR="00E64C8D" w:rsidRPr="005C1340" w:rsidRDefault="00E64C8D" w:rsidP="00B75459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原告の主張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558771C" w14:textId="77777777" w:rsidR="00E64C8D" w:rsidRPr="005C1340" w:rsidRDefault="00E64C8D" w:rsidP="00B75459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被告の認否・主張</w:t>
            </w:r>
          </w:p>
        </w:tc>
      </w:tr>
      <w:tr w:rsidR="00BB6926" w14:paraId="5A7DC23D" w14:textId="77777777" w:rsidTr="00F86507">
        <w:tc>
          <w:tcPr>
            <w:tcW w:w="9061" w:type="dxa"/>
            <w:gridSpan w:val="2"/>
            <w:shd w:val="clear" w:color="auto" w:fill="F2F2F2" w:themeFill="background1" w:themeFillShade="F2"/>
            <w:vAlign w:val="center"/>
          </w:tcPr>
          <w:p w14:paraId="44F3DD4E" w14:textId="34A34723" w:rsidR="00BB6926" w:rsidRPr="005C1340" w:rsidRDefault="00BB6926" w:rsidP="00BB6926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過失及び過失相殺</w:t>
            </w:r>
            <w:r w:rsidR="00062D9D">
              <w:rPr>
                <w:rFonts w:asciiTheme="majorEastAsia" w:eastAsiaTheme="majorEastAsia" w:hAnsiTheme="majorEastAsia" w:hint="eastAsia"/>
              </w:rPr>
              <w:t>等</w:t>
            </w:r>
            <w:r w:rsidRPr="005C1340">
              <w:rPr>
                <w:rFonts w:asciiTheme="majorEastAsia" w:eastAsiaTheme="majorEastAsia" w:hAnsiTheme="majorEastAsia" w:hint="eastAsia"/>
              </w:rPr>
              <w:t>に関する主張</w:t>
            </w:r>
          </w:p>
        </w:tc>
      </w:tr>
      <w:tr w:rsidR="00E64C8D" w14:paraId="2F2E5176" w14:textId="77777777" w:rsidTr="00ED3AF9">
        <w:trPr>
          <w:trHeight w:val="945"/>
        </w:trPr>
        <w:tc>
          <w:tcPr>
            <w:tcW w:w="4530" w:type="dxa"/>
            <w:tcBorders>
              <w:bottom w:val="nil"/>
            </w:tcBorders>
          </w:tcPr>
          <w:p w14:paraId="322A3D63" w14:textId="4D18425B" w:rsidR="00E64C8D" w:rsidRPr="00301642" w:rsidRDefault="00E64C8D" w:rsidP="00E64C8D">
            <w:pPr>
              <w:pStyle w:val="a0"/>
              <w:numPr>
                <w:ilvl w:val="1"/>
                <w:numId w:val="9"/>
              </w:numPr>
              <w:ind w:left="210" w:hangingChars="100" w:hanging="210"/>
            </w:pPr>
            <w:r w:rsidRPr="00301642">
              <w:rPr>
                <w:rFonts w:hint="eastAsia"/>
              </w:rPr>
              <w:t xml:space="preserve">　被告の過失について</w:t>
            </w:r>
          </w:p>
          <w:p w14:paraId="0D390239" w14:textId="515E48C0" w:rsidR="00DC39E0" w:rsidRDefault="00DC39E0" w:rsidP="00DC39E0">
            <w:pPr>
              <w:pStyle w:val="ad"/>
            </w:pPr>
          </w:p>
          <w:p w14:paraId="4B4C7B04" w14:textId="2919D9A6" w:rsidR="00DC39E0" w:rsidRPr="00DC39E0" w:rsidRDefault="00DC39E0" w:rsidP="00DC39E0">
            <w:pPr>
              <w:pStyle w:val="ad"/>
            </w:pPr>
          </w:p>
        </w:tc>
        <w:tc>
          <w:tcPr>
            <w:tcW w:w="4531" w:type="dxa"/>
            <w:tcBorders>
              <w:bottom w:val="nil"/>
            </w:tcBorders>
          </w:tcPr>
          <w:p w14:paraId="4B4B9F62" w14:textId="0B1DF34F" w:rsidR="00E64C8D" w:rsidRPr="00301642" w:rsidRDefault="00E64C8D" w:rsidP="00BB2A4A">
            <w:pPr>
              <w:pStyle w:val="a0"/>
              <w:numPr>
                <w:ilvl w:val="0"/>
                <w:numId w:val="0"/>
              </w:numPr>
            </w:pPr>
          </w:p>
        </w:tc>
      </w:tr>
      <w:tr w:rsidR="00ED3AF9" w14:paraId="2553D943" w14:textId="77777777" w:rsidTr="00ED3AF9">
        <w:trPr>
          <w:trHeight w:val="855"/>
        </w:trPr>
        <w:tc>
          <w:tcPr>
            <w:tcW w:w="4530" w:type="dxa"/>
            <w:tcBorders>
              <w:top w:val="nil"/>
            </w:tcBorders>
          </w:tcPr>
          <w:p w14:paraId="40D5524A" w14:textId="77777777" w:rsidR="00ED3AF9" w:rsidRPr="00301642" w:rsidRDefault="00ED3AF9" w:rsidP="00ED3AF9">
            <w:pPr>
              <w:pStyle w:val="a0"/>
              <w:ind w:left="210" w:hanging="210"/>
            </w:pPr>
            <w:r w:rsidRPr="00301642">
              <w:rPr>
                <w:rFonts w:hint="eastAsia"/>
              </w:rPr>
              <w:t xml:space="preserve">　過失相殺について</w:t>
            </w:r>
          </w:p>
          <w:p w14:paraId="6AFAC14B" w14:textId="77777777" w:rsidR="00ED3AF9" w:rsidRPr="00301642" w:rsidRDefault="00ED3AF9" w:rsidP="00DC39E0">
            <w:pPr>
              <w:pStyle w:val="ad"/>
            </w:pPr>
          </w:p>
        </w:tc>
        <w:tc>
          <w:tcPr>
            <w:tcW w:w="4531" w:type="dxa"/>
            <w:tcBorders>
              <w:top w:val="nil"/>
            </w:tcBorders>
          </w:tcPr>
          <w:p w14:paraId="57A8F6CD" w14:textId="77777777" w:rsidR="00ED3AF9" w:rsidRDefault="00ED3AF9" w:rsidP="00BB2A4A">
            <w:pPr>
              <w:pStyle w:val="a0"/>
              <w:numPr>
                <w:ilvl w:val="0"/>
                <w:numId w:val="0"/>
              </w:numPr>
            </w:pPr>
          </w:p>
          <w:p w14:paraId="30D638F5" w14:textId="2830152C" w:rsidR="00764B3A" w:rsidRPr="00764B3A" w:rsidRDefault="00764B3A" w:rsidP="00764B3A">
            <w:pPr>
              <w:pStyle w:val="ad"/>
            </w:pPr>
          </w:p>
        </w:tc>
      </w:tr>
    </w:tbl>
    <w:p w14:paraId="2FFE8E38" w14:textId="55D22F74" w:rsidR="007A76FB" w:rsidRPr="005C1340" w:rsidRDefault="007A76FB" w:rsidP="00451C90">
      <w:pPr>
        <w:pStyle w:val="a"/>
        <w:pageBreakBefore/>
        <w:ind w:left="482" w:hanging="482"/>
      </w:pPr>
      <w:r w:rsidRPr="005C1340">
        <w:rPr>
          <w:rFonts w:hint="eastAsia"/>
        </w:rPr>
        <w:t xml:space="preserve">　傷害</w:t>
      </w:r>
      <w:r w:rsidR="008976F5">
        <w:rPr>
          <w:rFonts w:hint="eastAsia"/>
        </w:rPr>
        <w:t>、</w:t>
      </w:r>
      <w:r w:rsidRPr="005C1340">
        <w:rPr>
          <w:rFonts w:hint="eastAsia"/>
        </w:rPr>
        <w:t>後遺障害に関する主張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64C8D" w:rsidRPr="00640071" w14:paraId="6F7DF4B6" w14:textId="77777777" w:rsidTr="00F865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3A2D17C" w14:textId="769CE82C" w:rsidR="00E64C8D" w:rsidRPr="005C1340" w:rsidRDefault="00E64C8D" w:rsidP="00E64C8D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原告の主張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84B6567" w14:textId="7C83DFE2" w:rsidR="00E64C8D" w:rsidRPr="005C1340" w:rsidRDefault="00E64C8D" w:rsidP="00E64C8D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被告の認否・主張</w:t>
            </w:r>
          </w:p>
        </w:tc>
      </w:tr>
      <w:tr w:rsidR="00BB6926" w:rsidRPr="00640071" w14:paraId="577D7FE2" w14:textId="77777777" w:rsidTr="00F86507">
        <w:tc>
          <w:tcPr>
            <w:tcW w:w="9061" w:type="dxa"/>
            <w:gridSpan w:val="2"/>
            <w:shd w:val="clear" w:color="auto" w:fill="F2F2F2" w:themeFill="background1" w:themeFillShade="F2"/>
            <w:vAlign w:val="center"/>
          </w:tcPr>
          <w:p w14:paraId="026428CA" w14:textId="7059524D" w:rsidR="00BB6926" w:rsidRPr="005C1340" w:rsidRDefault="00BB6926" w:rsidP="00BB6926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傷害に関する主張</w:t>
            </w:r>
          </w:p>
        </w:tc>
      </w:tr>
      <w:tr w:rsidR="00E64C8D" w14:paraId="341AD8CE" w14:textId="77777777" w:rsidTr="00ED3AF9">
        <w:trPr>
          <w:trHeight w:val="1065"/>
        </w:trPr>
        <w:tc>
          <w:tcPr>
            <w:tcW w:w="4530" w:type="dxa"/>
            <w:tcBorders>
              <w:bottom w:val="nil"/>
            </w:tcBorders>
          </w:tcPr>
          <w:p w14:paraId="049FEB48" w14:textId="568F5E5D" w:rsidR="00E64C8D" w:rsidRPr="00F86507" w:rsidRDefault="00E64C8D" w:rsidP="00E64C8D">
            <w:pPr>
              <w:pStyle w:val="a0"/>
              <w:ind w:left="210" w:hanging="210"/>
            </w:pPr>
            <w:r w:rsidRPr="00F86507">
              <w:rPr>
                <w:rFonts w:hint="eastAsia"/>
              </w:rPr>
              <w:t xml:space="preserve">　受傷者</w:t>
            </w:r>
          </w:p>
          <w:p w14:paraId="46603238" w14:textId="77777777" w:rsidR="00E64C8D" w:rsidRPr="00F86507" w:rsidRDefault="00E64C8D" w:rsidP="00DC39E0">
            <w:pPr>
              <w:pStyle w:val="ad"/>
            </w:pPr>
            <w:r w:rsidRPr="00F86507">
              <w:rPr>
                <w:rFonts w:hint="eastAsia"/>
              </w:rPr>
              <w:t>原告</w:t>
            </w:r>
          </w:p>
          <w:p w14:paraId="24EAC1E0" w14:textId="33561BB2" w:rsidR="00E64C8D" w:rsidRPr="00F86507" w:rsidRDefault="00E64C8D" w:rsidP="00DC39E0">
            <w:pPr>
              <w:pStyle w:val="ad"/>
            </w:pPr>
            <w:r w:rsidRPr="00F86507">
              <w:rPr>
                <w:rFonts w:hint="eastAsia"/>
              </w:rPr>
              <w:t>（平成</w:t>
            </w:r>
            <w:r w:rsidR="00377BBB" w:rsidRPr="00814478">
              <w:rPr>
                <w:rFonts w:hint="eastAsia"/>
              </w:rPr>
              <w:t>○</w:t>
            </w:r>
            <w:r w:rsidRPr="00F86507">
              <w:rPr>
                <w:rFonts w:hint="eastAsia"/>
              </w:rPr>
              <w:t>年</w:t>
            </w:r>
            <w:r w:rsidR="00377BBB" w:rsidRPr="00814478">
              <w:rPr>
                <w:rFonts w:hint="eastAsia"/>
              </w:rPr>
              <w:t>○</w:t>
            </w:r>
            <w:r w:rsidRPr="00F86507">
              <w:rPr>
                <w:rFonts w:hint="eastAsia"/>
              </w:rPr>
              <w:t>月</w:t>
            </w:r>
            <w:r w:rsidR="00377BBB" w:rsidRPr="00814478">
              <w:rPr>
                <w:rFonts w:hint="eastAsia"/>
              </w:rPr>
              <w:t>○</w:t>
            </w:r>
            <w:r w:rsidRPr="00F86507">
              <w:rPr>
                <w:rFonts w:hint="eastAsia"/>
              </w:rPr>
              <w:t>日生。事故時</w:t>
            </w:r>
            <w:r w:rsidR="00377BBB" w:rsidRPr="00814478">
              <w:rPr>
                <w:rFonts w:hint="eastAsia"/>
              </w:rPr>
              <w:t>○○</w:t>
            </w:r>
            <w:r w:rsidRPr="00F86507">
              <w:rPr>
                <w:rFonts w:hint="eastAsia"/>
              </w:rPr>
              <w:t>歳）</w:t>
            </w:r>
          </w:p>
        </w:tc>
        <w:tc>
          <w:tcPr>
            <w:tcW w:w="4531" w:type="dxa"/>
            <w:tcBorders>
              <w:bottom w:val="nil"/>
            </w:tcBorders>
          </w:tcPr>
          <w:p w14:paraId="686CE1AF" w14:textId="1B6537CD" w:rsidR="00E64C8D" w:rsidRPr="00F86507" w:rsidRDefault="00E64C8D" w:rsidP="00BB2A4A">
            <w:pPr>
              <w:pStyle w:val="a0"/>
              <w:numPr>
                <w:ilvl w:val="0"/>
                <w:numId w:val="0"/>
              </w:numPr>
            </w:pPr>
          </w:p>
        </w:tc>
      </w:tr>
      <w:tr w:rsidR="00ED3AF9" w14:paraId="59A9FAA0" w14:textId="77777777" w:rsidTr="00ED3AF9">
        <w:trPr>
          <w:trHeight w:val="705"/>
        </w:trPr>
        <w:tc>
          <w:tcPr>
            <w:tcW w:w="4530" w:type="dxa"/>
            <w:tcBorders>
              <w:top w:val="nil"/>
              <w:bottom w:val="nil"/>
            </w:tcBorders>
          </w:tcPr>
          <w:p w14:paraId="07B26D78" w14:textId="77777777" w:rsidR="00ED3AF9" w:rsidRPr="00F86507" w:rsidRDefault="00ED3AF9" w:rsidP="00ED3AF9">
            <w:pPr>
              <w:pStyle w:val="a0"/>
              <w:ind w:left="210" w:hanging="210"/>
            </w:pPr>
            <w:r w:rsidRPr="00F86507">
              <w:rPr>
                <w:rFonts w:hint="eastAsia"/>
              </w:rPr>
              <w:t xml:space="preserve">　傷病名（甲</w:t>
            </w:r>
            <w:r w:rsidRPr="00814478">
              <w:rPr>
                <w:rFonts w:hint="eastAsia"/>
              </w:rPr>
              <w:t>○</w:t>
            </w:r>
            <w:r>
              <w:rPr>
                <w:rFonts w:hint="eastAsia"/>
              </w:rPr>
              <w:t>、</w:t>
            </w:r>
            <w:r w:rsidRPr="00F86507">
              <w:rPr>
                <w:rFonts w:hint="eastAsia"/>
              </w:rPr>
              <w:t>診断書）</w:t>
            </w:r>
          </w:p>
          <w:p w14:paraId="4436D903" w14:textId="13EB7089" w:rsidR="00ED3AF9" w:rsidRPr="00F86507" w:rsidRDefault="00ED3AF9" w:rsidP="00ED3AF9">
            <w:pPr>
              <w:pStyle w:val="ad"/>
            </w:pPr>
            <w:r w:rsidRPr="00F86507">
              <w:rPr>
                <w:rFonts w:hint="eastAsia"/>
              </w:rPr>
              <w:t>頸椎捻挫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07300E87" w14:textId="77777777" w:rsidR="00ED3AF9" w:rsidRPr="00F86507" w:rsidRDefault="00ED3AF9" w:rsidP="00BB2A4A">
            <w:pPr>
              <w:pStyle w:val="a0"/>
              <w:numPr>
                <w:ilvl w:val="0"/>
                <w:numId w:val="0"/>
              </w:numPr>
            </w:pPr>
          </w:p>
        </w:tc>
      </w:tr>
      <w:tr w:rsidR="00ED3AF9" w14:paraId="2B40C2A6" w14:textId="77777777" w:rsidTr="00ED3AF9">
        <w:trPr>
          <w:trHeight w:val="750"/>
        </w:trPr>
        <w:tc>
          <w:tcPr>
            <w:tcW w:w="4530" w:type="dxa"/>
            <w:tcBorders>
              <w:top w:val="nil"/>
            </w:tcBorders>
          </w:tcPr>
          <w:p w14:paraId="1EF8D69E" w14:textId="77777777" w:rsidR="00ED3AF9" w:rsidRPr="00F86507" w:rsidRDefault="00ED3AF9" w:rsidP="00ED3AF9">
            <w:pPr>
              <w:pStyle w:val="a0"/>
              <w:ind w:left="210" w:hanging="210"/>
            </w:pPr>
            <w:r w:rsidRPr="00F86507">
              <w:rPr>
                <w:rFonts w:hint="eastAsia"/>
              </w:rPr>
              <w:t xml:space="preserve">　治療経過の概要</w:t>
            </w:r>
          </w:p>
          <w:p w14:paraId="36AA09D0" w14:textId="4B4E3F9E" w:rsidR="00ED3AF9" w:rsidRPr="00F86507" w:rsidRDefault="00ED3AF9" w:rsidP="00ED3AF9">
            <w:pPr>
              <w:pStyle w:val="ad"/>
            </w:pPr>
            <w:r w:rsidRPr="00F86507">
              <w:rPr>
                <w:rFonts w:hint="eastAsia"/>
              </w:rPr>
              <w:t>別紙治療関係費計算表のとおりである。</w:t>
            </w:r>
          </w:p>
        </w:tc>
        <w:tc>
          <w:tcPr>
            <w:tcW w:w="4531" w:type="dxa"/>
            <w:tcBorders>
              <w:top w:val="nil"/>
            </w:tcBorders>
          </w:tcPr>
          <w:p w14:paraId="3447381F" w14:textId="77777777" w:rsidR="00ED3AF9" w:rsidRPr="00F86507" w:rsidRDefault="00ED3AF9" w:rsidP="00BB2A4A">
            <w:pPr>
              <w:pStyle w:val="a0"/>
              <w:numPr>
                <w:ilvl w:val="0"/>
                <w:numId w:val="0"/>
              </w:numPr>
            </w:pPr>
          </w:p>
        </w:tc>
      </w:tr>
      <w:tr w:rsidR="00E64C8D" w14:paraId="0BA7CFA0" w14:textId="77777777" w:rsidTr="00F86507">
        <w:tc>
          <w:tcPr>
            <w:tcW w:w="4530" w:type="dxa"/>
          </w:tcPr>
          <w:p w14:paraId="01AC111B" w14:textId="1022720F" w:rsidR="00E64C8D" w:rsidRPr="00F86507" w:rsidRDefault="00E64C8D" w:rsidP="00E64C8D">
            <w:pPr>
              <w:pStyle w:val="a0"/>
              <w:numPr>
                <w:ilvl w:val="1"/>
                <w:numId w:val="26"/>
              </w:numPr>
              <w:ind w:left="210" w:hangingChars="100" w:hanging="210"/>
            </w:pPr>
            <w:r w:rsidRPr="00F86507">
              <w:rPr>
                <w:rFonts w:hint="eastAsia"/>
              </w:rPr>
              <w:t xml:space="preserve">　</w:t>
            </w:r>
          </w:p>
          <w:p w14:paraId="23F073C5" w14:textId="7FB7C28F" w:rsidR="00DE4FAE" w:rsidRPr="00F86507" w:rsidRDefault="00DE4FAE" w:rsidP="001A72B0">
            <w:pPr>
              <w:pStyle w:val="ad"/>
            </w:pPr>
          </w:p>
        </w:tc>
        <w:tc>
          <w:tcPr>
            <w:tcW w:w="4531" w:type="dxa"/>
          </w:tcPr>
          <w:p w14:paraId="42A694D0" w14:textId="329019A8" w:rsidR="00814478" w:rsidRPr="00F86507" w:rsidRDefault="00814478" w:rsidP="00BB2A4A">
            <w:pPr>
              <w:pStyle w:val="a0"/>
              <w:numPr>
                <w:ilvl w:val="0"/>
                <w:numId w:val="0"/>
              </w:numPr>
              <w:ind w:left="200" w:hanging="200"/>
            </w:pPr>
          </w:p>
        </w:tc>
      </w:tr>
    </w:tbl>
    <w:p w14:paraId="3FD4DB5B" w14:textId="77777777" w:rsidR="007A76FB" w:rsidRDefault="007A76FB" w:rsidP="007A76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B6926" w14:paraId="54DE006A" w14:textId="77777777" w:rsidTr="00F86507">
        <w:tc>
          <w:tcPr>
            <w:tcW w:w="9061" w:type="dxa"/>
            <w:gridSpan w:val="2"/>
            <w:shd w:val="clear" w:color="auto" w:fill="F2F2F2" w:themeFill="background1" w:themeFillShade="F2"/>
            <w:vAlign w:val="center"/>
          </w:tcPr>
          <w:p w14:paraId="0B6FA372" w14:textId="62787820" w:rsidR="00BB6926" w:rsidRPr="005C1340" w:rsidRDefault="00BB6926" w:rsidP="00BB6926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症状固定日に関する主張</w:t>
            </w:r>
          </w:p>
        </w:tc>
      </w:tr>
      <w:tr w:rsidR="007A76FB" w14:paraId="386CD76C" w14:textId="77777777" w:rsidTr="00F86507">
        <w:tc>
          <w:tcPr>
            <w:tcW w:w="4530" w:type="dxa"/>
          </w:tcPr>
          <w:p w14:paraId="49FE8105" w14:textId="596B6845" w:rsidR="00814478" w:rsidRDefault="007A76FB" w:rsidP="00814478">
            <w:r w:rsidRPr="00301642">
              <w:rPr>
                <w:rFonts w:hint="eastAsia"/>
              </w:rPr>
              <w:t>症状固定日（甲○</w:t>
            </w:r>
            <w:r w:rsidR="008976F5">
              <w:rPr>
                <w:rFonts w:hint="eastAsia"/>
              </w:rPr>
              <w:t>、</w:t>
            </w:r>
            <w:r w:rsidRPr="00301642">
              <w:rPr>
                <w:rFonts w:hint="eastAsia"/>
              </w:rPr>
              <w:t>後遺障害診断書）</w:t>
            </w:r>
          </w:p>
          <w:p w14:paraId="4116B020" w14:textId="3D62E290" w:rsidR="007A76FB" w:rsidRPr="007828A7" w:rsidRDefault="00814478" w:rsidP="00377BBB">
            <w:r w:rsidRPr="00814478">
              <w:rPr>
                <w:rFonts w:hint="eastAsia"/>
              </w:rPr>
              <w:t>令和○年○月○日（症状固定時</w:t>
            </w:r>
            <w:r w:rsidR="00377BBB" w:rsidRPr="00814478">
              <w:rPr>
                <w:rFonts w:hint="eastAsia"/>
              </w:rPr>
              <w:t>○○</w:t>
            </w:r>
            <w:r w:rsidRPr="00814478">
              <w:rPr>
                <w:rFonts w:hint="eastAsia"/>
              </w:rPr>
              <w:t>歳）</w:t>
            </w:r>
          </w:p>
        </w:tc>
        <w:tc>
          <w:tcPr>
            <w:tcW w:w="4531" w:type="dxa"/>
          </w:tcPr>
          <w:p w14:paraId="1E6F8C7A" w14:textId="36FC207B" w:rsidR="007A76FB" w:rsidRPr="007828A7" w:rsidRDefault="007A76FB" w:rsidP="00DC39E0">
            <w:pPr>
              <w:pStyle w:val="ad"/>
            </w:pPr>
          </w:p>
        </w:tc>
      </w:tr>
      <w:tr w:rsidR="007A76FB" w14:paraId="67D7F537" w14:textId="77777777" w:rsidTr="00F86507">
        <w:tc>
          <w:tcPr>
            <w:tcW w:w="4530" w:type="dxa"/>
          </w:tcPr>
          <w:p w14:paraId="42911F6E" w14:textId="06FE1A3C" w:rsidR="007A76FB" w:rsidRPr="00301642" w:rsidRDefault="007A76FB" w:rsidP="000240B9">
            <w:pPr>
              <w:pStyle w:val="a0"/>
              <w:numPr>
                <w:ilvl w:val="1"/>
                <w:numId w:val="29"/>
              </w:numPr>
            </w:pPr>
            <w:r w:rsidRPr="00301642">
              <w:rPr>
                <w:rFonts w:hint="eastAsia"/>
              </w:rPr>
              <w:t xml:space="preserve">　</w:t>
            </w:r>
          </w:p>
          <w:p w14:paraId="5A5F5B66" w14:textId="2549993E" w:rsidR="007A76FB" w:rsidRPr="00301642" w:rsidRDefault="007A76FB" w:rsidP="006F799C">
            <w:pPr>
              <w:pStyle w:val="ad"/>
            </w:pPr>
          </w:p>
        </w:tc>
        <w:tc>
          <w:tcPr>
            <w:tcW w:w="4531" w:type="dxa"/>
          </w:tcPr>
          <w:p w14:paraId="7D274D93" w14:textId="376DF0BF" w:rsidR="007A76FB" w:rsidRPr="00301642" w:rsidRDefault="007A76FB" w:rsidP="00BB2A4A">
            <w:pPr>
              <w:pStyle w:val="a0"/>
              <w:numPr>
                <w:ilvl w:val="0"/>
                <w:numId w:val="0"/>
              </w:numPr>
              <w:ind w:left="200" w:hanging="200"/>
            </w:pPr>
          </w:p>
        </w:tc>
      </w:tr>
    </w:tbl>
    <w:p w14:paraId="62E71FB6" w14:textId="77777777" w:rsidR="007A76FB" w:rsidRDefault="007A76FB" w:rsidP="007A76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B6926" w14:paraId="4C979A5B" w14:textId="77777777" w:rsidTr="00F86507">
        <w:tc>
          <w:tcPr>
            <w:tcW w:w="9061" w:type="dxa"/>
            <w:gridSpan w:val="2"/>
            <w:shd w:val="clear" w:color="auto" w:fill="F2F2F2" w:themeFill="background1" w:themeFillShade="F2"/>
            <w:vAlign w:val="center"/>
          </w:tcPr>
          <w:p w14:paraId="5A9621B2" w14:textId="6A8DB76B" w:rsidR="00BB6926" w:rsidRPr="005C1340" w:rsidRDefault="00BB6926" w:rsidP="00BB69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br w:type="page"/>
            </w:r>
            <w:r w:rsidRPr="005C1340">
              <w:rPr>
                <w:rFonts w:asciiTheme="majorEastAsia" w:eastAsiaTheme="majorEastAsia" w:hAnsiTheme="majorEastAsia" w:hint="eastAsia"/>
              </w:rPr>
              <w:t>後遺障害に関する主張</w:t>
            </w:r>
          </w:p>
        </w:tc>
      </w:tr>
      <w:tr w:rsidR="007A76FB" w14:paraId="09CE3F5D" w14:textId="77777777" w:rsidTr="00ED3AF9">
        <w:trPr>
          <w:trHeight w:val="930"/>
        </w:trPr>
        <w:tc>
          <w:tcPr>
            <w:tcW w:w="4530" w:type="dxa"/>
            <w:tcBorders>
              <w:bottom w:val="nil"/>
            </w:tcBorders>
          </w:tcPr>
          <w:p w14:paraId="08F2B608" w14:textId="0105FDD9" w:rsidR="00673D64" w:rsidRPr="00F86507" w:rsidRDefault="007A76FB" w:rsidP="00FF2E68">
            <w:pPr>
              <w:pStyle w:val="a0"/>
              <w:numPr>
                <w:ilvl w:val="1"/>
                <w:numId w:val="31"/>
              </w:numPr>
            </w:pPr>
            <w:r w:rsidRPr="00F86507">
              <w:rPr>
                <w:rFonts w:hint="eastAsia"/>
              </w:rPr>
              <w:t xml:space="preserve">　後遺障害の内容（甲○</w:t>
            </w:r>
            <w:r w:rsidR="008976F5">
              <w:rPr>
                <w:rFonts w:hint="eastAsia"/>
              </w:rPr>
              <w:t>、</w:t>
            </w:r>
            <w:r w:rsidRPr="00F86507">
              <w:rPr>
                <w:rFonts w:hint="eastAsia"/>
              </w:rPr>
              <w:t>後遺障害診断書）</w:t>
            </w:r>
          </w:p>
          <w:p w14:paraId="4C35E94D" w14:textId="39E3262F" w:rsidR="007A76FB" w:rsidRPr="00F86507" w:rsidRDefault="007A76FB" w:rsidP="00DC39E0">
            <w:pPr>
              <w:pStyle w:val="ad"/>
            </w:pPr>
          </w:p>
        </w:tc>
        <w:tc>
          <w:tcPr>
            <w:tcW w:w="4531" w:type="dxa"/>
            <w:tcBorders>
              <w:bottom w:val="nil"/>
            </w:tcBorders>
          </w:tcPr>
          <w:p w14:paraId="4B43F9AD" w14:textId="481DCD55" w:rsidR="007A76FB" w:rsidRPr="00F86507" w:rsidRDefault="007A76FB" w:rsidP="00DC39E0">
            <w:pPr>
              <w:pStyle w:val="ad"/>
            </w:pPr>
          </w:p>
        </w:tc>
      </w:tr>
      <w:tr w:rsidR="00ED3AF9" w14:paraId="14A2052E" w14:textId="77777777" w:rsidTr="00ED3AF9">
        <w:trPr>
          <w:trHeight w:val="1215"/>
        </w:trPr>
        <w:tc>
          <w:tcPr>
            <w:tcW w:w="4530" w:type="dxa"/>
            <w:tcBorders>
              <w:top w:val="nil"/>
            </w:tcBorders>
          </w:tcPr>
          <w:p w14:paraId="47DD93D1" w14:textId="77777777" w:rsidR="00ED3AF9" w:rsidRPr="00F86507" w:rsidRDefault="00ED3AF9" w:rsidP="00ED3AF9">
            <w:pPr>
              <w:pStyle w:val="a0"/>
            </w:pPr>
            <w:r w:rsidRPr="00F86507">
              <w:rPr>
                <w:rFonts w:hint="eastAsia"/>
              </w:rPr>
              <w:t xml:space="preserve">　自賠責の判断（甲○</w:t>
            </w:r>
            <w:r>
              <w:rPr>
                <w:rFonts w:hint="eastAsia"/>
              </w:rPr>
              <w:t>、</w:t>
            </w:r>
            <w:r w:rsidRPr="00F86507">
              <w:rPr>
                <w:rFonts w:hint="eastAsia"/>
              </w:rPr>
              <w:t>後遺障害等級認定票）</w:t>
            </w:r>
          </w:p>
          <w:p w14:paraId="662B407E" w14:textId="1A7C9EC2" w:rsidR="00ED3AF9" w:rsidRPr="00F86507" w:rsidRDefault="00ED3AF9" w:rsidP="00ED3AF9">
            <w:pPr>
              <w:pStyle w:val="ad"/>
            </w:pPr>
            <w:r w:rsidRPr="00F86507">
              <w:rPr>
                <w:rFonts w:hint="eastAsia"/>
              </w:rPr>
              <w:t>別表第二○○級○号</w:t>
            </w:r>
          </w:p>
        </w:tc>
        <w:tc>
          <w:tcPr>
            <w:tcW w:w="4531" w:type="dxa"/>
            <w:tcBorders>
              <w:top w:val="nil"/>
            </w:tcBorders>
          </w:tcPr>
          <w:p w14:paraId="24560F9F" w14:textId="77777777" w:rsidR="00ED3AF9" w:rsidRPr="00F86507" w:rsidRDefault="00ED3AF9" w:rsidP="00DC39E0">
            <w:pPr>
              <w:pStyle w:val="ad"/>
            </w:pPr>
          </w:p>
        </w:tc>
      </w:tr>
      <w:tr w:rsidR="00673D64" w14:paraId="30055563" w14:textId="77777777" w:rsidTr="00F86507">
        <w:tc>
          <w:tcPr>
            <w:tcW w:w="4530" w:type="dxa"/>
          </w:tcPr>
          <w:p w14:paraId="03ADDB0D" w14:textId="3A5B0F32" w:rsidR="00673D64" w:rsidRPr="00F86507" w:rsidRDefault="00673D64" w:rsidP="00E40710">
            <w:pPr>
              <w:pStyle w:val="a0"/>
              <w:numPr>
                <w:ilvl w:val="1"/>
                <w:numId w:val="32"/>
              </w:numPr>
            </w:pPr>
            <w:r w:rsidRPr="00F86507">
              <w:rPr>
                <w:rFonts w:hint="eastAsia"/>
              </w:rPr>
              <w:t xml:space="preserve">　</w:t>
            </w:r>
          </w:p>
          <w:p w14:paraId="274AEED1" w14:textId="4C994855" w:rsidR="00673D64" w:rsidRPr="00F86507" w:rsidRDefault="00673D64" w:rsidP="00A22B8C">
            <w:pPr>
              <w:pStyle w:val="ad"/>
            </w:pPr>
          </w:p>
        </w:tc>
        <w:tc>
          <w:tcPr>
            <w:tcW w:w="4531" w:type="dxa"/>
          </w:tcPr>
          <w:p w14:paraId="12F08404" w14:textId="31CFAA31" w:rsidR="00A22B8C" w:rsidRPr="00F86507" w:rsidRDefault="00A22B8C" w:rsidP="00BB2A4A">
            <w:pPr>
              <w:pStyle w:val="a0"/>
              <w:numPr>
                <w:ilvl w:val="0"/>
                <w:numId w:val="0"/>
              </w:numPr>
            </w:pPr>
          </w:p>
        </w:tc>
      </w:tr>
    </w:tbl>
    <w:p w14:paraId="6C11A578" w14:textId="46BB03AE" w:rsidR="00372DB8" w:rsidRDefault="00372DB8" w:rsidP="00372DB8"/>
    <w:p w14:paraId="0F891703" w14:textId="77777777" w:rsidR="00100E6C" w:rsidRDefault="00100E6C" w:rsidP="00372DB8"/>
    <w:p w14:paraId="096E6A77" w14:textId="77777777" w:rsidR="00372DB8" w:rsidRPr="00372DB8" w:rsidRDefault="00372DB8" w:rsidP="00372DB8"/>
    <w:p w14:paraId="5B6DF82B" w14:textId="60BE946A" w:rsidR="00F6568C" w:rsidRPr="005C1340" w:rsidRDefault="00377BBB" w:rsidP="00451C90">
      <w:pPr>
        <w:pStyle w:val="a"/>
        <w:pageBreakBefore/>
        <w:ind w:left="199" w:hanging="199"/>
      </w:pPr>
      <w:r>
        <w:rPr>
          <w:rFonts w:hint="eastAsia"/>
        </w:rPr>
        <w:t xml:space="preserve">　損害に関する主張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F6568C" w:rsidRPr="00640071" w14:paraId="7E579D37" w14:textId="77777777" w:rsidTr="00F86507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4D6778B" w14:textId="77777777" w:rsidR="00F6568C" w:rsidRPr="005C1340" w:rsidRDefault="00F6568C" w:rsidP="00F6568C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原告の主張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2B4D4E1" w14:textId="77777777" w:rsidR="00F6568C" w:rsidRPr="005C1340" w:rsidRDefault="00F6568C" w:rsidP="00F6568C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被告の認否・主張</w:t>
            </w:r>
          </w:p>
        </w:tc>
      </w:tr>
      <w:tr w:rsidR="00F6568C" w14:paraId="4422BC2D" w14:textId="77777777" w:rsidTr="00B94CFB">
        <w:tc>
          <w:tcPr>
            <w:tcW w:w="4530" w:type="dxa"/>
            <w:tcBorders>
              <w:top w:val="nil"/>
              <w:bottom w:val="single" w:sz="4" w:space="0" w:color="auto"/>
            </w:tcBorders>
          </w:tcPr>
          <w:p w14:paraId="02375340" w14:textId="492A4543" w:rsidR="00F6568C" w:rsidRPr="00F86507" w:rsidRDefault="00F6568C" w:rsidP="008D03F4">
            <w:pPr>
              <w:pStyle w:val="ad"/>
            </w:pPr>
            <w:r w:rsidRPr="00F86507">
              <w:rPr>
                <w:rFonts w:hint="eastAsia"/>
              </w:rPr>
              <w:t>別紙損害額一覧表の「原告主張額」及び「原告の主張の要旨」欄のとおりである。</w:t>
            </w: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1F8172ED" w14:textId="2410F52F" w:rsidR="00F6568C" w:rsidRPr="00F86507" w:rsidRDefault="00F6568C" w:rsidP="008D03F4">
            <w:pPr>
              <w:pStyle w:val="ad"/>
            </w:pPr>
            <w:r w:rsidRPr="00F86507">
              <w:rPr>
                <w:rFonts w:hint="eastAsia"/>
              </w:rPr>
              <w:t>別紙損害額一覧表の「被告の認否及び主張の要旨」欄のとおりである。</w:t>
            </w:r>
          </w:p>
        </w:tc>
      </w:tr>
      <w:tr w:rsidR="00F6568C" w14:paraId="4970C23A" w14:textId="77777777" w:rsidTr="00B94CFB">
        <w:trPr>
          <w:trHeight w:val="327"/>
        </w:trPr>
        <w:tc>
          <w:tcPr>
            <w:tcW w:w="4530" w:type="dxa"/>
            <w:tcBorders>
              <w:top w:val="single" w:sz="4" w:space="0" w:color="auto"/>
              <w:bottom w:val="nil"/>
            </w:tcBorders>
          </w:tcPr>
          <w:p w14:paraId="28C413D6" w14:textId="7EF64F6F" w:rsidR="007828A7" w:rsidRPr="00F86507" w:rsidRDefault="00F6568C" w:rsidP="00FF2E68">
            <w:pPr>
              <w:pStyle w:val="a0"/>
            </w:pPr>
            <w:r w:rsidRPr="00F86507">
              <w:rPr>
                <w:rFonts w:hint="eastAsia"/>
              </w:rPr>
              <w:t xml:space="preserve">　休業損害について</w:t>
            </w:r>
          </w:p>
        </w:tc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14:paraId="60C38FCE" w14:textId="03BA066D" w:rsidR="00772C8B" w:rsidRPr="00F86507" w:rsidRDefault="00772C8B" w:rsidP="00BB2A4A">
            <w:pPr>
              <w:pStyle w:val="a0"/>
              <w:numPr>
                <w:ilvl w:val="0"/>
                <w:numId w:val="0"/>
              </w:numPr>
            </w:pPr>
          </w:p>
        </w:tc>
      </w:tr>
      <w:tr w:rsidR="006F0A1F" w14:paraId="2F4AC7A8" w14:textId="77777777" w:rsidTr="006F0A1F">
        <w:trPr>
          <w:trHeight w:val="753"/>
        </w:trPr>
        <w:tc>
          <w:tcPr>
            <w:tcW w:w="4530" w:type="dxa"/>
            <w:tcBorders>
              <w:top w:val="nil"/>
              <w:bottom w:val="nil"/>
            </w:tcBorders>
          </w:tcPr>
          <w:p w14:paraId="27BC542F" w14:textId="34BB1775" w:rsidR="006F0A1F" w:rsidRPr="00F86507" w:rsidRDefault="006F0A1F" w:rsidP="006F0A1F">
            <w:pPr>
              <w:pStyle w:val="a1"/>
            </w:pPr>
            <w:r w:rsidRPr="00F86507">
              <w:rPr>
                <w:rFonts w:hint="eastAsia"/>
              </w:rPr>
              <w:t xml:space="preserve">　原告の職業</w:t>
            </w:r>
            <w:r w:rsidR="00187BD1">
              <w:rPr>
                <w:rFonts w:hint="eastAsia"/>
              </w:rPr>
              <w:t>及びその具体的内容</w:t>
            </w:r>
          </w:p>
          <w:p w14:paraId="36628856" w14:textId="77777777" w:rsidR="006F0A1F" w:rsidRPr="00F86507" w:rsidRDefault="006F0A1F" w:rsidP="00DC39E0">
            <w:pPr>
              <w:pStyle w:val="ad"/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7D152574" w14:textId="77777777" w:rsidR="006F0A1F" w:rsidRPr="00F86507" w:rsidRDefault="006F0A1F" w:rsidP="00BB2A4A">
            <w:pPr>
              <w:pStyle w:val="a0"/>
              <w:numPr>
                <w:ilvl w:val="0"/>
                <w:numId w:val="0"/>
              </w:numPr>
            </w:pPr>
          </w:p>
        </w:tc>
      </w:tr>
      <w:tr w:rsidR="006F0A1F" w14:paraId="50AEEDF9" w14:textId="77777777" w:rsidTr="006F0A1F">
        <w:trPr>
          <w:trHeight w:val="636"/>
        </w:trPr>
        <w:tc>
          <w:tcPr>
            <w:tcW w:w="4530" w:type="dxa"/>
            <w:tcBorders>
              <w:top w:val="nil"/>
              <w:bottom w:val="nil"/>
            </w:tcBorders>
          </w:tcPr>
          <w:p w14:paraId="66C2D4E7" w14:textId="77777777" w:rsidR="006F0A1F" w:rsidRPr="00F86507" w:rsidRDefault="006F0A1F" w:rsidP="006F0A1F">
            <w:pPr>
              <w:pStyle w:val="a1"/>
            </w:pPr>
            <w:r w:rsidRPr="00F86507">
              <w:rPr>
                <w:rFonts w:hint="eastAsia"/>
              </w:rPr>
              <w:t xml:space="preserve">　基礎収入</w:t>
            </w:r>
          </w:p>
          <w:p w14:paraId="59D2D48B" w14:textId="77777777" w:rsidR="006F0A1F" w:rsidRPr="00F86507" w:rsidRDefault="006F0A1F" w:rsidP="00DC39E0">
            <w:pPr>
              <w:pStyle w:val="ad"/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0830BC28" w14:textId="77777777" w:rsidR="006F0A1F" w:rsidRPr="00F86507" w:rsidRDefault="006F0A1F" w:rsidP="00BB2A4A">
            <w:pPr>
              <w:pStyle w:val="a0"/>
              <w:numPr>
                <w:ilvl w:val="0"/>
                <w:numId w:val="0"/>
              </w:numPr>
            </w:pPr>
          </w:p>
        </w:tc>
      </w:tr>
      <w:tr w:rsidR="006F0A1F" w14:paraId="2189207A" w14:textId="77777777" w:rsidTr="006F0A1F">
        <w:trPr>
          <w:trHeight w:val="670"/>
        </w:trPr>
        <w:tc>
          <w:tcPr>
            <w:tcW w:w="4530" w:type="dxa"/>
            <w:tcBorders>
              <w:top w:val="nil"/>
              <w:bottom w:val="nil"/>
            </w:tcBorders>
          </w:tcPr>
          <w:p w14:paraId="4AEE5007" w14:textId="77777777" w:rsidR="006F0A1F" w:rsidRPr="00F86507" w:rsidRDefault="006F0A1F" w:rsidP="006F0A1F">
            <w:pPr>
              <w:pStyle w:val="a1"/>
            </w:pPr>
            <w:r w:rsidRPr="00F86507">
              <w:rPr>
                <w:rFonts w:hint="eastAsia"/>
              </w:rPr>
              <w:t xml:space="preserve">　休業期間</w:t>
            </w:r>
          </w:p>
          <w:p w14:paraId="37D69248" w14:textId="77777777" w:rsidR="006F0A1F" w:rsidRPr="00F86507" w:rsidRDefault="006F0A1F" w:rsidP="00DC39E0">
            <w:pPr>
              <w:pStyle w:val="ad"/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3DB69BF0" w14:textId="77777777" w:rsidR="006F0A1F" w:rsidRPr="00F86507" w:rsidRDefault="006F0A1F" w:rsidP="00BB2A4A">
            <w:pPr>
              <w:pStyle w:val="a0"/>
              <w:numPr>
                <w:ilvl w:val="0"/>
                <w:numId w:val="0"/>
              </w:numPr>
            </w:pPr>
          </w:p>
        </w:tc>
      </w:tr>
      <w:tr w:rsidR="00B94CFB" w14:paraId="16CC70D8" w14:textId="77777777" w:rsidTr="00A6048D">
        <w:trPr>
          <w:trHeight w:val="1641"/>
        </w:trPr>
        <w:tc>
          <w:tcPr>
            <w:tcW w:w="4530" w:type="dxa"/>
            <w:tcBorders>
              <w:top w:val="nil"/>
            </w:tcBorders>
          </w:tcPr>
          <w:p w14:paraId="295695EB" w14:textId="77777777" w:rsidR="00B94CFB" w:rsidRPr="00F86507" w:rsidRDefault="00B94CFB" w:rsidP="006F0A1F">
            <w:pPr>
              <w:pStyle w:val="a1"/>
            </w:pPr>
            <w:r w:rsidRPr="00F86507">
              <w:rPr>
                <w:rFonts w:hint="eastAsia"/>
              </w:rPr>
              <w:t xml:space="preserve">　休業損害の額</w:t>
            </w:r>
          </w:p>
          <w:p w14:paraId="4A0F7567" w14:textId="77777777" w:rsidR="00B94CFB" w:rsidRDefault="00B94CFB" w:rsidP="005204C3">
            <w:pPr>
              <w:pStyle w:val="ad"/>
              <w:ind w:firstLine="0"/>
            </w:pPr>
          </w:p>
          <w:p w14:paraId="0255308A" w14:textId="77777777" w:rsidR="005204C3" w:rsidRDefault="005204C3" w:rsidP="005204C3">
            <w:pPr>
              <w:pStyle w:val="ad"/>
              <w:ind w:firstLine="0"/>
            </w:pPr>
          </w:p>
          <w:p w14:paraId="24752387" w14:textId="4E17CE61" w:rsidR="005204C3" w:rsidRPr="00F86507" w:rsidRDefault="005204C3" w:rsidP="005204C3">
            <w:pPr>
              <w:pStyle w:val="ad"/>
              <w:ind w:firstLine="0"/>
            </w:pPr>
          </w:p>
        </w:tc>
        <w:tc>
          <w:tcPr>
            <w:tcW w:w="4531" w:type="dxa"/>
            <w:tcBorders>
              <w:top w:val="nil"/>
            </w:tcBorders>
          </w:tcPr>
          <w:p w14:paraId="7472FA0A" w14:textId="77777777" w:rsidR="00B94CFB" w:rsidRDefault="00B94CFB" w:rsidP="00BB2A4A">
            <w:pPr>
              <w:pStyle w:val="a0"/>
              <w:numPr>
                <w:ilvl w:val="0"/>
                <w:numId w:val="0"/>
              </w:numPr>
            </w:pPr>
          </w:p>
          <w:p w14:paraId="42FC975E" w14:textId="77777777" w:rsidR="005204C3" w:rsidRDefault="005204C3" w:rsidP="005204C3">
            <w:pPr>
              <w:pStyle w:val="ad"/>
              <w:ind w:firstLine="0"/>
            </w:pPr>
          </w:p>
          <w:p w14:paraId="305120ED" w14:textId="77777777" w:rsidR="005204C3" w:rsidRDefault="005204C3" w:rsidP="005204C3">
            <w:pPr>
              <w:pStyle w:val="ad"/>
              <w:ind w:firstLine="0"/>
            </w:pPr>
          </w:p>
          <w:p w14:paraId="3CE0CAAF" w14:textId="3368E6DC" w:rsidR="005204C3" w:rsidRPr="005204C3" w:rsidRDefault="005204C3" w:rsidP="005204C3">
            <w:pPr>
              <w:pStyle w:val="ad"/>
              <w:ind w:firstLine="0"/>
            </w:pPr>
          </w:p>
        </w:tc>
      </w:tr>
      <w:tr w:rsidR="00F6568C" w14:paraId="55909B01" w14:textId="77777777" w:rsidTr="00F86507">
        <w:tc>
          <w:tcPr>
            <w:tcW w:w="4530" w:type="dxa"/>
            <w:tcBorders>
              <w:top w:val="single" w:sz="4" w:space="0" w:color="auto"/>
            </w:tcBorders>
          </w:tcPr>
          <w:p w14:paraId="37F047A9" w14:textId="5561DC95" w:rsidR="00772C8B" w:rsidRDefault="00B94CFB" w:rsidP="00B94CFB">
            <w:pPr>
              <w:pStyle w:val="ad"/>
              <w:ind w:firstLine="0"/>
            </w:pPr>
            <w:r>
              <w:rPr>
                <w:rFonts w:hint="eastAsia"/>
              </w:rPr>
              <w:t xml:space="preserve">２　</w:t>
            </w:r>
          </w:p>
          <w:p w14:paraId="6C41C121" w14:textId="77777777" w:rsidR="00B94CFB" w:rsidRDefault="00B94CFB" w:rsidP="00B94CFB">
            <w:pPr>
              <w:pStyle w:val="ad"/>
              <w:ind w:firstLine="0"/>
            </w:pPr>
          </w:p>
          <w:p w14:paraId="1A4DD64D" w14:textId="77777777" w:rsidR="00B94CFB" w:rsidRDefault="00B94CFB" w:rsidP="00B94CFB">
            <w:pPr>
              <w:pStyle w:val="ad"/>
              <w:ind w:firstLine="0"/>
            </w:pPr>
          </w:p>
          <w:p w14:paraId="5562AD72" w14:textId="77777777" w:rsidR="00B94CFB" w:rsidRDefault="00B94CFB" w:rsidP="00B94CFB">
            <w:pPr>
              <w:pStyle w:val="ad"/>
              <w:ind w:firstLine="0"/>
            </w:pPr>
          </w:p>
          <w:p w14:paraId="4DE791CC" w14:textId="37230424" w:rsidR="00B94CFB" w:rsidRPr="00F86507" w:rsidRDefault="00B94CFB" w:rsidP="00B94CFB">
            <w:pPr>
              <w:pStyle w:val="ad"/>
              <w:ind w:firstLine="0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0AB545E" w14:textId="77777777" w:rsidR="00726A25" w:rsidRDefault="00726A25" w:rsidP="00BB2A4A">
            <w:pPr>
              <w:pStyle w:val="a0"/>
              <w:numPr>
                <w:ilvl w:val="0"/>
                <w:numId w:val="0"/>
              </w:numPr>
            </w:pPr>
          </w:p>
          <w:p w14:paraId="4C1C8B67" w14:textId="77777777" w:rsidR="00B94CFB" w:rsidRDefault="00B94CFB" w:rsidP="00B94CFB">
            <w:pPr>
              <w:pStyle w:val="ad"/>
              <w:ind w:firstLine="0"/>
            </w:pPr>
          </w:p>
          <w:p w14:paraId="50073B57" w14:textId="77777777" w:rsidR="00B94CFB" w:rsidRDefault="00B94CFB" w:rsidP="00B94CFB">
            <w:pPr>
              <w:pStyle w:val="ad"/>
              <w:ind w:firstLine="0"/>
            </w:pPr>
          </w:p>
          <w:p w14:paraId="7D98E3E4" w14:textId="77777777" w:rsidR="00B94CFB" w:rsidRDefault="00B94CFB" w:rsidP="00B94CFB">
            <w:pPr>
              <w:pStyle w:val="ad"/>
              <w:ind w:firstLine="0"/>
            </w:pPr>
          </w:p>
          <w:p w14:paraId="39A04C01" w14:textId="407C5A16" w:rsidR="00B94CFB" w:rsidRPr="00B94CFB" w:rsidRDefault="00B94CFB" w:rsidP="00B94CFB">
            <w:pPr>
              <w:pStyle w:val="ad"/>
              <w:ind w:firstLine="0"/>
            </w:pPr>
          </w:p>
        </w:tc>
      </w:tr>
    </w:tbl>
    <w:p w14:paraId="133B9766" w14:textId="640983CE" w:rsidR="00372DB8" w:rsidRDefault="00372DB8" w:rsidP="00372DB8"/>
    <w:p w14:paraId="5C1257B1" w14:textId="77777777" w:rsidR="00100E6C" w:rsidRDefault="00100E6C" w:rsidP="00372DB8"/>
    <w:p w14:paraId="6105FF64" w14:textId="77777777" w:rsidR="00372DB8" w:rsidRPr="00372DB8" w:rsidRDefault="00372DB8" w:rsidP="00372DB8"/>
    <w:p w14:paraId="4C7661C3" w14:textId="4D625858" w:rsidR="00752749" w:rsidRDefault="003F5A84" w:rsidP="00451C90">
      <w:pPr>
        <w:pStyle w:val="a"/>
        <w:pageBreakBefore/>
        <w:ind w:left="199" w:hanging="199"/>
      </w:pPr>
      <w:r>
        <w:rPr>
          <w:rFonts w:hint="eastAsia"/>
        </w:rPr>
        <w:t xml:space="preserve">　その他</w:t>
      </w:r>
      <w:r w:rsidR="00377BBB">
        <w:rPr>
          <w:rFonts w:hint="eastAsia"/>
        </w:rPr>
        <w:t>の主張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3F5A84" w:rsidRPr="005C1340" w14:paraId="3C079092" w14:textId="77777777" w:rsidTr="003F5A84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4AC36425" w14:textId="77777777" w:rsidR="003F5A84" w:rsidRPr="005C1340" w:rsidRDefault="003F5A84" w:rsidP="003F5A84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原告の主張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4E5B96E" w14:textId="77777777" w:rsidR="003F5A84" w:rsidRPr="005C1340" w:rsidRDefault="003F5A84" w:rsidP="003F5A84">
            <w:pPr>
              <w:jc w:val="center"/>
              <w:rPr>
                <w:rFonts w:asciiTheme="majorEastAsia" w:eastAsiaTheme="majorEastAsia" w:hAnsiTheme="majorEastAsia"/>
              </w:rPr>
            </w:pPr>
            <w:r w:rsidRPr="005C1340">
              <w:rPr>
                <w:rFonts w:asciiTheme="majorEastAsia" w:eastAsiaTheme="majorEastAsia" w:hAnsiTheme="majorEastAsia" w:hint="eastAsia"/>
              </w:rPr>
              <w:t>被告の認否・主張</w:t>
            </w:r>
          </w:p>
        </w:tc>
      </w:tr>
      <w:tr w:rsidR="003F5A84" w:rsidRPr="007146A7" w14:paraId="67AE3937" w14:textId="77777777" w:rsidTr="00F86507">
        <w:tc>
          <w:tcPr>
            <w:tcW w:w="4530" w:type="dxa"/>
            <w:tcBorders>
              <w:top w:val="nil"/>
            </w:tcBorders>
          </w:tcPr>
          <w:p w14:paraId="6E5E0F5D" w14:textId="6EE0B431" w:rsidR="00451C90" w:rsidRPr="00451C90" w:rsidRDefault="003F5A84" w:rsidP="00451C90">
            <w:pPr>
              <w:pStyle w:val="a0"/>
            </w:pPr>
            <w:r w:rsidRPr="00451C90">
              <w:rPr>
                <w:rFonts w:hint="eastAsia"/>
              </w:rPr>
              <w:t xml:space="preserve">　</w:t>
            </w:r>
          </w:p>
          <w:p w14:paraId="7EA7C6F4" w14:textId="2E961BF9" w:rsidR="00451C90" w:rsidRDefault="00451C90" w:rsidP="00DC39E0">
            <w:pPr>
              <w:pStyle w:val="ad"/>
            </w:pPr>
          </w:p>
          <w:p w14:paraId="5EAB0AE8" w14:textId="77777777" w:rsidR="00451C90" w:rsidRDefault="00451C90" w:rsidP="00DC39E0">
            <w:pPr>
              <w:pStyle w:val="ad"/>
            </w:pPr>
          </w:p>
          <w:p w14:paraId="1F8CBF45" w14:textId="77777777" w:rsidR="00451C90" w:rsidRDefault="00451C90" w:rsidP="00DC39E0">
            <w:pPr>
              <w:pStyle w:val="ad"/>
            </w:pPr>
          </w:p>
          <w:p w14:paraId="0F670951" w14:textId="77777777" w:rsidR="00451C90" w:rsidRDefault="00451C90" w:rsidP="00DC39E0">
            <w:pPr>
              <w:pStyle w:val="ad"/>
            </w:pPr>
          </w:p>
          <w:p w14:paraId="0292C975" w14:textId="77777777" w:rsidR="00451C90" w:rsidRDefault="00451C90" w:rsidP="00DC39E0">
            <w:pPr>
              <w:pStyle w:val="ad"/>
            </w:pPr>
          </w:p>
          <w:p w14:paraId="4CABADD3" w14:textId="77777777" w:rsidR="00451C90" w:rsidRDefault="00451C90" w:rsidP="00DC39E0">
            <w:pPr>
              <w:pStyle w:val="ad"/>
            </w:pPr>
          </w:p>
          <w:p w14:paraId="09420231" w14:textId="54474194" w:rsidR="00451C90" w:rsidRPr="00451C90" w:rsidRDefault="00451C90" w:rsidP="00451C90">
            <w:pPr>
              <w:pStyle w:val="ad"/>
            </w:pPr>
          </w:p>
        </w:tc>
        <w:tc>
          <w:tcPr>
            <w:tcW w:w="4531" w:type="dxa"/>
            <w:tcBorders>
              <w:top w:val="nil"/>
            </w:tcBorders>
          </w:tcPr>
          <w:p w14:paraId="445ABA69" w14:textId="18F9DCA3" w:rsidR="00451C90" w:rsidRPr="00451C90" w:rsidRDefault="00451C90" w:rsidP="00BB2A4A">
            <w:pPr>
              <w:pStyle w:val="a0"/>
              <w:numPr>
                <w:ilvl w:val="0"/>
                <w:numId w:val="0"/>
              </w:numPr>
            </w:pPr>
          </w:p>
        </w:tc>
      </w:tr>
    </w:tbl>
    <w:p w14:paraId="56D52A44" w14:textId="77777777" w:rsidR="003F5A84" w:rsidRPr="00752749" w:rsidRDefault="003F5A84" w:rsidP="00295A11"/>
    <w:sectPr w:rsidR="003F5A84" w:rsidRPr="00752749" w:rsidSect="00035F61">
      <w:pgSz w:w="11906" w:h="16838"/>
      <w:pgMar w:top="1985" w:right="1134" w:bottom="153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DBB9D" w14:textId="77777777" w:rsidR="00595665" w:rsidRDefault="00595665" w:rsidP="004B5288">
      <w:r>
        <w:separator/>
      </w:r>
    </w:p>
    <w:p w14:paraId="7E833FD6" w14:textId="77777777" w:rsidR="00595665" w:rsidRDefault="00595665"/>
  </w:endnote>
  <w:endnote w:type="continuationSeparator" w:id="0">
    <w:p w14:paraId="662A1F25" w14:textId="77777777" w:rsidR="00595665" w:rsidRDefault="00595665" w:rsidP="004B5288">
      <w:r>
        <w:continuationSeparator/>
      </w:r>
    </w:p>
    <w:p w14:paraId="78F9BF94" w14:textId="77777777" w:rsidR="00595665" w:rsidRDefault="00595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1DAA3" w14:textId="77777777" w:rsidR="00595665" w:rsidRDefault="00595665" w:rsidP="004B5288">
      <w:r>
        <w:rPr>
          <w:rFonts w:hint="eastAsia"/>
        </w:rPr>
        <w:separator/>
      </w:r>
    </w:p>
    <w:p w14:paraId="19AD5C82" w14:textId="77777777" w:rsidR="00595665" w:rsidRDefault="00595665"/>
  </w:footnote>
  <w:footnote w:type="continuationSeparator" w:id="0">
    <w:p w14:paraId="0A0E5687" w14:textId="77777777" w:rsidR="00595665" w:rsidRDefault="00595665" w:rsidP="004B5288">
      <w:r>
        <w:continuationSeparator/>
      </w:r>
    </w:p>
    <w:p w14:paraId="631A2B9E" w14:textId="77777777" w:rsidR="00595665" w:rsidRDefault="005956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5AA6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0C89A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DC6BBF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124DB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20022A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3C560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1B6BA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41277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1A0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04E32C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747FF"/>
    <w:multiLevelType w:val="multilevel"/>
    <w:tmpl w:val="94A29970"/>
    <w:lvl w:ilvl="0">
      <w:start w:val="1"/>
      <w:numFmt w:val="decimalFullWidth"/>
      <w:lvlRestart w:val="0"/>
      <w:pStyle w:val="a"/>
      <w:suff w:val="nothing"/>
      <w:lvlText w:val="第%1"/>
      <w:lvlJc w:val="left"/>
      <w:pPr>
        <w:ind w:left="200" w:hanging="200"/>
      </w:pPr>
      <w:rPr>
        <w:rFonts w:hint="eastAsia"/>
      </w:rPr>
    </w:lvl>
    <w:lvl w:ilvl="1">
      <w:start w:val="1"/>
      <w:numFmt w:val="decimalFullWidth"/>
      <w:pStyle w:val="a0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decimalEnclosedParen"/>
      <w:pStyle w:val="a1"/>
      <w:suff w:val="nothing"/>
      <w:lvlText w:val="%3"/>
      <w:lvlJc w:val="left"/>
      <w:pPr>
        <w:ind w:left="200" w:hanging="200"/>
      </w:pPr>
      <w:rPr>
        <w:rFonts w:hint="eastAsia"/>
      </w:rPr>
    </w:lvl>
    <w:lvl w:ilvl="3">
      <w:start w:val="1"/>
      <w:numFmt w:val="aiueoFullWidth"/>
      <w:pStyle w:val="a2"/>
      <w:suff w:val="nothing"/>
      <w:lvlText w:val="%4"/>
      <w:lvlJc w:val="left"/>
      <w:pPr>
        <w:ind w:left="200" w:hanging="200"/>
      </w:pPr>
      <w:rPr>
        <w:rFonts w:hint="eastAsia"/>
      </w:rPr>
    </w:lvl>
    <w:lvl w:ilvl="4">
      <w:start w:val="1"/>
      <w:numFmt w:val="aiueoFullWidth"/>
      <w:pStyle w:val="a3"/>
      <w:suff w:val="nothing"/>
      <w:lvlText w:val="(%5)"/>
      <w:lvlJc w:val="left"/>
      <w:pPr>
        <w:ind w:left="200" w:hanging="200"/>
      </w:pPr>
      <w:rPr>
        <w:rFonts w:hint="eastAsia"/>
        <w:w w:val="50"/>
      </w:rPr>
    </w:lvl>
    <w:lvl w:ilvl="5">
      <w:start w:val="1"/>
      <w:numFmt w:val="lowerLetter"/>
      <w:pStyle w:val="a4"/>
      <w:suff w:val="nothing"/>
      <w:lvlText w:val="%6"/>
      <w:lvlJc w:val="left"/>
      <w:pPr>
        <w:ind w:left="200" w:hanging="200"/>
      </w:pPr>
      <w:rPr>
        <w:rFonts w:hint="eastAsia"/>
      </w:rPr>
    </w:lvl>
    <w:lvl w:ilvl="6">
      <w:start w:val="1"/>
      <w:numFmt w:val="lowerLetter"/>
      <w:pStyle w:val="a5"/>
      <w:suff w:val="nothing"/>
      <w:lvlText w:val="(%7)"/>
      <w:lvlJc w:val="left"/>
      <w:pPr>
        <w:ind w:left="200" w:hanging="200"/>
      </w:pPr>
      <w:rPr>
        <w:rFonts w:hint="eastAsia"/>
        <w:w w:val="66"/>
      </w:rPr>
    </w:lvl>
    <w:lvl w:ilvl="7">
      <w:start w:val="1"/>
      <w:numFmt w:val="decimalEnclosedCircle"/>
      <w:pStyle w:val="a6"/>
      <w:suff w:val="nothing"/>
      <w:lvlText w:val="%8"/>
      <w:lvlJc w:val="left"/>
      <w:pPr>
        <w:ind w:left="200" w:hanging="200"/>
      </w:pPr>
      <w:rPr>
        <w:rFonts w:hint="eastAsia"/>
      </w:rPr>
    </w:lvl>
    <w:lvl w:ilvl="8">
      <w:start w:val="1"/>
      <w:numFmt w:val="none"/>
      <w:suff w:val="nothing"/>
      <w:lvlText w:val="%9"/>
      <w:lvlJc w:val="left"/>
      <w:pPr>
        <w:ind w:left="200" w:hanging="200"/>
      </w:pPr>
      <w:rPr>
        <w:rFonts w:hint="eastAsia"/>
      </w:rPr>
    </w:lvl>
  </w:abstractNum>
  <w:abstractNum w:abstractNumId="11" w15:restartNumberingAfterBreak="0">
    <w:nsid w:val="0E003E16"/>
    <w:multiLevelType w:val="multilevel"/>
    <w:tmpl w:val="082CD83A"/>
    <w:lvl w:ilvl="0">
      <w:start w:val="1"/>
      <w:numFmt w:val="decimalFullWidth"/>
      <w:lvlRestart w:val="0"/>
      <w:suff w:val="nothing"/>
      <w:lvlText w:val="第%1"/>
      <w:lvlJc w:val="right"/>
      <w:pPr>
        <w:ind w:left="488" w:firstLine="0"/>
      </w:pPr>
      <w:rPr>
        <w:rFonts w:ascii="ＭＳ 明朝" w:eastAsiaTheme="majorEastAsia" w:hAnsi="ＭＳ 明朝" w:hint="eastAsia"/>
      </w:rPr>
    </w:lvl>
    <w:lvl w:ilvl="1">
      <w:start w:val="1"/>
      <w:numFmt w:val="decimalFullWidth"/>
      <w:suff w:val="nothing"/>
      <w:lvlText w:val="%2"/>
      <w:lvlJc w:val="right"/>
      <w:pPr>
        <w:ind w:left="488" w:firstLine="0"/>
      </w:pPr>
      <w:rPr>
        <w:rFonts w:ascii="ＭＳ 明朝" w:eastAsia="ＭＳ 明朝" w:hAnsi="ＭＳ 明朝" w:hint="eastAsia"/>
      </w:rPr>
    </w:lvl>
    <w:lvl w:ilvl="2">
      <w:start w:val="1"/>
      <w:numFmt w:val="decimalEnclosedParen"/>
      <w:suff w:val="nothing"/>
      <w:lvlText w:val="%3"/>
      <w:lvlJc w:val="right"/>
      <w:pPr>
        <w:ind w:left="731" w:firstLine="0"/>
      </w:pPr>
    </w:lvl>
    <w:lvl w:ilvl="3">
      <w:start w:val="1"/>
      <w:numFmt w:val="aiueoFullWidth"/>
      <w:suff w:val="nothing"/>
      <w:lvlText w:val="%4"/>
      <w:lvlJc w:val="right"/>
      <w:pPr>
        <w:ind w:left="975" w:firstLine="0"/>
      </w:pPr>
    </w:lvl>
    <w:lvl w:ilvl="4">
      <w:start w:val="1"/>
      <w:numFmt w:val="aiueoFullWidth"/>
      <w:suff w:val="nothing"/>
      <w:lvlText w:val="(%5)"/>
      <w:lvlJc w:val="right"/>
      <w:pPr>
        <w:ind w:left="1219" w:firstLine="0"/>
      </w:pPr>
      <w:rPr>
        <w:w w:val="50"/>
      </w:rPr>
    </w:lvl>
    <w:lvl w:ilvl="5">
      <w:start w:val="1"/>
      <w:numFmt w:val="lowerLetter"/>
      <w:suff w:val="nothing"/>
      <w:lvlText w:val="%6"/>
      <w:lvlJc w:val="right"/>
      <w:pPr>
        <w:ind w:left="1457" w:firstLine="0"/>
      </w:pPr>
    </w:lvl>
    <w:lvl w:ilvl="6">
      <w:start w:val="1"/>
      <w:numFmt w:val="lowerLetter"/>
      <w:suff w:val="nothing"/>
      <w:lvlText w:val="(%7)"/>
      <w:lvlJc w:val="right"/>
      <w:pPr>
        <w:ind w:left="1701" w:firstLine="0"/>
      </w:pPr>
      <w:rPr>
        <w:w w:val="66"/>
      </w:rPr>
    </w:lvl>
    <w:lvl w:ilvl="7">
      <w:start w:val="1"/>
      <w:numFmt w:val="decimalEnclosedCircle"/>
      <w:suff w:val="nothing"/>
      <w:lvlText w:val="%8"/>
      <w:lvlJc w:val="right"/>
      <w:pPr>
        <w:ind w:left="1945" w:firstLine="0"/>
      </w:pPr>
    </w:lvl>
    <w:lvl w:ilvl="8">
      <w:start w:val="1"/>
      <w:numFmt w:val="none"/>
      <w:suff w:val="nothing"/>
      <w:lvlText w:val="%9"/>
      <w:lvlJc w:val="right"/>
      <w:pPr>
        <w:ind w:left="2188" w:firstLine="0"/>
      </w:pPr>
    </w:lvl>
  </w:abstractNum>
  <w:abstractNum w:abstractNumId="12" w15:restartNumberingAfterBreak="0">
    <w:nsid w:val="1DBC749F"/>
    <w:multiLevelType w:val="multilevel"/>
    <w:tmpl w:val="D9ECBE1E"/>
    <w:lvl w:ilvl="0">
      <w:start w:val="1"/>
      <w:numFmt w:val="decimalFullWidth"/>
      <w:lvlRestart w:val="0"/>
      <w:suff w:val="nothing"/>
      <w:lvlText w:val="第%1"/>
      <w:lvlJc w:val="left"/>
      <w:pPr>
        <w:ind w:left="420" w:hanging="420"/>
      </w:pPr>
    </w:lvl>
    <w:lvl w:ilvl="1">
      <w:start w:val="1"/>
      <w:numFmt w:val="decimalFullWidth"/>
      <w:suff w:val="nothing"/>
      <w:lvlText w:val="%2"/>
      <w:lvlJc w:val="left"/>
      <w:pPr>
        <w:ind w:left="420" w:hanging="210"/>
      </w:pPr>
    </w:lvl>
    <w:lvl w:ilvl="2">
      <w:start w:val="1"/>
      <w:numFmt w:val="decimalEnclosedParen"/>
      <w:suff w:val="nothing"/>
      <w:lvlText w:val="%3"/>
      <w:lvlJc w:val="left"/>
      <w:pPr>
        <w:ind w:left="635" w:hanging="215"/>
      </w:pPr>
    </w:lvl>
    <w:lvl w:ilvl="3">
      <w:start w:val="1"/>
      <w:numFmt w:val="aiueoFullWidth"/>
      <w:suff w:val="nothing"/>
      <w:lvlText w:val="%4"/>
      <w:lvlJc w:val="left"/>
      <w:pPr>
        <w:ind w:left="845" w:hanging="210"/>
      </w:pPr>
    </w:lvl>
    <w:lvl w:ilvl="4">
      <w:start w:val="1"/>
      <w:numFmt w:val="aiueoFullWidth"/>
      <w:suff w:val="nothing"/>
      <w:lvlText w:val="(%5)"/>
      <w:lvlJc w:val="left"/>
      <w:pPr>
        <w:ind w:left="1054" w:hanging="209"/>
      </w:pPr>
      <w:rPr>
        <w:w w:val="50"/>
      </w:rPr>
    </w:lvl>
    <w:lvl w:ilvl="5">
      <w:start w:val="1"/>
      <w:numFmt w:val="lowerLetter"/>
      <w:suff w:val="nothing"/>
      <w:lvlText w:val="%6"/>
      <w:lvlJc w:val="left"/>
      <w:pPr>
        <w:ind w:left="1264" w:hanging="210"/>
      </w:pPr>
    </w:lvl>
    <w:lvl w:ilvl="6">
      <w:start w:val="1"/>
      <w:numFmt w:val="lowerLetter"/>
      <w:suff w:val="nothing"/>
      <w:lvlText w:val="(%7)"/>
      <w:lvlJc w:val="left"/>
      <w:pPr>
        <w:ind w:left="1474" w:hanging="210"/>
      </w:pPr>
      <w:rPr>
        <w:w w:val="66"/>
      </w:rPr>
    </w:lvl>
    <w:lvl w:ilvl="7">
      <w:start w:val="1"/>
      <w:numFmt w:val="decimalEnclosedCircle"/>
      <w:suff w:val="nothing"/>
      <w:lvlText w:val="%8"/>
      <w:lvlJc w:val="left"/>
      <w:pPr>
        <w:ind w:left="1689" w:hanging="215"/>
      </w:pPr>
    </w:lvl>
    <w:lvl w:ilvl="8">
      <w:start w:val="1"/>
      <w:numFmt w:val="none"/>
      <w:suff w:val="nothing"/>
      <w:lvlText w:val="%9"/>
      <w:lvlJc w:val="left"/>
      <w:pPr>
        <w:ind w:left="1899" w:hanging="210"/>
      </w:pPr>
    </w:lvl>
  </w:abstractNum>
  <w:abstractNum w:abstractNumId="13" w15:restartNumberingAfterBreak="0">
    <w:nsid w:val="263A26F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96C28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B667E9F"/>
    <w:multiLevelType w:val="multilevel"/>
    <w:tmpl w:val="B59A5854"/>
    <w:styleLink w:val="1"/>
    <w:lvl w:ilvl="0">
      <w:start w:val="1"/>
      <w:numFmt w:val="decimalFullWidth"/>
      <w:lvlRestart w:val="0"/>
      <w:suff w:val="nothing"/>
      <w:lvlText w:val="第%1"/>
      <w:lvlJc w:val="right"/>
      <w:pPr>
        <w:ind w:left="488" w:firstLine="0"/>
      </w:pPr>
      <w:rPr>
        <w:rFonts w:ascii="ＭＳ 明朝" w:eastAsiaTheme="majorEastAsia" w:hAnsi="ＭＳ 明朝" w:hint="eastAsia"/>
      </w:rPr>
    </w:lvl>
    <w:lvl w:ilvl="1">
      <w:start w:val="1"/>
      <w:numFmt w:val="decimalFullWidth"/>
      <w:suff w:val="nothing"/>
      <w:lvlText w:val="%2"/>
      <w:lvlJc w:val="right"/>
      <w:pPr>
        <w:ind w:left="278" w:firstLine="0"/>
      </w:pPr>
      <w:rPr>
        <w:rFonts w:ascii="ＭＳ 明朝" w:eastAsiaTheme="minorEastAsia" w:hAnsi="ＭＳ 明朝" w:hint="eastAsia"/>
      </w:rPr>
    </w:lvl>
    <w:lvl w:ilvl="2">
      <w:start w:val="1"/>
      <w:numFmt w:val="decimalEnclosedParen"/>
      <w:suff w:val="nothing"/>
      <w:lvlText w:val="%3"/>
      <w:lvlJc w:val="right"/>
      <w:pPr>
        <w:ind w:left="210" w:firstLine="0"/>
      </w:pPr>
      <w:rPr>
        <w:rFonts w:eastAsiaTheme="minorEastAsia" w:hint="eastAsia"/>
      </w:rPr>
    </w:lvl>
    <w:lvl w:ilvl="3">
      <w:start w:val="1"/>
      <w:numFmt w:val="aiueoFullWidth"/>
      <w:suff w:val="nothing"/>
      <w:lvlText w:val="%4"/>
      <w:lvlJc w:val="right"/>
      <w:pPr>
        <w:ind w:left="975" w:firstLine="0"/>
      </w:pPr>
      <w:rPr>
        <w:rFonts w:eastAsiaTheme="minorEastAsia"/>
      </w:rPr>
    </w:lvl>
    <w:lvl w:ilvl="4">
      <w:start w:val="1"/>
      <w:numFmt w:val="aiueoFullWidth"/>
      <w:suff w:val="nothing"/>
      <w:lvlText w:val="(%5)"/>
      <w:lvlJc w:val="right"/>
      <w:pPr>
        <w:ind w:left="1219" w:firstLine="0"/>
      </w:pPr>
      <w:rPr>
        <w:rFonts w:eastAsiaTheme="minorEastAsia"/>
        <w:w w:val="50"/>
      </w:rPr>
    </w:lvl>
    <w:lvl w:ilvl="5">
      <w:start w:val="1"/>
      <w:numFmt w:val="lowerLetter"/>
      <w:suff w:val="nothing"/>
      <w:lvlText w:val="%6"/>
      <w:lvlJc w:val="right"/>
      <w:pPr>
        <w:ind w:left="1457" w:firstLine="0"/>
      </w:pPr>
      <w:rPr>
        <w:rFonts w:eastAsiaTheme="minorEastAsia"/>
      </w:rPr>
    </w:lvl>
    <w:lvl w:ilvl="6">
      <w:start w:val="1"/>
      <w:numFmt w:val="lowerLetter"/>
      <w:suff w:val="nothing"/>
      <w:lvlText w:val="(%7)"/>
      <w:lvlJc w:val="right"/>
      <w:pPr>
        <w:ind w:left="1701" w:firstLine="0"/>
      </w:pPr>
      <w:rPr>
        <w:rFonts w:eastAsiaTheme="minorEastAsia"/>
        <w:w w:val="66"/>
      </w:rPr>
    </w:lvl>
    <w:lvl w:ilvl="7">
      <w:start w:val="1"/>
      <w:numFmt w:val="decimalEnclosedCircle"/>
      <w:suff w:val="nothing"/>
      <w:lvlText w:val="%8"/>
      <w:lvlJc w:val="right"/>
      <w:pPr>
        <w:ind w:left="1945" w:firstLine="0"/>
      </w:pPr>
      <w:rPr>
        <w:rFonts w:eastAsiaTheme="minorEastAsia"/>
      </w:rPr>
    </w:lvl>
    <w:lvl w:ilvl="8">
      <w:start w:val="1"/>
      <w:numFmt w:val="none"/>
      <w:suff w:val="nothing"/>
      <w:lvlText w:val="%9"/>
      <w:lvlJc w:val="right"/>
      <w:pPr>
        <w:ind w:left="2188" w:firstLine="0"/>
      </w:pPr>
      <w:rPr>
        <w:rFonts w:eastAsia="ＭＳ 明朝" w:hint="eastAsia"/>
      </w:rPr>
    </w:lvl>
  </w:abstractNum>
  <w:abstractNum w:abstractNumId="16" w15:restartNumberingAfterBreak="0">
    <w:nsid w:val="459D5C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5AFF233E"/>
    <w:multiLevelType w:val="multilevel"/>
    <w:tmpl w:val="B59A5854"/>
    <w:numStyleLink w:val="1"/>
  </w:abstractNum>
  <w:abstractNum w:abstractNumId="18" w15:restartNumberingAfterBreak="0">
    <w:nsid w:val="74815A3D"/>
    <w:multiLevelType w:val="multilevel"/>
    <w:tmpl w:val="77DA50E4"/>
    <w:lvl w:ilvl="0">
      <w:start w:val="1"/>
      <w:numFmt w:val="decimalFullWidth"/>
      <w:lvlRestart w:val="0"/>
      <w:suff w:val="nothing"/>
      <w:lvlText w:val="第%1"/>
      <w:lvlJc w:val="left"/>
      <w:pPr>
        <w:ind w:left="420" w:hanging="420"/>
      </w:pPr>
    </w:lvl>
    <w:lvl w:ilvl="1">
      <w:start w:val="1"/>
      <w:numFmt w:val="decimalFullWidth"/>
      <w:suff w:val="nothing"/>
      <w:lvlText w:val="%2"/>
      <w:lvlJc w:val="left"/>
      <w:pPr>
        <w:ind w:left="420" w:hanging="210"/>
      </w:pPr>
    </w:lvl>
    <w:lvl w:ilvl="2">
      <w:start w:val="1"/>
      <w:numFmt w:val="decimalEnclosedParen"/>
      <w:suff w:val="nothing"/>
      <w:lvlText w:val="%3"/>
      <w:lvlJc w:val="left"/>
      <w:pPr>
        <w:ind w:left="635" w:hanging="215"/>
      </w:pPr>
    </w:lvl>
    <w:lvl w:ilvl="3">
      <w:start w:val="1"/>
      <w:numFmt w:val="aiueoFullWidth"/>
      <w:suff w:val="nothing"/>
      <w:lvlText w:val="%4"/>
      <w:lvlJc w:val="left"/>
      <w:pPr>
        <w:ind w:left="845" w:hanging="210"/>
      </w:pPr>
    </w:lvl>
    <w:lvl w:ilvl="4">
      <w:start w:val="1"/>
      <w:numFmt w:val="aiueoFullWidth"/>
      <w:suff w:val="nothing"/>
      <w:lvlText w:val="(%5)"/>
      <w:lvlJc w:val="left"/>
      <w:pPr>
        <w:ind w:left="1054" w:hanging="209"/>
      </w:pPr>
      <w:rPr>
        <w:w w:val="50"/>
      </w:rPr>
    </w:lvl>
    <w:lvl w:ilvl="5">
      <w:start w:val="1"/>
      <w:numFmt w:val="lowerLetter"/>
      <w:suff w:val="nothing"/>
      <w:lvlText w:val="%6"/>
      <w:lvlJc w:val="left"/>
      <w:pPr>
        <w:ind w:left="1264" w:hanging="210"/>
      </w:pPr>
    </w:lvl>
    <w:lvl w:ilvl="6">
      <w:start w:val="1"/>
      <w:numFmt w:val="lowerLetter"/>
      <w:suff w:val="nothing"/>
      <w:lvlText w:val="(%7)"/>
      <w:lvlJc w:val="left"/>
      <w:pPr>
        <w:ind w:left="1474" w:hanging="210"/>
      </w:pPr>
      <w:rPr>
        <w:w w:val="66"/>
      </w:rPr>
    </w:lvl>
    <w:lvl w:ilvl="7">
      <w:start w:val="1"/>
      <w:numFmt w:val="decimalEnclosedCircle"/>
      <w:suff w:val="nothing"/>
      <w:lvlText w:val="%8"/>
      <w:lvlJc w:val="left"/>
      <w:pPr>
        <w:ind w:left="1689" w:hanging="215"/>
      </w:pPr>
    </w:lvl>
    <w:lvl w:ilvl="8">
      <w:start w:val="1"/>
      <w:numFmt w:val="none"/>
      <w:suff w:val="nothing"/>
      <w:lvlText w:val="%9"/>
      <w:lvlJc w:val="left"/>
      <w:pPr>
        <w:ind w:left="1899" w:hanging="210"/>
      </w:pPr>
    </w:lvl>
  </w:abstractNum>
  <w:abstractNum w:abstractNumId="19" w15:restartNumberingAfterBreak="0">
    <w:nsid w:val="75005F58"/>
    <w:multiLevelType w:val="hybridMultilevel"/>
    <w:tmpl w:val="5F106F4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B3A2DDC6">
      <w:start w:val="1"/>
      <w:numFmt w:val="decimalEnclosedCircle"/>
      <w:suff w:val="nothing"/>
      <w:lvlText w:val="%8"/>
      <w:lvlJc w:val="left"/>
      <w:pPr>
        <w:ind w:left="63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15"/>
  </w:num>
  <w:num w:numId="6">
    <w:abstractNumId w:val="19"/>
  </w:num>
  <w:num w:numId="7">
    <w:abstractNumId w:val="19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13"/>
  </w:num>
  <w:num w:numId="25">
    <w:abstractNumId w:val="1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77"/>
    <w:rsid w:val="00012EA5"/>
    <w:rsid w:val="000240B9"/>
    <w:rsid w:val="0003294D"/>
    <w:rsid w:val="00033474"/>
    <w:rsid w:val="00035F61"/>
    <w:rsid w:val="00042CE1"/>
    <w:rsid w:val="00057C21"/>
    <w:rsid w:val="00061D6D"/>
    <w:rsid w:val="00062D9D"/>
    <w:rsid w:val="00063534"/>
    <w:rsid w:val="00070D44"/>
    <w:rsid w:val="000717B4"/>
    <w:rsid w:val="000724D9"/>
    <w:rsid w:val="00077459"/>
    <w:rsid w:val="00082037"/>
    <w:rsid w:val="00083ECD"/>
    <w:rsid w:val="000848F6"/>
    <w:rsid w:val="00096952"/>
    <w:rsid w:val="00097AB1"/>
    <w:rsid w:val="000A2787"/>
    <w:rsid w:val="000A652D"/>
    <w:rsid w:val="000B2994"/>
    <w:rsid w:val="000C0BC9"/>
    <w:rsid w:val="000C2124"/>
    <w:rsid w:val="000C667E"/>
    <w:rsid w:val="000E28D5"/>
    <w:rsid w:val="000F3ED7"/>
    <w:rsid w:val="000F6864"/>
    <w:rsid w:val="000F7F54"/>
    <w:rsid w:val="00100E6C"/>
    <w:rsid w:val="001019A4"/>
    <w:rsid w:val="001019F9"/>
    <w:rsid w:val="0010457B"/>
    <w:rsid w:val="00107F44"/>
    <w:rsid w:val="00112FB5"/>
    <w:rsid w:val="00154182"/>
    <w:rsid w:val="001711AC"/>
    <w:rsid w:val="00187BD1"/>
    <w:rsid w:val="001A1578"/>
    <w:rsid w:val="001A72B0"/>
    <w:rsid w:val="001A7B9D"/>
    <w:rsid w:val="001B0015"/>
    <w:rsid w:val="001B3D65"/>
    <w:rsid w:val="001C040C"/>
    <w:rsid w:val="001C080E"/>
    <w:rsid w:val="001C2AC0"/>
    <w:rsid w:val="001D4086"/>
    <w:rsid w:val="001D553F"/>
    <w:rsid w:val="001D74B5"/>
    <w:rsid w:val="001E5244"/>
    <w:rsid w:val="001F307D"/>
    <w:rsid w:val="002004A8"/>
    <w:rsid w:val="00214889"/>
    <w:rsid w:val="0023404B"/>
    <w:rsid w:val="00243177"/>
    <w:rsid w:val="00246418"/>
    <w:rsid w:val="002528FE"/>
    <w:rsid w:val="00257306"/>
    <w:rsid w:val="00280216"/>
    <w:rsid w:val="00282E07"/>
    <w:rsid w:val="00295A11"/>
    <w:rsid w:val="002B72E3"/>
    <w:rsid w:val="002D3E2A"/>
    <w:rsid w:val="002D5E8B"/>
    <w:rsid w:val="002F1EE7"/>
    <w:rsid w:val="00301642"/>
    <w:rsid w:val="0030333F"/>
    <w:rsid w:val="00310B84"/>
    <w:rsid w:val="00313643"/>
    <w:rsid w:val="00314703"/>
    <w:rsid w:val="00320B15"/>
    <w:rsid w:val="00331026"/>
    <w:rsid w:val="0033703A"/>
    <w:rsid w:val="00372DB8"/>
    <w:rsid w:val="00377BBB"/>
    <w:rsid w:val="00385014"/>
    <w:rsid w:val="00385B67"/>
    <w:rsid w:val="00391E1B"/>
    <w:rsid w:val="003A7978"/>
    <w:rsid w:val="003D71A6"/>
    <w:rsid w:val="003E4639"/>
    <w:rsid w:val="003E46D6"/>
    <w:rsid w:val="003F5A84"/>
    <w:rsid w:val="0040495E"/>
    <w:rsid w:val="0040768B"/>
    <w:rsid w:val="00413769"/>
    <w:rsid w:val="004333F8"/>
    <w:rsid w:val="00436548"/>
    <w:rsid w:val="00451C90"/>
    <w:rsid w:val="00453515"/>
    <w:rsid w:val="00454AB7"/>
    <w:rsid w:val="004559F3"/>
    <w:rsid w:val="00457D52"/>
    <w:rsid w:val="00472534"/>
    <w:rsid w:val="00472675"/>
    <w:rsid w:val="00476865"/>
    <w:rsid w:val="00495D8F"/>
    <w:rsid w:val="004B5288"/>
    <w:rsid w:val="004C2F91"/>
    <w:rsid w:val="004F2CCE"/>
    <w:rsid w:val="004F4377"/>
    <w:rsid w:val="004F4743"/>
    <w:rsid w:val="005122C8"/>
    <w:rsid w:val="005204C3"/>
    <w:rsid w:val="00531B0C"/>
    <w:rsid w:val="00533E87"/>
    <w:rsid w:val="005354E8"/>
    <w:rsid w:val="0057256E"/>
    <w:rsid w:val="00595665"/>
    <w:rsid w:val="005A1854"/>
    <w:rsid w:val="005B230F"/>
    <w:rsid w:val="005B35E6"/>
    <w:rsid w:val="005C0DEE"/>
    <w:rsid w:val="005C74F2"/>
    <w:rsid w:val="005D628C"/>
    <w:rsid w:val="005D6F73"/>
    <w:rsid w:val="005E2D11"/>
    <w:rsid w:val="005E6147"/>
    <w:rsid w:val="005F4FF7"/>
    <w:rsid w:val="00615BA6"/>
    <w:rsid w:val="00616AA1"/>
    <w:rsid w:val="00620611"/>
    <w:rsid w:val="00623559"/>
    <w:rsid w:val="0062551F"/>
    <w:rsid w:val="00636E90"/>
    <w:rsid w:val="00644BB3"/>
    <w:rsid w:val="00652018"/>
    <w:rsid w:val="00665FEB"/>
    <w:rsid w:val="006672F0"/>
    <w:rsid w:val="00672BBE"/>
    <w:rsid w:val="00673D64"/>
    <w:rsid w:val="006746EC"/>
    <w:rsid w:val="006878C7"/>
    <w:rsid w:val="00691934"/>
    <w:rsid w:val="006B062A"/>
    <w:rsid w:val="006B6317"/>
    <w:rsid w:val="006D74AE"/>
    <w:rsid w:val="006E6751"/>
    <w:rsid w:val="006F0A1F"/>
    <w:rsid w:val="006F799C"/>
    <w:rsid w:val="00702EDD"/>
    <w:rsid w:val="00726A25"/>
    <w:rsid w:val="00752749"/>
    <w:rsid w:val="00754B41"/>
    <w:rsid w:val="00756DE9"/>
    <w:rsid w:val="007620D1"/>
    <w:rsid w:val="00764B3A"/>
    <w:rsid w:val="00766861"/>
    <w:rsid w:val="00772C8B"/>
    <w:rsid w:val="007828A7"/>
    <w:rsid w:val="00784B4E"/>
    <w:rsid w:val="007860E1"/>
    <w:rsid w:val="00793877"/>
    <w:rsid w:val="007A76FB"/>
    <w:rsid w:val="007C1A29"/>
    <w:rsid w:val="007C6667"/>
    <w:rsid w:val="007F2C2E"/>
    <w:rsid w:val="007F3D29"/>
    <w:rsid w:val="00814478"/>
    <w:rsid w:val="0083207F"/>
    <w:rsid w:val="00842654"/>
    <w:rsid w:val="008659AC"/>
    <w:rsid w:val="00885EC2"/>
    <w:rsid w:val="008976F5"/>
    <w:rsid w:val="008A3D5B"/>
    <w:rsid w:val="008A6CBA"/>
    <w:rsid w:val="008B72EA"/>
    <w:rsid w:val="008D03F4"/>
    <w:rsid w:val="008D6068"/>
    <w:rsid w:val="008E45A8"/>
    <w:rsid w:val="008F43AE"/>
    <w:rsid w:val="008F5B4C"/>
    <w:rsid w:val="00927004"/>
    <w:rsid w:val="00930839"/>
    <w:rsid w:val="009329A3"/>
    <w:rsid w:val="00933058"/>
    <w:rsid w:val="0093564C"/>
    <w:rsid w:val="00940F9F"/>
    <w:rsid w:val="00943902"/>
    <w:rsid w:val="00951D07"/>
    <w:rsid w:val="00960870"/>
    <w:rsid w:val="009662C7"/>
    <w:rsid w:val="0097354B"/>
    <w:rsid w:val="00977277"/>
    <w:rsid w:val="0099425E"/>
    <w:rsid w:val="009B052F"/>
    <w:rsid w:val="009C057B"/>
    <w:rsid w:val="009D7CBC"/>
    <w:rsid w:val="009E31A4"/>
    <w:rsid w:val="009E5177"/>
    <w:rsid w:val="00A22B8C"/>
    <w:rsid w:val="00A31720"/>
    <w:rsid w:val="00A37402"/>
    <w:rsid w:val="00A521BE"/>
    <w:rsid w:val="00A61E39"/>
    <w:rsid w:val="00A6786C"/>
    <w:rsid w:val="00A763F7"/>
    <w:rsid w:val="00A8222B"/>
    <w:rsid w:val="00A828FA"/>
    <w:rsid w:val="00A9619F"/>
    <w:rsid w:val="00AA5117"/>
    <w:rsid w:val="00AB0C3D"/>
    <w:rsid w:val="00AC5868"/>
    <w:rsid w:val="00AC5CF4"/>
    <w:rsid w:val="00AC63D2"/>
    <w:rsid w:val="00AD309E"/>
    <w:rsid w:val="00AF68D4"/>
    <w:rsid w:val="00B03CE9"/>
    <w:rsid w:val="00B07D10"/>
    <w:rsid w:val="00B11434"/>
    <w:rsid w:val="00B27724"/>
    <w:rsid w:val="00B56A4F"/>
    <w:rsid w:val="00B63E1A"/>
    <w:rsid w:val="00B70891"/>
    <w:rsid w:val="00B73BDE"/>
    <w:rsid w:val="00B841EF"/>
    <w:rsid w:val="00B85454"/>
    <w:rsid w:val="00B94CFB"/>
    <w:rsid w:val="00BA3A43"/>
    <w:rsid w:val="00BA65E5"/>
    <w:rsid w:val="00BB2A4A"/>
    <w:rsid w:val="00BB54BA"/>
    <w:rsid w:val="00BB5CDF"/>
    <w:rsid w:val="00BB6926"/>
    <w:rsid w:val="00BB7428"/>
    <w:rsid w:val="00BD0066"/>
    <w:rsid w:val="00BD0564"/>
    <w:rsid w:val="00BD2617"/>
    <w:rsid w:val="00BD390C"/>
    <w:rsid w:val="00BE0AB6"/>
    <w:rsid w:val="00C05A3D"/>
    <w:rsid w:val="00C17755"/>
    <w:rsid w:val="00C210B5"/>
    <w:rsid w:val="00C244EA"/>
    <w:rsid w:val="00C5026C"/>
    <w:rsid w:val="00C51DBD"/>
    <w:rsid w:val="00C64138"/>
    <w:rsid w:val="00C707B6"/>
    <w:rsid w:val="00C75524"/>
    <w:rsid w:val="00C832CB"/>
    <w:rsid w:val="00C94E57"/>
    <w:rsid w:val="00CA1DAB"/>
    <w:rsid w:val="00CA27AB"/>
    <w:rsid w:val="00CA5EC9"/>
    <w:rsid w:val="00CB12C4"/>
    <w:rsid w:val="00CD29A5"/>
    <w:rsid w:val="00D02D51"/>
    <w:rsid w:val="00D04EDC"/>
    <w:rsid w:val="00D11A69"/>
    <w:rsid w:val="00D35842"/>
    <w:rsid w:val="00D407C4"/>
    <w:rsid w:val="00D41FD2"/>
    <w:rsid w:val="00D44609"/>
    <w:rsid w:val="00D51FB8"/>
    <w:rsid w:val="00D57ADE"/>
    <w:rsid w:val="00D741C7"/>
    <w:rsid w:val="00D75D23"/>
    <w:rsid w:val="00DA0EDF"/>
    <w:rsid w:val="00DA6862"/>
    <w:rsid w:val="00DB38A7"/>
    <w:rsid w:val="00DC2A20"/>
    <w:rsid w:val="00DC39E0"/>
    <w:rsid w:val="00DD311D"/>
    <w:rsid w:val="00DD51EA"/>
    <w:rsid w:val="00DD6DA2"/>
    <w:rsid w:val="00DE0F46"/>
    <w:rsid w:val="00DE4FAE"/>
    <w:rsid w:val="00DF299E"/>
    <w:rsid w:val="00DF6EA2"/>
    <w:rsid w:val="00E109AB"/>
    <w:rsid w:val="00E35AE6"/>
    <w:rsid w:val="00E40453"/>
    <w:rsid w:val="00E40710"/>
    <w:rsid w:val="00E5581E"/>
    <w:rsid w:val="00E575AB"/>
    <w:rsid w:val="00E64C8D"/>
    <w:rsid w:val="00E64C97"/>
    <w:rsid w:val="00E930A1"/>
    <w:rsid w:val="00E942EF"/>
    <w:rsid w:val="00EB53C0"/>
    <w:rsid w:val="00ED3AF9"/>
    <w:rsid w:val="00ED6567"/>
    <w:rsid w:val="00EF55C3"/>
    <w:rsid w:val="00F00E7B"/>
    <w:rsid w:val="00F04EFB"/>
    <w:rsid w:val="00F07AC7"/>
    <w:rsid w:val="00F26768"/>
    <w:rsid w:val="00F32A71"/>
    <w:rsid w:val="00F46155"/>
    <w:rsid w:val="00F6568C"/>
    <w:rsid w:val="00F82E77"/>
    <w:rsid w:val="00F86507"/>
    <w:rsid w:val="00F869D5"/>
    <w:rsid w:val="00F91BA6"/>
    <w:rsid w:val="00FA3DF2"/>
    <w:rsid w:val="00FB5BD4"/>
    <w:rsid w:val="00FD2A3E"/>
    <w:rsid w:val="00FD4EB4"/>
    <w:rsid w:val="00FE189E"/>
    <w:rsid w:val="00FE4C98"/>
    <w:rsid w:val="00FF2253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E88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uiPriority w:val="1"/>
    <w:qFormat/>
    <w:rsid w:val="00A37402"/>
    <w:pPr>
      <w:widowControl w:val="0"/>
      <w:topLinePunct/>
      <w:jc w:val="both"/>
    </w:pPr>
  </w:style>
  <w:style w:type="paragraph" w:styleId="10">
    <w:name w:val="heading 1"/>
    <w:basedOn w:val="a0"/>
    <w:next w:val="a7"/>
    <w:link w:val="11"/>
    <w:uiPriority w:val="9"/>
    <w:semiHidden/>
    <w:rsid w:val="00BB5CDF"/>
    <w:pPr>
      <w:ind w:left="210" w:hanging="210"/>
      <w:outlineLvl w:val="0"/>
    </w:pPr>
    <w:rPr>
      <w:rFonts w:ascii="Times New Roman" w:hAnsi="Times New Roman" w:cs="Times New Roman"/>
    </w:rPr>
  </w:style>
  <w:style w:type="paragraph" w:styleId="2">
    <w:name w:val="heading 2"/>
    <w:basedOn w:val="a7"/>
    <w:next w:val="a7"/>
    <w:link w:val="20"/>
    <w:uiPriority w:val="9"/>
    <w:semiHidden/>
    <w:rsid w:val="00BB5CD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2"/>
    <w:next w:val="a7"/>
    <w:link w:val="40"/>
    <w:uiPriority w:val="9"/>
    <w:semiHidden/>
    <w:rsid w:val="00BB5CDF"/>
    <w:pPr>
      <w:outlineLvl w:val="3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customStyle="1" w:styleId="1">
    <w:name w:val="スタイル1"/>
    <w:uiPriority w:val="99"/>
    <w:rsid w:val="00752749"/>
    <w:pPr>
      <w:numPr>
        <w:numId w:val="5"/>
      </w:numPr>
    </w:pPr>
  </w:style>
  <w:style w:type="character" w:customStyle="1" w:styleId="20">
    <w:name w:val="見出し 2 (文字)"/>
    <w:basedOn w:val="a8"/>
    <w:link w:val="2"/>
    <w:uiPriority w:val="9"/>
    <w:semiHidden/>
    <w:rsid w:val="009E31A4"/>
    <w:rPr>
      <w:rFonts w:asciiTheme="majorHAnsi" w:eastAsiaTheme="majorEastAsia" w:hAnsiTheme="majorHAnsi" w:cstheme="majorBidi"/>
    </w:rPr>
  </w:style>
  <w:style w:type="table" w:styleId="ab">
    <w:name w:val="Table Grid"/>
    <w:basedOn w:val="a9"/>
    <w:uiPriority w:val="59"/>
    <w:rsid w:val="00DE4FA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8"/>
    <w:link w:val="4"/>
    <w:uiPriority w:val="9"/>
    <w:semiHidden/>
    <w:rsid w:val="009E31A4"/>
    <w:rPr>
      <w:rFonts w:asciiTheme="majorHAnsi" w:eastAsiaTheme="majorEastAsia" w:hAnsiTheme="majorHAnsi" w:cstheme="majorBidi"/>
    </w:rPr>
  </w:style>
  <w:style w:type="paragraph" w:customStyle="1" w:styleId="a">
    <w:name w:val="見出し０"/>
    <w:basedOn w:val="a7"/>
    <w:next w:val="a7"/>
    <w:link w:val="ac"/>
    <w:uiPriority w:val="1"/>
    <w:rsid w:val="00AB0C3D"/>
    <w:pPr>
      <w:numPr>
        <w:numId w:val="1"/>
      </w:numPr>
      <w:outlineLvl w:val="0"/>
    </w:pPr>
    <w:rPr>
      <w:rFonts w:eastAsiaTheme="majorEastAsia"/>
      <w:b/>
      <w:sz w:val="24"/>
    </w:rPr>
  </w:style>
  <w:style w:type="character" w:customStyle="1" w:styleId="ac">
    <w:name w:val="見出し０ (文字)"/>
    <w:basedOn w:val="a8"/>
    <w:link w:val="a"/>
    <w:uiPriority w:val="1"/>
    <w:rsid w:val="00D11A69"/>
    <w:rPr>
      <w:rFonts w:ascii="ＭＳ 明朝" w:eastAsiaTheme="majorEastAsia"/>
      <w:b/>
      <w:sz w:val="24"/>
    </w:rPr>
  </w:style>
  <w:style w:type="paragraph" w:customStyle="1" w:styleId="a0">
    <w:name w:val="見出し１"/>
    <w:basedOn w:val="a"/>
    <w:next w:val="ad"/>
    <w:link w:val="ae"/>
    <w:uiPriority w:val="1"/>
    <w:qFormat/>
    <w:rsid w:val="00752749"/>
    <w:pPr>
      <w:numPr>
        <w:ilvl w:val="1"/>
      </w:numPr>
      <w:outlineLvl w:val="1"/>
    </w:pPr>
    <w:rPr>
      <w:rFonts w:eastAsiaTheme="minorEastAsia"/>
      <w:b w:val="0"/>
      <w:sz w:val="21"/>
    </w:rPr>
  </w:style>
  <w:style w:type="character" w:customStyle="1" w:styleId="ae">
    <w:name w:val="見出し１ (文字)"/>
    <w:basedOn w:val="a8"/>
    <w:link w:val="a0"/>
    <w:uiPriority w:val="1"/>
    <w:rsid w:val="009E31A4"/>
  </w:style>
  <w:style w:type="paragraph" w:customStyle="1" w:styleId="a1">
    <w:name w:val="見出し２"/>
    <w:basedOn w:val="a0"/>
    <w:next w:val="ad"/>
    <w:link w:val="af"/>
    <w:uiPriority w:val="1"/>
    <w:qFormat/>
    <w:rsid w:val="00BB5CDF"/>
    <w:pPr>
      <w:numPr>
        <w:ilvl w:val="2"/>
      </w:numPr>
      <w:outlineLvl w:val="2"/>
    </w:pPr>
  </w:style>
  <w:style w:type="character" w:customStyle="1" w:styleId="af">
    <w:name w:val="見出し２ (文字)"/>
    <w:basedOn w:val="a8"/>
    <w:link w:val="a1"/>
    <w:uiPriority w:val="1"/>
    <w:rsid w:val="009E31A4"/>
  </w:style>
  <w:style w:type="paragraph" w:customStyle="1" w:styleId="a2">
    <w:name w:val="見出し３"/>
    <w:basedOn w:val="a1"/>
    <w:next w:val="ad"/>
    <w:link w:val="af0"/>
    <w:uiPriority w:val="1"/>
    <w:qFormat/>
    <w:rsid w:val="00BB5CDF"/>
    <w:pPr>
      <w:numPr>
        <w:ilvl w:val="3"/>
      </w:numPr>
      <w:outlineLvl w:val="3"/>
    </w:pPr>
  </w:style>
  <w:style w:type="character" w:customStyle="1" w:styleId="af0">
    <w:name w:val="見出し３ (文字)"/>
    <w:basedOn w:val="a8"/>
    <w:link w:val="a2"/>
    <w:uiPriority w:val="1"/>
    <w:rsid w:val="009E31A4"/>
  </w:style>
  <w:style w:type="paragraph" w:customStyle="1" w:styleId="a3">
    <w:name w:val="見出し４"/>
    <w:basedOn w:val="a2"/>
    <w:next w:val="ad"/>
    <w:link w:val="af1"/>
    <w:uiPriority w:val="1"/>
    <w:rsid w:val="00BB5CDF"/>
    <w:pPr>
      <w:numPr>
        <w:ilvl w:val="4"/>
      </w:numPr>
      <w:outlineLvl w:val="4"/>
    </w:pPr>
  </w:style>
  <w:style w:type="character" w:customStyle="1" w:styleId="af1">
    <w:name w:val="見出し４ (文字)"/>
    <w:basedOn w:val="a8"/>
    <w:link w:val="a3"/>
    <w:uiPriority w:val="1"/>
    <w:rsid w:val="009E31A4"/>
  </w:style>
  <w:style w:type="paragraph" w:customStyle="1" w:styleId="a4">
    <w:name w:val="見出し５"/>
    <w:basedOn w:val="a3"/>
    <w:next w:val="ad"/>
    <w:link w:val="af2"/>
    <w:uiPriority w:val="1"/>
    <w:rsid w:val="00BB5CDF"/>
    <w:pPr>
      <w:numPr>
        <w:ilvl w:val="5"/>
      </w:numPr>
      <w:outlineLvl w:val="5"/>
    </w:pPr>
  </w:style>
  <w:style w:type="character" w:customStyle="1" w:styleId="af2">
    <w:name w:val="見出し５ (文字)"/>
    <w:basedOn w:val="a8"/>
    <w:link w:val="a4"/>
    <w:uiPriority w:val="1"/>
    <w:rsid w:val="009E31A4"/>
  </w:style>
  <w:style w:type="paragraph" w:customStyle="1" w:styleId="a5">
    <w:name w:val="見出し６"/>
    <w:basedOn w:val="a4"/>
    <w:next w:val="ad"/>
    <w:link w:val="af3"/>
    <w:uiPriority w:val="1"/>
    <w:rsid w:val="00BB5CDF"/>
    <w:pPr>
      <w:numPr>
        <w:ilvl w:val="6"/>
      </w:numPr>
      <w:outlineLvl w:val="6"/>
    </w:pPr>
  </w:style>
  <w:style w:type="character" w:customStyle="1" w:styleId="af3">
    <w:name w:val="見出し６ (文字)"/>
    <w:basedOn w:val="a8"/>
    <w:link w:val="a5"/>
    <w:uiPriority w:val="1"/>
    <w:rsid w:val="009E31A4"/>
  </w:style>
  <w:style w:type="paragraph" w:customStyle="1" w:styleId="a6">
    <w:name w:val="箇条書き①"/>
    <w:basedOn w:val="a5"/>
    <w:next w:val="a7"/>
    <w:link w:val="af4"/>
    <w:uiPriority w:val="2"/>
    <w:qFormat/>
    <w:rsid w:val="00752749"/>
    <w:pPr>
      <w:numPr>
        <w:ilvl w:val="7"/>
      </w:numPr>
      <w:outlineLvl w:val="7"/>
    </w:pPr>
  </w:style>
  <w:style w:type="character" w:customStyle="1" w:styleId="af4">
    <w:name w:val="箇条書き① (文字)"/>
    <w:basedOn w:val="a8"/>
    <w:link w:val="a6"/>
    <w:uiPriority w:val="2"/>
    <w:rsid w:val="009E31A4"/>
  </w:style>
  <w:style w:type="paragraph" w:styleId="af5">
    <w:name w:val="header"/>
    <w:basedOn w:val="a7"/>
    <w:link w:val="af6"/>
    <w:uiPriority w:val="99"/>
    <w:unhideWhenUsed/>
    <w:rsid w:val="004B528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8"/>
    <w:link w:val="af5"/>
    <w:uiPriority w:val="99"/>
    <w:rsid w:val="004B5288"/>
    <w:rPr>
      <w:rFonts w:asciiTheme="minorEastAsia"/>
    </w:rPr>
  </w:style>
  <w:style w:type="paragraph" w:styleId="af7">
    <w:name w:val="footer"/>
    <w:basedOn w:val="a7"/>
    <w:link w:val="af8"/>
    <w:uiPriority w:val="99"/>
    <w:unhideWhenUsed/>
    <w:rsid w:val="004B5288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8"/>
    <w:link w:val="af7"/>
    <w:uiPriority w:val="99"/>
    <w:rsid w:val="004B5288"/>
    <w:rPr>
      <w:rFonts w:asciiTheme="minorEastAsia"/>
    </w:rPr>
  </w:style>
  <w:style w:type="paragraph" w:styleId="af9">
    <w:name w:val="Closing"/>
    <w:basedOn w:val="a7"/>
    <w:link w:val="afa"/>
    <w:uiPriority w:val="99"/>
    <w:unhideWhenUsed/>
    <w:rsid w:val="00616AA1"/>
    <w:pPr>
      <w:jc w:val="right"/>
    </w:pPr>
    <w:rPr>
      <w:rFonts w:ascii="Century" w:hAnsi="Century"/>
    </w:rPr>
  </w:style>
  <w:style w:type="character" w:customStyle="1" w:styleId="afa">
    <w:name w:val="結語 (文字)"/>
    <w:basedOn w:val="a8"/>
    <w:link w:val="af9"/>
    <w:uiPriority w:val="99"/>
    <w:rsid w:val="00616AA1"/>
    <w:rPr>
      <w:rFonts w:ascii="Century" w:hAnsi="Century"/>
    </w:rPr>
  </w:style>
  <w:style w:type="paragraph" w:styleId="afb">
    <w:name w:val="Balloon Text"/>
    <w:basedOn w:val="a7"/>
    <w:link w:val="afc"/>
    <w:uiPriority w:val="99"/>
    <w:semiHidden/>
    <w:unhideWhenUsed/>
    <w:rsid w:val="00C7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8"/>
    <w:link w:val="afb"/>
    <w:uiPriority w:val="99"/>
    <w:semiHidden/>
    <w:rsid w:val="00C75524"/>
    <w:rPr>
      <w:rFonts w:asciiTheme="majorHAnsi" w:eastAsiaTheme="majorEastAsia" w:hAnsiTheme="majorHAnsi" w:cstheme="majorBidi"/>
      <w:sz w:val="18"/>
      <w:szCs w:val="18"/>
    </w:rPr>
  </w:style>
  <w:style w:type="paragraph" w:styleId="afd">
    <w:name w:val="No Spacing"/>
    <w:uiPriority w:val="3"/>
    <w:rsid w:val="00D41FD2"/>
    <w:pPr>
      <w:widowControl w:val="0"/>
      <w:snapToGrid w:val="0"/>
      <w:spacing w:line="240" w:lineRule="exact"/>
      <w:jc w:val="both"/>
    </w:pPr>
  </w:style>
  <w:style w:type="character" w:styleId="afe">
    <w:name w:val="Strong"/>
    <w:basedOn w:val="a8"/>
    <w:uiPriority w:val="22"/>
    <w:rsid w:val="000C0BC9"/>
    <w:rPr>
      <w:rFonts w:asciiTheme="majorHAnsi" w:eastAsiaTheme="majorEastAsia" w:hAnsiTheme="majorHAnsi"/>
      <w:b/>
      <w:bCs/>
      <w:i w:val="0"/>
    </w:rPr>
  </w:style>
  <w:style w:type="character" w:customStyle="1" w:styleId="11">
    <w:name w:val="見出し 1 (文字)"/>
    <w:basedOn w:val="a8"/>
    <w:link w:val="10"/>
    <w:uiPriority w:val="9"/>
    <w:semiHidden/>
    <w:rsid w:val="009E31A4"/>
    <w:rPr>
      <w:rFonts w:ascii="Times New Roman" w:hAnsi="Times New Roman" w:cs="Times New Roman"/>
    </w:rPr>
  </w:style>
  <w:style w:type="paragraph" w:styleId="ad">
    <w:name w:val="Body Text"/>
    <w:basedOn w:val="a7"/>
    <w:link w:val="aff"/>
    <w:qFormat/>
    <w:rsid w:val="00DC39E0"/>
    <w:pPr>
      <w:ind w:firstLine="210"/>
    </w:pPr>
    <w:rPr>
      <w:rFonts w:cs="Times New Roman"/>
    </w:rPr>
  </w:style>
  <w:style w:type="character" w:customStyle="1" w:styleId="aff">
    <w:name w:val="本文 (文字)"/>
    <w:basedOn w:val="a8"/>
    <w:link w:val="ad"/>
    <w:rsid w:val="00DC39E0"/>
    <w:rPr>
      <w:rFonts w:cs="Times New Roman"/>
    </w:rPr>
  </w:style>
  <w:style w:type="character" w:styleId="aff0">
    <w:name w:val="Placeholder Text"/>
    <w:basedOn w:val="a8"/>
    <w:uiPriority w:val="99"/>
    <w:semiHidden/>
    <w:rsid w:val="000C667E"/>
    <w:rPr>
      <w:color w:val="808080"/>
    </w:rPr>
  </w:style>
  <w:style w:type="paragraph" w:styleId="aff1">
    <w:name w:val="Revision"/>
    <w:hidden/>
    <w:uiPriority w:val="99"/>
    <w:semiHidden/>
    <w:rsid w:val="0006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F094BDC8BA4B9B81BDCE97CF81C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0187CA-1A5E-45BE-9CE0-71C17FAFBE7A}"/>
      </w:docPartPr>
      <w:docPartBody>
        <w:p w:rsidR="007E58B8" w:rsidRDefault="001F764F" w:rsidP="001F764F">
          <w:pPr>
            <w:pStyle w:val="AAF094BDC8BA4B9B81BDCE97CF81CABB"/>
          </w:pPr>
          <w:r w:rsidRPr="001473C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5AB32A30D0414993922E7907B930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AFA9BD-D522-4934-93B0-6D4E6FC83BDD}"/>
      </w:docPartPr>
      <w:docPartBody>
        <w:p w:rsidR="007E58B8" w:rsidRDefault="001F764F" w:rsidP="001F764F">
          <w:pPr>
            <w:pStyle w:val="D75AB32A30D0414993922E7907B93048"/>
          </w:pPr>
          <w:r w:rsidRPr="001473C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6A2495EBC43454D9118F052D526DB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9874A5-9CC0-4CAA-A7A2-F70CE6E7485E}"/>
      </w:docPartPr>
      <w:docPartBody>
        <w:p w:rsidR="007E58B8" w:rsidRDefault="001F764F" w:rsidP="001F764F">
          <w:pPr>
            <w:pStyle w:val="46A2495EBC43454D9118F052D526DB57"/>
          </w:pPr>
          <w:r w:rsidRPr="001473C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4F"/>
    <w:rsid w:val="000B6A94"/>
    <w:rsid w:val="001F764F"/>
    <w:rsid w:val="00371059"/>
    <w:rsid w:val="003D29D2"/>
    <w:rsid w:val="00443F60"/>
    <w:rsid w:val="00463E97"/>
    <w:rsid w:val="006A384C"/>
    <w:rsid w:val="007D32EE"/>
    <w:rsid w:val="007E58B8"/>
    <w:rsid w:val="00901DAA"/>
    <w:rsid w:val="00A63FE7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64F"/>
    <w:rPr>
      <w:color w:val="808080"/>
    </w:rPr>
  </w:style>
  <w:style w:type="paragraph" w:customStyle="1" w:styleId="AAF094BDC8BA4B9B81BDCE97CF81CABB">
    <w:name w:val="AAF094BDC8BA4B9B81BDCE97CF81CABB"/>
    <w:rsid w:val="001F764F"/>
    <w:pPr>
      <w:widowControl w:val="0"/>
      <w:jc w:val="both"/>
    </w:pPr>
  </w:style>
  <w:style w:type="paragraph" w:customStyle="1" w:styleId="D75AB32A30D0414993922E7907B93048">
    <w:name w:val="D75AB32A30D0414993922E7907B93048"/>
    <w:rsid w:val="001F764F"/>
    <w:pPr>
      <w:widowControl w:val="0"/>
      <w:jc w:val="both"/>
    </w:pPr>
  </w:style>
  <w:style w:type="paragraph" w:customStyle="1" w:styleId="46A2495EBC43454D9118F052D526DB57">
    <w:name w:val="46A2495EBC43454D9118F052D526DB57"/>
    <w:rsid w:val="001F764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・MSゴシック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F767-C632-4ECE-A1B3-0D5459AC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</Words>
  <Characters>1079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2022-11-16T07:56:00Z</dcterms:created>
  <dcterms:modified xsi:type="dcterms:W3CDTF">2022-11-16T08:02:00Z</dcterms:modified>
</cp:coreProperties>
</file>